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24" w:rsidRDefault="00E24C24" w:rsidP="007F3466">
      <w:pPr>
        <w:pStyle w:val="21"/>
      </w:pPr>
    </w:p>
    <w:p w:rsidR="00E24C24" w:rsidRPr="007F3466" w:rsidRDefault="00D04BF1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24C24" w:rsidRPr="007F3466" w:rsidRDefault="00D04BF1">
      <w:pPr>
        <w:autoSpaceDE w:val="0"/>
        <w:autoSpaceDN w:val="0"/>
        <w:spacing w:before="670" w:after="0" w:line="230" w:lineRule="auto"/>
        <w:ind w:right="2524"/>
        <w:jc w:val="right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E24C24" w:rsidRPr="007F3466" w:rsidRDefault="00D04BF1">
      <w:pPr>
        <w:autoSpaceDE w:val="0"/>
        <w:autoSpaceDN w:val="0"/>
        <w:spacing w:before="670" w:after="0" w:line="230" w:lineRule="auto"/>
        <w:ind w:left="2562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образованияЕнисейского района"</w:t>
      </w:r>
    </w:p>
    <w:p w:rsidR="00E24C24" w:rsidRPr="007F3466" w:rsidRDefault="00D04BF1">
      <w:pPr>
        <w:autoSpaceDE w:val="0"/>
        <w:autoSpaceDN w:val="0"/>
        <w:spacing w:before="670" w:after="1376" w:line="230" w:lineRule="auto"/>
        <w:ind w:right="3376"/>
        <w:jc w:val="right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МБОУ Озерновская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2"/>
        <w:gridCol w:w="3460"/>
        <w:gridCol w:w="3260"/>
      </w:tblGrid>
      <w:tr w:rsidR="00E24C24">
        <w:trPr>
          <w:trHeight w:hRule="exact" w:val="274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48" w:after="0" w:line="230" w:lineRule="auto"/>
              <w:ind w:left="2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48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E24C24">
        <w:trPr>
          <w:trHeight w:hRule="exact" w:val="200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 методическим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after="0" w:line="230" w:lineRule="auto"/>
              <w:ind w:left="2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директора по УВР 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E24C24">
        <w:trPr>
          <w:trHeight w:hRule="exact" w:val="400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объединением учителей</w:t>
            </w:r>
          </w:p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______________Никулина А. С. 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______________Драчук Г. А. </w:t>
            </w:r>
          </w:p>
        </w:tc>
      </w:tr>
      <w:tr w:rsidR="00E24C24">
        <w:trPr>
          <w:trHeight w:val="247"/>
        </w:trPr>
        <w:tc>
          <w:tcPr>
            <w:tcW w:w="3222" w:type="dxa"/>
            <w:vMerge w:val="restart"/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 В.</w:t>
            </w:r>
          </w:p>
        </w:tc>
        <w:tc>
          <w:tcPr>
            <w:tcW w:w="3427" w:type="dxa"/>
            <w:vMerge/>
          </w:tcPr>
          <w:p w:rsidR="00E24C24" w:rsidRDefault="00E24C24"/>
        </w:tc>
        <w:tc>
          <w:tcPr>
            <w:tcW w:w="3427" w:type="dxa"/>
            <w:vMerge/>
          </w:tcPr>
          <w:p w:rsidR="00E24C24" w:rsidRDefault="00E24C24"/>
        </w:tc>
      </w:tr>
      <w:tr w:rsidR="00E24C24">
        <w:trPr>
          <w:trHeight w:hRule="exact" w:val="304"/>
        </w:trPr>
        <w:tc>
          <w:tcPr>
            <w:tcW w:w="3427" w:type="dxa"/>
            <w:vMerge/>
          </w:tcPr>
          <w:p w:rsidR="00E24C24" w:rsidRDefault="00E24C24"/>
        </w:tc>
        <w:tc>
          <w:tcPr>
            <w:tcW w:w="3460" w:type="dxa"/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78" w:after="0" w:line="230" w:lineRule="auto"/>
              <w:ind w:left="2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78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E24C24">
        <w:trPr>
          <w:trHeight w:hRule="exact" w:val="300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94" w:after="0" w:line="230" w:lineRule="auto"/>
              <w:ind w:left="2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94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E24C24">
        <w:trPr>
          <w:trHeight w:hRule="exact" w:val="384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7" w:type="dxa"/>
            <w:vMerge/>
          </w:tcPr>
          <w:p w:rsidR="00E24C24" w:rsidRDefault="00E24C24"/>
        </w:tc>
        <w:tc>
          <w:tcPr>
            <w:tcW w:w="3427" w:type="dxa"/>
            <w:vMerge/>
          </w:tcPr>
          <w:p w:rsidR="00E24C24" w:rsidRDefault="00E24C24"/>
        </w:tc>
      </w:tr>
    </w:tbl>
    <w:p w:rsidR="00E24C24" w:rsidRDefault="00D04BF1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E24C24" w:rsidRDefault="00D04BF1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3853458)</w:t>
      </w:r>
    </w:p>
    <w:p w:rsidR="00E24C24" w:rsidRDefault="00D04BF1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E24C24" w:rsidRDefault="00D04BF1">
      <w:pPr>
        <w:autoSpaceDE w:val="0"/>
        <w:autoSpaceDN w:val="0"/>
        <w:spacing w:before="70" w:after="0" w:line="230" w:lineRule="auto"/>
        <w:ind w:right="3922"/>
        <w:jc w:val="right"/>
      </w:pPr>
      <w:r>
        <w:rPr>
          <w:rFonts w:ascii="Times New Roman" w:eastAsia="Times New Roman" w:hAnsi="Times New Roman"/>
          <w:color w:val="000000"/>
          <w:sz w:val="24"/>
        </w:rPr>
        <w:t>«Окружающий мир»</w:t>
      </w:r>
    </w:p>
    <w:p w:rsidR="00E24C24" w:rsidRDefault="00D04BF1">
      <w:pPr>
        <w:autoSpaceDE w:val="0"/>
        <w:autoSpaceDN w:val="0"/>
        <w:spacing w:before="670" w:after="0" w:line="230" w:lineRule="auto"/>
        <w:ind w:right="267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2 класса начального общего образования</w:t>
      </w:r>
    </w:p>
    <w:p w:rsidR="00E24C24" w:rsidRDefault="00D04BF1">
      <w:pPr>
        <w:autoSpaceDE w:val="0"/>
        <w:autoSpaceDN w:val="0"/>
        <w:spacing w:before="70" w:after="0" w:line="230" w:lineRule="auto"/>
        <w:ind w:right="361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E24C24" w:rsidRDefault="00D04BF1">
      <w:pPr>
        <w:autoSpaceDE w:val="0"/>
        <w:autoSpaceDN w:val="0"/>
        <w:spacing w:before="2112" w:after="0" w:line="230" w:lineRule="auto"/>
        <w:ind w:right="32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Пчелинцева Светлана Юрьевна</w:t>
      </w:r>
    </w:p>
    <w:p w:rsidR="00E24C24" w:rsidRDefault="00034177" w:rsidP="0003417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учитель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начальных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класс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ов</w:t>
      </w:r>
      <w:proofErr w:type="spellEnd"/>
    </w:p>
    <w:p w:rsidR="00034177" w:rsidRDefault="00034177" w:rsidP="0003417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34177" w:rsidRDefault="00034177" w:rsidP="0003417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34177" w:rsidRDefault="00034177" w:rsidP="0003417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34177" w:rsidRPr="00034177" w:rsidRDefault="00034177" w:rsidP="00034177">
      <w:pPr>
        <w:autoSpaceDE w:val="0"/>
        <w:autoSpaceDN w:val="0"/>
        <w:spacing w:after="0" w:line="230" w:lineRule="auto"/>
        <w:ind w:right="375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</w:t>
      </w:r>
      <w:r w:rsidRPr="00034177">
        <w:rPr>
          <w:rFonts w:ascii="Times New Roman" w:eastAsia="Times New Roman" w:hAnsi="Times New Roman"/>
          <w:color w:val="000000"/>
          <w:sz w:val="24"/>
          <w:lang w:val="ru-RU"/>
        </w:rPr>
        <w:t>Озерное 2022</w:t>
      </w:r>
    </w:p>
    <w:p w:rsidR="00034177" w:rsidRDefault="00034177" w:rsidP="0003417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34177" w:rsidRPr="00034177" w:rsidRDefault="00034177" w:rsidP="00034177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  <w:sectPr w:rsidR="00034177" w:rsidRPr="00034177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E24C24" w:rsidRDefault="00E24C24">
      <w:pPr>
        <w:rPr>
          <w:lang w:val="ru-RU"/>
        </w:rPr>
      </w:pPr>
    </w:p>
    <w:p w:rsidR="00034177" w:rsidRDefault="00034177">
      <w:pPr>
        <w:rPr>
          <w:lang w:val="ru-RU"/>
        </w:rPr>
      </w:pPr>
    </w:p>
    <w:p w:rsidR="00034177" w:rsidRPr="00034177" w:rsidRDefault="00034177" w:rsidP="00034177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34177">
        <w:rPr>
          <w:rFonts w:ascii="Times New Roman" w:hAnsi="Times New Roman" w:cs="Times New Roman"/>
          <w:color w:val="auto"/>
          <w:lang w:val="ru-RU"/>
        </w:rPr>
        <w:t>Аннотация</w:t>
      </w:r>
    </w:p>
    <w:p w:rsidR="00034177" w:rsidRPr="00034177" w:rsidRDefault="00034177" w:rsidP="000341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4177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«Окружающий мир», 2 класс</w:t>
      </w:r>
    </w:p>
    <w:p w:rsidR="00034177" w:rsidRPr="00034177" w:rsidRDefault="00034177" w:rsidP="000341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4177" w:rsidRPr="00034177" w:rsidRDefault="00034177" w:rsidP="000341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0" w:name="_Hlk100691961"/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>Раб</w:t>
      </w:r>
      <w:r w:rsidR="0090618B">
        <w:rPr>
          <w:rFonts w:ascii="Times New Roman" w:hAnsi="Times New Roman" w:cs="Times New Roman"/>
          <w:iCs/>
          <w:sz w:val="24"/>
          <w:szCs w:val="24"/>
          <w:lang w:val="ru-RU"/>
        </w:rPr>
        <w:t>очая программа по окружающему миру</w:t>
      </w:r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на уровне начального общего образования подготовлена на основе следующих нормативных документов </w:t>
      </w:r>
      <w:bookmarkStart w:id="1" w:name="_Hlk101990561"/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>федерального уровня и правоустанавливающих документов школы:</w:t>
      </w:r>
    </w:p>
    <w:bookmarkEnd w:id="1"/>
    <w:p w:rsidR="00034177" w:rsidRPr="00034177" w:rsidRDefault="00034177" w:rsidP="000341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034177" w:rsidRPr="00034177" w:rsidRDefault="00034177" w:rsidP="000341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034177" w:rsidRPr="00034177" w:rsidRDefault="00034177" w:rsidP="000341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Примерной рабочей программы начального </w:t>
      </w:r>
      <w:r w:rsidR="00A87D48">
        <w:rPr>
          <w:rFonts w:ascii="Times New Roman" w:hAnsi="Times New Roman" w:cs="Times New Roman"/>
          <w:iCs/>
          <w:sz w:val="24"/>
          <w:szCs w:val="24"/>
          <w:lang w:val="ru-RU"/>
        </w:rPr>
        <w:t>общего образования «Окружающий мир</w:t>
      </w:r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>», одобренной решением федерального учебно-методического объединения по общему образованию (протокол 3/21 от 27.09.2021 г.);</w:t>
      </w:r>
    </w:p>
    <w:p w:rsidR="0090618B" w:rsidRPr="001B03F4" w:rsidRDefault="00034177" w:rsidP="009061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ru-RU" w:eastAsia="ru-RU"/>
        </w:rPr>
      </w:pPr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90618B" w:rsidRPr="0090618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90618B" w:rsidRPr="00906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Концепция</w:t>
      </w:r>
      <w:r w:rsidR="0090618B" w:rsidRPr="00906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618B" w:rsidRPr="00906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преподавания учебных</w:t>
      </w:r>
      <w:r w:rsidR="0090618B" w:rsidRPr="00906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618B" w:rsidRPr="00906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предметов</w:t>
      </w:r>
      <w:r w:rsidR="0090618B" w:rsidRPr="00906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618B" w:rsidRPr="00906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«Физика», «Астрономия», утверждённых</w:t>
      </w:r>
      <w:r w:rsidR="0090618B" w:rsidRPr="00906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618B" w:rsidRPr="00906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03.12. </w:t>
      </w:r>
      <w:r w:rsidR="0090618B" w:rsidRPr="001B03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2019</w:t>
      </w:r>
      <w:r w:rsidR="0090618B" w:rsidRPr="00906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618B" w:rsidRPr="001B03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</w:p>
    <w:p w:rsidR="00034177" w:rsidRPr="00034177" w:rsidRDefault="00034177" w:rsidP="0090618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034177" w:rsidRPr="00034177" w:rsidRDefault="00034177" w:rsidP="000341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34177" w:rsidRPr="00034177" w:rsidRDefault="00034177" w:rsidP="000341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Программы воспитания МБОУ </w:t>
      </w:r>
      <w:proofErr w:type="spellStart"/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47, утвержденной приказом от 30.08.2021 № 01-04-287;</w:t>
      </w:r>
    </w:p>
    <w:p w:rsidR="00034177" w:rsidRPr="00034177" w:rsidRDefault="00034177" w:rsidP="000341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Учебного плана МБОУ </w:t>
      </w:r>
      <w:proofErr w:type="spellStart"/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47.</w:t>
      </w:r>
    </w:p>
    <w:p w:rsidR="00034177" w:rsidRPr="00034177" w:rsidRDefault="00034177" w:rsidP="0003417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34177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«Окружающий мир» (далее - рабочая программа) включает:</w:t>
      </w:r>
    </w:p>
    <w:p w:rsidR="00034177" w:rsidRPr="00034177" w:rsidRDefault="00034177" w:rsidP="00034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177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034177" w:rsidRPr="00034177" w:rsidRDefault="00034177" w:rsidP="00034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177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034177" w:rsidRPr="00034177" w:rsidRDefault="00034177" w:rsidP="00034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177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034177" w:rsidRPr="00034177" w:rsidRDefault="00034177" w:rsidP="00034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177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034177" w:rsidRPr="00034177" w:rsidRDefault="00034177" w:rsidP="00034177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lang w:val="ru-RU"/>
        </w:rPr>
      </w:pPr>
      <w:r w:rsidRPr="00034177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 по окружающему миру для 1-4 классов под редакцией </w:t>
      </w:r>
      <w:r w:rsidRPr="00034177">
        <w:rPr>
          <w:rFonts w:ascii="Times New Roman" w:hAnsi="Times New Roman" w:cs="Times New Roman"/>
          <w:spacing w:val="-2"/>
          <w:lang w:val="ru-RU"/>
        </w:rPr>
        <w:t>А.А. Плешаков. - 3-е изд.</w:t>
      </w:r>
      <w:r w:rsidRPr="00034177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Pr="00034177">
        <w:rPr>
          <w:rFonts w:ascii="Times New Roman" w:hAnsi="Times New Roman" w:cs="Times New Roman"/>
          <w:spacing w:val="-2"/>
          <w:lang w:val="ru-RU"/>
        </w:rPr>
        <w:t xml:space="preserve">Окружающий мир.            2 класс. Учебник  для общеобразовательных учреждений с  прил. на электронном носителе. В 2ч./ </w:t>
      </w:r>
    </w:p>
    <w:p w:rsidR="00034177" w:rsidRPr="00034177" w:rsidRDefault="001B03F4" w:rsidP="0003417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2" w:name="_Hlk100689403"/>
      <w:bookmarkEnd w:id="0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Цели изучения </w:t>
      </w:r>
      <w:bookmarkStart w:id="3" w:name="_GoBack"/>
      <w:bookmarkEnd w:id="3"/>
      <w:r w:rsidR="00034177" w:rsidRPr="00034177">
        <w:rPr>
          <w:rFonts w:ascii="Times New Roman" w:hAnsi="Times New Roman" w:cs="Times New Roman"/>
          <w:b/>
          <w:i/>
          <w:sz w:val="24"/>
          <w:szCs w:val="24"/>
          <w:lang w:val="ru-RU"/>
        </w:rPr>
        <w:t>на уровне НОО:</w:t>
      </w:r>
    </w:p>
    <w:bookmarkEnd w:id="2"/>
    <w:p w:rsidR="00A87D48" w:rsidRPr="00A87D48" w:rsidRDefault="00034177" w:rsidP="00A87D48">
      <w:pPr>
        <w:ind w:firstLine="709"/>
        <w:jc w:val="both"/>
        <w:rPr>
          <w:lang w:val="ru-RU"/>
        </w:rPr>
      </w:pPr>
      <w:r w:rsidRPr="0003417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3D4D">
        <w:rPr>
          <w:rFonts w:ascii="Times New Roman" w:hAnsi="Times New Roman" w:cs="Times New Roman"/>
          <w:sz w:val="24"/>
          <w:szCs w:val="24"/>
        </w:rPr>
        <w:t> </w:t>
      </w:r>
      <w:r w:rsidR="00A87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41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7D48" w:rsidRPr="00A87D48">
        <w:rPr>
          <w:b/>
          <w:lang w:val="ru-RU"/>
        </w:rPr>
        <w:t xml:space="preserve"> Цель</w:t>
      </w:r>
      <w:r w:rsidR="00A87D48" w:rsidRPr="00A87D48">
        <w:rPr>
          <w:lang w:val="ru-RU"/>
        </w:rPr>
        <w:t xml:space="preserve"> изучения курса «Окружающий мир» -  формирование целостной картины мира и осознания места в нем человека на основе единства рационально-научного познания и эмоционально ценностного осмысления ребенком личного опыта общения с людьми, обществом и природой.</w:t>
      </w:r>
    </w:p>
    <w:p w:rsidR="00A87D48" w:rsidRDefault="00A87D48" w:rsidP="00A87D48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</w:t>
      </w:r>
    </w:p>
    <w:p w:rsidR="00A87D48" w:rsidRDefault="00A87D48" w:rsidP="00A87D48">
      <w:pPr>
        <w:jc w:val="both"/>
      </w:pPr>
      <w:r>
        <w:rPr>
          <w:b/>
          <w:lang w:val="ru-RU"/>
        </w:rPr>
        <w:t xml:space="preserve">  </w:t>
      </w:r>
      <w:proofErr w:type="spellStart"/>
      <w:r>
        <w:rPr>
          <w:b/>
        </w:rPr>
        <w:t>Задачи</w:t>
      </w:r>
      <w:proofErr w:type="spellEnd"/>
      <w:r>
        <w:t xml:space="preserve"> </w:t>
      </w:r>
      <w:proofErr w:type="spellStart"/>
      <w:r>
        <w:t>курса</w:t>
      </w:r>
      <w:proofErr w:type="spellEnd"/>
      <w:r>
        <w:t xml:space="preserve">: </w:t>
      </w:r>
    </w:p>
    <w:p w:rsidR="00A87D48" w:rsidRPr="00A87D48" w:rsidRDefault="00A87D48" w:rsidP="00A87D48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40"/>
        <w:jc w:val="both"/>
        <w:rPr>
          <w:lang w:val="ru-RU"/>
        </w:rPr>
      </w:pPr>
      <w:r w:rsidRPr="00A87D48">
        <w:rPr>
          <w:lang w:val="ru-RU"/>
        </w:rPr>
        <w:lastRenderedPageBreak/>
        <w:t xml:space="preserve">Формировать в сознании </w:t>
      </w:r>
      <w:r>
        <w:rPr>
          <w:lang w:val="ru-RU"/>
        </w:rPr>
        <w:t>об</w:t>
      </w:r>
      <w:r w:rsidRPr="00A87D48">
        <w:rPr>
          <w:lang w:val="ru-RU"/>
        </w:rPr>
        <w:t>уч</w:t>
      </w:r>
      <w:r>
        <w:rPr>
          <w:lang w:val="ru-RU"/>
        </w:rPr>
        <w:t>ающегося</w:t>
      </w:r>
      <w:r w:rsidRPr="00A87D48">
        <w:rPr>
          <w:lang w:val="ru-RU"/>
        </w:rPr>
        <w:t xml:space="preserve"> ценностно-окрашенного образа окружающего мира как дома, своего собственного и для всех людей, для всего живого; </w:t>
      </w:r>
    </w:p>
    <w:p w:rsidR="00A87D48" w:rsidRPr="00A87D48" w:rsidRDefault="00A87D48" w:rsidP="00A87D48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40"/>
        <w:jc w:val="both"/>
        <w:rPr>
          <w:lang w:val="ru-RU"/>
        </w:rPr>
      </w:pPr>
      <w:r w:rsidRPr="00A87D48">
        <w:rPr>
          <w:lang w:val="ru-RU"/>
        </w:rPr>
        <w:t>Воспитывать любовь к своему городу (селу), к своей Родине;</w:t>
      </w:r>
    </w:p>
    <w:p w:rsidR="00A87D48" w:rsidRPr="00A87D48" w:rsidRDefault="00A87D48" w:rsidP="00A87D48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40"/>
        <w:jc w:val="both"/>
        <w:rPr>
          <w:lang w:val="ru-RU"/>
        </w:rPr>
      </w:pPr>
      <w:r w:rsidRPr="00A87D48">
        <w:rPr>
          <w:lang w:val="ru-RU"/>
        </w:rPr>
        <w:t>Формировать опыт экологически и этически обоснованного  поведения  в природной и социальной среде;</w:t>
      </w:r>
    </w:p>
    <w:p w:rsidR="00A87D48" w:rsidRPr="00A87D48" w:rsidRDefault="00A87D48" w:rsidP="00A87D48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40"/>
        <w:jc w:val="both"/>
        <w:rPr>
          <w:lang w:val="ru-RU"/>
        </w:rPr>
      </w:pPr>
      <w:r w:rsidRPr="00A87D48">
        <w:rPr>
          <w:lang w:val="ru-RU"/>
        </w:rPr>
        <w:t>Развивать интерес к познанию самого себя и окружающего мира;</w:t>
      </w:r>
    </w:p>
    <w:p w:rsidR="00A87D48" w:rsidRPr="00A87D48" w:rsidRDefault="00A87D48" w:rsidP="00A87D48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40"/>
        <w:jc w:val="both"/>
        <w:rPr>
          <w:b/>
          <w:i/>
          <w:iCs/>
          <w:lang w:val="ru-RU"/>
        </w:rPr>
      </w:pPr>
      <w:r w:rsidRPr="00A87D48">
        <w:rPr>
          <w:lang w:val="ru-RU"/>
        </w:rPr>
        <w:t xml:space="preserve">Осуществлять подготовку к изучению </w:t>
      </w:r>
      <w:proofErr w:type="gramStart"/>
      <w:r w:rsidRPr="00A87D48">
        <w:rPr>
          <w:lang w:val="ru-RU"/>
        </w:rPr>
        <w:t>естественно-научных</w:t>
      </w:r>
      <w:proofErr w:type="gramEnd"/>
      <w:r w:rsidRPr="00A87D48">
        <w:rPr>
          <w:lang w:val="ru-RU"/>
        </w:rPr>
        <w:t xml:space="preserve"> и обществоведческих дисциплин в основной школе. </w:t>
      </w:r>
    </w:p>
    <w:p w:rsidR="00034177" w:rsidRPr="00034177" w:rsidRDefault="00034177" w:rsidP="00A87D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4177" w:rsidRPr="00034177" w:rsidRDefault="00034177" w:rsidP="0003417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4" w:name="_Hlk100689422"/>
      <w:r w:rsidRPr="00034177">
        <w:rPr>
          <w:rFonts w:ascii="Times New Roman" w:hAnsi="Times New Roman" w:cs="Times New Roman"/>
          <w:b/>
          <w:i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034177" w:rsidRPr="00034177" w:rsidRDefault="00034177" w:rsidP="00034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Hlk100689617"/>
      <w:bookmarkEnd w:id="4"/>
      <w:r w:rsidRPr="00034177">
        <w:rPr>
          <w:rFonts w:ascii="Times New Roman" w:hAnsi="Times New Roman" w:cs="Times New Roman"/>
          <w:sz w:val="24"/>
          <w:szCs w:val="24"/>
          <w:lang w:val="ru-RU"/>
        </w:rPr>
        <w:t>Учебный предмет «Окружающий мир» входит в предметную область «Естествознание ». Общее количество часов, отведённых на изучение «Окружающего мира» - 137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4177">
        <w:rPr>
          <w:rFonts w:ascii="Times New Roman" w:hAnsi="Times New Roman" w:cs="Times New Roman"/>
          <w:sz w:val="24"/>
          <w:szCs w:val="24"/>
          <w:lang w:val="ru-RU"/>
        </w:rPr>
        <w:t>ч. (2 ч. в неделю в каждом классе): в 1 классе - 66 ч., во 2-4 классах - по 68 ч.</w:t>
      </w:r>
    </w:p>
    <w:p w:rsidR="00034177" w:rsidRPr="00034177" w:rsidRDefault="00034177" w:rsidP="00034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177"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Тематическое планирование учебного предмета «окружающий мир» на уровне начального общего образования составлено с учетом программы воспитания МБОУ </w:t>
      </w:r>
      <w:proofErr w:type="spellStart"/>
      <w:r w:rsidRPr="00034177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034177">
        <w:rPr>
          <w:rFonts w:ascii="Times New Roman" w:hAnsi="Times New Roman" w:cs="Times New Roman"/>
          <w:sz w:val="24"/>
          <w:szCs w:val="24"/>
          <w:lang w:val="ru-RU"/>
        </w:rPr>
        <w:t xml:space="preserve"> СОШ № 47 и содержит следующие разделы:</w:t>
      </w:r>
    </w:p>
    <w:p w:rsidR="00034177" w:rsidRPr="00034177" w:rsidRDefault="00034177" w:rsidP="00034177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lang w:val="ru-RU"/>
        </w:rPr>
      </w:pPr>
      <w:r w:rsidRPr="000341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8269"/>
      </w:tblGrid>
      <w:tr w:rsidR="00034177" w:rsidTr="00AC580A">
        <w:trPr>
          <w:trHeight w:val="652"/>
        </w:trPr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177" w:rsidRPr="001C4C89" w:rsidRDefault="00034177" w:rsidP="00AC580A">
            <w:pPr>
              <w:tabs>
                <w:tab w:val="left" w:pos="190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C4C89">
              <w:rPr>
                <w:rFonts w:ascii="Times New Roman" w:hAnsi="Times New Roman" w:cs="Times New Roman"/>
                <w:lang w:val="ru-RU"/>
              </w:rPr>
              <w:t>Где мы живём?</w:t>
            </w:r>
            <w:r w:rsidRPr="001C4C89">
              <w:rPr>
                <w:rFonts w:ascii="Times New Roman" w:hAnsi="Times New Roman" w:cs="Times New Roman"/>
              </w:rPr>
              <w:tab/>
            </w:r>
          </w:p>
        </w:tc>
      </w:tr>
      <w:tr w:rsidR="00034177" w:rsidTr="00AC580A">
        <w:trPr>
          <w:trHeight w:val="652"/>
        </w:trPr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177" w:rsidRPr="001C4C89" w:rsidRDefault="00034177" w:rsidP="00AC580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4C89">
              <w:rPr>
                <w:rFonts w:ascii="Times New Roman" w:hAnsi="Times New Roman" w:cs="Times New Roman"/>
                <w:lang w:val="ru-RU"/>
              </w:rPr>
              <w:t>Природа</w:t>
            </w:r>
          </w:p>
        </w:tc>
      </w:tr>
      <w:tr w:rsidR="00034177" w:rsidTr="00AC580A">
        <w:trPr>
          <w:trHeight w:val="652"/>
        </w:trPr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177" w:rsidRPr="001C4C89" w:rsidRDefault="00034177" w:rsidP="00AC580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4C89">
              <w:rPr>
                <w:rFonts w:ascii="Times New Roman" w:hAnsi="Times New Roman" w:cs="Times New Roman"/>
                <w:lang w:val="ru-RU"/>
              </w:rPr>
              <w:t>Жизнь города и села</w:t>
            </w:r>
          </w:p>
        </w:tc>
      </w:tr>
      <w:tr w:rsidR="00034177" w:rsidTr="00AC580A">
        <w:trPr>
          <w:trHeight w:val="652"/>
        </w:trPr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177" w:rsidRPr="001C4C89" w:rsidRDefault="00034177" w:rsidP="00AC580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4C89">
              <w:rPr>
                <w:rFonts w:ascii="Times New Roman" w:hAnsi="Times New Roman" w:cs="Times New Roman"/>
                <w:lang w:val="ru-RU"/>
              </w:rPr>
              <w:t>Здоровье и безопасность</w:t>
            </w:r>
          </w:p>
        </w:tc>
      </w:tr>
      <w:tr w:rsidR="00034177" w:rsidTr="00AC580A">
        <w:trPr>
          <w:trHeight w:val="652"/>
        </w:trPr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177" w:rsidRPr="001C4C89" w:rsidRDefault="00034177" w:rsidP="00AC580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4C89">
              <w:rPr>
                <w:rFonts w:ascii="Times New Roman" w:hAnsi="Times New Roman" w:cs="Times New Roman"/>
                <w:lang w:val="ru-RU"/>
              </w:rPr>
              <w:t>Общение</w:t>
            </w:r>
          </w:p>
        </w:tc>
      </w:tr>
      <w:tr w:rsidR="00034177" w:rsidTr="00AC580A">
        <w:trPr>
          <w:trHeight w:val="652"/>
        </w:trPr>
        <w:tc>
          <w:tcPr>
            <w:tcW w:w="82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177" w:rsidRPr="001C4C89" w:rsidRDefault="00034177" w:rsidP="00AC580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4C89">
              <w:rPr>
                <w:rFonts w:ascii="Times New Roman" w:hAnsi="Times New Roman" w:cs="Times New Roman"/>
                <w:lang w:val="ru-RU"/>
              </w:rPr>
              <w:t>Путешествия</w:t>
            </w:r>
          </w:p>
        </w:tc>
      </w:tr>
    </w:tbl>
    <w:p w:rsidR="00034177" w:rsidRPr="001C4C89" w:rsidRDefault="00034177" w:rsidP="000341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:rsidR="00034177" w:rsidRPr="00034177" w:rsidRDefault="00034177" w:rsidP="00034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177">
        <w:rPr>
          <w:rFonts w:ascii="Times New Roman" w:hAnsi="Times New Roman" w:cs="Times New Roman"/>
          <w:sz w:val="24"/>
          <w:szCs w:val="24"/>
          <w:lang w:val="ru-RU"/>
        </w:rPr>
        <w:t>Предусмотрены следующие виды контроля: входной, промежуточный, итоговый (промежуточная аттестация).</w:t>
      </w:r>
    </w:p>
    <w:bookmarkEnd w:id="5"/>
    <w:p w:rsidR="00034177" w:rsidRPr="00A87D48" w:rsidRDefault="00034177" w:rsidP="0003417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3417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87D48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рассчитана на 1 год. </w:t>
      </w:r>
    </w:p>
    <w:p w:rsidR="00034177" w:rsidRPr="00A87D48" w:rsidRDefault="00034177" w:rsidP="0003417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34177" w:rsidRPr="00A87D48" w:rsidRDefault="00034177" w:rsidP="0003417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34177" w:rsidRPr="00034177" w:rsidRDefault="00034177">
      <w:pPr>
        <w:rPr>
          <w:lang w:val="ru-RU"/>
        </w:rPr>
        <w:sectPr w:rsidR="00034177" w:rsidRPr="00034177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E24C24" w:rsidRPr="00034177" w:rsidRDefault="00E24C24">
      <w:pPr>
        <w:autoSpaceDE w:val="0"/>
        <w:autoSpaceDN w:val="0"/>
        <w:spacing w:after="78" w:line="220" w:lineRule="exact"/>
        <w:rPr>
          <w:lang w:val="ru-RU"/>
        </w:rPr>
      </w:pPr>
    </w:p>
    <w:p w:rsidR="00E24C24" w:rsidRPr="00034177" w:rsidRDefault="00D04BF1">
      <w:pPr>
        <w:autoSpaceDE w:val="0"/>
        <w:autoSpaceDN w:val="0"/>
        <w:spacing w:after="0" w:line="230" w:lineRule="auto"/>
        <w:rPr>
          <w:lang w:val="ru-RU"/>
        </w:rPr>
      </w:pPr>
      <w:r w:rsidRPr="0003417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24C24" w:rsidRPr="007F3466" w:rsidRDefault="00D04BF1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E24C24" w:rsidRPr="007F3466" w:rsidRDefault="00D04BF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E24C24" w:rsidRPr="007F3466" w:rsidRDefault="00D04BF1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коммуникативных и регулятивных, которые возможно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E24C24" w:rsidRPr="007F3466" w:rsidRDefault="00D04BF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F3466">
        <w:rPr>
          <w:lang w:val="ru-RU"/>
        </w:rPr>
        <w:tab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второй год обучения в начальной школе. </w:t>
      </w:r>
      <w:r w:rsidRPr="007F3466">
        <w:rPr>
          <w:lang w:val="ru-RU"/>
        </w:rPr>
        <w:tab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7F3466">
        <w:rPr>
          <w:lang w:val="ru-RU"/>
        </w:rPr>
        <w:tab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E24C24" w:rsidRPr="007F3466" w:rsidRDefault="00D04BF1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:rsidR="00E24C24" w:rsidRPr="007F3466" w:rsidRDefault="00D04BF1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E24C24" w:rsidRPr="007F3466" w:rsidRDefault="00D04BF1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:rsidR="00E24C24" w:rsidRPr="007F3466" w:rsidRDefault="00D04BF1">
      <w:pPr>
        <w:autoSpaceDE w:val="0"/>
        <w:autoSpaceDN w:val="0"/>
        <w:spacing w:before="190" w:after="0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:rsidR="00E24C24" w:rsidRPr="007F3466" w:rsidRDefault="00D04BF1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E24C24" w:rsidRPr="007F3466" w:rsidRDefault="00E24C24">
      <w:pPr>
        <w:rPr>
          <w:lang w:val="ru-RU"/>
        </w:rPr>
        <w:sectPr w:rsidR="00E24C24" w:rsidRPr="007F3466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4C24" w:rsidRPr="007F3466" w:rsidRDefault="00E24C24">
      <w:pPr>
        <w:autoSpaceDE w:val="0"/>
        <w:autoSpaceDN w:val="0"/>
        <w:spacing w:after="66" w:line="220" w:lineRule="exact"/>
        <w:rPr>
          <w:lang w:val="ru-RU"/>
        </w:rPr>
      </w:pPr>
    </w:p>
    <w:p w:rsidR="00E24C24" w:rsidRPr="007F3466" w:rsidRDefault="00D04BF1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E24C24" w:rsidRPr="007F3466" w:rsidRDefault="00D04BF1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индивидуальности.</w:t>
      </w:r>
    </w:p>
    <w:p w:rsidR="00E24C24" w:rsidRPr="007F3466" w:rsidRDefault="00D04BF1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курса«Окружающий мир» осуществлён на основе следующих ведущих идей:</w:t>
      </w:r>
    </w:p>
    <w:p w:rsidR="00E24C24" w:rsidRPr="007F3466" w:rsidRDefault="00D04BF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E24C24" w:rsidRPr="007F3466" w:rsidRDefault="00D04BF1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природа»,«Человек и общество», «Человек и другие люди», «Человек и его самость», «Человек и познание».</w:t>
      </w:r>
    </w:p>
    <w:p w:rsidR="00E24C24" w:rsidRPr="007F3466" w:rsidRDefault="00D04BF1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7F3466">
        <w:rPr>
          <w:lang w:val="ru-RU"/>
        </w:rPr>
        <w:tab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во 2 классе, составляет 68 часов (два часа в неделю).</w:t>
      </w:r>
    </w:p>
    <w:p w:rsidR="00E24C24" w:rsidRPr="007F3466" w:rsidRDefault="00E24C24">
      <w:pPr>
        <w:rPr>
          <w:lang w:val="ru-RU"/>
        </w:rPr>
        <w:sectPr w:rsidR="00E24C24" w:rsidRPr="007F3466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E24C24" w:rsidRPr="007F3466" w:rsidRDefault="00E24C24">
      <w:pPr>
        <w:autoSpaceDE w:val="0"/>
        <w:autoSpaceDN w:val="0"/>
        <w:spacing w:after="78" w:line="220" w:lineRule="exact"/>
        <w:rPr>
          <w:lang w:val="ru-RU"/>
        </w:rPr>
      </w:pPr>
    </w:p>
    <w:p w:rsidR="00E24C24" w:rsidRPr="007F3466" w:rsidRDefault="00D04BF1">
      <w:pPr>
        <w:autoSpaceDE w:val="0"/>
        <w:autoSpaceDN w:val="0"/>
        <w:spacing w:after="0" w:line="230" w:lineRule="auto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24C24" w:rsidRPr="007F3466" w:rsidRDefault="00D04BF1">
      <w:pPr>
        <w:tabs>
          <w:tab w:val="left" w:pos="180"/>
        </w:tabs>
        <w:autoSpaceDE w:val="0"/>
        <w:autoSpaceDN w:val="0"/>
        <w:spacing w:before="346" w:after="0" w:line="286" w:lineRule="auto"/>
        <w:rPr>
          <w:lang w:val="ru-RU"/>
        </w:rPr>
      </w:pPr>
      <w:r w:rsidRPr="007F3466">
        <w:rPr>
          <w:lang w:val="ru-RU"/>
        </w:rPr>
        <w:tab/>
      </w:r>
      <w:r w:rsidRPr="007F34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7F3466">
        <w:rPr>
          <w:lang w:val="ru-RU"/>
        </w:rPr>
        <w:br/>
      </w:r>
      <w:r w:rsidRPr="007F3466">
        <w:rPr>
          <w:lang w:val="ru-RU"/>
        </w:rPr>
        <w:tab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Наша Родина  —  Россия,  Российская  Федерация  Россия  и её столица на карте. Государственные символы  России.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Кремля и др.). Герб  Москвы.  Расположение  Москвы на  карте.  Города  России.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</w:t>
      </w:r>
    </w:p>
    <w:p w:rsidR="00E24C24" w:rsidRPr="007F3466" w:rsidRDefault="00D04BF1">
      <w:pPr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Хозяйственные занятия, профессии жителей родного края. Значение труда в жизни человека и общества.</w:t>
      </w:r>
    </w:p>
    <w:p w:rsidR="00E24C24" w:rsidRPr="007F3466" w:rsidRDefault="00D04BF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F3466">
        <w:rPr>
          <w:lang w:val="ru-RU"/>
        </w:rPr>
        <w:tab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24C24" w:rsidRPr="007F3466" w:rsidRDefault="00D04BF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E24C24" w:rsidRPr="007F3466" w:rsidRDefault="00D04BF1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7F3466">
        <w:rPr>
          <w:lang w:val="ru-RU"/>
        </w:rPr>
        <w:tab/>
      </w:r>
      <w:r w:rsidRPr="007F34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7F3466">
        <w:rPr>
          <w:lang w:val="ru-RU"/>
        </w:rPr>
        <w:br/>
      </w:r>
      <w:r w:rsidRPr="007F3466">
        <w:rPr>
          <w:lang w:val="ru-RU"/>
        </w:rPr>
        <w:tab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</w:t>
      </w:r>
    </w:p>
    <w:p w:rsidR="00E24C24" w:rsidRPr="007F3466" w:rsidRDefault="00D04BF1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24C24" w:rsidRPr="007F3466" w:rsidRDefault="00D04BF1">
      <w:pPr>
        <w:autoSpaceDE w:val="0"/>
        <w:autoSpaceDN w:val="0"/>
        <w:spacing w:before="70" w:after="0"/>
        <w:ind w:firstLine="18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24C24" w:rsidRPr="007F3466" w:rsidRDefault="00D04BF1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Красная книга России, её значение, отдельные представители растений и животных Красной книги.</w:t>
      </w:r>
    </w:p>
    <w:p w:rsidR="00E24C24" w:rsidRPr="007F3466" w:rsidRDefault="00D04BF1">
      <w:pPr>
        <w:autoSpaceDE w:val="0"/>
        <w:autoSpaceDN w:val="0"/>
        <w:spacing w:before="70" w:after="0" w:line="230" w:lineRule="auto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Заповедники, природные парки. Охрана природы. Правила нравственного поведения на природе.</w:t>
      </w:r>
    </w:p>
    <w:p w:rsidR="00E24C24" w:rsidRPr="007F3466" w:rsidRDefault="00D04BF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F3466">
        <w:rPr>
          <w:lang w:val="ru-RU"/>
        </w:rPr>
        <w:tab/>
      </w:r>
      <w:r w:rsidRPr="007F34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7F3466">
        <w:rPr>
          <w:lang w:val="ru-RU"/>
        </w:rPr>
        <w:br/>
      </w:r>
      <w:r w:rsidRPr="007F3466">
        <w:rPr>
          <w:lang w:val="ru-RU"/>
        </w:rPr>
        <w:tab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24C24" w:rsidRPr="007F3466" w:rsidRDefault="00D04BF1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7F3466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E24C24" w:rsidRPr="007F3466" w:rsidRDefault="00D04BF1">
      <w:pPr>
        <w:autoSpaceDE w:val="0"/>
        <w:autoSpaceDN w:val="0"/>
        <w:spacing w:before="178" w:after="0" w:line="230" w:lineRule="auto"/>
        <w:jc w:val="center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методах познания природы (наблюдение, опыт, сравнение, измерение); </w:t>
      </w:r>
    </w:p>
    <w:p w:rsidR="00E24C24" w:rsidRPr="007F3466" w:rsidRDefault="00D04BF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наблюдения определять состояние вещества (жидкое, твёрдое, газообразное); </w:t>
      </w:r>
    </w:p>
    <w:p w:rsidR="00E24C24" w:rsidRPr="007F3466" w:rsidRDefault="00D04BF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символы РФ; </w:t>
      </w:r>
    </w:p>
    <w:p w:rsidR="00E24C24" w:rsidRPr="007F3466" w:rsidRDefault="00D04BF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деревья, кустарники, травы; приводить примеры (в пределах изученного); </w:t>
      </w:r>
    </w:p>
    <w:p w:rsidR="00E24C24" w:rsidRPr="007F3466" w:rsidRDefault="00E24C24">
      <w:pPr>
        <w:rPr>
          <w:lang w:val="ru-RU"/>
        </w:rPr>
        <w:sectPr w:rsidR="00E24C24" w:rsidRPr="007F3466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4C24" w:rsidRPr="007F3466" w:rsidRDefault="00E24C24">
      <w:pPr>
        <w:autoSpaceDE w:val="0"/>
        <w:autoSpaceDN w:val="0"/>
        <w:spacing w:after="114" w:line="220" w:lineRule="exact"/>
        <w:rPr>
          <w:lang w:val="ru-RU"/>
        </w:rPr>
      </w:pPr>
    </w:p>
    <w:p w:rsidR="00E24C24" w:rsidRPr="007F3466" w:rsidRDefault="00D04BF1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растения: дикорастущие и культурные; лекарственные и ядовитые (в пределах изученного); </w:t>
      </w:r>
    </w:p>
    <w:p w:rsidR="00E24C24" w:rsidRPr="007F3466" w:rsidRDefault="00D04BF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прошлое, настоящее, будущее.</w:t>
      </w:r>
    </w:p>
    <w:p w:rsidR="00E24C24" w:rsidRPr="007F3466" w:rsidRDefault="00D04BF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F346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E24C24" w:rsidRPr="007F3466" w:rsidRDefault="00D04BF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информацию, представленную в тексте, графически, аудиовизуально; </w:t>
      </w:r>
    </w:p>
    <w:p w:rsidR="00E24C24" w:rsidRPr="007F3466" w:rsidRDefault="00D04BF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схеме, таблице; </w:t>
      </w:r>
    </w:p>
    <w:p w:rsidR="00E24C24" w:rsidRPr="007F3466" w:rsidRDefault="00D04BF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используя текстовую информацию, заполнять таблицы; дополнять схемы; </w:t>
      </w:r>
    </w:p>
    <w:p w:rsidR="00E24C24" w:rsidRPr="007F3466" w:rsidRDefault="00D04BF1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соотносить пример (рисунок, предложенную ситуацию) со временем протекания.</w:t>
      </w:r>
    </w:p>
    <w:p w:rsidR="00E24C24" w:rsidRPr="007F3466" w:rsidRDefault="00D04BF1">
      <w:pPr>
        <w:autoSpaceDE w:val="0"/>
        <w:autoSpaceDN w:val="0"/>
        <w:spacing w:before="180" w:after="0" w:line="262" w:lineRule="auto"/>
        <w:ind w:left="180" w:right="1296"/>
        <w:rPr>
          <w:lang w:val="ru-RU"/>
        </w:rPr>
      </w:pPr>
      <w:r w:rsidRPr="007F34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универсальные учебные действия: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1. ориентироваться в терминах (понятиях), соотносить их с краткой характеристикой:</w:t>
      </w:r>
    </w:p>
    <w:p w:rsidR="00E24C24" w:rsidRPr="007F3466" w:rsidRDefault="00D04BF1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(среда обитания, тело, явление, вещество; заповедник);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E24C24" w:rsidRPr="007F3466" w:rsidRDefault="00D04BF1">
      <w:pPr>
        <w:tabs>
          <w:tab w:val="left" w:pos="180"/>
        </w:tabs>
        <w:autoSpaceDE w:val="0"/>
        <w:autoSpaceDN w:val="0"/>
        <w:spacing w:before="178" w:after="0" w:line="286" w:lineRule="auto"/>
        <w:rPr>
          <w:lang w:val="ru-RU"/>
        </w:rPr>
      </w:pPr>
      <w:r w:rsidRPr="007F3466">
        <w:rPr>
          <w:lang w:val="ru-RU"/>
        </w:rPr>
        <w:tab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2. описывать условия жизни на Земле, отличие нашей планеты от других планет Солнечной системы; </w:t>
      </w:r>
      <w:r w:rsidRPr="007F3466">
        <w:rPr>
          <w:lang w:val="ru-RU"/>
        </w:rPr>
        <w:br/>
      </w:r>
      <w:r w:rsidRPr="007F3466">
        <w:rPr>
          <w:lang w:val="ru-RU"/>
        </w:rPr>
        <w:tab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 </w:t>
      </w:r>
      <w:r w:rsidRPr="007F3466">
        <w:rPr>
          <w:lang w:val="ru-RU"/>
        </w:rPr>
        <w:br/>
      </w:r>
      <w:r w:rsidRPr="007F3466">
        <w:rPr>
          <w:lang w:val="ru-RU"/>
        </w:rPr>
        <w:tab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 </w:t>
      </w:r>
      <w:r w:rsidRPr="007F3466">
        <w:rPr>
          <w:lang w:val="ru-RU"/>
        </w:rPr>
        <w:br/>
      </w:r>
      <w:r w:rsidRPr="007F3466">
        <w:rPr>
          <w:lang w:val="ru-RU"/>
        </w:rPr>
        <w:tab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5. приводить примеры растений и животных, занесённых в Красную книгу России (на примере своей местности); </w:t>
      </w:r>
      <w:r w:rsidRPr="007F3466">
        <w:rPr>
          <w:lang w:val="ru-RU"/>
        </w:rPr>
        <w:br/>
      </w:r>
      <w:r w:rsidRPr="007F3466">
        <w:rPr>
          <w:lang w:val="ru-RU"/>
        </w:rPr>
        <w:tab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6. описывать современные события от имени их участника.</w:t>
      </w:r>
    </w:p>
    <w:p w:rsidR="00E24C24" w:rsidRPr="007F3466" w:rsidRDefault="00D04BF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F3466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E24C24" w:rsidRPr="007F3466" w:rsidRDefault="00D04BF1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следовать образцу, предложенному плану и инструкции при решении учебной задачи;</w:t>
      </w:r>
    </w:p>
    <w:p w:rsidR="00E24C24" w:rsidRPr="007F3466" w:rsidRDefault="00D04BF1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с небольшой помощью учителя последовательность действий по решению учебной задачи;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E24C24" w:rsidRPr="007F3466" w:rsidRDefault="00D04BF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F3466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E24C24" w:rsidRPr="007F3466" w:rsidRDefault="00D04BF1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24C24" w:rsidRPr="007F3466" w:rsidRDefault="00D04BF1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24C24" w:rsidRPr="007F3466" w:rsidRDefault="00E24C24">
      <w:pPr>
        <w:rPr>
          <w:lang w:val="ru-RU"/>
        </w:rPr>
        <w:sectPr w:rsidR="00E24C24" w:rsidRPr="007F3466">
          <w:pgSz w:w="11900" w:h="16840"/>
          <w:pgMar w:top="334" w:right="878" w:bottom="308" w:left="666" w:header="720" w:footer="720" w:gutter="0"/>
          <w:cols w:space="720" w:equalWidth="0">
            <w:col w:w="10356" w:space="0"/>
          </w:cols>
          <w:docGrid w:linePitch="360"/>
        </w:sectPr>
      </w:pPr>
    </w:p>
    <w:p w:rsidR="00E24C24" w:rsidRPr="007F3466" w:rsidRDefault="00E24C24">
      <w:pPr>
        <w:autoSpaceDE w:val="0"/>
        <w:autoSpaceDN w:val="0"/>
        <w:spacing w:after="138" w:line="220" w:lineRule="exact"/>
        <w:rPr>
          <w:lang w:val="ru-RU"/>
        </w:rPr>
      </w:pPr>
    </w:p>
    <w:p w:rsidR="00E24C24" w:rsidRPr="007F3466" w:rsidRDefault="00D04BF1">
      <w:pPr>
        <w:autoSpaceDE w:val="0"/>
        <w:autoSpaceDN w:val="0"/>
        <w:spacing w:after="0" w:line="262" w:lineRule="auto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определять причины возможных конфликтов, выбирать (из предложенных) способы их разрешения.</w:t>
      </w:r>
    </w:p>
    <w:p w:rsidR="00E24C24" w:rsidRPr="007F3466" w:rsidRDefault="00E24C24">
      <w:pPr>
        <w:rPr>
          <w:lang w:val="ru-RU"/>
        </w:rPr>
        <w:sectPr w:rsidR="00E24C24" w:rsidRPr="007F3466">
          <w:pgSz w:w="11900" w:h="16840"/>
          <w:pgMar w:top="358" w:right="1440" w:bottom="1440" w:left="1086" w:header="720" w:footer="720" w:gutter="0"/>
          <w:cols w:space="720" w:equalWidth="0">
            <w:col w:w="9374" w:space="0"/>
          </w:cols>
          <w:docGrid w:linePitch="360"/>
        </w:sectPr>
      </w:pPr>
    </w:p>
    <w:p w:rsidR="00E24C24" w:rsidRPr="007F3466" w:rsidRDefault="00E24C24">
      <w:pPr>
        <w:autoSpaceDE w:val="0"/>
        <w:autoSpaceDN w:val="0"/>
        <w:spacing w:after="78" w:line="220" w:lineRule="exact"/>
        <w:rPr>
          <w:lang w:val="ru-RU"/>
        </w:rPr>
      </w:pPr>
    </w:p>
    <w:p w:rsidR="00E24C24" w:rsidRPr="007F3466" w:rsidRDefault="00D04BF1">
      <w:pPr>
        <w:autoSpaceDE w:val="0"/>
        <w:autoSpaceDN w:val="0"/>
        <w:spacing w:after="0" w:line="230" w:lineRule="auto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24C24" w:rsidRPr="007F3466" w:rsidRDefault="00D04BF1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7F3466">
        <w:rPr>
          <w:lang w:val="ru-RU"/>
        </w:rPr>
        <w:tab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24C24" w:rsidRPr="007F3466" w:rsidRDefault="00D04BF1">
      <w:pPr>
        <w:autoSpaceDE w:val="0"/>
        <w:autoSpaceDN w:val="0"/>
        <w:spacing w:before="226" w:after="0" w:line="230" w:lineRule="auto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24C24" w:rsidRPr="007F3466" w:rsidRDefault="00D04BF1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7F3466">
        <w:rPr>
          <w:lang w:val="ru-RU"/>
        </w:rPr>
        <w:tab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7F3466">
        <w:rPr>
          <w:lang w:val="ru-RU"/>
        </w:rPr>
        <w:br/>
      </w:r>
      <w:r w:rsidRPr="007F3466">
        <w:rPr>
          <w:lang w:val="ru-RU"/>
        </w:rPr>
        <w:tab/>
      </w: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E24C24" w:rsidRPr="007F3466" w:rsidRDefault="00D04BF1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24C24" w:rsidRPr="007F3466" w:rsidRDefault="00D04BF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E24C24" w:rsidRPr="007F3466" w:rsidRDefault="00D04BF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E24C24" w:rsidRPr="007F3466" w:rsidRDefault="00D04BF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E24C24" w:rsidRPr="007F3466" w:rsidRDefault="00D04BF1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24C24" w:rsidRPr="007F3466" w:rsidRDefault="00D04BF1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E24C24" w:rsidRPr="007F3466" w:rsidRDefault="00D04BF1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E24C24" w:rsidRPr="007F3466" w:rsidRDefault="00D04BF1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E24C24" w:rsidRPr="007F3466" w:rsidRDefault="00D04BF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24C24" w:rsidRPr="007F3466" w:rsidRDefault="00D04BF1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E24C24" w:rsidRPr="007F3466" w:rsidRDefault="00E24C24">
      <w:pPr>
        <w:rPr>
          <w:lang w:val="ru-RU"/>
        </w:rPr>
        <w:sectPr w:rsidR="00E24C24" w:rsidRPr="007F3466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24C24" w:rsidRPr="007F3466" w:rsidRDefault="00E24C24">
      <w:pPr>
        <w:autoSpaceDE w:val="0"/>
        <w:autoSpaceDN w:val="0"/>
        <w:spacing w:after="78" w:line="220" w:lineRule="exact"/>
        <w:rPr>
          <w:lang w:val="ru-RU"/>
        </w:rPr>
      </w:pPr>
    </w:p>
    <w:p w:rsidR="00E24C24" w:rsidRPr="007F3466" w:rsidRDefault="00D04BF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E24C24" w:rsidRPr="007F3466" w:rsidRDefault="00D04BF1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24C24" w:rsidRPr="007F3466" w:rsidRDefault="00D04BF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E24C24" w:rsidRPr="007F3466" w:rsidRDefault="00D04BF1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E24C24" w:rsidRPr="007F3466" w:rsidRDefault="00D04BF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E24C24" w:rsidRPr="007F3466" w:rsidRDefault="00D04BF1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E24C24" w:rsidRPr="007F3466" w:rsidRDefault="00D04BF1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E24C24" w:rsidRPr="007F3466" w:rsidRDefault="00D04BF1">
      <w:pPr>
        <w:autoSpaceDE w:val="0"/>
        <w:autoSpaceDN w:val="0"/>
        <w:spacing w:before="286" w:after="0" w:line="230" w:lineRule="auto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24C24" w:rsidRPr="007F3466" w:rsidRDefault="00D04BF1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Познавательныеуниверсальные учебные действия: </w:t>
      </w:r>
      <w:r w:rsidRPr="007F3466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E24C24" w:rsidRPr="007F3466" w:rsidRDefault="00D04BF1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24C24" w:rsidRPr="007F3466" w:rsidRDefault="00D04BF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E24C24" w:rsidRPr="007F3466" w:rsidRDefault="00D04BF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E24C24" w:rsidRPr="007F3466" w:rsidRDefault="00D04BF1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E24C24" w:rsidRPr="007F3466" w:rsidRDefault="00D04BF1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алгоритма.</w:t>
      </w:r>
    </w:p>
    <w:p w:rsidR="00E24C24" w:rsidRPr="007F3466" w:rsidRDefault="00D04BF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F3466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E24C24" w:rsidRPr="007F3466" w:rsidRDefault="00D04BF1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E24C24" w:rsidRPr="007F3466" w:rsidRDefault="00E24C24">
      <w:pPr>
        <w:rPr>
          <w:lang w:val="ru-RU"/>
        </w:rPr>
        <w:sectPr w:rsidR="00E24C24" w:rsidRPr="007F3466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4C24" w:rsidRPr="007F3466" w:rsidRDefault="00E24C24">
      <w:pPr>
        <w:autoSpaceDE w:val="0"/>
        <w:autoSpaceDN w:val="0"/>
        <w:spacing w:after="66" w:line="220" w:lineRule="exact"/>
        <w:rPr>
          <w:lang w:val="ru-RU"/>
        </w:rPr>
      </w:pPr>
    </w:p>
    <w:p w:rsidR="00E24C24" w:rsidRPr="007F3466" w:rsidRDefault="00D04BF1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др. ); </w:t>
      </w:r>
    </w:p>
    <w:p w:rsidR="00E24C24" w:rsidRPr="007F3466" w:rsidRDefault="00D04BF1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E24C24" w:rsidRPr="007F3466" w:rsidRDefault="00D04BF1">
      <w:pPr>
        <w:autoSpaceDE w:val="0"/>
        <w:autoSpaceDN w:val="0"/>
        <w:spacing w:before="178" w:after="0" w:line="230" w:lineRule="auto"/>
        <w:rPr>
          <w:lang w:val="ru-RU"/>
        </w:rPr>
      </w:pPr>
      <w:r w:rsidRPr="007F3466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E24C24" w:rsidRPr="007F3466" w:rsidRDefault="00D04BF1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E24C24" w:rsidRPr="007F3466" w:rsidRDefault="00D04BF1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24C24" w:rsidRPr="007F3466" w:rsidRDefault="00D04BF1">
      <w:pPr>
        <w:autoSpaceDE w:val="0"/>
        <w:autoSpaceDN w:val="0"/>
        <w:spacing w:before="178" w:after="0" w:line="230" w:lineRule="auto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E24C24" w:rsidRPr="007F3466" w:rsidRDefault="00D04BF1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E24C24" w:rsidRPr="007F3466" w:rsidRDefault="00D04BF1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24C24" w:rsidRPr="007F3466" w:rsidRDefault="00D04BF1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24C24" w:rsidRPr="007F3466" w:rsidRDefault="00D04BF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E24C24" w:rsidRPr="007F3466" w:rsidRDefault="00E24C24">
      <w:pPr>
        <w:rPr>
          <w:lang w:val="ru-RU"/>
        </w:rPr>
        <w:sectPr w:rsidR="00E24C24" w:rsidRPr="007F3466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E24C24" w:rsidRPr="007F3466" w:rsidRDefault="00E24C24">
      <w:pPr>
        <w:autoSpaceDE w:val="0"/>
        <w:autoSpaceDN w:val="0"/>
        <w:spacing w:after="78" w:line="220" w:lineRule="exact"/>
        <w:rPr>
          <w:lang w:val="ru-RU"/>
        </w:rPr>
      </w:pPr>
    </w:p>
    <w:p w:rsidR="00E24C24" w:rsidRPr="007F3466" w:rsidRDefault="00D04BF1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7F3466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E24C24" w:rsidRPr="007F3466" w:rsidRDefault="00D04BF1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E24C24" w:rsidRPr="007F3466" w:rsidRDefault="00D04BF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E24C24" w:rsidRPr="007F3466" w:rsidRDefault="00D04BF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F3466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E24C24" w:rsidRPr="007F3466" w:rsidRDefault="00D04BF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E24C24" w:rsidRPr="007F3466" w:rsidRDefault="00D04BF1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E24C24" w:rsidRPr="007F3466" w:rsidRDefault="00D04BF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F3466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E24C24" w:rsidRPr="007F3466" w:rsidRDefault="00D04BF1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E24C24" w:rsidRPr="007F3466" w:rsidRDefault="00D04BF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E24C24" w:rsidRPr="007F3466" w:rsidRDefault="00D04BF1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24C24" w:rsidRPr="007F3466" w:rsidRDefault="00D04BF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E24C24" w:rsidRPr="007F3466" w:rsidRDefault="00D04BF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E24C24" w:rsidRPr="007F3466" w:rsidRDefault="00D04BF1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E24C24" w:rsidRPr="007F3466" w:rsidRDefault="00D04BF1">
      <w:pPr>
        <w:autoSpaceDE w:val="0"/>
        <w:autoSpaceDN w:val="0"/>
        <w:spacing w:before="288" w:after="0" w:line="230" w:lineRule="auto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24C24" w:rsidRPr="007F3466" w:rsidRDefault="00D04BF1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классе </w:t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E24C24" w:rsidRPr="007F3466" w:rsidRDefault="00D04BF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Россию на карте мира, на карте России - Москву, свой регион и его главный город;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узнавать государственную символику Российской Федерации (гимн, герб, флаг) и своего региона; </w:t>
      </w:r>
    </w:p>
    <w:p w:rsidR="00E24C24" w:rsidRPr="007F3466" w:rsidRDefault="00D04BF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E24C24" w:rsidRPr="007F3466" w:rsidRDefault="00D04BF1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окружающего мира по их описанию, рисункам и фотографиям, различать их в окружающем мире; </w:t>
      </w:r>
    </w:p>
    <w:p w:rsidR="00E24C24" w:rsidRPr="007F3466" w:rsidRDefault="00D04BF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изученных традиций, обычаев и праздников народов родного края;</w:t>
      </w:r>
    </w:p>
    <w:p w:rsidR="00E24C24" w:rsidRPr="007F3466" w:rsidRDefault="00E24C24">
      <w:pPr>
        <w:rPr>
          <w:lang w:val="ru-RU"/>
        </w:rPr>
        <w:sectPr w:rsidR="00E24C24" w:rsidRPr="007F3466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4C24" w:rsidRPr="007F3466" w:rsidRDefault="00E24C24">
      <w:pPr>
        <w:autoSpaceDE w:val="0"/>
        <w:autoSpaceDN w:val="0"/>
        <w:spacing w:after="66" w:line="220" w:lineRule="exact"/>
        <w:rPr>
          <w:lang w:val="ru-RU"/>
        </w:rPr>
      </w:pPr>
    </w:p>
    <w:p w:rsidR="00E24C24" w:rsidRPr="007F3466" w:rsidRDefault="00D04BF1">
      <w:pPr>
        <w:autoSpaceDE w:val="0"/>
        <w:autoSpaceDN w:val="0"/>
        <w:spacing w:after="0" w:line="348" w:lineRule="auto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важных событий прошлого и настоящего родного края; трудовой деятельности и профессий жителей родного края;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наблюдения и опыты с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природными объектами, измерения;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изученных взаимосвязей в природе, при меры, иллюстрирующие значение природы в жизни человека;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природные объекты и явления, в том числе звёзды, созвездия, планеты;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 по предложенным признакам; —  сравнивать объекты живой и неживой природы на основе внешних признаков;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на местности по местным природным при знакам, Солнцу, компасу; —   создавать  по  заданному  плану  развёрнутые  высказывания о природе и обществе; —  использовать для ответов на вопросы небольшие тексты о природе и обществе;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школе, правила безопасного поведения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пассажира наземного транспорта и метро;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режим дня и питания;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мессенджеры Интернета в условиях контролируемого доступа в Интернет;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—  безопасно осуществлять коммуникацию в школьных сообществах с помощью учителя в случае необходимости.</w:t>
      </w:r>
    </w:p>
    <w:p w:rsidR="00E24C24" w:rsidRPr="007F3466" w:rsidRDefault="00E24C24">
      <w:pPr>
        <w:rPr>
          <w:lang w:val="ru-RU"/>
        </w:rPr>
        <w:sectPr w:rsidR="00E24C24" w:rsidRPr="007F3466">
          <w:pgSz w:w="11900" w:h="16840"/>
          <w:pgMar w:top="286" w:right="760" w:bottom="1440" w:left="1086" w:header="720" w:footer="720" w:gutter="0"/>
          <w:cols w:space="720" w:equalWidth="0">
            <w:col w:w="10054" w:space="0"/>
          </w:cols>
          <w:docGrid w:linePitch="360"/>
        </w:sectPr>
      </w:pPr>
    </w:p>
    <w:p w:rsidR="00E24C24" w:rsidRPr="007F3466" w:rsidRDefault="00E24C24">
      <w:pPr>
        <w:autoSpaceDE w:val="0"/>
        <w:autoSpaceDN w:val="0"/>
        <w:spacing w:after="64" w:line="220" w:lineRule="exact"/>
        <w:rPr>
          <w:lang w:val="ru-RU"/>
        </w:rPr>
      </w:pPr>
    </w:p>
    <w:p w:rsidR="00E24C24" w:rsidRDefault="00D04BF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pPr w:leftFromText="180" w:rightFromText="180" w:vertAnchor="text" w:tblpX="6" w:tblpY="1"/>
        <w:tblOverlap w:val="never"/>
        <w:tblW w:w="19511" w:type="dxa"/>
        <w:tblLayout w:type="fixed"/>
        <w:tblLook w:val="04A0" w:firstRow="1" w:lastRow="0" w:firstColumn="1" w:lastColumn="0" w:noHBand="0" w:noVBand="1"/>
      </w:tblPr>
      <w:tblGrid>
        <w:gridCol w:w="468"/>
        <w:gridCol w:w="3402"/>
        <w:gridCol w:w="1666"/>
        <w:gridCol w:w="528"/>
        <w:gridCol w:w="598"/>
        <w:gridCol w:w="486"/>
        <w:gridCol w:w="81"/>
        <w:gridCol w:w="708"/>
        <w:gridCol w:w="2133"/>
        <w:gridCol w:w="1275"/>
        <w:gridCol w:w="993"/>
        <w:gridCol w:w="7173"/>
      </w:tblGrid>
      <w:tr w:rsidR="007B4543" w:rsidTr="007B454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Pr="007F3466" w:rsidRDefault="007B4543" w:rsidP="007B454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Pr="002169F7" w:rsidRDefault="002169F7" w:rsidP="002169F7">
            <w:pPr>
              <w:autoSpaceDE w:val="0"/>
              <w:autoSpaceDN w:val="0"/>
              <w:spacing w:before="78" w:after="0" w:line="245" w:lineRule="auto"/>
              <w:rPr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54BF">
              <w:rPr>
                <w:rFonts w:ascii="Times New Roman" w:hAnsi="Times New Roman" w:cs="Times New Roman"/>
                <w:sz w:val="16"/>
                <w:szCs w:val="16"/>
              </w:rPr>
              <w:t>Формирование</w:t>
            </w:r>
            <w:proofErr w:type="spellEnd"/>
            <w:r w:rsidRPr="008354BF">
              <w:rPr>
                <w:rFonts w:ascii="Times New Roman" w:hAnsi="Times New Roman" w:cs="Times New Roman"/>
                <w:sz w:val="16"/>
                <w:szCs w:val="16"/>
              </w:rPr>
              <w:t xml:space="preserve"> ФГ и ТО*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543" w:rsidRPr="002169F7" w:rsidRDefault="002169F7" w:rsidP="007B454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</w:pPr>
            <w:proofErr w:type="spellStart"/>
            <w:r w:rsidRPr="00216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Воспитательный</w:t>
            </w:r>
            <w:proofErr w:type="spellEnd"/>
            <w:r w:rsidRPr="00216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216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потенциал</w:t>
            </w:r>
            <w:proofErr w:type="spellEnd"/>
            <w:r w:rsidRPr="00216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216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урока</w:t>
            </w:r>
            <w:proofErr w:type="spellEnd"/>
          </w:p>
        </w:tc>
        <w:tc>
          <w:tcPr>
            <w:tcW w:w="7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7B4543" w:rsidTr="007B4543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43" w:rsidRDefault="007B4543" w:rsidP="007B4543"/>
        </w:tc>
        <w:tc>
          <w:tcPr>
            <w:tcW w:w="5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43" w:rsidRDefault="007B4543" w:rsidP="007B454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43" w:rsidRDefault="007B4543" w:rsidP="007B4543"/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43" w:rsidRDefault="007B4543" w:rsidP="007B4543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43" w:rsidRDefault="007B4543" w:rsidP="007B4543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43" w:rsidRPr="002169F7" w:rsidRDefault="007B4543" w:rsidP="007B4543">
            <w:pPr>
              <w:rPr>
                <w:sz w:val="18"/>
                <w:szCs w:val="18"/>
              </w:rPr>
            </w:pPr>
          </w:p>
        </w:tc>
        <w:tc>
          <w:tcPr>
            <w:tcW w:w="7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43" w:rsidRDefault="007B4543" w:rsidP="007B4543"/>
        </w:tc>
      </w:tr>
      <w:tr w:rsidR="007B4543" w:rsidTr="007B4543">
        <w:trPr>
          <w:trHeight w:hRule="exact" w:val="348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43" w:rsidRDefault="007B4543" w:rsidP="007B45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56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Pr="002169F7" w:rsidRDefault="007B4543" w:rsidP="007B4543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2169F7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Раздел 1. Человек и общество.</w:t>
            </w:r>
          </w:p>
        </w:tc>
      </w:tr>
      <w:tr w:rsidR="007B4543" w:rsidRPr="001B03F4" w:rsidTr="007B4543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Pr="007F3466" w:rsidRDefault="007B4543" w:rsidP="007B4543">
            <w:pPr>
              <w:autoSpaceDE w:val="0"/>
              <w:autoSpaceDN w:val="0"/>
              <w:spacing w:before="68" w:after="0" w:line="245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7B4543" w:rsidRPr="00034177" w:rsidRDefault="002169F7" w:rsidP="002169F7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Pr="007F3466" w:rsidRDefault="007B4543" w:rsidP="007B4543">
            <w:pPr>
              <w:autoSpaceDE w:val="0"/>
              <w:autoSpaceDN w:val="0"/>
              <w:spacing w:before="80" w:after="0" w:line="252" w:lineRule="auto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чтение текстов о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федеративном устройстве России, о многонациональном составе населения страны;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F7" w:rsidRDefault="002169F7" w:rsidP="002169F7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7B4543" w:rsidRPr="007F3466" w:rsidRDefault="002169F7" w:rsidP="002169F7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Pr="007F3466" w:rsidRDefault="007B4543" w:rsidP="007B4543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4543" w:rsidRPr="001B03F4" w:rsidTr="007B454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Pr="007F3466" w:rsidRDefault="007B4543" w:rsidP="007B4543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Государственные символы России, символика  своего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7B4543" w:rsidRPr="00034177" w:rsidRDefault="002169F7" w:rsidP="002169F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Pr="007F3466" w:rsidRDefault="007B4543" w:rsidP="007B4543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чтение текстов о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федеративном устройстве России, о многонациональном составе населения страны;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F7" w:rsidRDefault="002169F7" w:rsidP="002169F7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7B4543" w:rsidRPr="007F3466" w:rsidRDefault="002169F7" w:rsidP="002169F7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Pr="007F3466" w:rsidRDefault="007B4543" w:rsidP="007B454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4543" w:rsidRPr="001B03F4" w:rsidTr="007B4543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66" w:after="0" w:line="245" w:lineRule="auto"/>
              <w:ind w:left="72" w:right="288"/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Москва — столи ца. Достопримечательности Москвы.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Страницы истории Москвы.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7B4543" w:rsidRPr="00034177" w:rsidRDefault="002169F7" w:rsidP="002169F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Pr="007F3466" w:rsidRDefault="007B4543" w:rsidP="007B454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Игра-путешествие по теме «Работаем экскурсоводами, проводим экскурсии по Москве, Санкт-Петербургу»;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F7" w:rsidRDefault="002169F7" w:rsidP="002169F7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7B4543" w:rsidRPr="007F3466" w:rsidRDefault="002169F7" w:rsidP="002169F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Pr="007F3466" w:rsidRDefault="007B4543" w:rsidP="007B454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4543" w:rsidRPr="001B03F4" w:rsidTr="007B454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Pr="007F3466" w:rsidRDefault="007B4543" w:rsidP="007B4543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Города России. Свой регион и его столица на карте РФ.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7B4543" w:rsidRPr="00034177" w:rsidRDefault="002169F7" w:rsidP="002169F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Pr="007F3466" w:rsidRDefault="007B4543" w:rsidP="007B454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использованием дополнительных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источников информации);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F7" w:rsidRDefault="002169F7" w:rsidP="002169F7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7B4543" w:rsidRPr="007F3466" w:rsidRDefault="002169F7" w:rsidP="002169F7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Pr="007F3466" w:rsidRDefault="007B4543" w:rsidP="007B454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4543" w:rsidRPr="001B03F4" w:rsidTr="007B454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Pr="007F3466" w:rsidRDefault="007B4543" w:rsidP="007B4543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7B4543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7B4543" w:rsidRPr="00034177" w:rsidRDefault="002169F7" w:rsidP="002169F7">
            <w:pPr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Pr="007F3466" w:rsidRDefault="007B4543" w:rsidP="007B454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использованием дополнительных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источников информации);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F7" w:rsidRDefault="002169F7" w:rsidP="007B454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2169F7" w:rsidRDefault="002169F7" w:rsidP="002169F7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7B4543" w:rsidRPr="002169F7" w:rsidRDefault="002169F7" w:rsidP="002169F7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Pr="007F3466" w:rsidRDefault="007B4543" w:rsidP="007B454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4543" w:rsidRPr="001B03F4" w:rsidTr="007B4543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Pr="007F3466" w:rsidRDefault="007B4543" w:rsidP="007B4543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Родной край, его природные и культурные достопримечательности.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2169F7" w:rsidRDefault="002169F7" w:rsidP="002169F7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</w:p>
          <w:p w:rsidR="002169F7" w:rsidRPr="002169F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69F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2169F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69F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2169F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69F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2169F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69F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7B4543" w:rsidRPr="002169F7" w:rsidRDefault="002169F7" w:rsidP="002169F7">
            <w:pPr>
              <w:rPr>
                <w:lang w:val="ru-RU"/>
              </w:rPr>
            </w:pPr>
            <w:r w:rsidRPr="002169F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Pr="007F3466" w:rsidRDefault="007B4543" w:rsidP="007B454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текстов учебника о народах России, об их традициях, обычаях, праздниках;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Default="007B4543" w:rsidP="007B454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F7" w:rsidRDefault="002169F7" w:rsidP="002169F7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7B4543" w:rsidRPr="002169F7" w:rsidRDefault="002169F7" w:rsidP="002169F7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4543" w:rsidRPr="007F3466" w:rsidRDefault="007B4543" w:rsidP="007B454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E24C24" w:rsidRPr="007F3466" w:rsidRDefault="007B4543">
      <w:pPr>
        <w:autoSpaceDE w:val="0"/>
        <w:autoSpaceDN w:val="0"/>
        <w:spacing w:after="0" w:line="14" w:lineRule="exact"/>
        <w:rPr>
          <w:lang w:val="ru-RU"/>
        </w:rPr>
      </w:pPr>
      <w:r>
        <w:rPr>
          <w:lang w:val="ru-RU"/>
        </w:rPr>
        <w:br w:type="textWrapping" w:clear="all"/>
      </w:r>
    </w:p>
    <w:p w:rsidR="00E24C24" w:rsidRPr="007F3466" w:rsidRDefault="00E24C24">
      <w:pPr>
        <w:rPr>
          <w:lang w:val="ru-RU"/>
        </w:rPr>
        <w:sectPr w:rsidR="00E24C24" w:rsidRPr="007F3466">
          <w:pgSz w:w="16840" w:h="11900"/>
          <w:pgMar w:top="282" w:right="640" w:bottom="8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24C24" w:rsidRPr="007F3466" w:rsidRDefault="00E24C2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946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95"/>
        <w:gridCol w:w="1473"/>
        <w:gridCol w:w="528"/>
        <w:gridCol w:w="456"/>
        <w:gridCol w:w="567"/>
        <w:gridCol w:w="850"/>
        <w:gridCol w:w="2127"/>
        <w:gridCol w:w="63"/>
        <w:gridCol w:w="1212"/>
        <w:gridCol w:w="993"/>
        <w:gridCol w:w="7133"/>
      </w:tblGrid>
      <w:tr w:rsidR="00696EED" w:rsidRPr="001B03F4" w:rsidTr="00696EE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Pr="007F3466" w:rsidRDefault="00696EE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Значимые события истории родного края. Свой регион и его главный город   на карте.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696EED" w:rsidRPr="00034177" w:rsidRDefault="002169F7" w:rsidP="002169F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Pr="007F3466" w:rsidRDefault="00696EE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использованием дополнительных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источников информации);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F7" w:rsidRDefault="002169F7" w:rsidP="002169F7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696EED" w:rsidRPr="007F3466" w:rsidRDefault="002169F7" w:rsidP="002169F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Pr="007F3466" w:rsidRDefault="00696EE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696EED" w:rsidRPr="001B03F4" w:rsidTr="00696EE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Pr="007F3466" w:rsidRDefault="00696EE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Хозяйственные  занятия, профессии жителей родного  края. Значение труда в жизни человека и общества.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696EED" w:rsidRPr="00034177" w:rsidRDefault="002169F7" w:rsidP="002169F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Pr="007F3466" w:rsidRDefault="00696EE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Дидактическая игра по теме «Профессии города и села»;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F7" w:rsidRDefault="002169F7" w:rsidP="002169F7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696EED" w:rsidRPr="007F3466" w:rsidRDefault="002169F7" w:rsidP="002169F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Pr="007F3466" w:rsidRDefault="00696EE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696EED" w:rsidRPr="001B03F4" w:rsidTr="00696EE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Pr="007F3466" w:rsidRDefault="00696EE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Семья </w:t>
            </w:r>
            <w:r w:rsidRPr="007F346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— </w:t>
            </w: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коллектив. Семейное древо. Семейные ценности. и традиции.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696EED" w:rsidRPr="00034177" w:rsidRDefault="002169F7" w:rsidP="002169F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Pr="007F3466" w:rsidRDefault="00696EE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«Составление схемы родословного древа семьи»;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F7" w:rsidRDefault="002169F7" w:rsidP="002169F7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696EED" w:rsidRPr="007F3466" w:rsidRDefault="002169F7" w:rsidP="002169F7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Pr="007F3466" w:rsidRDefault="00696EE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696EED" w:rsidRPr="001B03F4" w:rsidTr="00696EE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Pr="007F3466" w:rsidRDefault="00696E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Совместный  труд и отдых. Участие детей в делах семьи.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696EED" w:rsidRPr="00034177" w:rsidRDefault="002169F7" w:rsidP="002169F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Pr="007F3466" w:rsidRDefault="00696EE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</w:t>
            </w:r>
            <w:proofErr w:type="gramStart"/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Послушаем</w:t>
            </w:r>
            <w:proofErr w:type="gramEnd"/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друг друга, расскажем о своей семье»;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169F7" w:rsidRDefault="002169F7" w:rsidP="002169F7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696EED" w:rsidRPr="007F3466" w:rsidRDefault="002169F7" w:rsidP="002169F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Pr="007F3466" w:rsidRDefault="00696EE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696EED" w:rsidRPr="001B03F4" w:rsidTr="00696EED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5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Pr="007F3466" w:rsidRDefault="00696EED">
            <w:pPr>
              <w:autoSpaceDE w:val="0"/>
              <w:autoSpaceDN w:val="0"/>
              <w:spacing w:before="64" w:after="0" w:line="230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культурного поведения в общественных местах.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696EED" w:rsidRPr="00034177" w:rsidRDefault="002169F7" w:rsidP="002169F7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Pr="007F3466" w:rsidRDefault="00696EE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«Оцени себя </w:t>
            </w:r>
            <w:proofErr w:type="gramStart"/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—у</w:t>
            </w:r>
            <w:proofErr w:type="gramEnd"/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меешь ли ты сдерживать эмоции?»;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F7" w:rsidRDefault="002169F7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2169F7" w:rsidRDefault="002169F7" w:rsidP="002169F7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696EED" w:rsidRPr="002169F7" w:rsidRDefault="002169F7" w:rsidP="002169F7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Pr="007F3466" w:rsidRDefault="00696EE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696EED" w:rsidRPr="001B03F4" w:rsidTr="00696EE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Pr="007F3466" w:rsidRDefault="00696EED">
            <w:pPr>
              <w:autoSpaceDE w:val="0"/>
              <w:autoSpaceDN w:val="0"/>
              <w:spacing w:before="64" w:after="0" w:line="254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Доброта, справедливость, честность, уважение к чужому мнению и особенностям других людей — главные правила взаимоотношений членов общества.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696EED" w:rsidRPr="00034177" w:rsidRDefault="002169F7" w:rsidP="002169F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Pr="007F3466" w:rsidRDefault="00696EE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ситуаций, раскрывающих примеры гуманного отношения к людям;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6" w:rsidRDefault="000A2A0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0A2A06" w:rsidRDefault="000A2A06" w:rsidP="000A2A06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696EED" w:rsidRPr="000A2A06" w:rsidRDefault="000A2A06" w:rsidP="000A2A06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Pr="007F3466" w:rsidRDefault="00696EE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696EED" w:rsidTr="00696EED">
        <w:trPr>
          <w:trHeight w:hRule="exact" w:val="348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4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ED" w:rsidRDefault="00696EED"/>
        </w:tc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/>
        </w:tc>
      </w:tr>
      <w:tr w:rsidR="00696EED" w:rsidTr="00696EED">
        <w:trPr>
          <w:trHeight w:hRule="exact" w:val="348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96EED" w:rsidRDefault="00696EE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5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696EED" w:rsidRPr="001B03F4" w:rsidTr="00696EED">
        <w:trPr>
          <w:trHeight w:hRule="exact" w:val="129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64" w:after="0" w:line="245" w:lineRule="auto"/>
              <w:ind w:left="72" w:right="288"/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Наблюдения, опыты, измерения. Звёзды и созвездия, наблюдения звёздного неба.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Планеты.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Default="00241EF2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696EED" w:rsidRPr="002169F7" w:rsidRDefault="002169F7" w:rsidP="002169F7">
            <w:pPr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Pr="007F3466" w:rsidRDefault="00696E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«Чем Земля отличается от других планет»;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Default="00696EE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6" w:rsidRDefault="000A2A06" w:rsidP="000A2A06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696EED" w:rsidRPr="007F3466" w:rsidRDefault="000A2A06" w:rsidP="000A2A0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EED" w:rsidRPr="007F3466" w:rsidRDefault="00696EE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E24C24" w:rsidRPr="007F3466" w:rsidRDefault="00E24C24">
      <w:pPr>
        <w:autoSpaceDE w:val="0"/>
        <w:autoSpaceDN w:val="0"/>
        <w:spacing w:after="0" w:line="14" w:lineRule="exact"/>
        <w:rPr>
          <w:lang w:val="ru-RU"/>
        </w:rPr>
      </w:pPr>
    </w:p>
    <w:p w:rsidR="00E24C24" w:rsidRPr="007F3466" w:rsidRDefault="00E24C24">
      <w:pPr>
        <w:rPr>
          <w:lang w:val="ru-RU"/>
        </w:rPr>
        <w:sectPr w:rsidR="00E24C24" w:rsidRPr="007F3466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24C24" w:rsidRPr="007F3466" w:rsidRDefault="00E24C2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85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68"/>
        <w:gridCol w:w="528"/>
        <w:gridCol w:w="456"/>
        <w:gridCol w:w="567"/>
        <w:gridCol w:w="850"/>
        <w:gridCol w:w="2127"/>
        <w:gridCol w:w="1275"/>
        <w:gridCol w:w="993"/>
        <w:gridCol w:w="6199"/>
      </w:tblGrid>
      <w:tr w:rsidR="00241EF2" w:rsidRPr="001B03F4" w:rsidTr="00241EF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66" w:after="0" w:line="230" w:lineRule="auto"/>
              <w:ind w:left="72"/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Чем Земля отличается от других планет.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  жизни  на  Земле.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241EF2" w:rsidRPr="00241EF2" w:rsidRDefault="002169F7" w:rsidP="002169F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видеофрагментов и других материалов (по выбору) на тему «Звёздное небо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Созвездия»;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  <w:p w:rsidR="00241EF2" w:rsidRPr="00241EF2" w:rsidRDefault="00241EF2" w:rsidP="00241EF2">
            <w:pPr>
              <w:tabs>
                <w:tab w:val="left" w:pos="1665"/>
              </w:tabs>
            </w:pPr>
            <w: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6" w:rsidRDefault="000A2A0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0A2A06" w:rsidRDefault="000A2A06" w:rsidP="000A2A06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241EF2" w:rsidRPr="000A2A06" w:rsidRDefault="000A2A06" w:rsidP="000A2A06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241EF2" w:rsidRPr="001B03F4" w:rsidTr="00241EF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Изображения Земли: глобус, карта, план.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241EF2" w:rsidRPr="002169F7" w:rsidRDefault="002169F7" w:rsidP="002169F7">
            <w:pPr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глобусом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6" w:rsidRDefault="000A2A06" w:rsidP="000A2A06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241EF2" w:rsidRPr="007F3466" w:rsidRDefault="000A2A06" w:rsidP="000A2A0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241EF2" w:rsidRPr="001B03F4" w:rsidTr="00241EF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Карта мира. Материки, океаны.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241EF2" w:rsidRPr="002169F7" w:rsidRDefault="002169F7" w:rsidP="002169F7">
            <w:pPr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работа с текстом учебника: описание и особенности океанов и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материков на Земле;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6" w:rsidRDefault="000A2A06" w:rsidP="000A2A06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241EF2" w:rsidRPr="007F3466" w:rsidRDefault="000A2A06" w:rsidP="000A2A0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241EF2" w:rsidRPr="001B03F4" w:rsidTr="00241EF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241EF2" w:rsidRPr="00034177" w:rsidRDefault="002169F7" w:rsidP="002169F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картой: «Как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объекты на настенной карте»;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2A06" w:rsidRDefault="000A2A06" w:rsidP="000A2A06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241EF2" w:rsidRPr="007F3466" w:rsidRDefault="000A2A06" w:rsidP="000A2A0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241EF2" w:rsidRPr="001B03F4" w:rsidTr="00241EF2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241EF2" w:rsidRPr="00034177" w:rsidRDefault="002169F7" w:rsidP="002169F7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в парк: сравнение деревьев, кустарников, трав;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6" w:rsidRDefault="000A2A06" w:rsidP="000A2A06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241EF2" w:rsidRPr="007F3466" w:rsidRDefault="000A2A06" w:rsidP="000A2A0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241EF2" w:rsidRPr="001B03F4" w:rsidTr="00241EF2">
        <w:trPr>
          <w:trHeight w:hRule="exact" w:val="12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241EF2" w:rsidRPr="00034177" w:rsidRDefault="002169F7" w:rsidP="002169F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по теме «Кто больше вспомнит названий деревьев»;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6" w:rsidRDefault="000A2A06" w:rsidP="000A2A06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241EF2" w:rsidRPr="007F3466" w:rsidRDefault="000A2A06" w:rsidP="000A2A0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241EF2" w:rsidRPr="001B03F4" w:rsidTr="00241EF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241EF2" w:rsidRPr="00034177" w:rsidRDefault="002169F7" w:rsidP="002169F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 с иллюстративным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материалом: составление коллективного рассказа по </w:t>
            </w:r>
            <w:proofErr w:type="gramStart"/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</w:t>
            </w:r>
            <w:proofErr w:type="gramEnd"/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«Каким бывает растение в разные сезоны»;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6" w:rsidRDefault="000A2A06" w:rsidP="000A2A06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241EF2" w:rsidRPr="007F3466" w:rsidRDefault="000A2A06" w:rsidP="000A2A0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241EF2" w:rsidRPr="001B03F4" w:rsidTr="00241EF2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 животных (фауна).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241EF2" w:rsidRPr="002169F7" w:rsidRDefault="002169F7" w:rsidP="002169F7">
            <w:pPr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«Найди ошибку— </w:t>
            </w:r>
            <w:proofErr w:type="gramStart"/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</w:t>
            </w:r>
            <w:proofErr w:type="gramEnd"/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кое животное попало в эту группу случайно»;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6" w:rsidRDefault="000A2A06" w:rsidP="000A2A06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241EF2" w:rsidRPr="007F3466" w:rsidRDefault="000A2A06" w:rsidP="000A2A0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E24C24" w:rsidRPr="007F3466" w:rsidRDefault="00E24C24">
      <w:pPr>
        <w:autoSpaceDE w:val="0"/>
        <w:autoSpaceDN w:val="0"/>
        <w:spacing w:after="0" w:line="14" w:lineRule="exact"/>
        <w:rPr>
          <w:lang w:val="ru-RU"/>
        </w:rPr>
      </w:pPr>
    </w:p>
    <w:p w:rsidR="00E24C24" w:rsidRPr="007F3466" w:rsidRDefault="00E24C24">
      <w:pPr>
        <w:rPr>
          <w:lang w:val="ru-RU"/>
        </w:rPr>
        <w:sectPr w:rsidR="00E24C24" w:rsidRPr="007F3466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24C24" w:rsidRPr="007F3466" w:rsidRDefault="00E24C2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760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634"/>
        <w:gridCol w:w="3434"/>
        <w:gridCol w:w="528"/>
        <w:gridCol w:w="456"/>
        <w:gridCol w:w="567"/>
        <w:gridCol w:w="709"/>
        <w:gridCol w:w="370"/>
        <w:gridCol w:w="1898"/>
        <w:gridCol w:w="1275"/>
        <w:gridCol w:w="993"/>
        <w:gridCol w:w="5272"/>
      </w:tblGrid>
      <w:tr w:rsidR="00241EF2" w:rsidRPr="001B03F4" w:rsidTr="00241EF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Насекомые, рыбы, птицы, звери, земноводные, пресмыкающиеся: общая характеристика (особенности внешнего вида, движений, питания,  размножения).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241EF2" w:rsidRPr="00034177" w:rsidRDefault="002169F7" w:rsidP="002169F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Дидактическая игра по теме «Угадай животное по описанию»;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6" w:rsidRDefault="000A2A06" w:rsidP="000A2A06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241EF2" w:rsidRPr="000A2A06" w:rsidRDefault="000A2A06" w:rsidP="000A2A06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241EF2" w:rsidRPr="001B03F4" w:rsidTr="00241EF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Сезонная жизнь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241EF2" w:rsidRPr="00034177" w:rsidRDefault="002169F7" w:rsidP="002169F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подготовьте вопросы о жизни животных для других групп;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6" w:rsidRDefault="000A2A06" w:rsidP="000A2A06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241EF2" w:rsidRPr="007F3466" w:rsidRDefault="000A2A06" w:rsidP="000A2A0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241EF2" w:rsidRPr="001B03F4" w:rsidTr="00241EF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241EF2" w:rsidRPr="00034177" w:rsidRDefault="002169F7" w:rsidP="002169F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Красная книга?»;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6" w:rsidRDefault="000A2A06" w:rsidP="000A2A06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241EF2" w:rsidRPr="000A2A06" w:rsidRDefault="000A2A06" w:rsidP="000A2A06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241EF2" w:rsidRPr="001B03F4" w:rsidTr="00241EF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241EF2" w:rsidRPr="00034177" w:rsidRDefault="002169F7" w:rsidP="002169F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группе: чтение текстов учебника и использование полученной информации для подготовки собственного рассказа о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Красной книге;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6" w:rsidRDefault="000A2A06" w:rsidP="000A2A06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241EF2" w:rsidRPr="007F3466" w:rsidRDefault="000A2A06" w:rsidP="000A2A0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241EF2" w:rsidTr="00241EF2">
        <w:trPr>
          <w:trHeight w:hRule="exact" w:val="348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F2" w:rsidRDefault="00241EF2"/>
        </w:tc>
        <w:tc>
          <w:tcPr>
            <w:tcW w:w="9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/>
        </w:tc>
      </w:tr>
      <w:tr w:rsidR="00241EF2" w:rsidTr="00241EF2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241EF2" w:rsidRPr="001B03F4" w:rsidTr="00241EF2">
        <w:trPr>
          <w:trHeight w:hRule="exact" w:val="12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66" w:after="0" w:line="254" w:lineRule="auto"/>
              <w:ind w:left="72" w:right="576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241EF2" w:rsidRPr="00034177" w:rsidRDefault="002169F7" w:rsidP="002169F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нужен режим дня?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Почему нужно правильно питаться?»;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6" w:rsidRDefault="000A2A06" w:rsidP="000A2A06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241EF2" w:rsidRPr="007F3466" w:rsidRDefault="000A2A06" w:rsidP="000A2A0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241EF2" w:rsidRPr="001B03F4" w:rsidTr="00241EF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64" w:after="0" w:line="245" w:lineRule="auto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241EF2" w:rsidRPr="00034177" w:rsidRDefault="002169F7" w:rsidP="002169F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может случиться на прогулке, на игровой площадке, дома и в школе, если не соблюдать правила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безопасности»;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6" w:rsidRDefault="000A2A06" w:rsidP="000A2A06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241EF2" w:rsidRPr="007F3466" w:rsidRDefault="000A2A06" w:rsidP="000A2A0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241EF2" w:rsidRPr="001B03F4" w:rsidTr="00241EF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66" w:after="0" w:line="252" w:lineRule="auto"/>
              <w:ind w:left="72" w:right="144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 безопасности в школе (маршрут до школы, правила поведения на  занятиях, переменах, при приёмах пищи, а также на пришкольной территории).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241EF2" w:rsidRPr="00034177" w:rsidRDefault="002169F7" w:rsidP="002169F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Ролевая игра по теме «Мы — пешеходы»;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2A06" w:rsidRDefault="000A2A06" w:rsidP="000A2A06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241EF2" w:rsidRPr="007F3466" w:rsidRDefault="000A2A06" w:rsidP="000A2A0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241EF2" w:rsidRPr="001B03F4" w:rsidTr="00241EF2">
        <w:trPr>
          <w:trHeight w:hRule="exact" w:val="109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безопасного поведения пассажира наземного транспорта и метро.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Номера телефонов экстренной помощи.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03417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241EF2" w:rsidRPr="00034177" w:rsidRDefault="002169F7" w:rsidP="002169F7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0341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паре: соотнесение изображений и названий дорожных знаков;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Default="00241EF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6" w:rsidRDefault="000A2A06" w:rsidP="000A2A06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241EF2" w:rsidRPr="007F3466" w:rsidRDefault="000A2A06" w:rsidP="000A2A0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F2" w:rsidRPr="007F3466" w:rsidRDefault="00241EF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E24C24" w:rsidRPr="007F3466" w:rsidRDefault="00E24C24">
      <w:pPr>
        <w:autoSpaceDE w:val="0"/>
        <w:autoSpaceDN w:val="0"/>
        <w:spacing w:after="0" w:line="14" w:lineRule="exact"/>
        <w:rPr>
          <w:lang w:val="ru-RU"/>
        </w:rPr>
      </w:pPr>
    </w:p>
    <w:p w:rsidR="00E24C24" w:rsidRPr="007F3466" w:rsidRDefault="00E24C24">
      <w:pPr>
        <w:rPr>
          <w:lang w:val="ru-RU"/>
        </w:rPr>
        <w:sectPr w:rsidR="00E24C24" w:rsidRPr="007F3466">
          <w:pgSz w:w="16840" w:h="11900"/>
          <w:pgMar w:top="284" w:right="640" w:bottom="7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24C24" w:rsidRPr="007F3466" w:rsidRDefault="00E24C2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980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68"/>
        <w:gridCol w:w="528"/>
        <w:gridCol w:w="456"/>
        <w:gridCol w:w="567"/>
        <w:gridCol w:w="709"/>
        <w:gridCol w:w="1842"/>
        <w:gridCol w:w="730"/>
        <w:gridCol w:w="830"/>
        <w:gridCol w:w="193"/>
        <w:gridCol w:w="799"/>
        <w:gridCol w:w="7616"/>
      </w:tblGrid>
      <w:tr w:rsidR="002169F7" w:rsidRPr="001B03F4" w:rsidTr="002169F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Default="002169F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7F3466" w:rsidRDefault="002169F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при пользовании  компьютером. Безопасность в Интернете (коммуникация  в мессенджерах и социальных группах)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Default="002169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Default="002169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Default="002169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2169F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69F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ФГ</w:t>
            </w:r>
          </w:p>
          <w:p w:rsidR="002169F7" w:rsidRPr="002169F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69F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МГ</w:t>
            </w:r>
          </w:p>
          <w:p w:rsidR="002169F7" w:rsidRPr="002169F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69F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2169F7" w:rsidRPr="002169F7" w:rsidRDefault="002169F7" w:rsidP="002169F7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69F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ЕНГ</w:t>
            </w:r>
          </w:p>
          <w:p w:rsidR="002169F7" w:rsidRPr="002169F7" w:rsidRDefault="002169F7" w:rsidP="002169F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2169F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7F3466" w:rsidRDefault="002169F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«Правила пользования компьютером»;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Default="002169F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06" w:rsidRDefault="000A2A06" w:rsidP="000A2A06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1,2,3,4,5,6,7,8,9</w:t>
            </w:r>
          </w:p>
          <w:p w:rsidR="002169F7" w:rsidRPr="007F3466" w:rsidRDefault="000A2A06" w:rsidP="000A2A0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354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7F3466" w:rsidRDefault="002169F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«Окружащий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мир» 2 класс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А.А. Плешаков </w:t>
            </w:r>
            <w:r w:rsidRPr="007F34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2169F7" w:rsidTr="002169F7">
        <w:trPr>
          <w:trHeight w:hRule="exact" w:val="348"/>
        </w:trPr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Default="002169F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Default="002169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F7" w:rsidRDefault="002169F7"/>
        </w:tc>
        <w:tc>
          <w:tcPr>
            <w:tcW w:w="9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Default="002169F7"/>
        </w:tc>
      </w:tr>
      <w:tr w:rsidR="002169F7" w:rsidTr="002169F7">
        <w:trPr>
          <w:trHeight w:hRule="exact" w:val="350"/>
        </w:trPr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Default="002169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Default="002169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F7" w:rsidRDefault="002169F7"/>
        </w:tc>
        <w:tc>
          <w:tcPr>
            <w:tcW w:w="9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Default="002169F7"/>
        </w:tc>
      </w:tr>
      <w:tr w:rsidR="002169F7" w:rsidTr="002169F7">
        <w:trPr>
          <w:trHeight w:hRule="exact" w:val="328"/>
        </w:trPr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Pr="007F3466" w:rsidRDefault="002169F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Default="002169F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Default="002169F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Default="002169F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F7" w:rsidRDefault="002169F7"/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69F7" w:rsidRDefault="002169F7"/>
        </w:tc>
      </w:tr>
    </w:tbl>
    <w:p w:rsidR="00E24C24" w:rsidRDefault="00E24C24">
      <w:pPr>
        <w:autoSpaceDE w:val="0"/>
        <w:autoSpaceDN w:val="0"/>
        <w:spacing w:after="0" w:line="14" w:lineRule="exact"/>
      </w:pPr>
    </w:p>
    <w:p w:rsidR="00E24C24" w:rsidRDefault="00E24C24">
      <w:pPr>
        <w:sectPr w:rsidR="00E24C2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24C24" w:rsidRDefault="00E24C24">
      <w:pPr>
        <w:autoSpaceDE w:val="0"/>
        <w:autoSpaceDN w:val="0"/>
        <w:spacing w:after="78" w:line="220" w:lineRule="exact"/>
      </w:pPr>
    </w:p>
    <w:p w:rsidR="00E24C24" w:rsidRDefault="00D04BF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24C2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E24C2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24" w:rsidRDefault="00E24C2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24" w:rsidRDefault="00E24C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24" w:rsidRDefault="00E24C2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24" w:rsidRDefault="00E24C24"/>
        </w:tc>
      </w:tr>
      <w:tr w:rsidR="00E24C2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Государственные символы России, символика  своего 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Москва — столи ца.</w:t>
            </w:r>
          </w:p>
          <w:p w:rsidR="00E24C24" w:rsidRDefault="00D04BF1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Страницы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истории Москвы.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Города России. Свой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 и его столица на карте РФ.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—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многонациональное государство. Народы России, их традиции, обычаи, праздники.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край, его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и культурные достопримечательности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события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истории родного края.</w:t>
            </w:r>
          </w:p>
          <w:p w:rsidR="00E24C24" w:rsidRPr="007F3466" w:rsidRDefault="00D04BF1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 регион и его главный город   на карте.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Значимые события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истории родного края.</w:t>
            </w:r>
          </w:p>
          <w:p w:rsidR="00E24C24" w:rsidRPr="007F3466" w:rsidRDefault="00D04BF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 регион и его главный город   на карте.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 занятия, профессии жителей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  края. Значение труда в жизни человека и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24C24" w:rsidRDefault="00E24C24">
      <w:pPr>
        <w:autoSpaceDE w:val="0"/>
        <w:autoSpaceDN w:val="0"/>
        <w:spacing w:after="0" w:line="14" w:lineRule="exact"/>
      </w:pPr>
    </w:p>
    <w:p w:rsidR="00E24C24" w:rsidRDefault="00E24C24">
      <w:pPr>
        <w:sectPr w:rsidR="00E24C24">
          <w:pgSz w:w="11900" w:h="16840"/>
          <w:pgMar w:top="298" w:right="650" w:bottom="5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4C24" w:rsidRDefault="00E24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24C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Семья — коллектив.</w:t>
            </w:r>
          </w:p>
          <w:p w:rsidR="00E24C24" w:rsidRPr="007F3466" w:rsidRDefault="00D04BF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Семейное древо. Семейные ценности. и  традиции.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Семья — коллектив.</w:t>
            </w:r>
          </w:p>
          <w:p w:rsidR="00E24C24" w:rsidRPr="007F3466" w:rsidRDefault="00D04BF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Семейное древо. Семейные ценности. и  традиции.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культурного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общественных местах.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культурного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общественных местах.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24C24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Доброта, справедливость, честность, уважение к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чужому мнению и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особенностям других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 — главные правила взаимоотношений членов общества.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Доброта, справедливость, честность, уважение к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чужому мнению и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особенностям других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 — главные правила взаимоотношений членов общества.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Совместный  труд и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отдых. Участие детей в делах семьи.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/>
              <w:ind w:left="72" w:right="144"/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измерения. Звёзды и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созвездия, наблюдения звёздного неба.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Планеты.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/>
              <w:ind w:left="72" w:right="144"/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измерения. Звёзды и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созвездия, наблюдения звёздного неба.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Планеты.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 Земля отличается от других планет.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Условия жизни  на  Земле.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24C24" w:rsidRDefault="00E24C24">
      <w:pPr>
        <w:autoSpaceDE w:val="0"/>
        <w:autoSpaceDN w:val="0"/>
        <w:spacing w:after="0" w:line="14" w:lineRule="exact"/>
      </w:pPr>
    </w:p>
    <w:p w:rsidR="00E24C24" w:rsidRDefault="00E24C24">
      <w:pPr>
        <w:sectPr w:rsidR="00E24C24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4C24" w:rsidRDefault="00E24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24C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 Земля отличается от других планет.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Условия жизни  на  Земле.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24C2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Карта мира. Материки, океаны.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Карта мира. Материки, океаны.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Карта мира. Материки, океаны.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компаса. Компас, его устройство,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растений. Деревья, кустарники,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растений. Деревья, кустарники,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растений. Деревья, кустарники,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растений. Деревья, кустарники,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E24C24" w:rsidRDefault="00E24C24">
      <w:pPr>
        <w:autoSpaceDE w:val="0"/>
        <w:autoSpaceDN w:val="0"/>
        <w:spacing w:after="0" w:line="14" w:lineRule="exact"/>
      </w:pPr>
    </w:p>
    <w:p w:rsidR="00E24C24" w:rsidRDefault="00E24C24">
      <w:pPr>
        <w:sectPr w:rsidR="00E24C24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4C24" w:rsidRDefault="00E24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24C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Дикорастущие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Дикорастущие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Дикорастущие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24C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животных (фауна).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животных (фауна).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рыбы, птицы, звери, земноводные,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пресмыкающиеся: общая характеристика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(особенности внешнего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вида, движений,  питания, размножения).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рыбы, птицы, звери, земноводные,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пресмыкающиеся: общая характеристика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(особенности внешнего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вида, движений,  питания, размножения).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Сезонная жизнь животных.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Сезонная жизнь животных.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Красная книга России, её значение, отдельные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представители растений и животных Красной книги.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Красная книга России, её значение, отдельные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представители растений и животных Красной книги.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24C24" w:rsidRDefault="00E24C24">
      <w:pPr>
        <w:autoSpaceDE w:val="0"/>
        <w:autoSpaceDN w:val="0"/>
        <w:spacing w:after="0" w:line="14" w:lineRule="exact"/>
      </w:pPr>
    </w:p>
    <w:p w:rsidR="00E24C24" w:rsidRDefault="00E24C24">
      <w:pPr>
        <w:sectPr w:rsidR="00E24C24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4C24" w:rsidRDefault="00E24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24C2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дня (чередование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сна, учебных занятий,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двигательной активности) и рациональное питание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 приёмов пищи и рацион питания).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дня (чередование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сна, учебных занятий,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двигательной активности) и рациональное питание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 приёмов пищи и рацион питания).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24C24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воздухе как условие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сохранения и укрепления здоровья.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24C24" w:rsidRDefault="00E24C24">
      <w:pPr>
        <w:autoSpaceDE w:val="0"/>
        <w:autoSpaceDN w:val="0"/>
        <w:spacing w:after="0" w:line="14" w:lineRule="exact"/>
      </w:pPr>
    </w:p>
    <w:p w:rsidR="00E24C24" w:rsidRDefault="00E24C24">
      <w:pPr>
        <w:sectPr w:rsidR="00E24C24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4C24" w:rsidRDefault="00E24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24C2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воздухе как условие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сохранения и укрепления здоровья.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 безопасности в школе (маршрут до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школы, правила поведения на  занятиях, переменах, при приёмах пищи, а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также на пришкольной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 безопасности в школе (маршрут до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школы, правила поведения на  занятиях, переменах, при приёмах пищи, а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также на пришкольной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пассажира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наземного транспорта и метро.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Номера телефонов экстренной помощи.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пассажира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наземного транспорта и метро.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Номера телефонов экстренной помощи.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пассажира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наземного транспорта и метро.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Номера телефонов экстренной помощи.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при пользовании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компьютером.</w:t>
            </w:r>
          </w:p>
          <w:p w:rsidR="00E24C24" w:rsidRPr="007F3466" w:rsidRDefault="00D04BF1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Интернете (коммуникация  в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контролируемого доступа в Интернет.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24C24" w:rsidRDefault="00E24C24">
      <w:pPr>
        <w:autoSpaceDE w:val="0"/>
        <w:autoSpaceDN w:val="0"/>
        <w:spacing w:after="0" w:line="14" w:lineRule="exact"/>
      </w:pPr>
    </w:p>
    <w:p w:rsidR="00E24C24" w:rsidRDefault="00E24C24">
      <w:pPr>
        <w:sectPr w:rsidR="00E24C24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4C24" w:rsidRDefault="00E24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24C24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при пользовании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компьютером.</w:t>
            </w:r>
          </w:p>
          <w:p w:rsidR="00E24C24" w:rsidRPr="007F3466" w:rsidRDefault="00D04BF1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Интернете (коммуникация  в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контролируемого доступа в Интернет.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4C24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при пользовании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компьютером.</w:t>
            </w:r>
          </w:p>
          <w:p w:rsidR="00E24C24" w:rsidRPr="007F3466" w:rsidRDefault="00D04BF1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Интернете (коммуникация  в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социальных группах) в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контролируемого доступа в Интернет.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аттестация за курс 2 класса в форме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24C2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 в лес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 на водоем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 на школьный огород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24C24" w:rsidRPr="001B03F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Проверим себя и оценим свои достижения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F3466">
              <w:rPr>
                <w:lang w:val="ru-RU"/>
              </w:rPr>
              <w:br/>
            </w: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24C24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Pr="007F3466" w:rsidRDefault="00D04BF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F34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D04B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C24" w:rsidRDefault="00E24C24"/>
        </w:tc>
      </w:tr>
    </w:tbl>
    <w:p w:rsidR="00E24C24" w:rsidRDefault="00E24C24">
      <w:pPr>
        <w:autoSpaceDE w:val="0"/>
        <w:autoSpaceDN w:val="0"/>
        <w:spacing w:after="0" w:line="14" w:lineRule="exact"/>
      </w:pPr>
    </w:p>
    <w:p w:rsidR="00E24C24" w:rsidRDefault="00E24C24">
      <w:pPr>
        <w:sectPr w:rsidR="00E24C2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4C24" w:rsidRDefault="00E24C24">
      <w:pPr>
        <w:autoSpaceDE w:val="0"/>
        <w:autoSpaceDN w:val="0"/>
        <w:spacing w:after="78" w:line="220" w:lineRule="exact"/>
      </w:pPr>
    </w:p>
    <w:p w:rsidR="00E24C24" w:rsidRDefault="00D04BF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24C24" w:rsidRDefault="00D04BF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24C24" w:rsidRPr="007F3466" w:rsidRDefault="00D04BF1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2 класс /Плешаков А.А., Акционерное общество «Издательство«Просвещение»;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24C24" w:rsidRPr="007F3466" w:rsidRDefault="00D04BF1">
      <w:pPr>
        <w:autoSpaceDE w:val="0"/>
        <w:autoSpaceDN w:val="0"/>
        <w:spacing w:before="262" w:after="0" w:line="230" w:lineRule="auto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24C24" w:rsidRPr="007F3466" w:rsidRDefault="00D04BF1">
      <w:pPr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Плешаков А.А. Окружающий мир. 2 класс. Учеб. для общеобразоват. учреждений с прил. на электронном носителе. В 2ч./ А.А. Плешаков. - 3-е изд.</w:t>
      </w:r>
    </w:p>
    <w:p w:rsidR="00E24C24" w:rsidRPr="007F3466" w:rsidRDefault="00D04BF1">
      <w:pPr>
        <w:autoSpaceDE w:val="0"/>
        <w:autoSpaceDN w:val="0"/>
        <w:spacing w:before="72" w:after="0" w:line="262" w:lineRule="auto"/>
        <w:ind w:right="1872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Плешаков А.А. Окружающий мир. Рабочая тетрадь. 2 класс. Пособие для учащихся общеобразовательных учреждений. В 2ч.</w:t>
      </w:r>
    </w:p>
    <w:p w:rsidR="00E24C24" w:rsidRPr="007F3466" w:rsidRDefault="00D04BF1">
      <w:pPr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• Плешаков А.А. Окружающий мир. 2 класс. Учеб. для общеобразоват. учреждений с прил. на электронном носителе. В 2ч./ А.А. Плешаков. - 3-е изд. - М.: Просвещение, 2012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• Плешаков А.А. Окружающий мир. Рабочая тетрадь. Пособие для учащихся общеобразовательных учреждений. В 2ч.- М.: Просвещение, 2014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• Плешаков А.А. Окружающий мир. Тесты. 2 класс: пособие для учащихся общеобразоват.</w:t>
      </w:r>
    </w:p>
    <w:p w:rsidR="00E24C24" w:rsidRPr="007F3466" w:rsidRDefault="00D04BF1">
      <w:pPr>
        <w:autoSpaceDE w:val="0"/>
        <w:autoSpaceDN w:val="0"/>
        <w:spacing w:before="70" w:after="0" w:line="230" w:lineRule="auto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Учреждений /А.А. Плешаков, Н.Н. Гара, З.Д. Назарова. - 6-е изд. -М.: Просвещение, 2014</w:t>
      </w:r>
    </w:p>
    <w:p w:rsidR="00E24C24" w:rsidRPr="007F3466" w:rsidRDefault="00D04BF1">
      <w:pPr>
        <w:autoSpaceDE w:val="0"/>
        <w:autoSpaceDN w:val="0"/>
        <w:spacing w:before="262" w:after="0" w:line="230" w:lineRule="auto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24C24" w:rsidRPr="007F3466" w:rsidRDefault="00D04BF1">
      <w:pPr>
        <w:autoSpaceDE w:val="0"/>
        <w:autoSpaceDN w:val="0"/>
        <w:spacing w:before="166" w:after="0" w:line="271" w:lineRule="auto"/>
        <w:ind w:right="3744"/>
        <w:rPr>
          <w:lang w:val="ru-RU"/>
        </w:rPr>
      </w:pP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 к учебнику: «Окружащий мир» 2 класс А.А. Плешаков </w:t>
      </w:r>
      <w:r w:rsidRPr="007F346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lk</w:t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</w:p>
    <w:p w:rsidR="00E24C24" w:rsidRPr="007F3466" w:rsidRDefault="00E24C24">
      <w:pPr>
        <w:rPr>
          <w:lang w:val="ru-RU"/>
        </w:rPr>
        <w:sectPr w:rsidR="00E24C24" w:rsidRPr="007F346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4C24" w:rsidRPr="007F3466" w:rsidRDefault="00E24C24">
      <w:pPr>
        <w:autoSpaceDE w:val="0"/>
        <w:autoSpaceDN w:val="0"/>
        <w:spacing w:after="78" w:line="220" w:lineRule="exact"/>
        <w:rPr>
          <w:lang w:val="ru-RU"/>
        </w:rPr>
      </w:pPr>
    </w:p>
    <w:p w:rsidR="00E24C24" w:rsidRPr="007F3466" w:rsidRDefault="00D04BF1">
      <w:pPr>
        <w:autoSpaceDE w:val="0"/>
        <w:autoSpaceDN w:val="0"/>
        <w:spacing w:after="0" w:line="230" w:lineRule="auto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24C24" w:rsidRPr="007F3466" w:rsidRDefault="00D04BF1">
      <w:pPr>
        <w:autoSpaceDE w:val="0"/>
        <w:autoSpaceDN w:val="0"/>
        <w:spacing w:before="346" w:after="0" w:line="300" w:lineRule="auto"/>
        <w:ind w:right="1584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по окружающему миру для 2 класса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презентации, ЦОР, 1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 xml:space="preserve"> по окружающему миру для 2 класса на каждого обучающегося</w:t>
      </w:r>
    </w:p>
    <w:p w:rsidR="00E24C24" w:rsidRPr="007F3466" w:rsidRDefault="00D04BF1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7F34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7F3466">
        <w:rPr>
          <w:lang w:val="ru-RU"/>
        </w:rPr>
        <w:br/>
      </w:r>
      <w:r w:rsidRPr="007F3466">
        <w:rPr>
          <w:rFonts w:ascii="Times New Roman" w:eastAsia="Times New Roman" w:hAnsi="Times New Roman"/>
          <w:color w:val="000000"/>
          <w:sz w:val="24"/>
          <w:lang w:val="ru-RU"/>
        </w:rPr>
        <w:t>: компьютер, копировальная техника, проектор, экран, интернет</w:t>
      </w:r>
    </w:p>
    <w:p w:rsidR="00E24C24" w:rsidRPr="007F3466" w:rsidRDefault="00E24C24">
      <w:pPr>
        <w:rPr>
          <w:lang w:val="ru-RU"/>
        </w:rPr>
        <w:sectPr w:rsidR="00E24C24" w:rsidRPr="007F346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4BF1" w:rsidRPr="007F3466" w:rsidRDefault="00D04BF1">
      <w:pPr>
        <w:rPr>
          <w:lang w:val="ru-RU"/>
        </w:rPr>
      </w:pPr>
    </w:p>
    <w:sectPr w:rsidR="00D04BF1" w:rsidRPr="007F346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singleLevel"/>
    <w:tmpl w:val="8E7CD49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177"/>
    <w:rsid w:val="00034616"/>
    <w:rsid w:val="0006063C"/>
    <w:rsid w:val="000A2A06"/>
    <w:rsid w:val="0015074B"/>
    <w:rsid w:val="001B03F4"/>
    <w:rsid w:val="002169F7"/>
    <w:rsid w:val="00241EF2"/>
    <w:rsid w:val="0029639D"/>
    <w:rsid w:val="00315F78"/>
    <w:rsid w:val="00326F90"/>
    <w:rsid w:val="00696EED"/>
    <w:rsid w:val="007B4543"/>
    <w:rsid w:val="007F3466"/>
    <w:rsid w:val="0090618B"/>
    <w:rsid w:val="00A87D48"/>
    <w:rsid w:val="00AA1D8D"/>
    <w:rsid w:val="00B47730"/>
    <w:rsid w:val="00CB0664"/>
    <w:rsid w:val="00D04BF1"/>
    <w:rsid w:val="00E24C2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5B211-C151-4832-AA2D-F5685BC2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6992</Words>
  <Characters>39858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</cp:lastModifiedBy>
  <cp:revision>8</cp:revision>
  <dcterms:created xsi:type="dcterms:W3CDTF">2022-09-07T07:08:00Z</dcterms:created>
  <dcterms:modified xsi:type="dcterms:W3CDTF">2022-09-21T06:25:00Z</dcterms:modified>
</cp:coreProperties>
</file>