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8C" w:rsidRDefault="007E268C">
      <w:pPr>
        <w:autoSpaceDE w:val="0"/>
        <w:autoSpaceDN w:val="0"/>
        <w:spacing w:after="78" w:line="220" w:lineRule="exact"/>
      </w:pPr>
    </w:p>
    <w:p w:rsidR="007E268C" w:rsidRPr="0032308B" w:rsidRDefault="0032308B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32308B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7E268C" w:rsidRPr="0032308B" w:rsidRDefault="0032308B">
      <w:pPr>
        <w:autoSpaceDE w:val="0"/>
        <w:autoSpaceDN w:val="0"/>
        <w:spacing w:before="670" w:after="0" w:line="230" w:lineRule="auto"/>
        <w:ind w:right="2524"/>
        <w:jc w:val="right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7E268C" w:rsidRPr="0032308B" w:rsidRDefault="0032308B">
      <w:pPr>
        <w:autoSpaceDE w:val="0"/>
        <w:autoSpaceDN w:val="0"/>
        <w:spacing w:before="670" w:after="0" w:line="230" w:lineRule="auto"/>
        <w:ind w:left="2502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МКУ "Управление образования Енисейского района "</w:t>
      </w:r>
    </w:p>
    <w:p w:rsidR="007E268C" w:rsidRDefault="0032308B">
      <w:pPr>
        <w:autoSpaceDE w:val="0"/>
        <w:autoSpaceDN w:val="0"/>
        <w:spacing w:before="670" w:after="1376" w:line="230" w:lineRule="auto"/>
        <w:ind w:right="3376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МБОУ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Озерновская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СОШ №47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2"/>
        <w:gridCol w:w="3460"/>
        <w:gridCol w:w="3240"/>
      </w:tblGrid>
      <w:tr w:rsidR="007E268C">
        <w:trPr>
          <w:trHeight w:hRule="exact" w:val="274"/>
        </w:trPr>
        <w:tc>
          <w:tcPr>
            <w:tcW w:w="3222" w:type="dxa"/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48" w:after="0" w:line="230" w:lineRule="auto"/>
              <w:ind w:left="2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48" w:after="0" w:line="230" w:lineRule="auto"/>
              <w:ind w:left="3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7E268C">
        <w:trPr>
          <w:trHeight w:hRule="exact" w:val="200"/>
        </w:trPr>
        <w:tc>
          <w:tcPr>
            <w:tcW w:w="3222" w:type="dxa"/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after="0" w:line="230" w:lineRule="auto"/>
              <w:ind w:left="2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Заместитель директора по УВР 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after="0" w:line="230" w:lineRule="auto"/>
              <w:ind w:left="3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Директор </w:t>
            </w:r>
          </w:p>
        </w:tc>
      </w:tr>
      <w:tr w:rsidR="007E268C">
        <w:trPr>
          <w:trHeight w:hRule="exact" w:val="400"/>
        </w:trPr>
        <w:tc>
          <w:tcPr>
            <w:tcW w:w="3222" w:type="dxa"/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учителей </w:t>
            </w:r>
          </w:p>
        </w:tc>
        <w:tc>
          <w:tcPr>
            <w:tcW w:w="3460" w:type="dxa"/>
            <w:vMerge w:val="restart"/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______________Никулина А. С. </w:t>
            </w:r>
          </w:p>
        </w:tc>
        <w:tc>
          <w:tcPr>
            <w:tcW w:w="3240" w:type="dxa"/>
            <w:vMerge w:val="restart"/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______________Драчук Г. А.</w:t>
            </w:r>
          </w:p>
        </w:tc>
      </w:tr>
      <w:tr w:rsidR="007E268C">
        <w:trPr>
          <w:trHeight w:hRule="exact" w:val="116"/>
        </w:trPr>
        <w:tc>
          <w:tcPr>
            <w:tcW w:w="3222" w:type="dxa"/>
            <w:vMerge w:val="restart"/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______________Верещагина С. В.</w:t>
            </w:r>
          </w:p>
        </w:tc>
        <w:tc>
          <w:tcPr>
            <w:tcW w:w="3427" w:type="dxa"/>
            <w:vMerge/>
          </w:tcPr>
          <w:p w:rsidR="007E268C" w:rsidRDefault="007E268C"/>
        </w:tc>
        <w:tc>
          <w:tcPr>
            <w:tcW w:w="3427" w:type="dxa"/>
            <w:vMerge/>
          </w:tcPr>
          <w:p w:rsidR="007E268C" w:rsidRDefault="007E268C"/>
        </w:tc>
      </w:tr>
      <w:tr w:rsidR="007E268C">
        <w:trPr>
          <w:trHeight w:hRule="exact" w:val="304"/>
        </w:trPr>
        <w:tc>
          <w:tcPr>
            <w:tcW w:w="3427" w:type="dxa"/>
            <w:vMerge/>
          </w:tcPr>
          <w:p w:rsidR="007E268C" w:rsidRDefault="007E268C"/>
        </w:tc>
        <w:tc>
          <w:tcPr>
            <w:tcW w:w="3460" w:type="dxa"/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78" w:after="0" w:line="230" w:lineRule="auto"/>
              <w:ind w:left="2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78" w:after="0" w:line="230" w:lineRule="auto"/>
              <w:ind w:left="3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№01-04-381</w:t>
            </w:r>
          </w:p>
        </w:tc>
      </w:tr>
      <w:tr w:rsidR="007E268C">
        <w:trPr>
          <w:trHeight w:hRule="exact" w:val="300"/>
        </w:trPr>
        <w:tc>
          <w:tcPr>
            <w:tcW w:w="3222" w:type="dxa"/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№5</w:t>
            </w:r>
          </w:p>
        </w:tc>
        <w:tc>
          <w:tcPr>
            <w:tcW w:w="3460" w:type="dxa"/>
            <w:vMerge w:val="restart"/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194" w:after="0" w:line="230" w:lineRule="auto"/>
              <w:ind w:left="2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08  2022 г.</w:t>
            </w:r>
          </w:p>
        </w:tc>
        <w:tc>
          <w:tcPr>
            <w:tcW w:w="3240" w:type="dxa"/>
            <w:vMerge w:val="restart"/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194" w:after="0" w:line="230" w:lineRule="auto"/>
              <w:ind w:left="3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082022 г.</w:t>
            </w:r>
          </w:p>
        </w:tc>
      </w:tr>
      <w:tr w:rsidR="007E268C">
        <w:trPr>
          <w:trHeight w:hRule="exact" w:val="384"/>
        </w:trPr>
        <w:tc>
          <w:tcPr>
            <w:tcW w:w="3222" w:type="dxa"/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"20" 052022 г.</w:t>
            </w:r>
          </w:p>
        </w:tc>
        <w:tc>
          <w:tcPr>
            <w:tcW w:w="3427" w:type="dxa"/>
            <w:vMerge/>
          </w:tcPr>
          <w:p w:rsidR="007E268C" w:rsidRDefault="007E268C"/>
        </w:tc>
        <w:tc>
          <w:tcPr>
            <w:tcW w:w="3427" w:type="dxa"/>
            <w:vMerge/>
          </w:tcPr>
          <w:p w:rsidR="007E268C" w:rsidRDefault="007E268C"/>
        </w:tc>
      </w:tr>
    </w:tbl>
    <w:p w:rsidR="007E268C" w:rsidRDefault="0032308B">
      <w:pPr>
        <w:autoSpaceDE w:val="0"/>
        <w:autoSpaceDN w:val="0"/>
        <w:spacing w:before="978" w:after="0" w:line="230" w:lineRule="auto"/>
        <w:ind w:right="364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7E268C" w:rsidRDefault="0032308B">
      <w:pPr>
        <w:autoSpaceDE w:val="0"/>
        <w:autoSpaceDN w:val="0"/>
        <w:spacing w:before="70" w:after="0" w:line="230" w:lineRule="auto"/>
        <w:ind w:right="441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3612862)</w:t>
      </w:r>
    </w:p>
    <w:p w:rsidR="007E268C" w:rsidRDefault="0032308B">
      <w:pPr>
        <w:autoSpaceDE w:val="0"/>
        <w:autoSpaceDN w:val="0"/>
        <w:spacing w:before="166" w:after="0" w:line="230" w:lineRule="auto"/>
        <w:ind w:right="4012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7E268C" w:rsidRDefault="0032308B">
      <w:pPr>
        <w:autoSpaceDE w:val="0"/>
        <w:autoSpaceDN w:val="0"/>
        <w:spacing w:before="70" w:after="0" w:line="230" w:lineRule="auto"/>
        <w:ind w:right="3770"/>
        <w:jc w:val="right"/>
      </w:pPr>
      <w:r>
        <w:rPr>
          <w:rFonts w:ascii="Times New Roman" w:eastAsia="Times New Roman" w:hAnsi="Times New Roman"/>
          <w:color w:val="000000"/>
          <w:sz w:val="24"/>
        </w:rPr>
        <w:t>«Литературное чтение»</w:t>
      </w:r>
    </w:p>
    <w:p w:rsidR="007E268C" w:rsidRDefault="0032308B">
      <w:pPr>
        <w:autoSpaceDE w:val="0"/>
        <w:autoSpaceDN w:val="0"/>
        <w:spacing w:before="670" w:after="0" w:line="230" w:lineRule="auto"/>
        <w:ind w:right="2672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2 класса начального общего образования</w:t>
      </w:r>
    </w:p>
    <w:p w:rsidR="007E268C" w:rsidRDefault="0032308B">
      <w:pPr>
        <w:autoSpaceDE w:val="0"/>
        <w:autoSpaceDN w:val="0"/>
        <w:spacing w:before="70" w:after="0" w:line="230" w:lineRule="auto"/>
        <w:ind w:right="3610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7E268C" w:rsidRDefault="0032308B">
      <w:pPr>
        <w:autoSpaceDE w:val="0"/>
        <w:autoSpaceDN w:val="0"/>
        <w:spacing w:before="2112" w:after="0" w:line="230" w:lineRule="auto"/>
        <w:ind w:right="32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Пчелинцева Светлана Юрьевна</w:t>
      </w:r>
    </w:p>
    <w:p w:rsidR="007E268C" w:rsidRDefault="0032308B">
      <w:pPr>
        <w:autoSpaceDE w:val="0"/>
        <w:autoSpaceDN w:val="0"/>
        <w:spacing w:before="70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учитель начальных классов</w:t>
      </w:r>
    </w:p>
    <w:p w:rsidR="007E268C" w:rsidRDefault="007E268C">
      <w:pPr>
        <w:sectPr w:rsidR="007E268C">
          <w:pgSz w:w="11900" w:h="16840"/>
          <w:pgMar w:top="298" w:right="880" w:bottom="1440" w:left="738" w:header="720" w:footer="720" w:gutter="0"/>
          <w:cols w:space="720" w:equalWidth="0">
            <w:col w:w="10282" w:space="0"/>
          </w:cols>
          <w:docGrid w:linePitch="360"/>
        </w:sectPr>
      </w:pPr>
    </w:p>
    <w:p w:rsidR="007E268C" w:rsidRDefault="007E268C">
      <w:pPr>
        <w:autoSpaceDE w:val="0"/>
        <w:autoSpaceDN w:val="0"/>
        <w:spacing w:after="78" w:line="220" w:lineRule="exact"/>
      </w:pPr>
    </w:p>
    <w:p w:rsidR="007E268C" w:rsidRDefault="0032308B">
      <w:pPr>
        <w:autoSpaceDE w:val="0"/>
        <w:autoSpaceDN w:val="0"/>
        <w:spacing w:after="0" w:line="230" w:lineRule="auto"/>
        <w:ind w:right="3618"/>
        <w:jc w:val="right"/>
      </w:pPr>
      <w:r>
        <w:rPr>
          <w:rFonts w:ascii="Times New Roman" w:eastAsia="Times New Roman" w:hAnsi="Times New Roman"/>
          <w:color w:val="000000"/>
          <w:sz w:val="24"/>
        </w:rPr>
        <w:t>ОЗЕРНОЕ 2022</w:t>
      </w:r>
    </w:p>
    <w:p w:rsidR="007E268C" w:rsidRDefault="007E268C" w:rsidP="008959BF">
      <w:pPr>
        <w:pStyle w:val="1"/>
        <w:rPr>
          <w:lang w:val="ru-RU"/>
        </w:rPr>
      </w:pPr>
    </w:p>
    <w:p w:rsidR="008959BF" w:rsidRPr="008959BF" w:rsidRDefault="008959BF" w:rsidP="008959BF">
      <w:pPr>
        <w:ind w:right="-99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8959BF">
        <w:rPr>
          <w:rFonts w:eastAsia="Times New Roman"/>
          <w:b/>
          <w:bCs/>
          <w:sz w:val="24"/>
          <w:szCs w:val="24"/>
          <w:lang w:val="ru-RU"/>
        </w:rPr>
        <w:t>Аннотация</w:t>
      </w:r>
    </w:p>
    <w:p w:rsidR="008959BF" w:rsidRPr="008959BF" w:rsidRDefault="008959BF" w:rsidP="008959BF">
      <w:pPr>
        <w:ind w:right="-99"/>
        <w:jc w:val="center"/>
        <w:rPr>
          <w:rFonts w:eastAsia="Times New Roman"/>
          <w:b/>
          <w:bCs/>
          <w:sz w:val="24"/>
          <w:szCs w:val="24"/>
          <w:lang w:val="ru-RU"/>
        </w:rPr>
      </w:pPr>
      <w:r w:rsidRPr="008959BF">
        <w:rPr>
          <w:rFonts w:eastAsia="Times New Roman"/>
          <w:b/>
          <w:bCs/>
          <w:sz w:val="24"/>
          <w:szCs w:val="24"/>
          <w:lang w:val="ru-RU"/>
        </w:rPr>
        <w:t>к рабочей программе по «Литературному чтению на родном языке», 2 класс</w:t>
      </w:r>
    </w:p>
    <w:p w:rsidR="008959BF" w:rsidRPr="008959BF" w:rsidRDefault="008959BF" w:rsidP="008959BF">
      <w:pPr>
        <w:spacing w:line="14" w:lineRule="exact"/>
        <w:jc w:val="both"/>
        <w:rPr>
          <w:sz w:val="24"/>
          <w:szCs w:val="24"/>
          <w:lang w:val="ru-RU"/>
        </w:rPr>
      </w:pPr>
    </w:p>
    <w:p w:rsidR="008959BF" w:rsidRPr="008959BF" w:rsidRDefault="008959BF" w:rsidP="008959BF">
      <w:pPr>
        <w:ind w:firstLine="720"/>
        <w:jc w:val="both"/>
        <w:rPr>
          <w:sz w:val="24"/>
          <w:szCs w:val="24"/>
          <w:lang w:val="ru-RU"/>
        </w:rPr>
      </w:pPr>
      <w:r w:rsidRPr="008959BF">
        <w:rPr>
          <w:sz w:val="24"/>
          <w:szCs w:val="24"/>
          <w:lang w:val="ru-RU"/>
        </w:rPr>
        <w:t xml:space="preserve">Рабочая программа по </w:t>
      </w:r>
      <w:r w:rsidRPr="008959BF">
        <w:rPr>
          <w:rFonts w:eastAsia="Times New Roman"/>
          <w:sz w:val="24"/>
          <w:szCs w:val="24"/>
          <w:lang w:val="ru-RU"/>
        </w:rPr>
        <w:t>предмету "Литературное чтение на родном языке "</w:t>
      </w:r>
      <w:r w:rsidRPr="008959BF">
        <w:rPr>
          <w:sz w:val="24"/>
          <w:szCs w:val="24"/>
          <w:lang w:val="ru-RU"/>
        </w:rPr>
        <w:t xml:space="preserve"> разработана на основе следующих нормативных документов: </w:t>
      </w:r>
    </w:p>
    <w:p w:rsidR="008959BF" w:rsidRPr="008959BF" w:rsidRDefault="008959BF" w:rsidP="008959BF">
      <w:pPr>
        <w:pStyle w:val="ae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8959BF">
        <w:rPr>
          <w:sz w:val="24"/>
          <w:szCs w:val="24"/>
          <w:lang w:val="ru-RU"/>
        </w:rPr>
        <w:t xml:space="preserve">Федерального закона «Об образовании в Российской Федерации» от 29.12.2012 </w:t>
      </w:r>
      <w:r w:rsidRPr="00350678">
        <w:rPr>
          <w:sz w:val="24"/>
          <w:szCs w:val="24"/>
        </w:rPr>
        <w:t>N</w:t>
      </w:r>
      <w:r w:rsidRPr="008959BF">
        <w:rPr>
          <w:sz w:val="24"/>
          <w:szCs w:val="24"/>
          <w:lang w:val="ru-RU"/>
        </w:rPr>
        <w:t xml:space="preserve"> 273 - ФЗ; </w:t>
      </w:r>
    </w:p>
    <w:p w:rsidR="008959BF" w:rsidRPr="008959BF" w:rsidRDefault="008959BF" w:rsidP="008959BF">
      <w:pPr>
        <w:pStyle w:val="ae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8959BF">
        <w:rPr>
          <w:sz w:val="24"/>
          <w:szCs w:val="24"/>
          <w:lang w:val="ru-RU"/>
        </w:rPr>
        <w:t xml:space="preserve">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№ 373 от «6» октября 2009 г.; </w:t>
      </w:r>
    </w:p>
    <w:p w:rsidR="008959BF" w:rsidRPr="008959BF" w:rsidRDefault="008959BF" w:rsidP="008959BF">
      <w:pPr>
        <w:pStyle w:val="ae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8959BF">
        <w:rPr>
          <w:lang w:val="ru-RU"/>
        </w:rPr>
        <w:t>Фундаментального ядра содержания общего образования;</w:t>
      </w:r>
    </w:p>
    <w:p w:rsidR="008959BF" w:rsidRPr="008959BF" w:rsidRDefault="008959BF" w:rsidP="008959BF">
      <w:pPr>
        <w:pStyle w:val="ae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shd w:val="clear" w:color="auto" w:fill="FFFFFF"/>
          <w:lang w:val="ru-RU"/>
        </w:rPr>
      </w:pPr>
      <w:r w:rsidRPr="008959BF">
        <w:rPr>
          <w:rFonts w:eastAsia="Times New Roman"/>
          <w:sz w:val="24"/>
          <w:szCs w:val="24"/>
          <w:lang w:val="ru-RU"/>
        </w:rPr>
        <w:t>Закона Российской Федерации от 25 октября 1991 г. № 1807-1 «О языках народов Российской Федерации» (в редакции Федерального закона № 185-ФЗ),</w:t>
      </w:r>
    </w:p>
    <w:p w:rsidR="008959BF" w:rsidRPr="008959BF" w:rsidRDefault="008959BF" w:rsidP="008959BF">
      <w:pPr>
        <w:pStyle w:val="ae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shd w:val="clear" w:color="auto" w:fill="FFFFFF"/>
          <w:lang w:val="ru-RU"/>
        </w:rPr>
      </w:pPr>
      <w:r w:rsidRPr="008959BF">
        <w:rPr>
          <w:sz w:val="24"/>
          <w:szCs w:val="24"/>
          <w:shd w:val="clear" w:color="auto" w:fill="FFFFFF"/>
          <w:lang w:val="ru-RU"/>
        </w:rPr>
        <w:t xml:space="preserve">«Федерального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</w:t>
      </w:r>
      <w:r w:rsidRPr="008959BF">
        <w:rPr>
          <w:sz w:val="24"/>
          <w:szCs w:val="24"/>
          <w:lang w:val="ru-RU"/>
        </w:rPr>
        <w:t>приказ № 254 от 20.05.2020 г.</w:t>
      </w:r>
      <w:r w:rsidRPr="008959BF">
        <w:rPr>
          <w:sz w:val="24"/>
          <w:szCs w:val="24"/>
          <w:shd w:val="clear" w:color="auto" w:fill="FFFFFF"/>
          <w:lang w:val="ru-RU"/>
        </w:rPr>
        <w:t>;</w:t>
      </w:r>
    </w:p>
    <w:p w:rsidR="008959BF" w:rsidRPr="008959BF" w:rsidRDefault="008959BF" w:rsidP="008959BF">
      <w:pPr>
        <w:pStyle w:val="ae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8959BF">
        <w:rPr>
          <w:sz w:val="24"/>
          <w:szCs w:val="24"/>
          <w:lang w:val="ru-RU"/>
        </w:rPr>
        <w:t xml:space="preserve">Примерной </w:t>
      </w:r>
      <w:r w:rsidRPr="008959BF">
        <w:rPr>
          <w:w w:val="110"/>
          <w:sz w:val="24"/>
          <w:szCs w:val="24"/>
          <w:lang w:val="ru-RU" w:eastAsia="he-IL" w:bidi="he-IL"/>
        </w:rPr>
        <w:t>основной образовательной программы начального образования (</w:t>
      </w:r>
      <w:proofErr w:type="gramStart"/>
      <w:r w:rsidRPr="008959BF">
        <w:rPr>
          <w:w w:val="110"/>
          <w:sz w:val="24"/>
          <w:szCs w:val="24"/>
          <w:lang w:val="ru-RU" w:eastAsia="he-IL" w:bidi="he-IL"/>
        </w:rPr>
        <w:t>одобрена</w:t>
      </w:r>
      <w:proofErr w:type="gramEnd"/>
      <w:r w:rsidRPr="008959BF">
        <w:rPr>
          <w:w w:val="110"/>
          <w:sz w:val="24"/>
          <w:szCs w:val="24"/>
          <w:lang w:val="ru-RU" w:eastAsia="he-IL" w:bidi="he-IL"/>
        </w:rPr>
        <w:t xml:space="preserve"> решением </w:t>
      </w:r>
      <w:r w:rsidRPr="008959BF">
        <w:rPr>
          <w:sz w:val="24"/>
          <w:szCs w:val="24"/>
          <w:lang w:val="ru-RU"/>
        </w:rPr>
        <w:t xml:space="preserve">федерального учебно-методического объединения по общему образованию, протокол от 8 апреля 2015 г. № 1/15); </w:t>
      </w:r>
    </w:p>
    <w:p w:rsidR="008959BF" w:rsidRPr="008959BF" w:rsidRDefault="008959BF" w:rsidP="008959BF">
      <w:pPr>
        <w:pStyle w:val="ae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8959BF">
        <w:rPr>
          <w:sz w:val="24"/>
          <w:szCs w:val="24"/>
          <w:lang w:val="ru-RU"/>
        </w:rPr>
        <w:t xml:space="preserve">Порядка </w:t>
      </w:r>
      <w:r w:rsidRPr="00EC3373">
        <w:rPr>
          <w:sz w:val="24"/>
          <w:szCs w:val="24"/>
        </w:rPr>
        <w:t> </w:t>
      </w:r>
      <w:r w:rsidRPr="008959BF">
        <w:rPr>
          <w:sz w:val="24"/>
          <w:szCs w:val="24"/>
          <w:lang w:val="ru-RU"/>
        </w:rPr>
        <w:t>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</w:t>
      </w:r>
      <w:r w:rsidRPr="00EC3373">
        <w:rPr>
          <w:sz w:val="24"/>
          <w:szCs w:val="24"/>
        </w:rPr>
        <w:t> </w:t>
      </w:r>
      <w:hyperlink r:id="rId7" w:anchor="/document/99/603340708/" w:history="1">
        <w:r w:rsidRPr="008959BF">
          <w:rPr>
            <w:sz w:val="24"/>
            <w:szCs w:val="24"/>
            <w:lang w:val="ru-RU"/>
          </w:rPr>
          <w:t xml:space="preserve">приказом </w:t>
        </w:r>
        <w:proofErr w:type="spellStart"/>
        <w:r w:rsidRPr="008959BF">
          <w:rPr>
            <w:sz w:val="24"/>
            <w:szCs w:val="24"/>
            <w:lang w:val="ru-RU"/>
          </w:rPr>
          <w:t>Минпросвещения</w:t>
        </w:r>
        <w:proofErr w:type="spellEnd"/>
        <w:r w:rsidRPr="008959BF">
          <w:rPr>
            <w:sz w:val="24"/>
            <w:szCs w:val="24"/>
            <w:lang w:val="ru-RU"/>
          </w:rPr>
          <w:t xml:space="preserve"> России от 22.03.2021 № 115</w:t>
        </w:r>
      </w:hyperlink>
      <w:r w:rsidRPr="008959BF">
        <w:rPr>
          <w:sz w:val="24"/>
          <w:szCs w:val="24"/>
          <w:lang w:val="ru-RU"/>
        </w:rPr>
        <w:t xml:space="preserve">; </w:t>
      </w:r>
    </w:p>
    <w:p w:rsidR="008959BF" w:rsidRPr="008959BF" w:rsidRDefault="008959BF" w:rsidP="008959BF">
      <w:pPr>
        <w:pStyle w:val="ae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8959BF">
        <w:rPr>
          <w:sz w:val="24"/>
          <w:szCs w:val="24"/>
          <w:lang w:val="ru-RU"/>
        </w:rPr>
        <w:t>Приказа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</w:p>
    <w:p w:rsidR="008959BF" w:rsidRPr="008959BF" w:rsidRDefault="008959BF" w:rsidP="008959BF">
      <w:pPr>
        <w:pStyle w:val="ae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8959BF">
        <w:rPr>
          <w:sz w:val="24"/>
          <w:szCs w:val="24"/>
          <w:lang w:val="ru-RU"/>
        </w:rPr>
        <w:t xml:space="preserve">Рабочей программы воспитания МБОУ </w:t>
      </w:r>
      <w:proofErr w:type="spellStart"/>
      <w:r w:rsidRPr="008959BF">
        <w:rPr>
          <w:sz w:val="24"/>
          <w:szCs w:val="24"/>
          <w:lang w:val="ru-RU"/>
        </w:rPr>
        <w:t>Озерновская</w:t>
      </w:r>
      <w:proofErr w:type="spellEnd"/>
      <w:r w:rsidRPr="008959BF">
        <w:rPr>
          <w:sz w:val="24"/>
          <w:szCs w:val="24"/>
          <w:lang w:val="ru-RU"/>
        </w:rPr>
        <w:t xml:space="preserve"> СОШ № 47;</w:t>
      </w:r>
    </w:p>
    <w:p w:rsidR="008959BF" w:rsidRPr="008959BF" w:rsidRDefault="008959BF" w:rsidP="008959BF">
      <w:pPr>
        <w:pStyle w:val="ae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ru-RU"/>
        </w:rPr>
      </w:pPr>
      <w:proofErr w:type="gramStart"/>
      <w:r w:rsidRPr="008959BF">
        <w:rPr>
          <w:rFonts w:eastAsia="Times New Roman"/>
          <w:sz w:val="24"/>
          <w:szCs w:val="24"/>
          <w:lang w:val="ru-RU"/>
        </w:rPr>
        <w:t xml:space="preserve">Примерной программы (под ред. </w:t>
      </w:r>
      <w:r w:rsidRPr="008959BF">
        <w:rPr>
          <w:rFonts w:eastAsia="Cambria"/>
          <w:sz w:val="24"/>
          <w:szCs w:val="24"/>
          <w:lang w:val="ru-RU"/>
        </w:rPr>
        <w:t>О. М. Александровой, Л. А. Вербицкой и др.</w:t>
      </w:r>
      <w:r w:rsidRPr="008959BF">
        <w:rPr>
          <w:rFonts w:eastAsia="Times New Roman"/>
          <w:sz w:val="24"/>
          <w:szCs w:val="24"/>
          <w:lang w:val="ru-RU"/>
        </w:rPr>
        <w:t xml:space="preserve">), </w:t>
      </w:r>
      <w:proofErr w:type="spellStart"/>
      <w:r w:rsidRPr="008959BF">
        <w:rPr>
          <w:rFonts w:eastAsia="Times New Roman"/>
          <w:sz w:val="24"/>
          <w:szCs w:val="24"/>
          <w:lang w:val="ru-RU"/>
        </w:rPr>
        <w:t>разработаной</w:t>
      </w:r>
      <w:proofErr w:type="spellEnd"/>
      <w:r w:rsidRPr="008959BF">
        <w:rPr>
          <w:rFonts w:eastAsia="Times New Roman"/>
          <w:sz w:val="24"/>
          <w:szCs w:val="24"/>
          <w:lang w:val="ru-RU"/>
        </w:rPr>
        <w:t xml:space="preserve"> на основе требований федерального государственного образовательного стандарта начального общего образования</w:t>
      </w:r>
      <w:r w:rsidRPr="008959BF">
        <w:rPr>
          <w:sz w:val="24"/>
          <w:szCs w:val="24"/>
          <w:lang w:val="ru-RU"/>
        </w:rPr>
        <w:t xml:space="preserve"> </w:t>
      </w:r>
      <w:r w:rsidRPr="008959BF">
        <w:rPr>
          <w:rFonts w:eastAsia="Times New Roman"/>
          <w:sz w:val="24"/>
          <w:szCs w:val="24"/>
          <w:lang w:val="ru-RU"/>
        </w:rPr>
        <w:t xml:space="preserve">к результатам освоения основной образовательной программы начального общего образования по учебному предмету «Литературное чтение на родном языке», входящему в образовательную область «Родной язык и литературное чтение на родном языке»; </w:t>
      </w:r>
      <w:proofErr w:type="gramEnd"/>
    </w:p>
    <w:p w:rsidR="008959BF" w:rsidRPr="008959BF" w:rsidRDefault="008959BF" w:rsidP="008959BF">
      <w:pPr>
        <w:pStyle w:val="ae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8959BF">
        <w:rPr>
          <w:sz w:val="24"/>
          <w:szCs w:val="24"/>
          <w:lang w:val="ru-RU"/>
        </w:rPr>
        <w:t xml:space="preserve">ООП НОО МБОУ </w:t>
      </w:r>
      <w:proofErr w:type="spellStart"/>
      <w:r w:rsidRPr="008959BF">
        <w:rPr>
          <w:sz w:val="24"/>
          <w:szCs w:val="24"/>
          <w:lang w:val="ru-RU"/>
        </w:rPr>
        <w:t>Озерновская</w:t>
      </w:r>
      <w:proofErr w:type="spellEnd"/>
      <w:r w:rsidRPr="008959BF">
        <w:rPr>
          <w:sz w:val="24"/>
          <w:szCs w:val="24"/>
          <w:lang w:val="ru-RU"/>
        </w:rPr>
        <w:t xml:space="preserve"> СОШ № 47; </w:t>
      </w:r>
    </w:p>
    <w:p w:rsidR="008959BF" w:rsidRPr="008959BF" w:rsidRDefault="008959BF" w:rsidP="008959BF">
      <w:pPr>
        <w:ind w:left="360" w:right="20"/>
        <w:jc w:val="both"/>
        <w:rPr>
          <w:rFonts w:eastAsia="Times New Roman"/>
          <w:sz w:val="24"/>
          <w:szCs w:val="24"/>
          <w:lang w:val="ru-RU"/>
        </w:rPr>
      </w:pPr>
      <w:r w:rsidRPr="008959BF">
        <w:rPr>
          <w:sz w:val="24"/>
          <w:szCs w:val="24"/>
          <w:shd w:val="clear" w:color="auto" w:fill="FFFFFF"/>
          <w:lang w:val="ru-RU"/>
        </w:rPr>
        <w:t xml:space="preserve">-     Учебного плана МБОУ </w:t>
      </w:r>
      <w:proofErr w:type="spellStart"/>
      <w:r w:rsidRPr="008959BF">
        <w:rPr>
          <w:sz w:val="24"/>
          <w:szCs w:val="24"/>
          <w:shd w:val="clear" w:color="auto" w:fill="FFFFFF"/>
          <w:lang w:val="ru-RU"/>
        </w:rPr>
        <w:t>Озерновская</w:t>
      </w:r>
      <w:proofErr w:type="spellEnd"/>
      <w:r w:rsidRPr="008959BF">
        <w:rPr>
          <w:sz w:val="24"/>
          <w:szCs w:val="24"/>
          <w:shd w:val="clear" w:color="auto" w:fill="FFFFFF"/>
          <w:lang w:val="ru-RU"/>
        </w:rPr>
        <w:t xml:space="preserve"> СОШ № 47 на 2021 - 2022 учебный год.</w:t>
      </w:r>
    </w:p>
    <w:p w:rsidR="008959BF" w:rsidRPr="008959BF" w:rsidRDefault="008959BF" w:rsidP="008959BF">
      <w:pPr>
        <w:ind w:left="260" w:right="20" w:firstLine="711"/>
        <w:jc w:val="both"/>
        <w:rPr>
          <w:rFonts w:eastAsia="Times New Roman"/>
          <w:sz w:val="24"/>
          <w:szCs w:val="24"/>
          <w:lang w:val="ru-RU"/>
        </w:rPr>
      </w:pPr>
    </w:p>
    <w:p w:rsidR="008959BF" w:rsidRPr="008959BF" w:rsidRDefault="008959BF" w:rsidP="008959BF">
      <w:pPr>
        <w:ind w:left="260" w:right="20" w:firstLine="711"/>
        <w:jc w:val="both"/>
        <w:rPr>
          <w:rFonts w:eastAsia="Times New Roman"/>
          <w:sz w:val="24"/>
          <w:szCs w:val="24"/>
          <w:lang w:val="ru-RU"/>
        </w:rPr>
      </w:pPr>
      <w:r w:rsidRPr="008959BF">
        <w:rPr>
          <w:rFonts w:eastAsia="Times New Roman"/>
          <w:sz w:val="24"/>
          <w:szCs w:val="24"/>
          <w:lang w:val="ru-RU"/>
        </w:rPr>
        <w:lastRenderedPageBreak/>
        <w:t xml:space="preserve">Данная рабочая программа рассчитана на </w:t>
      </w:r>
      <w:proofErr w:type="gramStart"/>
      <w:r w:rsidRPr="008959BF">
        <w:rPr>
          <w:rFonts w:eastAsia="Times New Roman"/>
          <w:sz w:val="24"/>
          <w:szCs w:val="24"/>
          <w:lang w:val="ru-RU"/>
        </w:rPr>
        <w:t>обучающихся</w:t>
      </w:r>
      <w:proofErr w:type="gramEnd"/>
      <w:r w:rsidRPr="008959BF">
        <w:rPr>
          <w:rFonts w:eastAsia="Times New Roman"/>
          <w:sz w:val="24"/>
          <w:szCs w:val="24"/>
          <w:lang w:val="ru-RU"/>
        </w:rPr>
        <w:t xml:space="preserve"> общеобразовательного класса и ориентирована на работу по УМК "Школа России".</w:t>
      </w:r>
    </w:p>
    <w:p w:rsidR="008959BF" w:rsidRPr="008959BF" w:rsidRDefault="008959BF" w:rsidP="008959BF">
      <w:pPr>
        <w:ind w:left="260" w:right="20" w:firstLine="711"/>
        <w:jc w:val="both"/>
        <w:rPr>
          <w:sz w:val="24"/>
          <w:szCs w:val="24"/>
          <w:lang w:val="ru-RU"/>
        </w:rPr>
      </w:pPr>
      <w:r w:rsidRPr="008959BF">
        <w:rPr>
          <w:rFonts w:eastAsia="Times New Roman"/>
          <w:sz w:val="24"/>
          <w:szCs w:val="24"/>
          <w:lang w:val="ru-RU"/>
        </w:rPr>
        <w:t>Программа включает пояснительную записку, в которой раскрываются цели изучения русского родного языка, даётся общая характеристика курса, определяется место учебного предмета «Литературное чтение на родном языке» в учебном плане, раскрываются основные подходы к отбору содержания курса, характеризуются его основные содержательные линии.</w:t>
      </w:r>
    </w:p>
    <w:p w:rsidR="008959BF" w:rsidRPr="008959BF" w:rsidRDefault="008959BF" w:rsidP="008959BF">
      <w:pPr>
        <w:ind w:left="260" w:right="20" w:firstLine="711"/>
        <w:jc w:val="both"/>
        <w:rPr>
          <w:rFonts w:eastAsia="Times New Roman"/>
          <w:sz w:val="24"/>
          <w:szCs w:val="24"/>
          <w:lang w:val="ru-RU"/>
        </w:rPr>
      </w:pPr>
      <w:r w:rsidRPr="008959BF">
        <w:rPr>
          <w:rFonts w:eastAsia="Times New Roman"/>
          <w:sz w:val="24"/>
          <w:szCs w:val="24"/>
          <w:lang w:val="ru-RU"/>
        </w:rPr>
        <w:t xml:space="preserve">Программа устанавливает требования к личностным, </w:t>
      </w:r>
      <w:proofErr w:type="spellStart"/>
      <w:r w:rsidRPr="008959BF">
        <w:rPr>
          <w:rFonts w:eastAsia="Times New Roman"/>
          <w:sz w:val="24"/>
          <w:szCs w:val="24"/>
          <w:lang w:val="ru-RU"/>
        </w:rPr>
        <w:t>метапредметным</w:t>
      </w:r>
      <w:proofErr w:type="spellEnd"/>
      <w:r w:rsidRPr="008959BF">
        <w:rPr>
          <w:sz w:val="24"/>
          <w:szCs w:val="24"/>
          <w:lang w:val="ru-RU"/>
        </w:rPr>
        <w:t xml:space="preserve"> и </w:t>
      </w:r>
      <w:r w:rsidRPr="008959BF">
        <w:rPr>
          <w:rFonts w:eastAsia="Times New Roman"/>
          <w:sz w:val="24"/>
          <w:szCs w:val="24"/>
          <w:lang w:val="ru-RU"/>
        </w:rPr>
        <w:t>предметным результатам освоения основной образовательной программы начального общего образования по литературному чтению на родном языке.</w:t>
      </w:r>
    </w:p>
    <w:p w:rsidR="008959BF" w:rsidRPr="008959BF" w:rsidRDefault="008959BF" w:rsidP="008959BF">
      <w:pPr>
        <w:ind w:left="261" w:right="23" w:firstLine="720"/>
        <w:jc w:val="both"/>
        <w:rPr>
          <w:sz w:val="24"/>
          <w:szCs w:val="24"/>
          <w:lang w:val="ru-RU"/>
        </w:rPr>
      </w:pPr>
      <w:r w:rsidRPr="008959BF">
        <w:rPr>
          <w:sz w:val="24"/>
          <w:szCs w:val="24"/>
          <w:lang w:val="ru-RU"/>
        </w:rPr>
        <w:t xml:space="preserve">Тематическое планирование по русскому родному языку для 2-го класса составлено с учетом программы воспитания МБОУ </w:t>
      </w:r>
      <w:proofErr w:type="spellStart"/>
      <w:r w:rsidRPr="008959BF">
        <w:rPr>
          <w:sz w:val="24"/>
          <w:szCs w:val="24"/>
          <w:lang w:val="ru-RU"/>
        </w:rPr>
        <w:t>Озерновская</w:t>
      </w:r>
      <w:proofErr w:type="spellEnd"/>
      <w:r w:rsidRPr="008959BF">
        <w:rPr>
          <w:sz w:val="24"/>
          <w:szCs w:val="24"/>
          <w:lang w:val="ru-RU"/>
        </w:rPr>
        <w:t xml:space="preserve"> СОШ № 47, утвержденной приказом от 30.08.2021 № 01-04-287. Воспитательный потенциал данного учебного предмета обеспечивает реализацию социально-значимых приоритетов воспитания обучающихся </w:t>
      </w:r>
      <w:r w:rsidRPr="008959BF">
        <w:rPr>
          <w:bCs/>
          <w:sz w:val="24"/>
          <w:szCs w:val="24"/>
          <w:lang w:val="ru-RU"/>
        </w:rPr>
        <w:t>начального общего образования.</w:t>
      </w:r>
    </w:p>
    <w:p w:rsidR="008959BF" w:rsidRPr="008959BF" w:rsidRDefault="008959BF" w:rsidP="008959BF">
      <w:pPr>
        <w:ind w:left="260" w:right="20" w:firstLine="711"/>
        <w:jc w:val="both"/>
        <w:rPr>
          <w:rFonts w:eastAsia="Times New Roman"/>
          <w:sz w:val="24"/>
          <w:szCs w:val="24"/>
          <w:lang w:val="ru-RU"/>
        </w:rPr>
      </w:pPr>
      <w:r w:rsidRPr="008959BF">
        <w:rPr>
          <w:rFonts w:eastAsia="Times New Roman"/>
          <w:i/>
          <w:iCs/>
          <w:sz w:val="24"/>
          <w:szCs w:val="24"/>
          <w:lang w:val="ru-RU"/>
        </w:rPr>
        <w:t xml:space="preserve">Структура рабочей </w:t>
      </w:r>
      <w:r w:rsidRPr="008959BF">
        <w:rPr>
          <w:rFonts w:eastAsia="Times New Roman"/>
          <w:sz w:val="24"/>
          <w:szCs w:val="24"/>
          <w:lang w:val="ru-RU"/>
        </w:rPr>
        <w:t>программы соответствует требованиям Федерального компонента государственного образовательного стандарта второго</w:t>
      </w:r>
      <w:r w:rsidRPr="008959BF">
        <w:rPr>
          <w:rFonts w:eastAsia="Times New Roman"/>
          <w:i/>
          <w:iCs/>
          <w:sz w:val="24"/>
          <w:szCs w:val="24"/>
          <w:lang w:val="ru-RU"/>
        </w:rPr>
        <w:t xml:space="preserve"> </w:t>
      </w:r>
      <w:r w:rsidRPr="008959BF">
        <w:rPr>
          <w:rFonts w:eastAsia="Times New Roman"/>
          <w:sz w:val="24"/>
          <w:szCs w:val="24"/>
          <w:lang w:val="ru-RU"/>
        </w:rPr>
        <w:t>поколения (Федеральный государственный образовательный стандарт основного общего образования /Стандарты второго поколения /М.: «Просвещение», 2011).</w:t>
      </w:r>
    </w:p>
    <w:p w:rsidR="008959BF" w:rsidRPr="008959BF" w:rsidRDefault="008959BF" w:rsidP="008959BF">
      <w:pPr>
        <w:spacing w:line="237" w:lineRule="auto"/>
        <w:ind w:firstLine="708"/>
        <w:jc w:val="both"/>
        <w:rPr>
          <w:rFonts w:eastAsia="Times New Roman"/>
          <w:sz w:val="24"/>
          <w:szCs w:val="24"/>
          <w:lang w:val="ru-RU"/>
        </w:rPr>
      </w:pPr>
    </w:p>
    <w:p w:rsidR="008959BF" w:rsidRPr="008959BF" w:rsidRDefault="008959BF" w:rsidP="008959BF">
      <w:pPr>
        <w:spacing w:line="238" w:lineRule="auto"/>
        <w:ind w:left="284" w:firstLine="720"/>
        <w:jc w:val="both"/>
        <w:rPr>
          <w:rFonts w:eastAsia="Times New Roman"/>
          <w:sz w:val="20"/>
          <w:szCs w:val="20"/>
          <w:lang w:val="ru-RU"/>
        </w:rPr>
      </w:pPr>
      <w:r w:rsidRPr="008959BF">
        <w:rPr>
          <w:rFonts w:eastAsia="Times New Roman"/>
          <w:sz w:val="24"/>
          <w:szCs w:val="24"/>
          <w:lang w:val="ru-RU"/>
        </w:rPr>
        <w:t xml:space="preserve">Рабочая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8959BF">
        <w:rPr>
          <w:rFonts w:eastAsia="Times New Roman"/>
          <w:sz w:val="24"/>
          <w:szCs w:val="24"/>
          <w:lang w:val="ru-RU"/>
        </w:rPr>
        <w:t>метапредметные</w:t>
      </w:r>
      <w:proofErr w:type="spellEnd"/>
      <w:r w:rsidRPr="008959BF">
        <w:rPr>
          <w:rFonts w:eastAsia="Times New Roman"/>
          <w:sz w:val="24"/>
          <w:szCs w:val="24"/>
          <w:lang w:val="ru-RU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8959BF" w:rsidRPr="008959BF" w:rsidRDefault="008959BF" w:rsidP="008959BF">
      <w:pPr>
        <w:ind w:left="260" w:right="20" w:firstLine="711"/>
        <w:jc w:val="both"/>
        <w:rPr>
          <w:rFonts w:eastAsia="Times New Roman"/>
          <w:sz w:val="24"/>
          <w:szCs w:val="24"/>
          <w:lang w:val="ru-RU"/>
        </w:rPr>
      </w:pPr>
    </w:p>
    <w:p w:rsidR="008959BF" w:rsidRPr="008959BF" w:rsidRDefault="008959BF" w:rsidP="008959BF">
      <w:pPr>
        <w:ind w:left="260" w:right="20" w:firstLine="711"/>
        <w:jc w:val="both"/>
        <w:rPr>
          <w:rFonts w:eastAsia="Times New Roman"/>
          <w:sz w:val="24"/>
          <w:szCs w:val="24"/>
          <w:lang w:val="ru-RU"/>
        </w:rPr>
      </w:pPr>
    </w:p>
    <w:p w:rsidR="008959BF" w:rsidRPr="008959BF" w:rsidRDefault="008959BF" w:rsidP="008959BF">
      <w:pPr>
        <w:rPr>
          <w:lang w:val="ru-RU"/>
        </w:rPr>
      </w:pPr>
    </w:p>
    <w:p w:rsidR="008959BF" w:rsidRPr="008959BF" w:rsidRDefault="008959BF" w:rsidP="008959BF">
      <w:pPr>
        <w:rPr>
          <w:lang w:val="ru-RU"/>
        </w:rPr>
        <w:sectPr w:rsidR="008959BF" w:rsidRPr="008959BF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7E268C" w:rsidRPr="008959BF" w:rsidRDefault="007E268C">
      <w:pPr>
        <w:autoSpaceDE w:val="0"/>
        <w:autoSpaceDN w:val="0"/>
        <w:spacing w:after="78" w:line="220" w:lineRule="exact"/>
        <w:rPr>
          <w:lang w:val="ru-RU"/>
        </w:rPr>
      </w:pPr>
    </w:p>
    <w:p w:rsidR="007E268C" w:rsidRDefault="0032308B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7E268C" w:rsidRPr="0032308B" w:rsidRDefault="0032308B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proofErr w:type="gramStart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«Литературное чтение» для обучающихся 2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 w:rsidRPr="0032308B">
        <w:rPr>
          <w:lang w:val="ru-RU"/>
        </w:rPr>
        <w:br/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 w:rsidRPr="0032308B">
        <w:rPr>
          <w:lang w:val="ru-RU"/>
        </w:rPr>
        <w:br/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сформулированные в Примерной программе воспитания.</w:t>
      </w:r>
      <w:proofErr w:type="gramEnd"/>
    </w:p>
    <w:p w:rsidR="007E268C" w:rsidRPr="0032308B" w:rsidRDefault="0032308B">
      <w:pPr>
        <w:autoSpaceDE w:val="0"/>
        <w:autoSpaceDN w:val="0"/>
        <w:spacing w:before="262" w:after="0" w:line="230" w:lineRule="auto"/>
        <w:rPr>
          <w:lang w:val="ru-RU"/>
        </w:rPr>
      </w:pPr>
      <w:r w:rsidRPr="0032308B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«ЛИТЕРАТУРНОЕ ЧТЕНИЕ»</w:t>
      </w:r>
    </w:p>
    <w:p w:rsidR="007E268C" w:rsidRPr="0032308B" w:rsidRDefault="0032308B">
      <w:pPr>
        <w:autoSpaceDE w:val="0"/>
        <w:autoSpaceDN w:val="0"/>
        <w:spacing w:before="168" w:after="0" w:line="286" w:lineRule="auto"/>
        <w:ind w:right="144" w:firstLine="180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</w:t>
      </w:r>
      <w:proofErr w:type="gramStart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7E268C" w:rsidRPr="0032308B" w:rsidRDefault="0032308B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 </w:t>
      </w:r>
    </w:p>
    <w:p w:rsidR="007E268C" w:rsidRPr="0032308B" w:rsidRDefault="0032308B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В основу отбора произведений положены </w:t>
      </w:r>
      <w:proofErr w:type="spellStart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общедидактические</w:t>
      </w:r>
      <w:proofErr w:type="spellEnd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принципы обучения: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32308B">
        <w:rPr>
          <w:lang w:val="ru-RU"/>
        </w:rPr>
        <w:br/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 грамотности  младшего  школьника, а также возможность достижения </w:t>
      </w:r>
      <w:proofErr w:type="spellStart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 </w:t>
      </w:r>
    </w:p>
    <w:p w:rsidR="007E268C" w:rsidRPr="0032308B" w:rsidRDefault="0032308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2308B">
        <w:rPr>
          <w:lang w:val="ru-RU"/>
        </w:rPr>
        <w:tab/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7E268C" w:rsidRPr="0032308B" w:rsidRDefault="0032308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2308B">
        <w:rPr>
          <w:lang w:val="ru-RU"/>
        </w:rPr>
        <w:tab/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7E268C" w:rsidRPr="0032308B" w:rsidRDefault="0032308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На курс «Литературное чтение» во 2 классе отводится 136 ч. </w:t>
      </w:r>
    </w:p>
    <w:p w:rsidR="007E268C" w:rsidRPr="0032308B" w:rsidRDefault="0032308B">
      <w:pPr>
        <w:autoSpaceDE w:val="0"/>
        <w:autoSpaceDN w:val="0"/>
        <w:spacing w:before="262" w:after="0" w:line="230" w:lineRule="auto"/>
        <w:rPr>
          <w:lang w:val="ru-RU"/>
        </w:rPr>
      </w:pPr>
      <w:r w:rsidRPr="0032308B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«ЛИТЕРАТУРНОЕ ЧТЕНИЕ»</w:t>
      </w:r>
    </w:p>
    <w:p w:rsidR="007E268C" w:rsidRPr="0032308B" w:rsidRDefault="0032308B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Приоритетная </w:t>
      </w:r>
      <w:r w:rsidRPr="0032308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</w:t>
      </w:r>
    </w:p>
    <w:p w:rsidR="007E268C" w:rsidRPr="0032308B" w:rsidRDefault="007E268C">
      <w:pPr>
        <w:rPr>
          <w:lang w:val="ru-RU"/>
        </w:rPr>
        <w:sectPr w:rsidR="007E268C" w:rsidRPr="0032308B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E268C" w:rsidRPr="0032308B" w:rsidRDefault="007E268C">
      <w:pPr>
        <w:autoSpaceDE w:val="0"/>
        <w:autoSpaceDN w:val="0"/>
        <w:spacing w:after="66" w:line="220" w:lineRule="exact"/>
        <w:rPr>
          <w:lang w:val="ru-RU"/>
        </w:rPr>
      </w:pPr>
    </w:p>
    <w:p w:rsidR="007E268C" w:rsidRPr="0032308B" w:rsidRDefault="0032308B">
      <w:pPr>
        <w:autoSpaceDE w:val="0"/>
        <w:autoSpaceDN w:val="0"/>
        <w:spacing w:after="0" w:line="281" w:lineRule="auto"/>
        <w:ind w:right="288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 </w:t>
      </w:r>
      <w:proofErr w:type="gramStart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откликающегося</w:t>
      </w:r>
      <w:proofErr w:type="gramEnd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r w:rsidRPr="0032308B">
        <w:rPr>
          <w:lang w:val="ru-RU"/>
        </w:rPr>
        <w:br/>
      </w:r>
      <w:proofErr w:type="spellStart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предметных и универсальных действий в процессе изучения </w:t>
      </w:r>
      <w:proofErr w:type="spellStart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предмета</w:t>
      </w:r>
      <w:proofErr w:type="gramStart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«Л</w:t>
      </w:r>
      <w:proofErr w:type="gramEnd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итературное</w:t>
      </w:r>
      <w:proofErr w:type="spellEnd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чтение» станут фундаментом обучения в основном звене школы, а также будут востребованы в жизни.</w:t>
      </w:r>
    </w:p>
    <w:p w:rsidR="007E268C" w:rsidRPr="0032308B" w:rsidRDefault="0032308B"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32308B">
        <w:rPr>
          <w:lang w:val="ru-RU"/>
        </w:rPr>
        <w:tab/>
      </w:r>
      <w:r w:rsidRPr="0032308B">
        <w:rPr>
          <w:rFonts w:ascii="Times New Roman" w:eastAsia="Times New Roman" w:hAnsi="Times New Roman"/>
          <w:b/>
          <w:color w:val="000000"/>
          <w:sz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7E268C" w:rsidRPr="0032308B" w:rsidRDefault="0032308B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7E268C" w:rsidRPr="0032308B" w:rsidRDefault="0032308B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—  достижение необходимого для продолжения образования уровня общего речевого развития;</w:t>
      </w:r>
    </w:p>
    <w:p w:rsidR="007E268C" w:rsidRPr="0032308B" w:rsidRDefault="0032308B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7E268C" w:rsidRPr="0032308B" w:rsidRDefault="0032308B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7E268C" w:rsidRPr="0032308B" w:rsidRDefault="0032308B">
      <w:pPr>
        <w:autoSpaceDE w:val="0"/>
        <w:autoSpaceDN w:val="0"/>
        <w:spacing w:before="190" w:after="0" w:line="286" w:lineRule="auto"/>
        <w:ind w:left="420"/>
        <w:rPr>
          <w:lang w:val="ru-RU"/>
        </w:rPr>
      </w:pPr>
      <w:proofErr w:type="gramStart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32308B">
        <w:rPr>
          <w:lang w:val="ru-RU"/>
        </w:rPr>
        <w:br/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32308B">
        <w:rPr>
          <w:lang w:val="ru-RU"/>
        </w:rPr>
        <w:br/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</w:t>
      </w:r>
      <w:proofErr w:type="gramEnd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тема; идея; заголовок и содержание; композиция; сюжет; эпизод, смысловые части; стихотворение (ритм, рифма); средства художественной </w:t>
      </w:r>
      <w:r w:rsidRPr="0032308B">
        <w:rPr>
          <w:lang w:val="ru-RU"/>
        </w:rPr>
        <w:br/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(сравнение, эпитет, олицетворение);</w:t>
      </w:r>
      <w:proofErr w:type="gramEnd"/>
    </w:p>
    <w:p w:rsidR="007E268C" w:rsidRPr="0032308B" w:rsidRDefault="0032308B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7E268C" w:rsidRPr="0032308B" w:rsidRDefault="007E268C">
      <w:pPr>
        <w:rPr>
          <w:lang w:val="ru-RU"/>
        </w:rPr>
        <w:sectPr w:rsidR="007E268C" w:rsidRPr="0032308B">
          <w:pgSz w:w="11900" w:h="16840"/>
          <w:pgMar w:top="286" w:right="794" w:bottom="1440" w:left="666" w:header="720" w:footer="720" w:gutter="0"/>
          <w:cols w:space="720" w:equalWidth="0">
            <w:col w:w="10440" w:space="0"/>
          </w:cols>
          <w:docGrid w:linePitch="360"/>
        </w:sectPr>
      </w:pPr>
    </w:p>
    <w:p w:rsidR="007E268C" w:rsidRPr="0032308B" w:rsidRDefault="007E268C">
      <w:pPr>
        <w:autoSpaceDE w:val="0"/>
        <w:autoSpaceDN w:val="0"/>
        <w:spacing w:after="78" w:line="220" w:lineRule="exact"/>
        <w:rPr>
          <w:lang w:val="ru-RU"/>
        </w:rPr>
      </w:pPr>
    </w:p>
    <w:p w:rsidR="007E268C" w:rsidRPr="0032308B" w:rsidRDefault="0032308B">
      <w:pPr>
        <w:autoSpaceDE w:val="0"/>
        <w:autoSpaceDN w:val="0"/>
        <w:spacing w:after="0" w:line="230" w:lineRule="auto"/>
        <w:rPr>
          <w:lang w:val="ru-RU"/>
        </w:rPr>
      </w:pPr>
      <w:r w:rsidRPr="0032308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7E268C" w:rsidRPr="0032308B" w:rsidRDefault="0032308B">
      <w:pPr>
        <w:tabs>
          <w:tab w:val="left" w:pos="180"/>
        </w:tabs>
        <w:autoSpaceDE w:val="0"/>
        <w:autoSpaceDN w:val="0"/>
        <w:spacing w:before="346" w:after="0" w:line="262" w:lineRule="auto"/>
        <w:ind w:left="60"/>
        <w:rPr>
          <w:lang w:val="ru-RU"/>
        </w:rPr>
      </w:pPr>
      <w:r w:rsidRPr="0032308B">
        <w:rPr>
          <w:lang w:val="ru-RU"/>
        </w:rPr>
        <w:tab/>
      </w:r>
      <w:r w:rsidRPr="0032308B">
        <w:rPr>
          <w:rFonts w:ascii="Times New Roman" w:eastAsia="Times New Roman" w:hAnsi="Times New Roman"/>
          <w:i/>
          <w:color w:val="000000"/>
          <w:sz w:val="24"/>
          <w:lang w:val="ru-RU"/>
        </w:rPr>
        <w:t>О нашей Родине.</w:t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 Круг чтения: произведения о Родине (на примере  не   менее   трёх   стихотворений И. С. Никитина, Ф. П. Савинова, А. А. Прокофьева, Н. М. Рубцова, С. А. Есенина и др.).</w:t>
      </w:r>
    </w:p>
    <w:p w:rsidR="007E268C" w:rsidRPr="0032308B" w:rsidRDefault="0032308B">
      <w:pPr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и др.).</w:t>
      </w:r>
    </w:p>
    <w:p w:rsidR="007E268C" w:rsidRPr="0032308B" w:rsidRDefault="0032308B">
      <w:pPr>
        <w:autoSpaceDE w:val="0"/>
        <w:autoSpaceDN w:val="0"/>
        <w:spacing w:before="192" w:after="0" w:line="283" w:lineRule="auto"/>
        <w:ind w:right="288" w:firstLine="180"/>
        <w:rPr>
          <w:lang w:val="ru-RU"/>
        </w:rPr>
      </w:pPr>
      <w:r w:rsidRPr="0032308B">
        <w:rPr>
          <w:rFonts w:ascii="Times New Roman" w:eastAsia="Times New Roman" w:hAnsi="Times New Roman"/>
          <w:i/>
          <w:color w:val="000000"/>
          <w:sz w:val="24"/>
          <w:lang w:val="ru-RU"/>
        </w:rPr>
        <w:t>Фольклор (устное народное творчество).</w:t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Произведения малых жанров фольклора (</w:t>
      </w:r>
      <w:proofErr w:type="spellStart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, считалки, пословицы, скороговорки, небылицы, загадки по выбору). Шуточные фольклорные произведения — скороговорки, небылицы. Особенности скороговорок, их роль в речи. Игра со словом, «перевёртыш событий» как основа построения небылиц. Ритм и счёт —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— выражение народной мудрости, нравственная идея фольклорных сказок. Особенности сказок разного вида (о животных, бытовые, волшебные).</w:t>
      </w:r>
    </w:p>
    <w:p w:rsidR="007E268C" w:rsidRPr="0032308B" w:rsidRDefault="0032308B">
      <w:pPr>
        <w:autoSpaceDE w:val="0"/>
        <w:autoSpaceDN w:val="0"/>
        <w:spacing w:before="70" w:after="0"/>
        <w:ind w:right="576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7E268C" w:rsidRPr="0032308B" w:rsidRDefault="0032308B">
      <w:pPr>
        <w:autoSpaceDE w:val="0"/>
        <w:autoSpaceDN w:val="0"/>
        <w:spacing w:before="190" w:after="0" w:line="286" w:lineRule="auto"/>
        <w:ind w:firstLine="180"/>
        <w:rPr>
          <w:lang w:val="ru-RU"/>
        </w:rPr>
      </w:pPr>
      <w:r w:rsidRPr="0032308B">
        <w:rPr>
          <w:rFonts w:ascii="Times New Roman" w:eastAsia="Times New Roman" w:hAnsi="Times New Roman"/>
          <w:i/>
          <w:color w:val="000000"/>
          <w:sz w:val="24"/>
          <w:lang w:val="ru-RU"/>
        </w:rPr>
        <w:t>Звуки и краски родной природы в разные времена года.</w:t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 Тема природы в разные времена года (осень, зима, весна, лето) в произведениях литературы (по выбору, не менее пяти авторов).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и др.) и музыкальных произведениях    (например,    произведения    П. И. Чайковского, А. Вивальди и др.). </w:t>
      </w:r>
    </w:p>
    <w:p w:rsidR="007E268C" w:rsidRPr="0032308B" w:rsidRDefault="0032308B">
      <w:pPr>
        <w:autoSpaceDE w:val="0"/>
        <w:autoSpaceDN w:val="0"/>
        <w:spacing w:before="190" w:after="0" w:line="262" w:lineRule="auto"/>
        <w:jc w:val="center"/>
        <w:rPr>
          <w:lang w:val="ru-RU"/>
        </w:rPr>
      </w:pPr>
      <w:r w:rsidRPr="0032308B">
        <w:rPr>
          <w:rFonts w:ascii="Times New Roman" w:eastAsia="Times New Roman" w:hAnsi="Times New Roman"/>
          <w:i/>
          <w:color w:val="000000"/>
          <w:sz w:val="24"/>
          <w:lang w:val="ru-RU"/>
        </w:rPr>
        <w:t>О детях и дружбе</w:t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gramStart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Круг чтения: тема дружбы в художественном произведении (расширение круга чтения: не менее четырёх произведений  С. А. </w:t>
      </w:r>
      <w:proofErr w:type="spellStart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Баруздина</w:t>
      </w:r>
      <w:proofErr w:type="spellEnd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,  Н. Н. Носова,  В. А. Осеевой, А. Гайдара, В.</w:t>
      </w:r>
      <w:proofErr w:type="gramEnd"/>
    </w:p>
    <w:p w:rsidR="007E268C" w:rsidRPr="0032308B" w:rsidRDefault="0032308B">
      <w:pPr>
        <w:autoSpaceDE w:val="0"/>
        <w:autoSpaceDN w:val="0"/>
        <w:spacing w:before="72" w:after="0"/>
        <w:ind w:right="288"/>
        <w:rPr>
          <w:lang w:val="ru-RU"/>
        </w:rPr>
      </w:pPr>
      <w:proofErr w:type="gramStart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П. Катаева, И. П. </w:t>
      </w:r>
      <w:proofErr w:type="spellStart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Токмаковой</w:t>
      </w:r>
      <w:proofErr w:type="spellEnd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, В. Ю. Драгунского, В. В. Лунина и др.).</w:t>
      </w:r>
      <w:proofErr w:type="gramEnd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7E268C" w:rsidRPr="0032308B" w:rsidRDefault="0032308B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32308B">
        <w:rPr>
          <w:rFonts w:ascii="Times New Roman" w:eastAsia="Times New Roman" w:hAnsi="Times New Roman"/>
          <w:i/>
          <w:color w:val="000000"/>
          <w:sz w:val="24"/>
          <w:lang w:val="ru-RU"/>
        </w:rPr>
        <w:t>Мир сказок.</w:t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Фольклорная основа авторских сказок: сравнение сюжетов, героев, особенностей языка (например, народная сказка «Золотая рыбка»  и  «Сказка  о рыбаке  и  рыбке» А. С. Пушкина, народная сказка «Морозко» и сказка «Мороз Иванович» В. Ф. Одоевского).</w:t>
      </w:r>
      <w:proofErr w:type="gramEnd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 Тема дружбы в произведениях зарубежных авторов.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7E268C" w:rsidRPr="0032308B" w:rsidRDefault="0032308B">
      <w:pPr>
        <w:autoSpaceDE w:val="0"/>
        <w:autoSpaceDN w:val="0"/>
        <w:spacing w:before="190" w:after="0"/>
        <w:ind w:firstLine="180"/>
        <w:rPr>
          <w:lang w:val="ru-RU"/>
        </w:rPr>
      </w:pPr>
      <w:r w:rsidRPr="0032308B">
        <w:rPr>
          <w:rFonts w:ascii="Times New Roman" w:eastAsia="Times New Roman" w:hAnsi="Times New Roman"/>
          <w:i/>
          <w:color w:val="000000"/>
          <w:sz w:val="24"/>
          <w:lang w:val="ru-RU"/>
        </w:rPr>
        <w:t>О братьях наших меньших</w:t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gramStart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Дружба людей и животных — тема литературы (произведения Д. Н. Мамина-Сибиряка, Е. И. </w:t>
      </w:r>
      <w:proofErr w:type="spellStart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Чарушина</w:t>
      </w:r>
      <w:proofErr w:type="spellEnd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, В. В. Бианки, Г. А. </w:t>
      </w:r>
      <w:proofErr w:type="spellStart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Скребицкого</w:t>
      </w:r>
      <w:proofErr w:type="spellEnd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, В. В. </w:t>
      </w:r>
      <w:proofErr w:type="spellStart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Чаплиной</w:t>
      </w:r>
      <w:proofErr w:type="spellEnd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, С. В. Михалкова, Б. С. Житкова, С. В. Образцова, М. М.</w:t>
      </w:r>
      <w:proofErr w:type="gramEnd"/>
    </w:p>
    <w:p w:rsidR="007E268C" w:rsidRPr="0032308B" w:rsidRDefault="0032308B">
      <w:pPr>
        <w:autoSpaceDE w:val="0"/>
        <w:autoSpaceDN w:val="0"/>
        <w:spacing w:before="70" w:after="0" w:line="230" w:lineRule="auto"/>
        <w:rPr>
          <w:lang w:val="ru-RU"/>
        </w:rPr>
      </w:pPr>
      <w:proofErr w:type="gramStart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Пришвина и др.).</w:t>
      </w:r>
      <w:proofErr w:type="gramEnd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  </w:t>
      </w:r>
      <w:proofErr w:type="gramStart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Отражение образов животных в фольклоре (русские народные песни, загадки,</w:t>
      </w:r>
      <w:proofErr w:type="gramEnd"/>
    </w:p>
    <w:p w:rsidR="007E268C" w:rsidRPr="0032308B" w:rsidRDefault="007E268C">
      <w:pPr>
        <w:rPr>
          <w:lang w:val="ru-RU"/>
        </w:rPr>
        <w:sectPr w:rsidR="007E268C" w:rsidRPr="0032308B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E268C" w:rsidRPr="0032308B" w:rsidRDefault="007E268C">
      <w:pPr>
        <w:autoSpaceDE w:val="0"/>
        <w:autoSpaceDN w:val="0"/>
        <w:spacing w:after="66" w:line="220" w:lineRule="exact"/>
        <w:rPr>
          <w:lang w:val="ru-RU"/>
        </w:rPr>
      </w:pPr>
    </w:p>
    <w:p w:rsidR="007E268C" w:rsidRPr="0032308B" w:rsidRDefault="0032308B">
      <w:pPr>
        <w:autoSpaceDE w:val="0"/>
        <w:autoSpaceDN w:val="0"/>
        <w:spacing w:after="0" w:line="271" w:lineRule="auto"/>
        <w:ind w:right="288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сказки). Герои стихотворных и прозаических произведений о животных. Описание животных в художественном и научно-познавательном тексте. Приёмы раскрытия автором отношений людей и животных. Нравственно-этические понятия: отношение человека к животным (любовь и забота).</w:t>
      </w:r>
    </w:p>
    <w:p w:rsidR="007E268C" w:rsidRPr="0032308B" w:rsidRDefault="0032308B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Особенности басни как жанра литературы, прозаические и стихотворные   басни   (на   примере произведений   И. А. Крылова, Л. Н. Толстого). Мораль басни как нравственный урок (поучение).</w:t>
      </w:r>
    </w:p>
    <w:p w:rsidR="007E268C" w:rsidRPr="0032308B" w:rsidRDefault="0032308B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Знакомство с художниками-иллюстраторами, анималистами (без использования термина): Е. И. </w:t>
      </w:r>
      <w:proofErr w:type="spellStart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Чарушин</w:t>
      </w:r>
      <w:proofErr w:type="spellEnd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, В. В. Бианки.</w:t>
      </w:r>
    </w:p>
    <w:p w:rsidR="007E268C" w:rsidRPr="0032308B" w:rsidRDefault="0032308B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32308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 </w:t>
      </w:r>
      <w:proofErr w:type="gramStart"/>
      <w:r w:rsidRPr="0032308B">
        <w:rPr>
          <w:rFonts w:ascii="Times New Roman" w:eastAsia="Times New Roman" w:hAnsi="Times New Roman"/>
          <w:i/>
          <w:color w:val="000000"/>
          <w:sz w:val="24"/>
          <w:lang w:val="ru-RU"/>
        </w:rPr>
        <w:t>наших</w:t>
      </w:r>
      <w:proofErr w:type="gramEnd"/>
      <w:r w:rsidRPr="0032308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близких, о семье</w:t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. Тема семьи, детства, взаимоотношений взрослых и детей в творчестве писателей и фольклорных произведениях (по выбору).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7E268C" w:rsidRPr="0032308B" w:rsidRDefault="0032308B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32308B">
        <w:rPr>
          <w:rFonts w:ascii="Times New Roman" w:eastAsia="Times New Roman" w:hAnsi="Times New Roman"/>
          <w:i/>
          <w:color w:val="000000"/>
          <w:sz w:val="24"/>
          <w:lang w:val="ru-RU"/>
        </w:rPr>
        <w:t>Зарубежная литература</w:t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gramStart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Круг чтения: литературная (авторская) сказка (не менее двух </w:t>
      </w:r>
      <w:r w:rsidRPr="0032308B">
        <w:rPr>
          <w:lang w:val="ru-RU"/>
        </w:rPr>
        <w:br/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произведений): зарубежные писатели-сказочники (Ш. Перро, братья Гримм, Х.-К. Андерсен, Дж. </w:t>
      </w:r>
      <w:proofErr w:type="spellStart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Родари</w:t>
      </w:r>
      <w:proofErr w:type="spellEnd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</w:t>
      </w:r>
      <w:proofErr w:type="gramEnd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 Характеристика авторской сказки: герои, особенности построения и языка. Сходство тем и сюжетов сказок разных народов. Тема дружбы в произведениях зарубежных авторов.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7E268C" w:rsidRPr="0032308B" w:rsidRDefault="0032308B">
      <w:pPr>
        <w:autoSpaceDE w:val="0"/>
        <w:autoSpaceDN w:val="0"/>
        <w:spacing w:before="190" w:after="0"/>
        <w:ind w:firstLine="180"/>
        <w:rPr>
          <w:lang w:val="ru-RU"/>
        </w:rPr>
      </w:pPr>
      <w:r w:rsidRPr="0032308B">
        <w:rPr>
          <w:rFonts w:ascii="Times New Roman" w:eastAsia="Times New Roman" w:hAnsi="Times New Roman"/>
          <w:i/>
          <w:color w:val="000000"/>
          <w:sz w:val="24"/>
          <w:lang w:val="ru-RU"/>
        </w:rPr>
        <w:t>Библиографическая культур</w:t>
      </w:r>
      <w:proofErr w:type="gramStart"/>
      <w:r w:rsidRPr="0032308B">
        <w:rPr>
          <w:rFonts w:ascii="Times New Roman" w:eastAsia="Times New Roman" w:hAnsi="Times New Roman"/>
          <w:i/>
          <w:color w:val="000000"/>
          <w:sz w:val="24"/>
          <w:lang w:val="ru-RU"/>
        </w:rPr>
        <w:t>а(</w:t>
      </w:r>
      <w:proofErr w:type="gramEnd"/>
      <w:r w:rsidRPr="0032308B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 с  детской  книгой и справочной литературой)</w:t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. Книга как источник необходимых знаний. Элементы книги: содержание или оглавление, аннотация, </w:t>
      </w:r>
      <w:r w:rsidRPr="0032308B">
        <w:rPr>
          <w:lang w:val="ru-RU"/>
        </w:rPr>
        <w:br/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7E268C" w:rsidRPr="0032308B" w:rsidRDefault="007E268C">
      <w:pPr>
        <w:rPr>
          <w:lang w:val="ru-RU"/>
        </w:rPr>
        <w:sectPr w:rsidR="007E268C" w:rsidRPr="0032308B">
          <w:pgSz w:w="11900" w:h="16840"/>
          <w:pgMar w:top="286" w:right="720" w:bottom="1440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7E268C" w:rsidRPr="0032308B" w:rsidRDefault="007E268C">
      <w:pPr>
        <w:autoSpaceDE w:val="0"/>
        <w:autoSpaceDN w:val="0"/>
        <w:spacing w:after="78" w:line="220" w:lineRule="exact"/>
        <w:rPr>
          <w:lang w:val="ru-RU"/>
        </w:rPr>
      </w:pPr>
    </w:p>
    <w:p w:rsidR="007E268C" w:rsidRPr="0032308B" w:rsidRDefault="0032308B">
      <w:pPr>
        <w:autoSpaceDE w:val="0"/>
        <w:autoSpaceDN w:val="0"/>
        <w:spacing w:after="0" w:line="230" w:lineRule="auto"/>
        <w:rPr>
          <w:lang w:val="ru-RU"/>
        </w:rPr>
      </w:pPr>
      <w:r w:rsidRPr="0032308B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7E268C" w:rsidRPr="0032308B" w:rsidRDefault="0032308B">
      <w:pPr>
        <w:tabs>
          <w:tab w:val="left" w:pos="180"/>
        </w:tabs>
        <w:autoSpaceDE w:val="0"/>
        <w:autoSpaceDN w:val="0"/>
        <w:spacing w:before="346" w:after="0" w:line="262" w:lineRule="auto"/>
        <w:rPr>
          <w:lang w:val="ru-RU"/>
        </w:rPr>
      </w:pPr>
      <w:r w:rsidRPr="0032308B">
        <w:rPr>
          <w:lang w:val="ru-RU"/>
        </w:rPr>
        <w:tab/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литературного чтения во 2 классе направлено на достижение </w:t>
      </w:r>
      <w:proofErr w:type="gramStart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7E268C" w:rsidRPr="0032308B" w:rsidRDefault="0032308B">
      <w:pPr>
        <w:autoSpaceDE w:val="0"/>
        <w:autoSpaceDN w:val="0"/>
        <w:spacing w:before="262" w:after="0" w:line="230" w:lineRule="auto"/>
        <w:rPr>
          <w:lang w:val="ru-RU"/>
        </w:rPr>
      </w:pPr>
      <w:r w:rsidRPr="0032308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7E268C" w:rsidRPr="0032308B" w:rsidRDefault="0032308B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</w:t>
      </w:r>
      <w:proofErr w:type="spellStart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чтение</w:t>
      </w:r>
      <w:proofErr w:type="gramStart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»о</w:t>
      </w:r>
      <w:proofErr w:type="gramEnd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тражают</w:t>
      </w:r>
      <w:proofErr w:type="spellEnd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7E268C" w:rsidRPr="0032308B" w:rsidRDefault="0032308B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2308B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Гражданско-патриотическое воспитание:</w:t>
      </w:r>
    </w:p>
    <w:p w:rsidR="007E268C" w:rsidRPr="0032308B" w:rsidRDefault="0032308B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7E268C" w:rsidRPr="0032308B" w:rsidRDefault="0032308B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7E268C" w:rsidRPr="0032308B" w:rsidRDefault="0032308B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7E268C" w:rsidRPr="0032308B" w:rsidRDefault="0032308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2308B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Духовно-нравственное воспитание:</w:t>
      </w:r>
    </w:p>
    <w:p w:rsidR="007E268C" w:rsidRPr="0032308B" w:rsidRDefault="0032308B">
      <w:pPr>
        <w:autoSpaceDE w:val="0"/>
        <w:autoSpaceDN w:val="0"/>
        <w:spacing w:before="178" w:after="0"/>
        <w:ind w:left="420" w:right="720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7E268C" w:rsidRPr="0032308B" w:rsidRDefault="0032308B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7E268C" w:rsidRPr="0032308B" w:rsidRDefault="0032308B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7E268C" w:rsidRPr="0032308B" w:rsidRDefault="0032308B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7E268C" w:rsidRPr="0032308B" w:rsidRDefault="0032308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2308B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воспитание:</w:t>
      </w:r>
    </w:p>
    <w:p w:rsidR="007E268C" w:rsidRPr="0032308B" w:rsidRDefault="0032308B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7E268C" w:rsidRPr="0032308B" w:rsidRDefault="0032308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 эстетического  опыта  слушания,  чтения и эмоционально-эстетической оценки</w:t>
      </w:r>
    </w:p>
    <w:p w:rsidR="007E268C" w:rsidRPr="0032308B" w:rsidRDefault="007E268C">
      <w:pPr>
        <w:rPr>
          <w:lang w:val="ru-RU"/>
        </w:rPr>
        <w:sectPr w:rsidR="007E268C" w:rsidRPr="0032308B">
          <w:pgSz w:w="11900" w:h="16840"/>
          <w:pgMar w:top="298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E268C" w:rsidRPr="0032308B" w:rsidRDefault="007E268C">
      <w:pPr>
        <w:autoSpaceDE w:val="0"/>
        <w:autoSpaceDN w:val="0"/>
        <w:spacing w:after="66" w:line="220" w:lineRule="exact"/>
        <w:rPr>
          <w:lang w:val="ru-RU"/>
        </w:rPr>
      </w:pPr>
    </w:p>
    <w:p w:rsidR="007E268C" w:rsidRPr="0032308B" w:rsidRDefault="0032308B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произведений фольклора и художественной литературы;</w:t>
      </w:r>
    </w:p>
    <w:p w:rsidR="007E268C" w:rsidRPr="0032308B" w:rsidRDefault="0032308B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 w:rsidR="007E268C" w:rsidRPr="0032308B" w:rsidRDefault="0032308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2308B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воспитание, формирование культуры здоровья эмоционального благополучия:</w:t>
      </w:r>
    </w:p>
    <w:p w:rsidR="007E268C" w:rsidRPr="0032308B" w:rsidRDefault="0032308B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 здорового  и  безопасного  (для  себя и других людей) образа жизни в окружающей среде (в том числе информационной);</w:t>
      </w:r>
    </w:p>
    <w:p w:rsidR="007E268C" w:rsidRPr="0032308B" w:rsidRDefault="0032308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здоровью.</w:t>
      </w:r>
    </w:p>
    <w:p w:rsidR="007E268C" w:rsidRPr="0032308B" w:rsidRDefault="0032308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2308B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 воспитание:</w:t>
      </w:r>
    </w:p>
    <w:p w:rsidR="007E268C" w:rsidRPr="0032308B" w:rsidRDefault="0032308B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7E268C" w:rsidRPr="0032308B" w:rsidRDefault="0032308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2308B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7E268C" w:rsidRPr="0032308B" w:rsidRDefault="0032308B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7E268C" w:rsidRPr="0032308B" w:rsidRDefault="0032308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вред.</w:t>
      </w:r>
    </w:p>
    <w:p w:rsidR="007E268C" w:rsidRPr="0032308B" w:rsidRDefault="0032308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2308B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7E268C" w:rsidRPr="0032308B" w:rsidRDefault="0032308B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7E268C" w:rsidRPr="0032308B" w:rsidRDefault="0032308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—  овладение смысловым чтением для решения различного уровня учебных и жизненных задач;</w:t>
      </w:r>
    </w:p>
    <w:p w:rsidR="007E268C" w:rsidRPr="0032308B" w:rsidRDefault="0032308B">
      <w:pPr>
        <w:autoSpaceDE w:val="0"/>
        <w:autoSpaceDN w:val="0"/>
        <w:spacing w:before="190" w:after="0"/>
        <w:ind w:left="420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7E268C" w:rsidRPr="0032308B" w:rsidRDefault="0032308B">
      <w:pPr>
        <w:autoSpaceDE w:val="0"/>
        <w:autoSpaceDN w:val="0"/>
        <w:spacing w:before="322" w:after="0" w:line="230" w:lineRule="auto"/>
        <w:rPr>
          <w:lang w:val="ru-RU"/>
        </w:rPr>
      </w:pPr>
      <w:r w:rsidRPr="0032308B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7E268C" w:rsidRPr="0032308B" w:rsidRDefault="0032308B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32308B">
        <w:rPr>
          <w:lang w:val="ru-RU"/>
        </w:rPr>
        <w:tab/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 будут сформированы познавательные универсальные учебные действия:</w:t>
      </w:r>
    </w:p>
    <w:p w:rsidR="007E268C" w:rsidRPr="0032308B" w:rsidRDefault="0032308B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32308B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</w:p>
    <w:p w:rsidR="007E268C" w:rsidRPr="0032308B" w:rsidRDefault="0032308B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7E268C" w:rsidRPr="0032308B" w:rsidRDefault="0032308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—  объединять произведения по жанру, авторской принадлежности;</w:t>
      </w:r>
    </w:p>
    <w:p w:rsidR="007E268C" w:rsidRPr="0032308B" w:rsidRDefault="0032308B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:rsidR="007E268C" w:rsidRPr="0032308B" w:rsidRDefault="0032308B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32308B">
        <w:rPr>
          <w:lang w:val="ru-RU"/>
        </w:rPr>
        <w:br/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предложенному алгоритму;</w:t>
      </w:r>
    </w:p>
    <w:p w:rsidR="007E268C" w:rsidRPr="0032308B" w:rsidRDefault="0032308B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:rsidR="007E268C" w:rsidRPr="0032308B" w:rsidRDefault="0032308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причинно-следственные связи в сюжете </w:t>
      </w:r>
      <w:proofErr w:type="gramStart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фольклорного</w:t>
      </w:r>
      <w:proofErr w:type="gramEnd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 и художественного</w:t>
      </w:r>
    </w:p>
    <w:p w:rsidR="007E268C" w:rsidRPr="0032308B" w:rsidRDefault="007E268C">
      <w:pPr>
        <w:rPr>
          <w:lang w:val="ru-RU"/>
        </w:rPr>
        <w:sectPr w:rsidR="007E268C" w:rsidRPr="0032308B">
          <w:pgSz w:w="11900" w:h="16840"/>
          <w:pgMar w:top="286" w:right="720" w:bottom="296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7E268C" w:rsidRPr="0032308B" w:rsidRDefault="007E268C">
      <w:pPr>
        <w:autoSpaceDE w:val="0"/>
        <w:autoSpaceDN w:val="0"/>
        <w:spacing w:after="90" w:line="220" w:lineRule="exact"/>
        <w:rPr>
          <w:lang w:val="ru-RU"/>
        </w:rPr>
      </w:pPr>
    </w:p>
    <w:p w:rsidR="007E268C" w:rsidRPr="0032308B" w:rsidRDefault="0032308B">
      <w:pPr>
        <w:tabs>
          <w:tab w:val="left" w:pos="420"/>
        </w:tabs>
        <w:autoSpaceDE w:val="0"/>
        <w:autoSpaceDN w:val="0"/>
        <w:spacing w:after="0" w:line="346" w:lineRule="auto"/>
        <w:ind w:left="180"/>
        <w:rPr>
          <w:lang w:val="ru-RU"/>
        </w:rPr>
      </w:pPr>
      <w:r w:rsidRPr="0032308B">
        <w:rPr>
          <w:lang w:val="ru-RU"/>
        </w:rPr>
        <w:tab/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текста, при составлении плана, пересказе текста, характеристике поступков героев; </w:t>
      </w:r>
      <w:r w:rsidRPr="0032308B">
        <w:rPr>
          <w:lang w:val="ru-RU"/>
        </w:rPr>
        <w:br/>
      </w:r>
      <w:r w:rsidRPr="0032308B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действия:</w:t>
      </w:r>
      <w:r w:rsidRPr="0032308B">
        <w:rPr>
          <w:lang w:val="ru-RU"/>
        </w:rPr>
        <w:br/>
      </w:r>
      <w:r w:rsidRPr="0032308B">
        <w:rPr>
          <w:lang w:val="ru-RU"/>
        </w:rPr>
        <w:tab/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разрыв между реальным и желательным состоянием объекта (ситуации) на основе </w:t>
      </w:r>
      <w:r w:rsidRPr="0032308B">
        <w:rPr>
          <w:lang w:val="ru-RU"/>
        </w:rPr>
        <w:tab/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предложенных учителем вопросов;</w:t>
      </w:r>
      <w:r w:rsidRPr="0032308B">
        <w:rPr>
          <w:lang w:val="ru-RU"/>
        </w:rPr>
        <w:br/>
      </w:r>
      <w:r w:rsidRPr="0032308B">
        <w:rPr>
          <w:lang w:val="ru-RU"/>
        </w:rPr>
        <w:tab/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помощью учителя цель, планировать изменения объекта, ситуации;</w:t>
      </w:r>
      <w:r w:rsidRPr="0032308B">
        <w:rPr>
          <w:lang w:val="ru-RU"/>
        </w:rPr>
        <w:tab/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несколько вариантов решения задачи, выбирать наиболее подходящий (на основе </w:t>
      </w:r>
      <w:r w:rsidRPr="0032308B">
        <w:rPr>
          <w:lang w:val="ru-RU"/>
        </w:rPr>
        <w:tab/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предложенных критериев);</w:t>
      </w:r>
      <w:r w:rsidRPr="0032308B">
        <w:rPr>
          <w:lang w:val="ru-RU"/>
        </w:rPr>
        <w:br/>
      </w:r>
      <w:r w:rsidRPr="0032308B">
        <w:rPr>
          <w:lang w:val="ru-RU"/>
        </w:rPr>
        <w:tab/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</w:t>
      </w:r>
      <w:r w:rsidRPr="0032308B">
        <w:rPr>
          <w:lang w:val="ru-RU"/>
        </w:rPr>
        <w:tab/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особенностей объекта изучения и связей между объектами (часть — целое, причина —</w:t>
      </w:r>
      <w:r w:rsidRPr="0032308B">
        <w:rPr>
          <w:lang w:val="ru-RU"/>
        </w:rPr>
        <w:br/>
      </w:r>
      <w:r w:rsidRPr="0032308B">
        <w:rPr>
          <w:lang w:val="ru-RU"/>
        </w:rPr>
        <w:tab/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следствие);</w:t>
      </w:r>
      <w:r w:rsidRPr="0032308B">
        <w:rPr>
          <w:lang w:val="ru-RU"/>
        </w:rPr>
        <w:br/>
      </w:r>
      <w:r w:rsidRPr="0032308B">
        <w:rPr>
          <w:lang w:val="ru-RU"/>
        </w:rPr>
        <w:tab/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32308B">
        <w:rPr>
          <w:lang w:val="ru-RU"/>
        </w:rPr>
        <w:br/>
      </w:r>
      <w:r w:rsidRPr="0032308B">
        <w:rPr>
          <w:lang w:val="ru-RU"/>
        </w:rPr>
        <w:tab/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(опыта, классификации, сравнения, исследования);</w:t>
      </w:r>
      <w:r w:rsidRPr="0032308B">
        <w:rPr>
          <w:lang w:val="ru-RU"/>
        </w:rPr>
        <w:br/>
      </w:r>
      <w:r w:rsidRPr="0032308B">
        <w:rPr>
          <w:lang w:val="ru-RU"/>
        </w:rPr>
        <w:tab/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прогнозировать возможное развитие процессов, событий и их последствия в аналогичных или </w:t>
      </w:r>
      <w:r w:rsidRPr="0032308B">
        <w:rPr>
          <w:lang w:val="ru-RU"/>
        </w:rPr>
        <w:tab/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сходных ситуациях; </w:t>
      </w:r>
      <w:r w:rsidRPr="0032308B">
        <w:rPr>
          <w:lang w:val="ru-RU"/>
        </w:rPr>
        <w:br/>
      </w:r>
      <w:r w:rsidRPr="0032308B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32308B">
        <w:rPr>
          <w:lang w:val="ru-RU"/>
        </w:rPr>
        <w:br/>
      </w:r>
      <w:r w:rsidRPr="0032308B">
        <w:rPr>
          <w:lang w:val="ru-RU"/>
        </w:rPr>
        <w:tab/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proofErr w:type="gramEnd"/>
      <w:r w:rsidRPr="0032308B">
        <w:rPr>
          <w:lang w:val="ru-RU"/>
        </w:rPr>
        <w:br/>
      </w:r>
      <w:r w:rsidRPr="0032308B">
        <w:rPr>
          <w:lang w:val="ru-RU"/>
        </w:rPr>
        <w:tab/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</w:t>
      </w:r>
      <w:r w:rsidRPr="0032308B">
        <w:rPr>
          <w:lang w:val="ru-RU"/>
        </w:rPr>
        <w:br/>
      </w:r>
      <w:r w:rsidRPr="0032308B">
        <w:rPr>
          <w:lang w:val="ru-RU"/>
        </w:rPr>
        <w:tab/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32308B">
        <w:rPr>
          <w:lang w:val="ru-RU"/>
        </w:rPr>
        <w:br/>
      </w:r>
      <w:r w:rsidRPr="0032308B">
        <w:rPr>
          <w:lang w:val="ru-RU"/>
        </w:rPr>
        <w:tab/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 w:rsidRPr="0032308B">
        <w:rPr>
          <w:lang w:val="ru-RU"/>
        </w:rPr>
        <w:tab/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способа её проверки;</w:t>
      </w:r>
      <w:r w:rsidRPr="0032308B">
        <w:rPr>
          <w:lang w:val="ru-RU"/>
        </w:rPr>
        <w:br/>
      </w:r>
      <w:r w:rsidRPr="0032308B">
        <w:rPr>
          <w:lang w:val="ru-RU"/>
        </w:rPr>
        <w:tab/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32308B">
        <w:rPr>
          <w:lang w:val="ru-RU"/>
        </w:rPr>
        <w:tab/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информационной безопасности при поиске информации в сети Интернет;</w:t>
      </w:r>
      <w:r w:rsidRPr="0032308B">
        <w:rPr>
          <w:lang w:val="ru-RU"/>
        </w:rPr>
        <w:br/>
      </w:r>
      <w:r w:rsidRPr="0032308B">
        <w:rPr>
          <w:lang w:val="ru-RU"/>
        </w:rPr>
        <w:tab/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 w:rsidRPr="0032308B">
        <w:rPr>
          <w:lang w:val="ru-RU"/>
        </w:rPr>
        <w:tab/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соответствии с учебной задачей;</w:t>
      </w:r>
      <w:proofErr w:type="gramEnd"/>
      <w:r w:rsidRPr="0032308B">
        <w:rPr>
          <w:lang w:val="ru-RU"/>
        </w:rPr>
        <w:br/>
      </w:r>
      <w:r w:rsidRPr="0032308B">
        <w:rPr>
          <w:lang w:val="ru-RU"/>
        </w:rPr>
        <w:tab/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создавать схемы, таблицы для представления информации.</w:t>
      </w:r>
    </w:p>
    <w:p w:rsidR="007E268C" w:rsidRPr="0032308B" w:rsidRDefault="0032308B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  <w:rPr>
          <w:lang w:val="ru-RU"/>
        </w:rPr>
      </w:pPr>
      <w:r w:rsidRPr="0032308B">
        <w:rPr>
          <w:lang w:val="ru-RU"/>
        </w:rPr>
        <w:tab/>
      </w:r>
      <w:proofErr w:type="gramStart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32308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действия: </w:t>
      </w:r>
      <w:r w:rsidRPr="0032308B">
        <w:rPr>
          <w:lang w:val="ru-RU"/>
        </w:rPr>
        <w:br/>
      </w:r>
      <w:r w:rsidRPr="0032308B">
        <w:rPr>
          <w:lang w:val="ru-RU"/>
        </w:rPr>
        <w:tab/>
      </w:r>
      <w:r w:rsidRPr="0032308B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32308B">
        <w:rPr>
          <w:lang w:val="ru-RU"/>
        </w:rPr>
        <w:br/>
      </w:r>
      <w:r w:rsidRPr="0032308B">
        <w:rPr>
          <w:lang w:val="ru-RU"/>
        </w:rPr>
        <w:tab/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32308B">
        <w:rPr>
          <w:lang w:val="ru-RU"/>
        </w:rPr>
        <w:tab/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32308B">
        <w:rPr>
          <w:lang w:val="ru-RU"/>
        </w:rPr>
        <w:br/>
      </w:r>
      <w:r w:rsidRPr="0032308B">
        <w:rPr>
          <w:lang w:val="ru-RU"/>
        </w:rPr>
        <w:tab/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32308B">
        <w:rPr>
          <w:lang w:val="ru-RU"/>
        </w:rPr>
        <w:tab/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32308B">
        <w:rPr>
          <w:lang w:val="ru-RU"/>
        </w:rPr>
        <w:br/>
      </w:r>
      <w:r w:rsidRPr="0032308B">
        <w:rPr>
          <w:lang w:val="ru-RU"/>
        </w:rPr>
        <w:tab/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32308B">
        <w:rPr>
          <w:lang w:val="ru-RU"/>
        </w:rPr>
        <w:br/>
      </w:r>
      <w:r w:rsidRPr="0032308B">
        <w:rPr>
          <w:lang w:val="ru-RU"/>
        </w:rPr>
        <w:tab/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proofErr w:type="gramEnd"/>
      <w:r w:rsidRPr="0032308B">
        <w:rPr>
          <w:lang w:val="ru-RU"/>
        </w:rPr>
        <w:br/>
      </w:r>
      <w:r w:rsidRPr="0032308B">
        <w:rPr>
          <w:lang w:val="ru-RU"/>
        </w:rPr>
        <w:tab/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r w:rsidRPr="0032308B">
        <w:rPr>
          <w:lang w:val="ru-RU"/>
        </w:rPr>
        <w:br/>
      </w:r>
      <w:r w:rsidRPr="0032308B">
        <w:rPr>
          <w:lang w:val="ru-RU"/>
        </w:rPr>
        <w:tab/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32308B">
        <w:rPr>
          <w:lang w:val="ru-RU"/>
        </w:rPr>
        <w:tab/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32308B">
        <w:rPr>
          <w:lang w:val="ru-RU"/>
        </w:rPr>
        <w:br/>
      </w:r>
      <w:r w:rsidRPr="0032308B">
        <w:rPr>
          <w:lang w:val="ru-RU"/>
        </w:rPr>
        <w:tab/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7E268C" w:rsidRPr="0032308B" w:rsidRDefault="007E268C">
      <w:pPr>
        <w:rPr>
          <w:lang w:val="ru-RU"/>
        </w:rPr>
        <w:sectPr w:rsidR="007E268C" w:rsidRPr="0032308B">
          <w:pgSz w:w="11900" w:h="16840"/>
          <w:pgMar w:top="310" w:right="744" w:bottom="416" w:left="666" w:header="720" w:footer="720" w:gutter="0"/>
          <w:cols w:space="720" w:equalWidth="0">
            <w:col w:w="10490" w:space="0"/>
          </w:cols>
          <w:docGrid w:linePitch="360"/>
        </w:sectPr>
      </w:pPr>
    </w:p>
    <w:p w:rsidR="007E268C" w:rsidRPr="0032308B" w:rsidRDefault="007E268C">
      <w:pPr>
        <w:autoSpaceDE w:val="0"/>
        <w:autoSpaceDN w:val="0"/>
        <w:spacing w:after="78" w:line="220" w:lineRule="exact"/>
        <w:rPr>
          <w:lang w:val="ru-RU"/>
        </w:rPr>
      </w:pPr>
    </w:p>
    <w:p w:rsidR="007E268C" w:rsidRPr="0032308B" w:rsidRDefault="0032308B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32308B">
        <w:rPr>
          <w:lang w:val="ru-RU"/>
        </w:rPr>
        <w:tab/>
      </w:r>
      <w:proofErr w:type="gramStart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32308B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 универсальные учебные действия: </w:t>
      </w:r>
      <w:r w:rsidRPr="0032308B">
        <w:rPr>
          <w:lang w:val="ru-RU"/>
        </w:rPr>
        <w:br/>
      </w:r>
      <w:r w:rsidRPr="0032308B">
        <w:rPr>
          <w:lang w:val="ru-RU"/>
        </w:rPr>
        <w:tab/>
      </w:r>
      <w:r w:rsidRPr="0032308B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proofErr w:type="gramEnd"/>
    </w:p>
    <w:p w:rsidR="007E268C" w:rsidRPr="0032308B" w:rsidRDefault="0032308B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</w:p>
    <w:p w:rsidR="007E268C" w:rsidRPr="0032308B" w:rsidRDefault="0032308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действий;</w:t>
      </w:r>
    </w:p>
    <w:p w:rsidR="007E268C" w:rsidRPr="0032308B" w:rsidRDefault="0032308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2308B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7E268C" w:rsidRPr="0032308B" w:rsidRDefault="0032308B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:rsidR="007E268C" w:rsidRPr="0032308B" w:rsidRDefault="0032308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:rsidR="007E268C" w:rsidRPr="0032308B" w:rsidRDefault="0032308B">
      <w:pPr>
        <w:autoSpaceDE w:val="0"/>
        <w:autoSpaceDN w:val="0"/>
        <w:spacing w:before="324" w:after="0" w:line="230" w:lineRule="auto"/>
        <w:rPr>
          <w:lang w:val="ru-RU"/>
        </w:rPr>
      </w:pPr>
      <w:r w:rsidRPr="0032308B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7E268C" w:rsidRPr="0032308B" w:rsidRDefault="0032308B">
      <w:pPr>
        <w:autoSpaceDE w:val="0"/>
        <w:autoSpaceDN w:val="0"/>
        <w:spacing w:before="228" w:after="0" w:line="271" w:lineRule="auto"/>
        <w:ind w:left="420" w:right="432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7E268C" w:rsidRPr="0032308B" w:rsidRDefault="0032308B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E268C" w:rsidRPr="0032308B" w:rsidRDefault="0032308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</w:p>
    <w:p w:rsidR="007E268C" w:rsidRPr="0032308B" w:rsidRDefault="0032308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</w:p>
    <w:p w:rsidR="007E268C" w:rsidRPr="0032308B" w:rsidRDefault="0032308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</w:p>
    <w:p w:rsidR="007E268C" w:rsidRPr="0032308B" w:rsidRDefault="0032308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7E268C" w:rsidRPr="0032308B" w:rsidRDefault="0032308B">
      <w:pPr>
        <w:autoSpaceDE w:val="0"/>
        <w:autoSpaceDN w:val="0"/>
        <w:spacing w:before="322" w:after="0" w:line="230" w:lineRule="auto"/>
        <w:rPr>
          <w:lang w:val="ru-RU"/>
        </w:rPr>
      </w:pPr>
      <w:r w:rsidRPr="0032308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7E268C" w:rsidRPr="0032308B" w:rsidRDefault="0032308B">
      <w:pPr>
        <w:autoSpaceDE w:val="0"/>
        <w:autoSpaceDN w:val="0"/>
        <w:spacing w:before="166" w:after="0"/>
        <w:ind w:right="576" w:firstLine="180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7E268C" w:rsidRPr="0032308B" w:rsidRDefault="0032308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</w:t>
      </w:r>
      <w:r w:rsidRPr="0032308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во втором классе</w:t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7E268C" w:rsidRPr="0032308B" w:rsidRDefault="0032308B">
      <w:pPr>
        <w:autoSpaceDE w:val="0"/>
        <w:autoSpaceDN w:val="0"/>
        <w:spacing w:before="178" w:after="0" w:line="283" w:lineRule="auto"/>
        <w:ind w:left="420"/>
        <w:rPr>
          <w:lang w:val="ru-RU"/>
        </w:rPr>
      </w:pPr>
      <w:proofErr w:type="gramStart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объяснять важность  чтения  для  решения  учебных  задач и применения в различных жизненных ситуациях:  переходить от чтения вслух к чтению про себя в соответствии с учебной задачей, обращаться к разным видам чтения (изучающее, ознакомительное, поисковое </w:t>
      </w:r>
      <w:r w:rsidRPr="0032308B">
        <w:rPr>
          <w:lang w:val="ru-RU"/>
        </w:rPr>
        <w:br/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  <w:proofErr w:type="gramEnd"/>
    </w:p>
    <w:p w:rsidR="007E268C" w:rsidRPr="0032308B" w:rsidRDefault="0032308B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—  читать вслух целыми словами без пропусков и перестановок букв и слогов доступные по восприятию и небольшие по объёму прозаические и  стихотворные  произведения  в  темпе не менее 40 слов в минуту (без отметочного оценивания);</w:t>
      </w:r>
    </w:p>
    <w:p w:rsidR="007E268C" w:rsidRPr="0032308B" w:rsidRDefault="0032308B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7E268C" w:rsidRPr="0032308B" w:rsidRDefault="0032308B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прозаическую и стихотворную речь: называть особенности стихотворного произведения (ритм, рифма);</w:t>
      </w:r>
    </w:p>
    <w:p w:rsidR="007E268C" w:rsidRPr="0032308B" w:rsidRDefault="0032308B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—  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7E268C" w:rsidRPr="0032308B" w:rsidRDefault="007E268C">
      <w:pPr>
        <w:rPr>
          <w:lang w:val="ru-RU"/>
        </w:rPr>
        <w:sectPr w:rsidR="007E268C" w:rsidRPr="0032308B">
          <w:pgSz w:w="11900" w:h="16840"/>
          <w:pgMar w:top="298" w:right="740" w:bottom="348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7E268C" w:rsidRPr="0032308B" w:rsidRDefault="007E268C">
      <w:pPr>
        <w:autoSpaceDE w:val="0"/>
        <w:autoSpaceDN w:val="0"/>
        <w:spacing w:after="96" w:line="220" w:lineRule="exact"/>
        <w:rPr>
          <w:lang w:val="ru-RU"/>
        </w:rPr>
      </w:pPr>
    </w:p>
    <w:p w:rsidR="007E268C" w:rsidRPr="0032308B" w:rsidRDefault="0032308B">
      <w:pPr>
        <w:autoSpaceDE w:val="0"/>
        <w:autoSpaceDN w:val="0"/>
        <w:spacing w:after="0" w:line="271" w:lineRule="auto"/>
        <w:ind w:right="144"/>
        <w:rPr>
          <w:lang w:val="ru-RU"/>
        </w:rPr>
      </w:pPr>
      <w:proofErr w:type="gramStart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 называть отдельные жанры фольклора (считалки, загадки, пословицы, </w:t>
      </w:r>
      <w:proofErr w:type="spellStart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7E268C" w:rsidRPr="0032308B" w:rsidRDefault="0032308B">
      <w:pPr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—  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7E268C" w:rsidRPr="0032308B" w:rsidRDefault="0032308B">
      <w:pPr>
        <w:autoSpaceDE w:val="0"/>
        <w:autoSpaceDN w:val="0"/>
        <w:spacing w:before="190" w:after="0"/>
        <w:ind w:right="432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—  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7E268C" w:rsidRPr="0032308B" w:rsidRDefault="0032308B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—  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7E268C" w:rsidRPr="0032308B" w:rsidRDefault="0032308B">
      <w:pPr>
        <w:autoSpaceDE w:val="0"/>
        <w:autoSpaceDN w:val="0"/>
        <w:spacing w:before="238" w:after="0" w:line="262" w:lineRule="auto"/>
        <w:ind w:right="432"/>
        <w:rPr>
          <w:lang w:val="ru-RU"/>
        </w:rPr>
      </w:pPr>
      <w:proofErr w:type="gramStart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—  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7E268C" w:rsidRPr="0032308B" w:rsidRDefault="0032308B">
      <w:pPr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7E268C" w:rsidRPr="0032308B" w:rsidRDefault="0032308B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—  пересказывать (устно) содержание произведения подробно, выборочно, от лица героя, от третьего лица;</w:t>
      </w:r>
    </w:p>
    <w:p w:rsidR="007E268C" w:rsidRPr="0032308B" w:rsidRDefault="0032308B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—  читать по ролям с соблюдением норм произношения, расстановки ударения, инсценировать небольшие эпизоды из произведения;</w:t>
      </w:r>
    </w:p>
    <w:p w:rsidR="007E268C" w:rsidRPr="0032308B" w:rsidRDefault="0032308B">
      <w:pPr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—  составлять высказывания на заданную тему по содержанию произведения (не менее 5 предложений);</w:t>
      </w:r>
    </w:p>
    <w:p w:rsidR="007E268C" w:rsidRPr="0032308B" w:rsidRDefault="0032308B">
      <w:pPr>
        <w:autoSpaceDE w:val="0"/>
        <w:autoSpaceDN w:val="0"/>
        <w:spacing w:before="190" w:after="0" w:line="230" w:lineRule="auto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сочинять по аналогии с </w:t>
      </w:r>
      <w:proofErr w:type="gramStart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прочитанным</w:t>
      </w:r>
      <w:proofErr w:type="gramEnd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 загадки, небольшие сказки, рассказы;</w:t>
      </w:r>
    </w:p>
    <w:p w:rsidR="007E268C" w:rsidRPr="0032308B" w:rsidRDefault="0032308B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книге/учебнике по обложке, оглавлению, аннотации, иллюстрациям, предисловию, условным обозначениям;</w:t>
      </w:r>
    </w:p>
    <w:p w:rsidR="007E268C" w:rsidRPr="0032308B" w:rsidRDefault="0032308B">
      <w:pPr>
        <w:autoSpaceDE w:val="0"/>
        <w:autoSpaceDN w:val="0"/>
        <w:spacing w:before="190" w:after="0" w:line="262" w:lineRule="auto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—  выбирать книги для самостоятельного чтения с учётом рекомендательного списка,  используя картотеки,  рассказывать о прочитанной книге;</w:t>
      </w:r>
    </w:p>
    <w:p w:rsidR="007E268C" w:rsidRPr="0032308B" w:rsidRDefault="0032308B">
      <w:pPr>
        <w:autoSpaceDE w:val="0"/>
        <w:autoSpaceDN w:val="0"/>
        <w:spacing w:before="192" w:after="0" w:line="262" w:lineRule="auto"/>
        <w:ind w:right="1008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справочную литературу для получения дополнительной информации в соответствии с учебной задачей.</w:t>
      </w:r>
    </w:p>
    <w:p w:rsidR="007E268C" w:rsidRPr="0032308B" w:rsidRDefault="007E268C">
      <w:pPr>
        <w:rPr>
          <w:lang w:val="ru-RU"/>
        </w:rPr>
        <w:sectPr w:rsidR="007E268C" w:rsidRPr="0032308B">
          <w:pgSz w:w="11900" w:h="16840"/>
          <w:pgMar w:top="316" w:right="714" w:bottom="1440" w:left="1086" w:header="720" w:footer="720" w:gutter="0"/>
          <w:cols w:space="720" w:equalWidth="0">
            <w:col w:w="10099" w:space="0"/>
          </w:cols>
          <w:docGrid w:linePitch="360"/>
        </w:sectPr>
      </w:pPr>
    </w:p>
    <w:p w:rsidR="007E268C" w:rsidRPr="0032308B" w:rsidRDefault="007E268C">
      <w:pPr>
        <w:autoSpaceDE w:val="0"/>
        <w:autoSpaceDN w:val="0"/>
        <w:spacing w:after="64" w:line="220" w:lineRule="exact"/>
        <w:rPr>
          <w:lang w:val="ru-RU"/>
        </w:rPr>
      </w:pPr>
    </w:p>
    <w:p w:rsidR="007E268C" w:rsidRDefault="0032308B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p w:rsidR="007E268C" w:rsidRDefault="007E268C">
      <w:pPr>
        <w:rPr>
          <w:lang w:val="ru-RU"/>
        </w:rPr>
      </w:pPr>
    </w:p>
    <w:tbl>
      <w:tblPr>
        <w:tblStyle w:val="14"/>
        <w:tblW w:w="165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47"/>
        <w:gridCol w:w="1892"/>
        <w:gridCol w:w="567"/>
        <w:gridCol w:w="992"/>
        <w:gridCol w:w="992"/>
        <w:gridCol w:w="993"/>
        <w:gridCol w:w="2551"/>
        <w:gridCol w:w="1701"/>
        <w:gridCol w:w="1985"/>
        <w:gridCol w:w="3656"/>
      </w:tblGrid>
      <w:tr w:rsidR="008959BF" w:rsidRPr="008959BF" w:rsidTr="008959BF">
        <w:trPr>
          <w:trHeight w:val="435"/>
        </w:trPr>
        <w:tc>
          <w:tcPr>
            <w:tcW w:w="1247" w:type="dxa"/>
            <w:vMerge w:val="restart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№№ </w:t>
            </w:r>
            <w:proofErr w:type="gramStart"/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892" w:type="dxa"/>
            <w:vMerge w:val="restart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разделов и тем программы</w:t>
            </w:r>
          </w:p>
        </w:tc>
        <w:tc>
          <w:tcPr>
            <w:tcW w:w="2551" w:type="dxa"/>
            <w:gridSpan w:val="3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993" w:type="dxa"/>
            <w:vMerge w:val="restart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ФГ и ТО*</w:t>
            </w:r>
          </w:p>
        </w:tc>
        <w:tc>
          <w:tcPr>
            <w:tcW w:w="2551" w:type="dxa"/>
            <w:vMerge w:val="restart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деятельности</w:t>
            </w:r>
          </w:p>
        </w:tc>
        <w:tc>
          <w:tcPr>
            <w:tcW w:w="1701" w:type="dxa"/>
            <w:vMerge w:val="restart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Виды, формы контроля</w:t>
            </w:r>
          </w:p>
        </w:tc>
        <w:tc>
          <w:tcPr>
            <w:tcW w:w="1985" w:type="dxa"/>
            <w:vMerge w:val="restart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Воспитательный потенциал урока</w:t>
            </w:r>
          </w:p>
        </w:tc>
        <w:tc>
          <w:tcPr>
            <w:tcW w:w="3656" w:type="dxa"/>
            <w:vMerge w:val="restart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ЭОР (ЦОР)</w:t>
            </w:r>
          </w:p>
        </w:tc>
      </w:tr>
      <w:tr w:rsidR="008959BF" w:rsidRPr="008959BF" w:rsidTr="008959BF">
        <w:trPr>
          <w:trHeight w:val="510"/>
        </w:trPr>
        <w:tc>
          <w:tcPr>
            <w:tcW w:w="1247" w:type="dxa"/>
            <w:vMerge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2" w:type="dxa"/>
            <w:vMerge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992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работы</w:t>
            </w:r>
          </w:p>
        </w:tc>
        <w:tc>
          <w:tcPr>
            <w:tcW w:w="993" w:type="dxa"/>
            <w:vMerge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56" w:type="dxa"/>
            <w:vMerge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59BF" w:rsidRPr="008959BF" w:rsidTr="008959BF">
        <w:tc>
          <w:tcPr>
            <w:tcW w:w="16576" w:type="dxa"/>
            <w:gridSpan w:val="10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Раздел 1. </w:t>
            </w:r>
            <w:r w:rsidRPr="00895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Мир детства.</w:t>
            </w:r>
          </w:p>
        </w:tc>
      </w:tr>
      <w:tr w:rsidR="008959BF" w:rsidRPr="008959BF" w:rsidTr="008959BF">
        <w:tc>
          <w:tcPr>
            <w:tcW w:w="1247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892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shd w:val="clear" w:color="auto" w:fill="FFFFFF"/>
                <w:lang w:eastAsia="ar-SA"/>
              </w:rPr>
              <w:t>Я и книги</w:t>
            </w:r>
          </w:p>
        </w:tc>
        <w:tc>
          <w:tcPr>
            <w:tcW w:w="567" w:type="dxa"/>
          </w:tcPr>
          <w:p w:rsidR="008959BF" w:rsidRPr="008959BF" w:rsidRDefault="008959BF" w:rsidP="008959B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ЧГ</w:t>
            </w:r>
          </w:p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</w:t>
            </w:r>
          </w:p>
        </w:tc>
        <w:tc>
          <w:tcPr>
            <w:tcW w:w="2551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Слушание текста: восприятие на слух художественных произведений, которые читает учитель или подготовленный ученик, понимание содержания произведения, ответы на вопросы.</w:t>
            </w:r>
          </w:p>
        </w:tc>
        <w:tc>
          <w:tcPr>
            <w:tcW w:w="1701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Hlk101353363"/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Устный опрос.</w:t>
            </w:r>
          </w:p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Самооценка</w:t>
            </w:r>
            <w:bookmarkEnd w:id="0"/>
          </w:p>
        </w:tc>
        <w:tc>
          <w:tcPr>
            <w:tcW w:w="1985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1,2,3,4,5,6,8,9,10</w:t>
            </w:r>
          </w:p>
        </w:tc>
        <w:tc>
          <w:tcPr>
            <w:tcW w:w="3656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  <w:t>Электронное приложение к учебнику: «Литературное чтение на родном русском языке» 2 класс</w:t>
            </w:r>
          </w:p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  <w:t xml:space="preserve">О.М. Александрова </w:t>
            </w:r>
          </w:p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8" w:history="1">
              <w:r w:rsidRPr="008959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https://uchi.ru/teachers/lk/main</w:t>
              </w:r>
            </w:hyperlink>
          </w:p>
        </w:tc>
      </w:tr>
      <w:tr w:rsidR="008959BF" w:rsidRPr="008959BF" w:rsidTr="008959BF">
        <w:tc>
          <w:tcPr>
            <w:tcW w:w="1247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1892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shd w:val="clear" w:color="auto" w:fill="FFFFFF"/>
                <w:lang w:eastAsia="ar-SA"/>
              </w:rPr>
              <w:t>Я взрослею</w:t>
            </w:r>
          </w:p>
        </w:tc>
        <w:tc>
          <w:tcPr>
            <w:tcW w:w="567" w:type="dxa"/>
          </w:tcPr>
          <w:p w:rsidR="008959BF" w:rsidRPr="008959BF" w:rsidRDefault="008959BF" w:rsidP="008959B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ЧГ</w:t>
            </w:r>
          </w:p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</w:t>
            </w:r>
          </w:p>
        </w:tc>
        <w:tc>
          <w:tcPr>
            <w:tcW w:w="2551" w:type="dxa"/>
            <w:shd w:val="clear" w:color="auto" w:fill="auto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89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eastAsia="ar-SA"/>
              </w:rPr>
              <w:t>Чтение вслух: чтение небольших отрывков из произведений целыми словами (скорость чтения в соотв</w:t>
            </w:r>
            <w:r w:rsidRPr="0089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етствии с индивидуальным темпом чтения, позволяющим осознать текст); чтение пословиц, </w:t>
            </w:r>
            <w:r w:rsidRPr="0089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определение их значения</w:t>
            </w:r>
            <w:r w:rsidRPr="0089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eastAsia="ar-SA"/>
              </w:rPr>
              <w:t xml:space="preserve"> (работа в паре);</w:t>
            </w:r>
            <w:r w:rsidRPr="0089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  <w:t>Чтение про себя: чтение небольших отрывков из произведений, ответы на вопросы по содержанию; чтение и обсуждение историко-культурной информации, имеющей отношение к прочитанному произведению;</w:t>
            </w:r>
            <w:proofErr w:type="gramEnd"/>
          </w:p>
        </w:tc>
        <w:tc>
          <w:tcPr>
            <w:tcW w:w="1701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Устный опрос.</w:t>
            </w:r>
          </w:p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Самооценка.</w:t>
            </w:r>
          </w:p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Письменный контроль.</w:t>
            </w:r>
          </w:p>
        </w:tc>
        <w:tc>
          <w:tcPr>
            <w:tcW w:w="1985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1,2,3,4,5,6,8,9,10</w:t>
            </w:r>
          </w:p>
        </w:tc>
        <w:tc>
          <w:tcPr>
            <w:tcW w:w="3656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  <w:t>Электронное приложение к учебнику: «Литературное чтение на родном русском языке» 2 класс</w:t>
            </w:r>
          </w:p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  <w:t xml:space="preserve">О.М. Александрова </w:t>
            </w:r>
          </w:p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9" w:history="1">
              <w:r w:rsidRPr="008959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https://uchi.ru/teachers/lk/main</w:t>
              </w:r>
            </w:hyperlink>
          </w:p>
        </w:tc>
      </w:tr>
      <w:tr w:rsidR="008959BF" w:rsidRPr="008959BF" w:rsidTr="008959BF">
        <w:tc>
          <w:tcPr>
            <w:tcW w:w="1247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1.3</w:t>
            </w:r>
          </w:p>
        </w:tc>
        <w:tc>
          <w:tcPr>
            <w:tcW w:w="1892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shd w:val="clear" w:color="auto" w:fill="FFFFFF"/>
                <w:lang w:eastAsia="ar-SA"/>
              </w:rPr>
              <w:t>Я  и моя семья</w:t>
            </w:r>
          </w:p>
        </w:tc>
        <w:tc>
          <w:tcPr>
            <w:tcW w:w="567" w:type="dxa"/>
          </w:tcPr>
          <w:p w:rsidR="008959BF" w:rsidRPr="008959BF" w:rsidRDefault="008959BF" w:rsidP="008959B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ЧГ</w:t>
            </w:r>
          </w:p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</w:t>
            </w:r>
          </w:p>
        </w:tc>
        <w:tc>
          <w:tcPr>
            <w:tcW w:w="2551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eastAsia="ar-SA"/>
              </w:rPr>
              <w:t>Слушание текста: восприятие на слух художественных произведений, которые читает учитель или подготовленный ученик, понимание содержания произведения, ответы на вопросы;</w:t>
            </w:r>
            <w:r w:rsidRPr="0089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</w:r>
            <w:r w:rsidRPr="0089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eastAsia="ar-SA"/>
              </w:rPr>
              <w:t>Творческая работа: чтение диалога по ролям (работа в группе);</w:t>
            </w:r>
          </w:p>
        </w:tc>
        <w:tc>
          <w:tcPr>
            <w:tcW w:w="1701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Устный опрос.</w:t>
            </w:r>
          </w:p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Самооценка.</w:t>
            </w:r>
          </w:p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Письменный контроль.</w:t>
            </w:r>
          </w:p>
        </w:tc>
        <w:tc>
          <w:tcPr>
            <w:tcW w:w="1985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1,2,3,4,5,6,8,9,10</w:t>
            </w:r>
          </w:p>
        </w:tc>
        <w:tc>
          <w:tcPr>
            <w:tcW w:w="3656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  <w:t>Электронное приложение к учебнику: «Литературное чтение на родном русском языке» 2 класс</w:t>
            </w:r>
          </w:p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  <w:t xml:space="preserve">О.М. Александрова </w:t>
            </w:r>
          </w:p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0" w:history="1">
              <w:r w:rsidRPr="008959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https://uchi.ru/teachers/lk/main</w:t>
              </w:r>
            </w:hyperlink>
          </w:p>
        </w:tc>
      </w:tr>
      <w:tr w:rsidR="008959BF" w:rsidRPr="008959BF" w:rsidTr="008959BF">
        <w:tc>
          <w:tcPr>
            <w:tcW w:w="1247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1892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shd w:val="clear" w:color="auto" w:fill="FFFFFF"/>
                <w:lang w:eastAsia="ar-SA"/>
              </w:rPr>
              <w:t xml:space="preserve">Я фантазирую и </w:t>
            </w:r>
            <w:r w:rsidRPr="008959B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shd w:val="clear" w:color="auto" w:fill="FFFFFF"/>
                <w:lang w:eastAsia="ar-SA"/>
              </w:rPr>
              <w:lastRenderedPageBreak/>
              <w:t>мечтаю</w:t>
            </w:r>
          </w:p>
        </w:tc>
        <w:tc>
          <w:tcPr>
            <w:tcW w:w="567" w:type="dxa"/>
          </w:tcPr>
          <w:p w:rsidR="008959BF" w:rsidRPr="008959BF" w:rsidRDefault="008959BF" w:rsidP="008959B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992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ЧГ</w:t>
            </w:r>
          </w:p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ТО</w:t>
            </w:r>
          </w:p>
        </w:tc>
        <w:tc>
          <w:tcPr>
            <w:tcW w:w="2551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eastAsia="ar-SA"/>
              </w:rPr>
              <w:lastRenderedPageBreak/>
              <w:t xml:space="preserve">Характеристика </w:t>
            </w:r>
            <w:r w:rsidRPr="0089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eastAsia="ar-SA"/>
              </w:rPr>
              <w:lastRenderedPageBreak/>
              <w:t>текста художественного произведения: определение темы и главной мысли произведения; поиски сравнение описаний одного и того же предмета в разных частях текста; сопоставление рассказа и стихотворения, объединённых одной темой;</w:t>
            </w:r>
          </w:p>
        </w:tc>
        <w:tc>
          <w:tcPr>
            <w:tcW w:w="1701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Устный </w:t>
            </w: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опрос.</w:t>
            </w:r>
          </w:p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Самооценка.</w:t>
            </w:r>
          </w:p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Письменный контроль.</w:t>
            </w:r>
          </w:p>
        </w:tc>
        <w:tc>
          <w:tcPr>
            <w:tcW w:w="1985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1,2,3,4,5,6,8,9,10</w:t>
            </w:r>
          </w:p>
        </w:tc>
        <w:tc>
          <w:tcPr>
            <w:tcW w:w="3656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  <w:t xml:space="preserve">Электронное приложение к </w:t>
            </w:r>
            <w:r w:rsidRPr="008959B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  <w:lastRenderedPageBreak/>
              <w:t>учебнику: «Литературное чтение на родном русском языке» 2 класс</w:t>
            </w:r>
          </w:p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  <w:t xml:space="preserve">О.М. Александрова </w:t>
            </w:r>
          </w:p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1" w:history="1">
              <w:r w:rsidRPr="008959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https://uchi.ru/teachers/lk/main</w:t>
              </w:r>
            </w:hyperlink>
          </w:p>
        </w:tc>
      </w:tr>
      <w:tr w:rsidR="008959BF" w:rsidRPr="008959BF" w:rsidTr="008959BF">
        <w:tc>
          <w:tcPr>
            <w:tcW w:w="3139" w:type="dxa"/>
            <w:gridSpan w:val="2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Итого по разделу:</w:t>
            </w:r>
          </w:p>
        </w:tc>
        <w:tc>
          <w:tcPr>
            <w:tcW w:w="567" w:type="dxa"/>
          </w:tcPr>
          <w:p w:rsidR="008959BF" w:rsidRPr="008959BF" w:rsidRDefault="008959BF" w:rsidP="008959B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92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56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59BF" w:rsidRPr="008959BF" w:rsidTr="008959BF">
        <w:tc>
          <w:tcPr>
            <w:tcW w:w="16576" w:type="dxa"/>
            <w:gridSpan w:val="10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Раздел 2. </w:t>
            </w:r>
            <w:r w:rsidRPr="00895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Росси</w:t>
            </w:r>
            <w:proofErr w:type="gramStart"/>
            <w:r w:rsidRPr="00895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я-</w:t>
            </w:r>
            <w:proofErr w:type="gramEnd"/>
            <w:r w:rsidRPr="008959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Родина моя.</w:t>
            </w:r>
          </w:p>
        </w:tc>
      </w:tr>
      <w:tr w:rsidR="008959BF" w:rsidRPr="008959BF" w:rsidTr="008959BF">
        <w:tc>
          <w:tcPr>
            <w:tcW w:w="1247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1892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shd w:val="clear" w:color="auto" w:fill="FFFFFF"/>
                <w:lang w:eastAsia="ar-SA"/>
              </w:rPr>
              <w:t>Родная страна во </w:t>
            </w:r>
            <w:r w:rsidRPr="008959BF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shd w:val="clear" w:color="auto" w:fill="FFFFFF"/>
                <w:lang w:eastAsia="ar-SA"/>
              </w:rPr>
              <w:t>все</w:t>
            </w:r>
            <w:r w:rsidRPr="008959B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shd w:val="clear" w:color="auto" w:fill="FFFFFF"/>
                <w:lang w:eastAsia="ar-SA"/>
              </w:rPr>
              <w:t> </w:t>
            </w:r>
            <w:r w:rsidRPr="008959BF"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  <w:shd w:val="clear" w:color="auto" w:fill="FFFFFF"/>
                <w:lang w:eastAsia="ar-SA"/>
              </w:rPr>
              <w:t>времена</w:t>
            </w:r>
            <w:r w:rsidRPr="008959B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shd w:val="clear" w:color="auto" w:fill="FFFFFF"/>
                <w:lang w:eastAsia="ar-SA"/>
              </w:rPr>
              <w:t> сынами сильна</w:t>
            </w:r>
          </w:p>
        </w:tc>
        <w:tc>
          <w:tcPr>
            <w:tcW w:w="567" w:type="dxa"/>
          </w:tcPr>
          <w:p w:rsidR="008959BF" w:rsidRPr="008959BF" w:rsidRDefault="008959BF" w:rsidP="008959B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</w:tcPr>
          <w:p w:rsidR="008959BF" w:rsidRPr="008959BF" w:rsidRDefault="008959BF" w:rsidP="008959B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ЧГ</w:t>
            </w:r>
          </w:p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</w:t>
            </w:r>
          </w:p>
        </w:tc>
        <w:tc>
          <w:tcPr>
            <w:tcW w:w="2551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eastAsia="ar-SA"/>
              </w:rPr>
              <w:t>Характеристика героев произведения: поиск описания героя, установление связи между поступками героя и его характером; понимание чувств героя, подтверждение своих выводов примерами из текста;</w:t>
            </w:r>
            <w:r w:rsidRPr="0089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</w:r>
            <w:r w:rsidRPr="0089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eastAsia="ar-SA"/>
              </w:rPr>
              <w:t xml:space="preserve">Творческая работа: чтение диалога по ролям (работа в </w:t>
            </w:r>
            <w:r w:rsidRPr="0089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eastAsia="ar-SA"/>
              </w:rPr>
              <w:lastRenderedPageBreak/>
              <w:t>группе); составление небольшого рассказа на заданную тему с опорой на прочитанный текст;</w:t>
            </w:r>
          </w:p>
        </w:tc>
        <w:tc>
          <w:tcPr>
            <w:tcW w:w="1701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Устный опрос.</w:t>
            </w:r>
          </w:p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Самооценка.</w:t>
            </w:r>
          </w:p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Письменный контроль.</w:t>
            </w:r>
          </w:p>
        </w:tc>
        <w:tc>
          <w:tcPr>
            <w:tcW w:w="1985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1,2,3,4,5,6,8,9,10</w:t>
            </w:r>
          </w:p>
        </w:tc>
        <w:tc>
          <w:tcPr>
            <w:tcW w:w="3656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  <w:t>Электронное приложение к учебнику: «Литературное чтение на родном русском языке» 2 класс</w:t>
            </w:r>
          </w:p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  <w:t xml:space="preserve">О.М. Александрова </w:t>
            </w:r>
          </w:p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2" w:history="1">
              <w:r w:rsidRPr="008959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https://uchi.ru/teachers/lk/main</w:t>
              </w:r>
            </w:hyperlink>
          </w:p>
        </w:tc>
      </w:tr>
      <w:tr w:rsidR="008959BF" w:rsidRPr="008959BF" w:rsidTr="008959BF">
        <w:tc>
          <w:tcPr>
            <w:tcW w:w="1247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2.2</w:t>
            </w:r>
          </w:p>
        </w:tc>
        <w:tc>
          <w:tcPr>
            <w:tcW w:w="1892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shd w:val="clear" w:color="auto" w:fill="FFFFFF"/>
                <w:lang w:eastAsia="ar-SA"/>
              </w:rPr>
              <w:t xml:space="preserve">Народные праздники, связанные </w:t>
            </w:r>
            <w:proofErr w:type="gramStart"/>
            <w:r w:rsidRPr="008959B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shd w:val="clear" w:color="auto" w:fill="FFFFFF"/>
                <w:lang w:eastAsia="ar-SA"/>
              </w:rPr>
              <w:t>с</w:t>
            </w:r>
            <w:proofErr w:type="gramEnd"/>
            <w:r w:rsidRPr="008959B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shd w:val="clear" w:color="auto" w:fill="FFFFFF"/>
                <w:lang w:eastAsia="ar-SA"/>
              </w:rPr>
              <w:t xml:space="preserve"> временами года</w:t>
            </w:r>
          </w:p>
        </w:tc>
        <w:tc>
          <w:tcPr>
            <w:tcW w:w="567" w:type="dxa"/>
          </w:tcPr>
          <w:p w:rsidR="008959BF" w:rsidRPr="008959BF" w:rsidRDefault="008959BF" w:rsidP="008959B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</w:tcPr>
          <w:p w:rsidR="008959BF" w:rsidRPr="008959BF" w:rsidRDefault="008959BF" w:rsidP="008959B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ЧГ</w:t>
            </w:r>
          </w:p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</w:t>
            </w:r>
          </w:p>
        </w:tc>
        <w:tc>
          <w:tcPr>
            <w:tcW w:w="2551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eastAsia="ar-SA"/>
              </w:rPr>
              <w:t>Чтение вслух: чтение небольших отрывков из произведений целыми словами (скорость чтения в соответствии с индивидуальным темпом чтения, позволяющим осознать текст); выразительное чтение фольклорных произведений (например, песен-веснянок) с характерной для них интонацией (работа в группе); выразительное чтение стихотворения</w:t>
            </w:r>
          </w:p>
        </w:tc>
        <w:tc>
          <w:tcPr>
            <w:tcW w:w="1701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Устный опрос.</w:t>
            </w:r>
          </w:p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Самооценка.</w:t>
            </w:r>
          </w:p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Письменный контроль.</w:t>
            </w:r>
          </w:p>
        </w:tc>
        <w:tc>
          <w:tcPr>
            <w:tcW w:w="1985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1,2,3,4,5,6,8,9,10</w:t>
            </w:r>
          </w:p>
        </w:tc>
        <w:tc>
          <w:tcPr>
            <w:tcW w:w="3656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  <w:t>Электронное приложение к учебнику: «Литературное чтение на родном русском языке» 2 класс</w:t>
            </w:r>
          </w:p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  <w:t xml:space="preserve">О.М. Александрова </w:t>
            </w:r>
          </w:p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3" w:history="1">
              <w:r w:rsidRPr="008959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https://uchi.ru/teachers/lk/main</w:t>
              </w:r>
            </w:hyperlink>
          </w:p>
        </w:tc>
      </w:tr>
      <w:tr w:rsidR="008959BF" w:rsidRPr="008959BF" w:rsidTr="008959BF">
        <w:tc>
          <w:tcPr>
            <w:tcW w:w="1247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1892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shd w:val="clear" w:color="auto" w:fill="FFFFFF"/>
                <w:lang w:eastAsia="ar-SA"/>
              </w:rPr>
              <w:t>О родной природе</w:t>
            </w:r>
          </w:p>
        </w:tc>
        <w:tc>
          <w:tcPr>
            <w:tcW w:w="567" w:type="dxa"/>
          </w:tcPr>
          <w:p w:rsidR="008959BF" w:rsidRPr="008959BF" w:rsidRDefault="008959BF" w:rsidP="008959B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ЧГ</w:t>
            </w:r>
          </w:p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</w:t>
            </w:r>
          </w:p>
        </w:tc>
        <w:tc>
          <w:tcPr>
            <w:tcW w:w="2551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9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eastAsia="ar-SA"/>
              </w:rPr>
              <w:t xml:space="preserve">Характеристика текста художественного произведения: сопоставление тематически близких </w:t>
            </w:r>
            <w:r w:rsidRPr="0089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eastAsia="ar-SA"/>
              </w:rPr>
              <w:lastRenderedPageBreak/>
              <w:t>произведений фольклора и русской литературы; поиск в тексте олицетворения; поиск синонимичных выражений в информационном и художественном текстах; сравнение стихотворений, объединённых одной темой;</w:t>
            </w:r>
            <w:r w:rsidRPr="0089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br/>
            </w:r>
            <w:r w:rsidRPr="0089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eastAsia="ar-SA"/>
              </w:rPr>
              <w:t>Внеклассное чтение: выбрать книгу для дополнительного чтения, опираясь на рекомендательный список в учебнике и рассказ учителя</w:t>
            </w:r>
            <w:proofErr w:type="gramEnd"/>
          </w:p>
        </w:tc>
        <w:tc>
          <w:tcPr>
            <w:tcW w:w="1701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Устный опрос.</w:t>
            </w:r>
          </w:p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Самооценка.</w:t>
            </w:r>
          </w:p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Письменный контроль.</w:t>
            </w:r>
          </w:p>
        </w:tc>
        <w:tc>
          <w:tcPr>
            <w:tcW w:w="1985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1,2,3,4,5,6,8,9,10</w:t>
            </w:r>
          </w:p>
        </w:tc>
        <w:tc>
          <w:tcPr>
            <w:tcW w:w="3656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  <w:t>Электронное приложение к учебнику: «Литературное чтение на родном русском языке» 2 класс</w:t>
            </w:r>
          </w:p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ar-SA"/>
              </w:rPr>
              <w:t xml:space="preserve">О.М. Александрова </w:t>
            </w:r>
          </w:p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Pr="008959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https://uchi.ru/teachers/lk/main</w:t>
              </w:r>
            </w:hyperlink>
          </w:p>
        </w:tc>
      </w:tr>
      <w:tr w:rsidR="008959BF" w:rsidRPr="008959BF" w:rsidTr="008959BF">
        <w:tc>
          <w:tcPr>
            <w:tcW w:w="3139" w:type="dxa"/>
            <w:gridSpan w:val="2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Итого по разделу:</w:t>
            </w:r>
          </w:p>
        </w:tc>
        <w:tc>
          <w:tcPr>
            <w:tcW w:w="567" w:type="dxa"/>
          </w:tcPr>
          <w:p w:rsidR="008959BF" w:rsidRPr="008959BF" w:rsidRDefault="008959BF" w:rsidP="008959B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870" w:type="dxa"/>
            <w:gridSpan w:val="7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59BF" w:rsidRPr="008959BF" w:rsidTr="008959BF">
        <w:tc>
          <w:tcPr>
            <w:tcW w:w="3139" w:type="dxa"/>
            <w:gridSpan w:val="2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Резервное время</w:t>
            </w:r>
          </w:p>
        </w:tc>
        <w:tc>
          <w:tcPr>
            <w:tcW w:w="567" w:type="dxa"/>
          </w:tcPr>
          <w:p w:rsidR="008959BF" w:rsidRPr="008959BF" w:rsidRDefault="008959BF" w:rsidP="008959B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870" w:type="dxa"/>
            <w:gridSpan w:val="7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59BF" w:rsidRPr="008959BF" w:rsidTr="008959BF">
        <w:tc>
          <w:tcPr>
            <w:tcW w:w="3139" w:type="dxa"/>
            <w:gridSpan w:val="2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ОБЩЕЕ КОЛИЧЕСТВО ЧАСОВ ПО ПРОГРАММЕ</w:t>
            </w:r>
          </w:p>
        </w:tc>
        <w:tc>
          <w:tcPr>
            <w:tcW w:w="567" w:type="dxa"/>
          </w:tcPr>
          <w:p w:rsidR="008959BF" w:rsidRPr="008959BF" w:rsidRDefault="008959BF" w:rsidP="008959B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992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59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86" w:type="dxa"/>
            <w:gridSpan w:val="5"/>
          </w:tcPr>
          <w:p w:rsidR="008959BF" w:rsidRPr="008959BF" w:rsidRDefault="008959BF" w:rsidP="008959B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959BF" w:rsidRPr="008959BF" w:rsidRDefault="008959BF" w:rsidP="008959BF">
      <w:pPr>
        <w:suppressAutoHyphens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8959BF" w:rsidRPr="008959BF" w:rsidRDefault="008959BF">
      <w:pPr>
        <w:rPr>
          <w:lang w:val="ru-RU"/>
        </w:rPr>
        <w:sectPr w:rsidR="008959BF" w:rsidRPr="008959BF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E268C" w:rsidRDefault="007E268C">
      <w:pPr>
        <w:autoSpaceDE w:val="0"/>
        <w:autoSpaceDN w:val="0"/>
        <w:spacing w:after="78" w:line="220" w:lineRule="exact"/>
      </w:pPr>
    </w:p>
    <w:p w:rsidR="007E268C" w:rsidRDefault="0032308B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7E268C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7E268C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8C" w:rsidRDefault="007E268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8C" w:rsidRDefault="007E268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8C" w:rsidRDefault="007E268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68C" w:rsidRDefault="007E268C"/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Вводный урок по курсу литературного чтения.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Самое великое чудо на свете.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E268C">
        <w:trPr>
          <w:trHeight w:hRule="exact" w:val="1838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Наши проекты: «О чём </w:t>
            </w:r>
            <w:r w:rsidRPr="0032308B">
              <w:rPr>
                <w:lang w:val="ru-RU"/>
              </w:rPr>
              <w:br/>
            </w:r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может рассказать школьная библиотека?»,  «Почему </w:t>
            </w:r>
            <w:r w:rsidRPr="0032308B">
              <w:rPr>
                <w:lang w:val="ru-RU"/>
              </w:rPr>
              <w:br/>
            </w:r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нам интересно ходить в </w:t>
            </w:r>
            <w:r w:rsidRPr="0032308B">
              <w:rPr>
                <w:lang w:val="ru-RU"/>
              </w:rPr>
              <w:br/>
            </w:r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библиотеку?»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E268C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Наши проекты: «О чём </w:t>
            </w:r>
            <w:r w:rsidRPr="0032308B">
              <w:rPr>
                <w:lang w:val="ru-RU"/>
              </w:rPr>
              <w:br/>
            </w:r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может рассказать школьная библиотека?»,  «Почему </w:t>
            </w:r>
            <w:r w:rsidRPr="0032308B">
              <w:rPr>
                <w:lang w:val="ru-RU"/>
              </w:rPr>
              <w:br/>
            </w:r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нам интересно ходить в </w:t>
            </w:r>
            <w:r w:rsidRPr="0032308B">
              <w:rPr>
                <w:lang w:val="ru-RU"/>
              </w:rPr>
              <w:br/>
            </w:r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библиотеку?»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История книги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Р. Сеф «Читателю».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Русские народные песни. Урок-импровизация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Потешки и прибаутки. Театрализация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E268C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Считалки и небылицы. Творческие работы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Загадки.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Пословицы и поговорки.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26.09.2022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 и сопоставление малых жанров фольклора.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Ю. Коваль «Сказки»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E268C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Ю. </w:t>
            </w:r>
            <w:proofErr w:type="spellStart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Мориц</w:t>
            </w:r>
            <w:proofErr w:type="spellEnd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«Сказка по лесу идёт».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7E268C" w:rsidRDefault="007E268C">
      <w:pPr>
        <w:autoSpaceDE w:val="0"/>
        <w:autoSpaceDN w:val="0"/>
        <w:spacing w:after="0" w:line="14" w:lineRule="exact"/>
      </w:pPr>
    </w:p>
    <w:p w:rsidR="007E268C" w:rsidRDefault="007E268C">
      <w:pPr>
        <w:sectPr w:rsidR="007E268C">
          <w:pgSz w:w="11900" w:h="16840"/>
          <w:pgMar w:top="298" w:right="650" w:bottom="3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E268C" w:rsidRDefault="007E268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РНС «Петушок и бобовое зёрнышко»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РНС «У страха глаза велики»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РНС «Лиса и тетерев»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E268C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РНС «Лиса и журавль»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РНС «Каша из топора»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 w:rsidP="003230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РНС «Гуси-лебеди»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Проверим себя и оценим свои достижения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Проверим себя и оценим свои достижения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 осени в стихах </w:t>
            </w:r>
            <w:r w:rsidRPr="0032308B">
              <w:rPr>
                <w:lang w:val="ru-RU"/>
              </w:rPr>
              <w:br/>
            </w:r>
            <w:proofErr w:type="spellStart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Ф.Тютчева</w:t>
            </w:r>
            <w:proofErr w:type="spellEnd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«Есть в осени первоначальной…», </w:t>
            </w:r>
            <w:r w:rsidRPr="0032308B">
              <w:rPr>
                <w:lang w:val="ru-RU"/>
              </w:rPr>
              <w:br/>
            </w:r>
            <w:proofErr w:type="spellStart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К.Бальмонта</w:t>
            </w:r>
            <w:proofErr w:type="spellEnd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«Поспевает брусника»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Стихи </w:t>
            </w:r>
            <w:proofErr w:type="spellStart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А.Плещеева</w:t>
            </w:r>
            <w:proofErr w:type="spellEnd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А.Фета</w:t>
            </w:r>
            <w:proofErr w:type="spellEnd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 осени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Поэтическое изображение осени в стихах </w:t>
            </w:r>
            <w:proofErr w:type="spellStart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А.Толстого</w:t>
            </w:r>
            <w:proofErr w:type="spellEnd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С.Есенина</w:t>
            </w:r>
            <w:proofErr w:type="spellEnd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В.Брюсова</w:t>
            </w:r>
            <w:proofErr w:type="spellEnd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32308B">
              <w:rPr>
                <w:lang w:val="ru-RU"/>
              </w:rPr>
              <w:br/>
            </w:r>
            <w:proofErr w:type="spellStart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И.Токмаковой</w:t>
            </w:r>
            <w:proofErr w:type="spellEnd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7E268C" w:rsidRDefault="0032308B">
            <w:pPr>
              <w:autoSpaceDE w:val="0"/>
              <w:autoSpaceDN w:val="0"/>
              <w:spacing w:before="72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гостиная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autoSpaceDE w:val="0"/>
              <w:autoSpaceDN w:val="0"/>
              <w:spacing w:before="98" w:after="0" w:line="271" w:lineRule="auto"/>
              <w:jc w:val="center"/>
              <w:rPr>
                <w:lang w:val="ru-RU"/>
              </w:rPr>
            </w:pPr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Познавательный характер в произведениях Б. </w:t>
            </w:r>
            <w:proofErr w:type="spellStart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Берестова</w:t>
            </w:r>
            <w:proofErr w:type="gramStart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«Х</w:t>
            </w:r>
            <w:proofErr w:type="gramEnd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итрые</w:t>
            </w:r>
            <w:proofErr w:type="spellEnd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грибы», «Грибы»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Поэтический образ осени в произведениях </w:t>
            </w:r>
            <w:r w:rsidRPr="0032308B">
              <w:rPr>
                <w:lang w:val="ru-RU"/>
              </w:rPr>
              <w:br/>
            </w:r>
            <w:proofErr w:type="spellStart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М.Пришвина</w:t>
            </w:r>
            <w:proofErr w:type="spellEnd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«Осеннее </w:t>
            </w:r>
            <w:r w:rsidRPr="0032308B">
              <w:rPr>
                <w:lang w:val="ru-RU"/>
              </w:rPr>
              <w:br/>
            </w:r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утро», </w:t>
            </w:r>
            <w:proofErr w:type="spellStart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И.Бунина</w:t>
            </w:r>
            <w:proofErr w:type="spellEnd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«Сегодня так светло»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Разноцветные страницы. Проба пера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7E268C" w:rsidRDefault="007E268C">
      <w:pPr>
        <w:autoSpaceDE w:val="0"/>
        <w:autoSpaceDN w:val="0"/>
        <w:spacing w:after="0" w:line="14" w:lineRule="exact"/>
      </w:pPr>
    </w:p>
    <w:p w:rsidR="007E268C" w:rsidRDefault="007E268C">
      <w:pPr>
        <w:sectPr w:rsidR="007E268C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E268C" w:rsidRDefault="007E268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7E268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 – обобщение по </w:t>
            </w:r>
            <w:proofErr w:type="spellStart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</w:t>
            </w:r>
            <w:proofErr w:type="gramStart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«Л</w:t>
            </w:r>
            <w:proofErr w:type="gramEnd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юблю</w:t>
            </w:r>
            <w:proofErr w:type="spellEnd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природу русскую».</w:t>
            </w:r>
          </w:p>
          <w:p w:rsidR="007E268C" w:rsidRDefault="0032308B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Проверим себя и оценим свои достижения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proofErr w:type="spellStart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А.С.Пушкин</w:t>
            </w:r>
            <w:proofErr w:type="spellEnd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«У лукоморья дуб зелёный»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Стихотворения  А.С. Пушкина о зиме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proofErr w:type="spellStart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А.С.Пушкин</w:t>
            </w:r>
            <w:proofErr w:type="spellEnd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«Сказка о рыбаке и рыбке»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10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proofErr w:type="spellStart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А.С.Пушкин</w:t>
            </w:r>
            <w:proofErr w:type="spellEnd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«Сказка о рыбаке и рыбке»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proofErr w:type="spellStart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И.А.Крылов</w:t>
            </w:r>
            <w:proofErr w:type="spellEnd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«Лебедь, рак и щука»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proofErr w:type="spellStart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И.А.Крылов</w:t>
            </w:r>
            <w:proofErr w:type="spellEnd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«Стрекоза и Муравей»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proofErr w:type="spellStart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Л.Н.Толстой</w:t>
            </w:r>
            <w:proofErr w:type="spellEnd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«Старый дед и внучек»</w:t>
            </w:r>
            <w:proofErr w:type="gramStart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,"</w:t>
            </w:r>
            <w:proofErr w:type="gramEnd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Отец и сыновья", " Ученый сын"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Л.Н.Толстой «Котенок»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Л.Н. Толстого «Филипок»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Л.Н. Толстого «Филипок»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autoSpaceDE w:val="0"/>
              <w:autoSpaceDN w:val="0"/>
              <w:spacing w:before="100" w:after="0" w:line="271" w:lineRule="auto"/>
              <w:ind w:left="72" w:right="384"/>
              <w:jc w:val="both"/>
              <w:rPr>
                <w:lang w:val="ru-RU"/>
              </w:rPr>
            </w:pPr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по теме</w:t>
            </w:r>
            <w:r w:rsidRPr="0032308B">
              <w:rPr>
                <w:lang w:val="ru-RU"/>
              </w:rPr>
              <w:br/>
            </w:r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«Русские писатели»</w:t>
            </w:r>
            <w:r w:rsidRPr="0032308B">
              <w:rPr>
                <w:lang w:val="ru-RU"/>
              </w:rPr>
              <w:br/>
            </w:r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Литературная викторина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10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Проверим себя и оценим свои достижения.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КВН.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составить отзыв. В мире книг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Разноцветные страницы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proofErr w:type="spellStart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И.Пивоварова</w:t>
            </w:r>
            <w:proofErr w:type="spellEnd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«Жила-была собака…»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7E268C" w:rsidRDefault="007E268C">
      <w:pPr>
        <w:autoSpaceDE w:val="0"/>
        <w:autoSpaceDN w:val="0"/>
        <w:spacing w:after="0" w:line="14" w:lineRule="exact"/>
      </w:pPr>
    </w:p>
    <w:p w:rsidR="007E268C" w:rsidRDefault="007E268C">
      <w:pPr>
        <w:sectPr w:rsidR="007E268C">
          <w:pgSz w:w="11900" w:h="16840"/>
          <w:pgMar w:top="284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E268C" w:rsidRDefault="007E268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В.Берестов «Кошкин щенок»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proofErr w:type="spellStart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М.Пришвин</w:t>
            </w:r>
            <w:proofErr w:type="spellEnd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«Ребята и утята»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proofErr w:type="spellStart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М.Пришвин</w:t>
            </w:r>
            <w:proofErr w:type="spellEnd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«Ребята и утята»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Е. Чарушин «Страшный рассказ»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Б.Житков «Храбрый утёнок»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В.Бианки «Музыкант»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В. Бианки «Сова»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rPr>
                <w:lang w:val="ru-RU"/>
              </w:rPr>
            </w:pPr>
            <w:r>
              <w:rPr>
                <w:lang w:val="ru-RU"/>
              </w:rPr>
              <w:t>13.01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Разноцветные страницы. Театрализация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Проверим себя и оценим свои достижения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мире книг. </w:t>
            </w:r>
            <w:proofErr w:type="spellStart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И.Бунин</w:t>
            </w:r>
            <w:proofErr w:type="gramStart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</w:t>
            </w:r>
            <w:proofErr w:type="gramEnd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ервый</w:t>
            </w:r>
            <w:proofErr w:type="spellEnd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снег»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К.Д. Бальмонт, Я.Л. Аким</w:t>
            </w:r>
            <w:proofErr w:type="gramStart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первом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снеге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Ф. И. Тютчев «Чародейкою зимою...»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С.Есенин</w:t>
            </w:r>
            <w:proofErr w:type="spellEnd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«Берёза», «Поёт зима – аукает...»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10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А.С.Пушкин. Стихи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10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РНС «Два Мороза»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С.В. Михалков</w:t>
            </w:r>
            <w:r w:rsidRPr="0032308B">
              <w:rPr>
                <w:lang w:val="ru-RU"/>
              </w:rPr>
              <w:br/>
            </w:r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«Новогодняя быль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Проверим себя и оценим свои достижения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Разноцветные страницы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7E268C" w:rsidRDefault="007E268C">
      <w:pPr>
        <w:autoSpaceDE w:val="0"/>
        <w:autoSpaceDN w:val="0"/>
        <w:spacing w:after="0" w:line="14" w:lineRule="exact"/>
      </w:pPr>
    </w:p>
    <w:p w:rsidR="007E268C" w:rsidRDefault="007E268C">
      <w:pPr>
        <w:sectPr w:rsidR="007E268C">
          <w:pgSz w:w="11900" w:h="16840"/>
          <w:pgMar w:top="284" w:right="650" w:bottom="5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E268C" w:rsidRDefault="007E268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К.И.Чуковский «Путаница»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 w:rsidP="003230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К.И.Чуковский «Радость»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proofErr w:type="spellStart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К.И.Чуковский</w:t>
            </w:r>
            <w:proofErr w:type="spellEnd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spellStart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Федорино</w:t>
            </w:r>
            <w:proofErr w:type="spellEnd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горе»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С.В.Михалков</w:t>
            </w:r>
            <w:proofErr w:type="spellEnd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«Сила воли»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proofErr w:type="spellStart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С.В.Михалков</w:t>
            </w:r>
            <w:proofErr w:type="spellEnd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«Мой щенок»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А.Л.Барто «Веревочка»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45C9A" w:rsidRDefault="00345C9A">
            <w:pPr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proofErr w:type="spellStart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А.Л.Барто</w:t>
            </w:r>
            <w:proofErr w:type="spellEnd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«Мы не заметили жука», Вовка - добрая </w:t>
            </w:r>
            <w:r w:rsidRPr="0032308B">
              <w:rPr>
                <w:lang w:val="ru-RU"/>
              </w:rPr>
              <w:br/>
            </w:r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душа"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45C9A" w:rsidRDefault="00345C9A">
            <w:pPr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Н.Н.Носов «Затейники»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45C9A" w:rsidRDefault="00345C9A">
            <w:pPr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proofErr w:type="spellStart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Н.Н.Носов</w:t>
            </w:r>
            <w:proofErr w:type="spellEnd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«Живая шляпа»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45C9A" w:rsidRDefault="00345C9A">
            <w:pPr>
              <w:rPr>
                <w:lang w:val="ru-RU"/>
              </w:rPr>
            </w:pPr>
            <w:r>
              <w:rPr>
                <w:lang w:val="ru-RU"/>
              </w:rPr>
              <w:t>2.03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Н.Н.Носов</w:t>
            </w:r>
            <w:proofErr w:type="spellEnd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«На горке, </w:t>
            </w:r>
            <w:r w:rsidRPr="0032308B">
              <w:rPr>
                <w:lang w:val="ru-RU"/>
              </w:rPr>
              <w:br/>
            </w:r>
            <w:proofErr w:type="spellStart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В.Осеева</w:t>
            </w:r>
            <w:proofErr w:type="spellEnd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«Синие листья»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45C9A" w:rsidRDefault="00345C9A">
            <w:pPr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.Разноцветные страницы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45C9A" w:rsidRDefault="00345C9A">
            <w:pPr>
              <w:rPr>
                <w:lang w:val="ru-RU"/>
              </w:rPr>
            </w:pPr>
            <w:r>
              <w:rPr>
                <w:lang w:val="ru-RU"/>
              </w:rPr>
              <w:t>9.03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Ю.Ермолаев «Два пирожных»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45C9A" w:rsidRDefault="00345C9A">
            <w:pPr>
              <w:rPr>
                <w:lang w:val="ru-RU"/>
              </w:rPr>
            </w:pPr>
            <w:r>
              <w:rPr>
                <w:lang w:val="ru-RU"/>
              </w:rPr>
              <w:t>10.03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В.Осеева «Волшебное слово»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45C9A" w:rsidRDefault="00345C9A">
            <w:pPr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10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В.Осеева «Хорошее»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45C9A" w:rsidRDefault="00345C9A">
            <w:pPr>
              <w:rPr>
                <w:lang w:val="ru-RU"/>
              </w:rPr>
            </w:pPr>
            <w:r>
              <w:rPr>
                <w:lang w:val="ru-RU"/>
              </w:rPr>
              <w:t>16.03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10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В.Лунин</w:t>
            </w:r>
            <w:proofErr w:type="spellEnd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«Я и Вовка»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45C9A" w:rsidRDefault="00345C9A">
            <w:pPr>
              <w:rPr>
                <w:lang w:val="ru-RU"/>
              </w:rPr>
            </w:pPr>
            <w:r>
              <w:rPr>
                <w:lang w:val="ru-RU"/>
              </w:rPr>
              <w:t>17.03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Поговорим о самом главном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45C9A" w:rsidRDefault="00345C9A">
            <w:pPr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В.Осеева «Почему?»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45C9A" w:rsidRDefault="00345C9A">
            <w:pPr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В.Осеева «Почему?»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45C9A" w:rsidRDefault="00345C9A">
            <w:pPr>
              <w:rPr>
                <w:lang w:val="ru-RU"/>
              </w:rPr>
            </w:pPr>
            <w:r>
              <w:rPr>
                <w:lang w:val="ru-RU"/>
              </w:rPr>
              <w:t>23.03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7E268C" w:rsidRDefault="007E268C">
      <w:pPr>
        <w:autoSpaceDE w:val="0"/>
        <w:autoSpaceDN w:val="0"/>
        <w:spacing w:after="0" w:line="14" w:lineRule="exact"/>
      </w:pPr>
    </w:p>
    <w:p w:rsidR="007E268C" w:rsidRDefault="007E268C">
      <w:pPr>
        <w:sectPr w:rsidR="007E268C">
          <w:pgSz w:w="11900" w:h="16840"/>
          <w:pgMar w:top="284" w:right="650" w:bottom="5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E268C" w:rsidRDefault="007E268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Разноцветные страницы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45C9A" w:rsidRDefault="00345C9A">
            <w:pPr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Ф.Тютчев</w:t>
            </w:r>
            <w:proofErr w:type="spellEnd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«Зима недаром злится…», «Весенние </w:t>
            </w:r>
            <w:r w:rsidRPr="0032308B">
              <w:rPr>
                <w:lang w:val="ru-RU"/>
              </w:rPr>
              <w:br/>
            </w:r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воды»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45C9A" w:rsidRDefault="00345C9A">
            <w:pPr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right="432"/>
              <w:jc w:val="center"/>
            </w:pPr>
            <w:proofErr w:type="spellStart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А.Плещеев</w:t>
            </w:r>
            <w:proofErr w:type="spellEnd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С.Дрожжин</w:t>
            </w:r>
            <w:proofErr w:type="spellEnd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Стихи.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А.Блок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лугу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45C9A" w:rsidRDefault="00345C9A">
            <w:pPr>
              <w:rPr>
                <w:lang w:val="ru-RU"/>
              </w:rPr>
            </w:pPr>
            <w:r>
              <w:rPr>
                <w:lang w:val="ru-RU"/>
              </w:rPr>
              <w:t>6.04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А.Плещеев «В бурю»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45C9A" w:rsidRDefault="00345C9A">
            <w:pPr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proofErr w:type="spellStart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И.Бунин</w:t>
            </w:r>
            <w:proofErr w:type="spellEnd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«Матери».</w:t>
            </w:r>
            <w:proofErr w:type="gramStart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</w:p>
          <w:p w:rsidR="007E268C" w:rsidRPr="0032308B" w:rsidRDefault="0032308B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proofErr w:type="spellStart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Е.Благинина</w:t>
            </w:r>
            <w:proofErr w:type="spellEnd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«Посидим в тишине»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45C9A" w:rsidRDefault="00345C9A">
            <w:pPr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10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Мошковская</w:t>
            </w:r>
            <w:proofErr w:type="spellEnd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«Я маму мою обидел»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45C9A" w:rsidRDefault="00345C9A">
            <w:pPr>
              <w:rPr>
                <w:lang w:val="ru-RU"/>
              </w:rPr>
            </w:pPr>
            <w:r>
              <w:rPr>
                <w:lang w:val="ru-RU"/>
              </w:rPr>
              <w:t>13.04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. С. Васильев «Белая берёза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45C9A" w:rsidRDefault="00345C9A">
            <w:pPr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Проверим себя и оценим свои достижения.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45C9A" w:rsidRDefault="00345C9A">
            <w:pPr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Разноцветные страницы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45C9A" w:rsidRDefault="00345C9A">
            <w:pPr>
              <w:rPr>
                <w:lang w:val="ru-RU"/>
              </w:rPr>
            </w:pPr>
            <w:r>
              <w:rPr>
                <w:lang w:val="ru-RU"/>
              </w:rPr>
              <w:t>20.04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А.Введенский «Ученый Петя»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45C9A" w:rsidRDefault="00345C9A">
            <w:pPr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Д.Хармс «Врун»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45C9A" w:rsidRDefault="00345C9A">
            <w:pPr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proofErr w:type="spellStart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И.Токмакова</w:t>
            </w:r>
            <w:proofErr w:type="spellEnd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spellStart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Плим</w:t>
            </w:r>
            <w:proofErr w:type="spellEnd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», «В чудной стране»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45C9A" w:rsidRDefault="00345C9A">
            <w:pPr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proofErr w:type="spellStart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Б.Заходер</w:t>
            </w:r>
            <w:proofErr w:type="spellEnd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«Песенки </w:t>
            </w:r>
            <w:proofErr w:type="gramStart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Вини-Пуха</w:t>
            </w:r>
            <w:proofErr w:type="gramEnd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45C9A" w:rsidRDefault="00345C9A">
            <w:pPr>
              <w:rPr>
                <w:lang w:val="ru-RU"/>
              </w:rPr>
            </w:pPr>
            <w:r>
              <w:rPr>
                <w:lang w:val="ru-RU"/>
              </w:rPr>
              <w:t>2.05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10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proofErr w:type="spellStart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Э.Успенский</w:t>
            </w:r>
            <w:proofErr w:type="spellEnd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«Если был бы я девчонкой», «Над нашей квартирой»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45C9A" w:rsidRDefault="00345C9A">
            <w:pPr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Э.Успенский «Чебурашка»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45C9A" w:rsidRDefault="00345C9A">
            <w:pPr>
              <w:rPr>
                <w:lang w:val="ru-RU"/>
              </w:rPr>
            </w:pPr>
            <w:r>
              <w:rPr>
                <w:lang w:val="ru-RU"/>
              </w:rPr>
              <w:t>4.05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В. </w:t>
            </w:r>
            <w:proofErr w:type="gramStart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Драгунский</w:t>
            </w:r>
            <w:proofErr w:type="gramEnd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«Тайное становится явным»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45C9A" w:rsidRDefault="00345C9A">
            <w:pPr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Г. Остер «Будем знакомы»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45C9A" w:rsidRDefault="00345C9A">
            <w:pPr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7E268C" w:rsidRDefault="007E268C">
      <w:pPr>
        <w:autoSpaceDE w:val="0"/>
        <w:autoSpaceDN w:val="0"/>
        <w:spacing w:after="0" w:line="14" w:lineRule="exact"/>
      </w:pPr>
    </w:p>
    <w:p w:rsidR="007E268C" w:rsidRPr="00345C9A" w:rsidRDefault="007E268C">
      <w:pPr>
        <w:rPr>
          <w:lang w:val="ru-RU"/>
        </w:rPr>
        <w:sectPr w:rsidR="007E268C" w:rsidRPr="00345C9A">
          <w:pgSz w:w="11900" w:h="16840"/>
          <w:pgMar w:top="284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E268C" w:rsidRDefault="007E268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7E268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Промежуточная аттестация за курс 2 класса в форме </w:t>
            </w:r>
            <w:r w:rsidRPr="0032308B">
              <w:rPr>
                <w:lang w:val="ru-RU"/>
              </w:rPr>
              <w:br/>
            </w:r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контрольной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45C9A" w:rsidRDefault="00345C9A" w:rsidP="00345C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11.05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 Разноцветные страницы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45C9A" w:rsidRDefault="00345C9A">
            <w:pPr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proofErr w:type="spellStart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Ш.Перро</w:t>
            </w:r>
            <w:proofErr w:type="spellEnd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«Кот в сапогах»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45C9A" w:rsidRDefault="00345C9A">
            <w:pPr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autoSpaceDE w:val="0"/>
              <w:autoSpaceDN w:val="0"/>
              <w:spacing w:before="98" w:after="0" w:line="271" w:lineRule="auto"/>
              <w:ind w:left="156" w:right="288" w:hanging="156"/>
              <w:rPr>
                <w:lang w:val="ru-RU"/>
              </w:rPr>
            </w:pPr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Е.Шварц</w:t>
            </w:r>
            <w:proofErr w:type="spellEnd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Пьеса «Красная Шапочка, </w:t>
            </w:r>
            <w:proofErr w:type="spellStart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Г.Х.Андерсе</w:t>
            </w:r>
            <w:proofErr w:type="gramStart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н«</w:t>
            </w:r>
            <w:proofErr w:type="gramEnd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Огниво</w:t>
            </w:r>
            <w:proofErr w:type="spellEnd"/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7E268C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45C9A" w:rsidRDefault="00345C9A">
            <w:pPr>
              <w:rPr>
                <w:lang w:val="ru-RU"/>
              </w:rPr>
            </w:pPr>
            <w:r>
              <w:rPr>
                <w:lang w:val="ru-RU"/>
              </w:rPr>
              <w:t>18.05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E268C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Pr="0032308B" w:rsidRDefault="0032308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2308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268C" w:rsidRDefault="0032308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</w:tr>
    </w:tbl>
    <w:p w:rsidR="007E268C" w:rsidRDefault="007E268C">
      <w:pPr>
        <w:autoSpaceDE w:val="0"/>
        <w:autoSpaceDN w:val="0"/>
        <w:spacing w:after="0" w:line="14" w:lineRule="exact"/>
      </w:pPr>
    </w:p>
    <w:p w:rsidR="007E268C" w:rsidRDefault="007E268C">
      <w:pPr>
        <w:sectPr w:rsidR="007E268C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E268C" w:rsidRDefault="007E268C">
      <w:pPr>
        <w:autoSpaceDE w:val="0"/>
        <w:autoSpaceDN w:val="0"/>
        <w:spacing w:after="78" w:line="220" w:lineRule="exact"/>
      </w:pPr>
    </w:p>
    <w:p w:rsidR="007E268C" w:rsidRDefault="0032308B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7E268C" w:rsidRDefault="0032308B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7E268C" w:rsidRPr="0032308B" w:rsidRDefault="0032308B">
      <w:pPr>
        <w:autoSpaceDE w:val="0"/>
        <w:autoSpaceDN w:val="0"/>
        <w:spacing w:before="166" w:after="0" w:line="271" w:lineRule="auto"/>
        <w:ind w:right="864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Климанова Л.Ф., Горецкий В.Г., Голованова М.В. и другие, Литературное чтение (в 2 частях). Учебник. 2 класс. Акционерное общество «Издательство «Просвещение»; </w:t>
      </w:r>
      <w:r w:rsidRPr="0032308B">
        <w:rPr>
          <w:lang w:val="ru-RU"/>
        </w:rPr>
        <w:br/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7E268C" w:rsidRPr="0032308B" w:rsidRDefault="0032308B">
      <w:pPr>
        <w:autoSpaceDE w:val="0"/>
        <w:autoSpaceDN w:val="0"/>
        <w:spacing w:before="262" w:after="0" w:line="230" w:lineRule="auto"/>
        <w:rPr>
          <w:lang w:val="ru-RU"/>
        </w:rPr>
      </w:pPr>
      <w:r w:rsidRPr="0032308B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7E268C" w:rsidRPr="0032308B" w:rsidRDefault="0032308B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• Литературное чтение. 2 класс. </w:t>
      </w:r>
      <w:proofErr w:type="spellStart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Учеб</w:t>
      </w:r>
      <w:proofErr w:type="gramStart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.д</w:t>
      </w:r>
      <w:proofErr w:type="gramEnd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ля</w:t>
      </w:r>
      <w:proofErr w:type="spellEnd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общеобразоват</w:t>
      </w:r>
      <w:proofErr w:type="spellEnd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. учреждений с </w:t>
      </w:r>
      <w:proofErr w:type="spellStart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аудиоприл</w:t>
      </w:r>
      <w:proofErr w:type="spellEnd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. на электрон. носителе. В 2ч. / [Л.Ф. Климанова, В.Г. Горецкий, М.В. Голованова и др.] - М.: Просвещение, 2021.</w:t>
      </w:r>
    </w:p>
    <w:p w:rsidR="007E268C" w:rsidRPr="0032308B" w:rsidRDefault="0032308B">
      <w:pPr>
        <w:autoSpaceDE w:val="0"/>
        <w:autoSpaceDN w:val="0"/>
        <w:spacing w:before="264" w:after="0" w:line="230" w:lineRule="auto"/>
        <w:rPr>
          <w:lang w:val="ru-RU"/>
        </w:rPr>
      </w:pPr>
      <w:r w:rsidRPr="0032308B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7E268C" w:rsidRPr="0032308B" w:rsidRDefault="0032308B">
      <w:pPr>
        <w:autoSpaceDE w:val="0"/>
        <w:autoSpaceDN w:val="0"/>
        <w:spacing w:before="168" w:after="0" w:line="271" w:lineRule="auto"/>
        <w:ind w:right="3312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Электронное приложение к учебнику: «Литературное чтение» 2 класс Л.Ф. Климанова </w:t>
      </w:r>
      <w:r w:rsidRPr="0032308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teachers</w:t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lk</w:t>
      </w:r>
      <w:proofErr w:type="spellEnd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main</w:t>
      </w:r>
    </w:p>
    <w:p w:rsidR="007E268C" w:rsidRPr="0032308B" w:rsidRDefault="007E268C">
      <w:pPr>
        <w:rPr>
          <w:lang w:val="ru-RU"/>
        </w:rPr>
        <w:sectPr w:rsidR="007E268C" w:rsidRPr="0032308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E268C" w:rsidRPr="0032308B" w:rsidRDefault="007E268C">
      <w:pPr>
        <w:autoSpaceDE w:val="0"/>
        <w:autoSpaceDN w:val="0"/>
        <w:spacing w:after="78" w:line="220" w:lineRule="exact"/>
        <w:rPr>
          <w:lang w:val="ru-RU"/>
        </w:rPr>
      </w:pPr>
    </w:p>
    <w:p w:rsidR="007E268C" w:rsidRPr="0032308B" w:rsidRDefault="0032308B">
      <w:pPr>
        <w:autoSpaceDE w:val="0"/>
        <w:autoSpaceDN w:val="0"/>
        <w:spacing w:after="0" w:line="230" w:lineRule="auto"/>
        <w:rPr>
          <w:lang w:val="ru-RU"/>
        </w:rPr>
      </w:pPr>
      <w:r w:rsidRPr="0032308B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7E268C" w:rsidRPr="0032308B" w:rsidRDefault="0032308B">
      <w:pPr>
        <w:autoSpaceDE w:val="0"/>
        <w:autoSpaceDN w:val="0"/>
        <w:spacing w:before="346" w:after="0" w:line="230" w:lineRule="auto"/>
        <w:rPr>
          <w:lang w:val="ru-RU"/>
        </w:rPr>
      </w:pPr>
      <w:r w:rsidRPr="0032308B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7E268C" w:rsidRPr="0032308B" w:rsidRDefault="0032308B">
      <w:pPr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[Л.Ф. Климанова, В.Г. Горецкий, М.В. Голованова и др.] Литературное чтение. 2 класс. Учеб</w:t>
      </w:r>
      <w:proofErr w:type="gramStart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д</w:t>
      </w:r>
      <w:proofErr w:type="gramEnd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ля </w:t>
      </w:r>
      <w:proofErr w:type="spellStart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общеобразоват</w:t>
      </w:r>
      <w:proofErr w:type="spellEnd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. учреждений. В 2ч.</w:t>
      </w:r>
    </w:p>
    <w:p w:rsidR="007E268C" w:rsidRPr="0032308B" w:rsidRDefault="0032308B">
      <w:pPr>
        <w:autoSpaceDE w:val="0"/>
        <w:autoSpaceDN w:val="0"/>
        <w:spacing w:before="70" w:after="0" w:line="230" w:lineRule="auto"/>
        <w:rPr>
          <w:lang w:val="ru-RU"/>
        </w:r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М.В. </w:t>
      </w:r>
      <w:proofErr w:type="spellStart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Бойкова</w:t>
      </w:r>
      <w:proofErr w:type="spellEnd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 xml:space="preserve">, Л.А. Виноградская. Литературное чтение. Рабочая тетрадь. 2 </w:t>
      </w:r>
      <w:proofErr w:type="spellStart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E268C" w:rsidRPr="0032308B" w:rsidRDefault="0032308B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32308B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7E268C" w:rsidRPr="0032308B" w:rsidRDefault="0032308B" w:rsidP="008959BF">
      <w:pPr>
        <w:autoSpaceDE w:val="0"/>
        <w:autoSpaceDN w:val="0"/>
        <w:spacing w:before="166" w:after="0" w:line="281" w:lineRule="auto"/>
        <w:ind w:right="6048"/>
        <w:rPr>
          <w:lang w:val="ru-RU"/>
        </w:rPr>
        <w:sectPr w:rsidR="007E268C" w:rsidRPr="0032308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• компьютер с программным обеспечением;</w:t>
      </w:r>
      <w:r w:rsidRPr="0032308B">
        <w:rPr>
          <w:lang w:val="ru-RU"/>
        </w:rPr>
        <w:br/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• мультимедийный проектор;</w:t>
      </w:r>
      <w:r w:rsidRPr="0032308B">
        <w:rPr>
          <w:lang w:val="ru-RU"/>
        </w:rPr>
        <w:br/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• магнитная доска;</w:t>
      </w:r>
      <w:r w:rsidRPr="0032308B">
        <w:rPr>
          <w:lang w:val="ru-RU"/>
        </w:rPr>
        <w:br/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• сканер;</w:t>
      </w:r>
      <w:r w:rsidRPr="0032308B">
        <w:rPr>
          <w:lang w:val="ru-RU"/>
        </w:rPr>
        <w:br/>
      </w:r>
      <w:r w:rsidRPr="0032308B">
        <w:rPr>
          <w:rFonts w:ascii="Times New Roman" w:eastAsia="Times New Roman" w:hAnsi="Times New Roman"/>
          <w:color w:val="000000"/>
          <w:sz w:val="24"/>
          <w:lang w:val="ru-RU"/>
        </w:rPr>
        <w:t>• экран</w:t>
      </w:r>
      <w:bookmarkStart w:id="1" w:name="_GoBack"/>
      <w:bookmarkEnd w:id="1"/>
    </w:p>
    <w:p w:rsidR="0032308B" w:rsidRPr="0032308B" w:rsidRDefault="0032308B">
      <w:pPr>
        <w:rPr>
          <w:lang w:val="ru-RU"/>
        </w:rPr>
      </w:pPr>
    </w:p>
    <w:sectPr w:rsidR="0032308B" w:rsidRPr="0032308B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6980179"/>
    <w:multiLevelType w:val="hybridMultilevel"/>
    <w:tmpl w:val="6B563616"/>
    <w:lvl w:ilvl="0" w:tplc="5D10CBF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308B"/>
    <w:rsid w:val="00326F90"/>
    <w:rsid w:val="00345C9A"/>
    <w:rsid w:val="007E268C"/>
    <w:rsid w:val="008959BF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14">
    <w:name w:val="Сетка таблицы1"/>
    <w:basedOn w:val="a3"/>
    <w:next w:val="aff0"/>
    <w:uiPriority w:val="39"/>
    <w:rsid w:val="008959BF"/>
    <w:pPr>
      <w:spacing w:after="0" w:line="240" w:lineRule="auto"/>
    </w:pPr>
    <w:rPr>
      <w:rFonts w:eastAsia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14">
    <w:name w:val="Сетка таблицы1"/>
    <w:basedOn w:val="a3"/>
    <w:next w:val="aff0"/>
    <w:uiPriority w:val="39"/>
    <w:rsid w:val="008959BF"/>
    <w:pPr>
      <w:spacing w:after="0" w:line="240" w:lineRule="auto"/>
    </w:pPr>
    <w:rPr>
      <w:rFonts w:eastAsia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lk/main" TargetMode="External"/><Relationship Id="rId13" Type="http://schemas.openxmlformats.org/officeDocument/2006/relationships/hyperlink" Target="https://uchi.ru/teachers/lk/main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uchi.ru/teachers/lk/mai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chi.ru/teachers/lk/mai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uchi.ru/teachers/lk/ma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chi.ru/teachers/lk/main" TargetMode="External"/><Relationship Id="rId14" Type="http://schemas.openxmlformats.org/officeDocument/2006/relationships/hyperlink" Target="https://uchi.ru/teachers/lk/m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2A22DE-256F-4741-93A6-B4E97F73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6055</Words>
  <Characters>34519</Characters>
  <Application>Microsoft Office Word</Application>
  <DocSecurity>0</DocSecurity>
  <Lines>287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пользователь</cp:lastModifiedBy>
  <cp:revision>2</cp:revision>
  <dcterms:created xsi:type="dcterms:W3CDTF">2022-09-21T07:44:00Z</dcterms:created>
  <dcterms:modified xsi:type="dcterms:W3CDTF">2022-09-21T07:44:00Z</dcterms:modified>
</cp:coreProperties>
</file>