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F96" w:rsidRDefault="00917F96" w:rsidP="00A11D72">
      <w:pPr>
        <w:pStyle w:val="21"/>
      </w:pPr>
    </w:p>
    <w:p w:rsidR="00917F96" w:rsidRPr="00A11D72" w:rsidRDefault="0035296A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A11D72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917F96" w:rsidRPr="00A11D72" w:rsidRDefault="0035296A">
      <w:pPr>
        <w:autoSpaceDE w:val="0"/>
        <w:autoSpaceDN w:val="0"/>
        <w:spacing w:before="670" w:after="0" w:line="230" w:lineRule="auto"/>
        <w:ind w:right="2524"/>
        <w:jc w:val="right"/>
        <w:rPr>
          <w:lang w:val="ru-RU"/>
        </w:rPr>
      </w:pPr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Красноярского края</w:t>
      </w:r>
    </w:p>
    <w:p w:rsidR="00917F96" w:rsidRPr="00A11D72" w:rsidRDefault="0035296A">
      <w:pPr>
        <w:autoSpaceDE w:val="0"/>
        <w:autoSpaceDN w:val="0"/>
        <w:spacing w:before="670" w:after="0" w:line="230" w:lineRule="auto"/>
        <w:ind w:left="2532"/>
        <w:rPr>
          <w:lang w:val="ru-RU"/>
        </w:rPr>
      </w:pPr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>МКУ "Управление образования Енисейского района"</w:t>
      </w:r>
    </w:p>
    <w:p w:rsidR="00917F96" w:rsidRDefault="0035296A">
      <w:pPr>
        <w:autoSpaceDE w:val="0"/>
        <w:autoSpaceDN w:val="0"/>
        <w:spacing w:before="670" w:after="1376" w:line="230" w:lineRule="auto"/>
        <w:ind w:right="3376"/>
        <w:jc w:val="right"/>
      </w:pPr>
      <w:r>
        <w:rPr>
          <w:rFonts w:ascii="Times New Roman" w:eastAsia="Times New Roman" w:hAnsi="Times New Roman"/>
          <w:color w:val="000000"/>
          <w:sz w:val="24"/>
        </w:rPr>
        <w:t xml:space="preserve">МБОУ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Озерновская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СОШ №47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62"/>
        <w:gridCol w:w="3420"/>
        <w:gridCol w:w="3260"/>
      </w:tblGrid>
      <w:tr w:rsidR="00917F96">
        <w:trPr>
          <w:trHeight w:hRule="exact" w:val="274"/>
        </w:trPr>
        <w:tc>
          <w:tcPr>
            <w:tcW w:w="3262" w:type="dxa"/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420" w:type="dxa"/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48" w:after="0" w:line="230" w:lineRule="auto"/>
              <w:ind w:left="2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260" w:type="dxa"/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48" w:after="0" w:line="230" w:lineRule="auto"/>
              <w:ind w:left="3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917F96">
        <w:trPr>
          <w:trHeight w:hRule="exact" w:val="200"/>
        </w:trPr>
        <w:tc>
          <w:tcPr>
            <w:tcW w:w="3262" w:type="dxa"/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методическим объединением</w:t>
            </w:r>
          </w:p>
        </w:tc>
        <w:tc>
          <w:tcPr>
            <w:tcW w:w="3420" w:type="dxa"/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after="0" w:line="230" w:lineRule="auto"/>
              <w:ind w:left="2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Заместитель директора по УВР </w:t>
            </w:r>
          </w:p>
        </w:tc>
        <w:tc>
          <w:tcPr>
            <w:tcW w:w="3260" w:type="dxa"/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after="0" w:line="230" w:lineRule="auto"/>
              <w:ind w:left="3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  <w:tr w:rsidR="00917F96">
        <w:trPr>
          <w:trHeight w:hRule="exact" w:val="400"/>
        </w:trPr>
        <w:tc>
          <w:tcPr>
            <w:tcW w:w="3262" w:type="dxa"/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учителей </w:t>
            </w:r>
          </w:p>
        </w:tc>
        <w:tc>
          <w:tcPr>
            <w:tcW w:w="3420" w:type="dxa"/>
            <w:vMerge w:val="restart"/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1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______________Никулина А. С. </w:t>
            </w:r>
          </w:p>
        </w:tc>
        <w:tc>
          <w:tcPr>
            <w:tcW w:w="3260" w:type="dxa"/>
            <w:vMerge w:val="restart"/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1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______________Драчук Г. А. </w:t>
            </w:r>
          </w:p>
        </w:tc>
      </w:tr>
      <w:tr w:rsidR="00917F96">
        <w:trPr>
          <w:trHeight w:hRule="exact" w:val="116"/>
        </w:trPr>
        <w:tc>
          <w:tcPr>
            <w:tcW w:w="3262" w:type="dxa"/>
            <w:vMerge w:val="restart"/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______________Верещагина С. В. </w:t>
            </w:r>
          </w:p>
        </w:tc>
        <w:tc>
          <w:tcPr>
            <w:tcW w:w="3427" w:type="dxa"/>
            <w:vMerge/>
          </w:tcPr>
          <w:p w:rsidR="00917F96" w:rsidRDefault="00917F96"/>
        </w:tc>
        <w:tc>
          <w:tcPr>
            <w:tcW w:w="3427" w:type="dxa"/>
            <w:vMerge/>
          </w:tcPr>
          <w:p w:rsidR="00917F96" w:rsidRDefault="00917F96"/>
        </w:tc>
      </w:tr>
      <w:tr w:rsidR="00917F96">
        <w:trPr>
          <w:trHeight w:hRule="exact" w:val="304"/>
        </w:trPr>
        <w:tc>
          <w:tcPr>
            <w:tcW w:w="3427" w:type="dxa"/>
            <w:vMerge/>
          </w:tcPr>
          <w:p w:rsidR="00917F96" w:rsidRDefault="00917F96"/>
        </w:tc>
        <w:tc>
          <w:tcPr>
            <w:tcW w:w="3420" w:type="dxa"/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8" w:after="0" w:line="230" w:lineRule="auto"/>
              <w:ind w:left="2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260" w:type="dxa"/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8" w:after="0" w:line="230" w:lineRule="auto"/>
              <w:ind w:left="3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№01-04-381</w:t>
            </w:r>
          </w:p>
        </w:tc>
      </w:tr>
      <w:tr w:rsidR="00917F96">
        <w:trPr>
          <w:trHeight w:hRule="exact" w:val="300"/>
        </w:trPr>
        <w:tc>
          <w:tcPr>
            <w:tcW w:w="3262" w:type="dxa"/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№5</w:t>
            </w:r>
          </w:p>
        </w:tc>
        <w:tc>
          <w:tcPr>
            <w:tcW w:w="3420" w:type="dxa"/>
            <w:vMerge w:val="restart"/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194" w:after="0" w:line="230" w:lineRule="auto"/>
              <w:ind w:left="2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"30" 08  2022 г.</w:t>
            </w:r>
          </w:p>
        </w:tc>
        <w:tc>
          <w:tcPr>
            <w:tcW w:w="3260" w:type="dxa"/>
            <w:vMerge w:val="restart"/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194" w:after="0" w:line="230" w:lineRule="auto"/>
              <w:ind w:left="3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"31" 082022 г.</w:t>
            </w:r>
          </w:p>
        </w:tc>
      </w:tr>
      <w:tr w:rsidR="00917F96">
        <w:trPr>
          <w:trHeight w:hRule="exact" w:val="384"/>
        </w:trPr>
        <w:tc>
          <w:tcPr>
            <w:tcW w:w="3262" w:type="dxa"/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"20" 052022 г.</w:t>
            </w:r>
          </w:p>
        </w:tc>
        <w:tc>
          <w:tcPr>
            <w:tcW w:w="3427" w:type="dxa"/>
            <w:vMerge/>
          </w:tcPr>
          <w:p w:rsidR="00917F96" w:rsidRDefault="00917F96"/>
        </w:tc>
        <w:tc>
          <w:tcPr>
            <w:tcW w:w="3427" w:type="dxa"/>
            <w:vMerge/>
          </w:tcPr>
          <w:p w:rsidR="00917F96" w:rsidRDefault="00917F96"/>
        </w:tc>
      </w:tr>
    </w:tbl>
    <w:p w:rsidR="00917F96" w:rsidRDefault="0035296A">
      <w:pPr>
        <w:autoSpaceDE w:val="0"/>
        <w:autoSpaceDN w:val="0"/>
        <w:spacing w:before="978" w:after="0" w:line="230" w:lineRule="auto"/>
        <w:ind w:right="3640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917F96" w:rsidRDefault="0035296A">
      <w:pPr>
        <w:autoSpaceDE w:val="0"/>
        <w:autoSpaceDN w:val="0"/>
        <w:spacing w:before="70" w:after="0" w:line="230" w:lineRule="auto"/>
        <w:ind w:right="4412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(ID 3612755)</w:t>
      </w:r>
    </w:p>
    <w:p w:rsidR="00917F96" w:rsidRDefault="0035296A">
      <w:pPr>
        <w:autoSpaceDE w:val="0"/>
        <w:autoSpaceDN w:val="0"/>
        <w:spacing w:before="166" w:after="0" w:line="230" w:lineRule="auto"/>
        <w:ind w:right="4012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</w:p>
    <w:p w:rsidR="00917F96" w:rsidRDefault="0035296A">
      <w:pPr>
        <w:autoSpaceDE w:val="0"/>
        <w:autoSpaceDN w:val="0"/>
        <w:spacing w:before="70" w:after="0" w:line="230" w:lineRule="auto"/>
        <w:ind w:right="4458"/>
        <w:jc w:val="right"/>
      </w:pPr>
      <w:r>
        <w:rPr>
          <w:rFonts w:ascii="Times New Roman" w:eastAsia="Times New Roman" w:hAnsi="Times New Roman"/>
          <w:color w:val="000000"/>
          <w:sz w:val="24"/>
        </w:rPr>
        <w:t>«Музыка»</w:t>
      </w:r>
    </w:p>
    <w:p w:rsidR="00917F96" w:rsidRDefault="0035296A">
      <w:pPr>
        <w:autoSpaceDE w:val="0"/>
        <w:autoSpaceDN w:val="0"/>
        <w:spacing w:before="670" w:after="0" w:line="230" w:lineRule="auto"/>
        <w:ind w:right="2672"/>
        <w:jc w:val="right"/>
      </w:pPr>
      <w:r>
        <w:rPr>
          <w:rFonts w:ascii="Times New Roman" w:eastAsia="Times New Roman" w:hAnsi="Times New Roman"/>
          <w:color w:val="000000"/>
          <w:sz w:val="24"/>
        </w:rPr>
        <w:t>для 2 класса начального общего образования</w:t>
      </w:r>
    </w:p>
    <w:p w:rsidR="00917F96" w:rsidRDefault="0035296A">
      <w:pPr>
        <w:autoSpaceDE w:val="0"/>
        <w:autoSpaceDN w:val="0"/>
        <w:spacing w:before="70" w:after="0" w:line="230" w:lineRule="auto"/>
        <w:ind w:right="3610"/>
        <w:jc w:val="right"/>
      </w:pPr>
      <w:r>
        <w:rPr>
          <w:rFonts w:ascii="Times New Roman" w:eastAsia="Times New Roman" w:hAnsi="Times New Roman"/>
          <w:color w:val="000000"/>
          <w:sz w:val="24"/>
        </w:rPr>
        <w:t>на 2022-2023  учебный год</w:t>
      </w:r>
    </w:p>
    <w:p w:rsidR="00917F96" w:rsidRDefault="0035296A">
      <w:pPr>
        <w:autoSpaceDE w:val="0"/>
        <w:autoSpaceDN w:val="0"/>
        <w:spacing w:before="2112" w:after="0" w:line="230" w:lineRule="auto"/>
        <w:ind w:right="32"/>
        <w:jc w:val="right"/>
      </w:pPr>
      <w:r>
        <w:rPr>
          <w:rFonts w:ascii="Times New Roman" w:eastAsia="Times New Roman" w:hAnsi="Times New Roman"/>
          <w:color w:val="000000"/>
          <w:sz w:val="24"/>
        </w:rPr>
        <w:t>Составитель: Пчелинцева Светлана Юрьевна</w:t>
      </w:r>
    </w:p>
    <w:p w:rsidR="00917F96" w:rsidRDefault="0035296A">
      <w:pPr>
        <w:autoSpaceDE w:val="0"/>
        <w:autoSpaceDN w:val="0"/>
        <w:spacing w:before="70" w:after="0" w:line="230" w:lineRule="auto"/>
        <w:ind w:right="20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учитель начальных классов</w:t>
      </w:r>
    </w:p>
    <w:p w:rsidR="00917F96" w:rsidRDefault="00917F96">
      <w:pPr>
        <w:sectPr w:rsidR="00917F96">
          <w:pgSz w:w="11900" w:h="16840"/>
          <w:pgMar w:top="298" w:right="880" w:bottom="1440" w:left="738" w:header="720" w:footer="720" w:gutter="0"/>
          <w:cols w:space="720" w:equalWidth="0">
            <w:col w:w="10282" w:space="0"/>
          </w:cols>
          <w:docGrid w:linePitch="360"/>
        </w:sectPr>
      </w:pPr>
    </w:p>
    <w:p w:rsidR="00917F96" w:rsidRDefault="00917F96">
      <w:pPr>
        <w:autoSpaceDE w:val="0"/>
        <w:autoSpaceDN w:val="0"/>
        <w:spacing w:after="78" w:line="220" w:lineRule="exact"/>
      </w:pPr>
    </w:p>
    <w:p w:rsidR="00917F96" w:rsidRDefault="0035296A">
      <w:pPr>
        <w:autoSpaceDE w:val="0"/>
        <w:autoSpaceDN w:val="0"/>
        <w:spacing w:after="0" w:line="230" w:lineRule="auto"/>
        <w:ind w:right="3756"/>
        <w:jc w:val="right"/>
      </w:pPr>
      <w:r>
        <w:rPr>
          <w:rFonts w:ascii="Times New Roman" w:eastAsia="Times New Roman" w:hAnsi="Times New Roman"/>
          <w:color w:val="000000"/>
          <w:sz w:val="24"/>
        </w:rPr>
        <w:t>Озерное 2022</w:t>
      </w:r>
    </w:p>
    <w:p w:rsidR="00917F96" w:rsidRDefault="00917F96" w:rsidP="00A11D72">
      <w:pPr>
        <w:pStyle w:val="1"/>
        <w:rPr>
          <w:lang w:val="ru-RU"/>
        </w:rPr>
      </w:pPr>
    </w:p>
    <w:p w:rsidR="00A11D72" w:rsidRDefault="00A11D72" w:rsidP="00A11D72">
      <w:pPr>
        <w:rPr>
          <w:lang w:val="ru-RU"/>
        </w:rPr>
      </w:pPr>
    </w:p>
    <w:p w:rsidR="00A11D72" w:rsidRPr="00A11D72" w:rsidRDefault="00A11D72" w:rsidP="00A11D72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11D72">
        <w:rPr>
          <w:rFonts w:ascii="Times New Roman" w:hAnsi="Times New Roman" w:cs="Times New Roman"/>
          <w:b/>
          <w:sz w:val="24"/>
          <w:szCs w:val="24"/>
          <w:lang w:val="ru-RU"/>
        </w:rPr>
        <w:t>Аннотация</w:t>
      </w:r>
    </w:p>
    <w:p w:rsidR="00A11D72" w:rsidRPr="00A11D72" w:rsidRDefault="00A11D72" w:rsidP="00A11D72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11D72">
        <w:rPr>
          <w:rFonts w:ascii="Times New Roman" w:hAnsi="Times New Roman" w:cs="Times New Roman"/>
          <w:b/>
          <w:sz w:val="24"/>
          <w:szCs w:val="24"/>
          <w:lang w:val="ru-RU"/>
        </w:rPr>
        <w:t>к рабочей программе по музыке, 2 класс</w:t>
      </w:r>
    </w:p>
    <w:p w:rsidR="00A11D72" w:rsidRPr="00A11D72" w:rsidRDefault="00A11D72" w:rsidP="00A11D72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11D72" w:rsidRPr="00A11D72" w:rsidRDefault="00A11D72" w:rsidP="00A11D72">
      <w:pPr>
        <w:jc w:val="both"/>
        <w:rPr>
          <w:lang w:val="ru-RU"/>
        </w:rPr>
      </w:pPr>
      <w:r w:rsidRPr="00A11D72">
        <w:rPr>
          <w:lang w:val="ru-RU"/>
        </w:rPr>
        <w:t xml:space="preserve">Рабочая программа по </w:t>
      </w:r>
      <w:r w:rsidRPr="00CC5056">
        <w:rPr>
          <w:lang w:val="ru-RU"/>
        </w:rPr>
        <w:t>музыке</w:t>
      </w:r>
      <w:r w:rsidRPr="00A11D72">
        <w:rPr>
          <w:lang w:val="ru-RU"/>
        </w:rPr>
        <w:t xml:space="preserve"> разработана на основе следующих нормативных документов: </w:t>
      </w:r>
    </w:p>
    <w:p w:rsidR="00A11D72" w:rsidRPr="00A11D72" w:rsidRDefault="00A11D72" w:rsidP="00A11D72">
      <w:pPr>
        <w:pStyle w:val="ae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A11D72">
        <w:rPr>
          <w:sz w:val="24"/>
          <w:szCs w:val="24"/>
          <w:lang w:val="ru-RU"/>
        </w:rPr>
        <w:t xml:space="preserve">Федерального закона «Об образовании в Российской Федерации» от 29.12.2012 </w:t>
      </w:r>
      <w:r w:rsidRPr="00CC5056">
        <w:rPr>
          <w:sz w:val="24"/>
          <w:szCs w:val="24"/>
        </w:rPr>
        <w:t>N</w:t>
      </w:r>
      <w:r w:rsidRPr="00A11D72">
        <w:rPr>
          <w:sz w:val="24"/>
          <w:szCs w:val="24"/>
          <w:lang w:val="ru-RU"/>
        </w:rPr>
        <w:t xml:space="preserve"> 273 - ФЗ; </w:t>
      </w:r>
    </w:p>
    <w:p w:rsidR="00A11D72" w:rsidRPr="00A11D72" w:rsidRDefault="00A11D72" w:rsidP="00A11D72">
      <w:pPr>
        <w:pStyle w:val="ae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A11D72">
        <w:rPr>
          <w:sz w:val="24"/>
          <w:szCs w:val="24"/>
          <w:lang w:val="ru-RU"/>
        </w:rPr>
        <w:t xml:space="preserve">Федерального государственного образовательного стандарта начального общего образования, утверждённого приказом Министерства образования и науки Российской Федерации № 373 от «6» октября 2009 г.; </w:t>
      </w:r>
    </w:p>
    <w:p w:rsidR="00A11D72" w:rsidRPr="00A11D72" w:rsidRDefault="00A11D72" w:rsidP="00A11D72">
      <w:pPr>
        <w:pStyle w:val="ae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  <w:shd w:val="clear" w:color="auto" w:fill="FFFFFF"/>
          <w:lang w:val="ru-RU"/>
        </w:rPr>
      </w:pPr>
      <w:r w:rsidRPr="00A11D72">
        <w:rPr>
          <w:sz w:val="24"/>
          <w:szCs w:val="24"/>
          <w:lang w:val="ru-RU"/>
        </w:rPr>
        <w:t>Фундаментального ядра содержания общего образования; Концепции преподавания предметной области «Искусство»</w:t>
      </w:r>
      <w:r w:rsidRPr="00A11D72">
        <w:rPr>
          <w:sz w:val="24"/>
          <w:szCs w:val="24"/>
          <w:shd w:val="clear" w:color="auto" w:fill="FFFFFF"/>
          <w:lang w:val="ru-RU"/>
        </w:rPr>
        <w:t xml:space="preserve">, утверждённой 30.12.2018 г.; </w:t>
      </w:r>
    </w:p>
    <w:p w:rsidR="00A11D72" w:rsidRPr="00A11D72" w:rsidRDefault="00A11D72" w:rsidP="00A11D72">
      <w:pPr>
        <w:pStyle w:val="ae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  <w:shd w:val="clear" w:color="auto" w:fill="FFFFFF"/>
          <w:lang w:val="ru-RU"/>
        </w:rPr>
      </w:pPr>
      <w:r w:rsidRPr="00A11D72">
        <w:rPr>
          <w:sz w:val="24"/>
          <w:szCs w:val="24"/>
          <w:shd w:val="clear" w:color="auto" w:fill="FFFFFF"/>
          <w:lang w:val="ru-RU"/>
        </w:rPr>
        <w:t xml:space="preserve">«Федерального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</w:t>
      </w:r>
      <w:r w:rsidRPr="00A11D72">
        <w:rPr>
          <w:sz w:val="24"/>
          <w:szCs w:val="24"/>
          <w:lang w:val="ru-RU"/>
        </w:rPr>
        <w:t>приказ № 254 от 20.05.2020 г.</w:t>
      </w:r>
      <w:r w:rsidRPr="00A11D72">
        <w:rPr>
          <w:sz w:val="24"/>
          <w:szCs w:val="24"/>
          <w:shd w:val="clear" w:color="auto" w:fill="FFFFFF"/>
          <w:lang w:val="ru-RU"/>
        </w:rPr>
        <w:t>;</w:t>
      </w:r>
    </w:p>
    <w:p w:rsidR="00A11D72" w:rsidRPr="00A11D72" w:rsidRDefault="00A11D72" w:rsidP="00A11D72">
      <w:pPr>
        <w:pStyle w:val="ae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A11D72">
        <w:rPr>
          <w:sz w:val="24"/>
          <w:szCs w:val="24"/>
          <w:lang w:val="ru-RU"/>
        </w:rPr>
        <w:t xml:space="preserve">Примерной </w:t>
      </w:r>
      <w:r w:rsidRPr="00A11D72">
        <w:rPr>
          <w:w w:val="110"/>
          <w:sz w:val="24"/>
          <w:szCs w:val="24"/>
          <w:lang w:val="ru-RU" w:eastAsia="he-IL" w:bidi="he-IL"/>
        </w:rPr>
        <w:t>основной образовательной программы начального образования (</w:t>
      </w:r>
      <w:proofErr w:type="gramStart"/>
      <w:r w:rsidRPr="00A11D72">
        <w:rPr>
          <w:w w:val="110"/>
          <w:sz w:val="24"/>
          <w:szCs w:val="24"/>
          <w:lang w:val="ru-RU" w:eastAsia="he-IL" w:bidi="he-IL"/>
        </w:rPr>
        <w:t>одобрена</w:t>
      </w:r>
      <w:proofErr w:type="gramEnd"/>
      <w:r w:rsidRPr="00A11D72">
        <w:rPr>
          <w:w w:val="110"/>
          <w:sz w:val="24"/>
          <w:szCs w:val="24"/>
          <w:lang w:val="ru-RU" w:eastAsia="he-IL" w:bidi="he-IL"/>
        </w:rPr>
        <w:t xml:space="preserve"> решением </w:t>
      </w:r>
      <w:r w:rsidRPr="00A11D72">
        <w:rPr>
          <w:sz w:val="24"/>
          <w:szCs w:val="24"/>
          <w:lang w:val="ru-RU"/>
        </w:rPr>
        <w:t xml:space="preserve">федерального учебно-методического объединения по общему образованию, протокол от 8 апреля 2015 г. № 1/15); </w:t>
      </w:r>
    </w:p>
    <w:p w:rsidR="00A11D72" w:rsidRDefault="00A11D72" w:rsidP="00A11D72">
      <w:pPr>
        <w:pStyle w:val="ae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A11D72">
        <w:rPr>
          <w:sz w:val="24"/>
          <w:szCs w:val="24"/>
          <w:lang w:val="ru-RU"/>
        </w:rPr>
        <w:t xml:space="preserve">Порядка </w:t>
      </w:r>
      <w:r w:rsidRPr="00CC5056">
        <w:rPr>
          <w:sz w:val="24"/>
          <w:szCs w:val="24"/>
        </w:rPr>
        <w:t> </w:t>
      </w:r>
      <w:r w:rsidRPr="00A11D72">
        <w:rPr>
          <w:sz w:val="24"/>
          <w:szCs w:val="24"/>
          <w:lang w:val="ru-RU"/>
        </w:rPr>
        <w:t>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</w:t>
      </w:r>
      <w:r w:rsidRPr="00CC5056">
        <w:rPr>
          <w:sz w:val="24"/>
          <w:szCs w:val="24"/>
        </w:rPr>
        <w:t> </w:t>
      </w:r>
      <w:hyperlink r:id="rId7" w:anchor="/document/99/603340708/" w:history="1">
        <w:r w:rsidRPr="00A11D72">
          <w:rPr>
            <w:sz w:val="24"/>
            <w:szCs w:val="24"/>
            <w:lang w:val="ru-RU"/>
          </w:rPr>
          <w:t xml:space="preserve">приказом </w:t>
        </w:r>
        <w:proofErr w:type="spellStart"/>
        <w:r w:rsidRPr="00A11D72">
          <w:rPr>
            <w:sz w:val="24"/>
            <w:szCs w:val="24"/>
            <w:lang w:val="ru-RU"/>
          </w:rPr>
          <w:t>Минпросвещения</w:t>
        </w:r>
        <w:proofErr w:type="spellEnd"/>
        <w:r w:rsidRPr="00A11D72">
          <w:rPr>
            <w:sz w:val="24"/>
            <w:szCs w:val="24"/>
            <w:lang w:val="ru-RU"/>
          </w:rPr>
          <w:t xml:space="preserve"> России от 22.03.2021 № 115</w:t>
        </w:r>
      </w:hyperlink>
      <w:r w:rsidRPr="00A11D72">
        <w:rPr>
          <w:sz w:val="24"/>
          <w:szCs w:val="24"/>
          <w:lang w:val="ru-RU"/>
        </w:rPr>
        <w:t xml:space="preserve">; </w:t>
      </w:r>
    </w:p>
    <w:p w:rsidR="00A11D72" w:rsidRPr="00A11D72" w:rsidRDefault="00A11D72" w:rsidP="00A11D72">
      <w:pPr>
        <w:pStyle w:val="ae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</w:pPr>
      <w:r w:rsidRPr="00A11D72">
        <w:rPr>
          <w:rFonts w:ascii="Times New Roman" w:eastAsia="Times New Roman" w:hAnsi="Times New Roman" w:cs="Times New Roman"/>
          <w:color w:val="000000"/>
          <w:lang w:val="ru-RU" w:eastAsia="ru-RU"/>
        </w:rPr>
        <w:t>Концепция</w:t>
      </w:r>
      <w:r w:rsidRPr="00A11D72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11D7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преподавания учебного предмета «Искусство», </w:t>
      </w:r>
      <w:proofErr w:type="gramStart"/>
      <w:r w:rsidRPr="00A11D72">
        <w:rPr>
          <w:rFonts w:ascii="Times New Roman" w:eastAsia="Times New Roman" w:hAnsi="Times New Roman" w:cs="Times New Roman"/>
          <w:color w:val="000000"/>
          <w:lang w:val="ru-RU" w:eastAsia="ru-RU"/>
        </w:rPr>
        <w:t>утверждённой</w:t>
      </w:r>
      <w:proofErr w:type="gramEnd"/>
      <w:r w:rsidRPr="00A11D72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24.12. </w:t>
      </w:r>
      <w:r w:rsidRPr="00A11D72">
        <w:rPr>
          <w:rFonts w:ascii="Times New Roman" w:eastAsia="Times New Roman" w:hAnsi="Times New Roman" w:cs="Times New Roman"/>
          <w:color w:val="000000"/>
          <w:lang w:eastAsia="ru-RU"/>
        </w:rPr>
        <w:t>2018 г.</w:t>
      </w:r>
    </w:p>
    <w:p w:rsidR="00A11D72" w:rsidRPr="00A11D72" w:rsidRDefault="00A11D72" w:rsidP="00A11D72">
      <w:pPr>
        <w:pStyle w:val="ae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A11D72">
        <w:rPr>
          <w:rFonts w:ascii="Times New Roman" w:hAnsi="Times New Roman" w:cs="Times New Roman"/>
          <w:sz w:val="24"/>
          <w:szCs w:val="24"/>
          <w:lang w:val="ru-RU"/>
        </w:rPr>
        <w:t>Приказа Министерства просвещения российской Федерации от 11.12.2020</w:t>
      </w:r>
      <w:r w:rsidRPr="00A11D72">
        <w:rPr>
          <w:sz w:val="24"/>
          <w:szCs w:val="24"/>
          <w:lang w:val="ru-RU"/>
        </w:rPr>
        <w:t xml:space="preserve"> № 712 «О внесении изменений в некоторые федеральные государственные образовательные стандарты общего образования по вопросам воспитания обучающихся»;</w:t>
      </w:r>
    </w:p>
    <w:p w:rsidR="00A11D72" w:rsidRPr="00A11D72" w:rsidRDefault="00A11D72" w:rsidP="00A11D72">
      <w:pPr>
        <w:pStyle w:val="ae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A11D72">
        <w:rPr>
          <w:sz w:val="24"/>
          <w:szCs w:val="24"/>
          <w:lang w:val="ru-RU"/>
        </w:rPr>
        <w:t xml:space="preserve">Рабочей программы воспитания МБОУ </w:t>
      </w:r>
      <w:proofErr w:type="spellStart"/>
      <w:r w:rsidRPr="00A11D72">
        <w:rPr>
          <w:sz w:val="24"/>
          <w:szCs w:val="24"/>
          <w:lang w:val="ru-RU"/>
        </w:rPr>
        <w:t>Озерновская</w:t>
      </w:r>
      <w:proofErr w:type="spellEnd"/>
      <w:r w:rsidRPr="00A11D72">
        <w:rPr>
          <w:sz w:val="24"/>
          <w:szCs w:val="24"/>
          <w:lang w:val="ru-RU"/>
        </w:rPr>
        <w:t xml:space="preserve"> СОШ № 47; </w:t>
      </w:r>
      <w:bookmarkStart w:id="0" w:name="_GoBack"/>
    </w:p>
    <w:bookmarkEnd w:id="0"/>
    <w:p w:rsidR="00A11D72" w:rsidRPr="00A11D72" w:rsidRDefault="00A11D72" w:rsidP="00A11D72">
      <w:pPr>
        <w:pStyle w:val="ae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A11D72">
        <w:rPr>
          <w:sz w:val="24"/>
          <w:szCs w:val="24"/>
          <w:lang w:val="ru-RU"/>
        </w:rPr>
        <w:t xml:space="preserve">Авторской программы «Музыка. Рабочие программы. Предметная линия учебников Г.П. Сергеевой, </w:t>
      </w:r>
      <w:proofErr w:type="spellStart"/>
      <w:r w:rsidRPr="00A11D72">
        <w:rPr>
          <w:sz w:val="24"/>
          <w:szCs w:val="24"/>
          <w:lang w:val="ru-RU"/>
        </w:rPr>
        <w:t>Е.Д.Критской</w:t>
      </w:r>
      <w:proofErr w:type="spellEnd"/>
      <w:r w:rsidRPr="00A11D72">
        <w:rPr>
          <w:sz w:val="24"/>
          <w:szCs w:val="24"/>
          <w:lang w:val="ru-RU"/>
        </w:rPr>
        <w:t xml:space="preserve">. – М.: Просвещение, 2012» и ориентирована на работу по УМК "Школа России"; </w:t>
      </w:r>
    </w:p>
    <w:p w:rsidR="00A11D72" w:rsidRPr="00A11D72" w:rsidRDefault="00A11D72" w:rsidP="00A11D72">
      <w:pPr>
        <w:pStyle w:val="ae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A11D72">
        <w:rPr>
          <w:sz w:val="24"/>
          <w:szCs w:val="24"/>
          <w:lang w:val="ru-RU"/>
        </w:rPr>
        <w:t xml:space="preserve">ООП НОО МБОУ </w:t>
      </w:r>
      <w:proofErr w:type="spellStart"/>
      <w:r w:rsidRPr="00A11D72">
        <w:rPr>
          <w:sz w:val="24"/>
          <w:szCs w:val="24"/>
          <w:lang w:val="ru-RU"/>
        </w:rPr>
        <w:t>Озерновская</w:t>
      </w:r>
      <w:proofErr w:type="spellEnd"/>
      <w:r w:rsidRPr="00A11D72">
        <w:rPr>
          <w:sz w:val="24"/>
          <w:szCs w:val="24"/>
          <w:lang w:val="ru-RU"/>
        </w:rPr>
        <w:t xml:space="preserve"> СОШ № 47; </w:t>
      </w:r>
    </w:p>
    <w:p w:rsidR="00A11D72" w:rsidRPr="00A11D72" w:rsidRDefault="00A11D72" w:rsidP="00A11D72">
      <w:pPr>
        <w:pStyle w:val="ae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A11D72">
        <w:rPr>
          <w:sz w:val="24"/>
          <w:szCs w:val="24"/>
          <w:shd w:val="clear" w:color="auto" w:fill="FFFFFF"/>
          <w:lang w:val="ru-RU"/>
        </w:rPr>
        <w:t xml:space="preserve">Учебного плана МБОУ </w:t>
      </w:r>
      <w:proofErr w:type="spellStart"/>
      <w:r w:rsidRPr="00A11D72">
        <w:rPr>
          <w:sz w:val="24"/>
          <w:szCs w:val="24"/>
          <w:shd w:val="clear" w:color="auto" w:fill="FFFFFF"/>
          <w:lang w:val="ru-RU"/>
        </w:rPr>
        <w:t>Озерновская</w:t>
      </w:r>
      <w:proofErr w:type="spellEnd"/>
      <w:r w:rsidRPr="00A11D72">
        <w:rPr>
          <w:sz w:val="24"/>
          <w:szCs w:val="24"/>
          <w:shd w:val="clear" w:color="auto" w:fill="FFFFFF"/>
          <w:lang w:val="ru-RU"/>
        </w:rPr>
        <w:t xml:space="preserve"> СОШ № 47 на 2021 - 2022 учебный год.</w:t>
      </w:r>
    </w:p>
    <w:p w:rsidR="00A11D72" w:rsidRPr="00A11D72" w:rsidRDefault="00A11D72" w:rsidP="00A11D72">
      <w:pPr>
        <w:pStyle w:val="ae"/>
        <w:jc w:val="both"/>
        <w:rPr>
          <w:sz w:val="24"/>
          <w:szCs w:val="24"/>
          <w:lang w:val="ru-RU"/>
        </w:rPr>
      </w:pPr>
      <w:r w:rsidRPr="00A11D72">
        <w:rPr>
          <w:sz w:val="24"/>
          <w:szCs w:val="24"/>
          <w:lang w:val="ru-RU"/>
        </w:rPr>
        <w:t xml:space="preserve">  Рабочая программа по предмету "Музыка" для 2 класса рассчитана </w:t>
      </w:r>
      <w:proofErr w:type="gramStart"/>
      <w:r w:rsidRPr="00A11D72">
        <w:rPr>
          <w:sz w:val="24"/>
          <w:szCs w:val="24"/>
          <w:lang w:val="ru-RU"/>
        </w:rPr>
        <w:t>на</w:t>
      </w:r>
      <w:proofErr w:type="gramEnd"/>
      <w:r w:rsidRPr="00A11D72">
        <w:rPr>
          <w:sz w:val="24"/>
          <w:szCs w:val="24"/>
          <w:lang w:val="ru-RU"/>
        </w:rPr>
        <w:t xml:space="preserve"> обучающихся общеобразовательных учреждений.</w:t>
      </w:r>
    </w:p>
    <w:p w:rsidR="00A11D72" w:rsidRPr="00A11D72" w:rsidRDefault="00A11D72" w:rsidP="00A11D72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1D72">
        <w:rPr>
          <w:rFonts w:ascii="Times New Roman" w:hAnsi="Times New Roman" w:cs="Times New Roman"/>
          <w:i/>
          <w:sz w:val="24"/>
          <w:szCs w:val="24"/>
          <w:lang w:val="ru-RU"/>
        </w:rPr>
        <w:t>Структура рабочей</w:t>
      </w:r>
      <w:r w:rsidRPr="00A11D72">
        <w:rPr>
          <w:rFonts w:ascii="Times New Roman" w:hAnsi="Times New Roman" w:cs="Times New Roman"/>
          <w:sz w:val="24"/>
          <w:szCs w:val="24"/>
          <w:lang w:val="ru-RU"/>
        </w:rPr>
        <w:t xml:space="preserve"> программы соответствует требованиям Федерального компонента государственного образовательного стандарта второго поколения (Федеральный государственный образовательный стандарт основного общего образования /Стандарты второго поколения /М.: «Просвещение»,2011).</w:t>
      </w:r>
    </w:p>
    <w:p w:rsidR="00A11D72" w:rsidRPr="00CC5056" w:rsidRDefault="00A11D72" w:rsidP="00A11D72">
      <w:pPr>
        <w:autoSpaceDE w:val="0"/>
        <w:ind w:firstLine="708"/>
        <w:jc w:val="both"/>
        <w:rPr>
          <w:b/>
          <w:bCs/>
          <w:lang w:val="ru-RU"/>
        </w:rPr>
      </w:pPr>
      <w:r w:rsidRPr="00A11D72">
        <w:rPr>
          <w:lang w:val="ru-RU"/>
        </w:rPr>
        <w:t xml:space="preserve">Изучение музыки в начальной школе направлено на достижение следующих </w:t>
      </w:r>
      <w:r w:rsidRPr="00A11D72">
        <w:rPr>
          <w:b/>
          <w:bCs/>
          <w:lang w:val="ru-RU"/>
        </w:rPr>
        <w:t>целей:</w:t>
      </w:r>
    </w:p>
    <w:p w:rsidR="00A11D72" w:rsidRPr="00CC5056" w:rsidRDefault="00A11D72" w:rsidP="00A11D72">
      <w:pPr>
        <w:autoSpaceDE w:val="0"/>
        <w:ind w:firstLine="708"/>
        <w:jc w:val="both"/>
        <w:rPr>
          <w:i/>
          <w:iCs/>
          <w:lang w:val="ru-RU"/>
        </w:rPr>
      </w:pPr>
    </w:p>
    <w:p w:rsidR="00A11D72" w:rsidRPr="00A11D72" w:rsidRDefault="00A11D72" w:rsidP="00A11D72">
      <w:pPr>
        <w:numPr>
          <w:ilvl w:val="0"/>
          <w:numId w:val="10"/>
        </w:numPr>
        <w:autoSpaceDE w:val="0"/>
        <w:spacing w:after="0" w:line="240" w:lineRule="auto"/>
        <w:jc w:val="both"/>
        <w:rPr>
          <w:i/>
          <w:iCs/>
          <w:lang w:val="ru-RU"/>
        </w:rPr>
      </w:pPr>
      <w:r w:rsidRPr="00A11D72">
        <w:rPr>
          <w:i/>
          <w:iCs/>
          <w:lang w:val="ru-RU"/>
        </w:rPr>
        <w:t xml:space="preserve">формирование </w:t>
      </w:r>
      <w:r w:rsidRPr="00A11D72">
        <w:rPr>
          <w:lang w:val="ru-RU"/>
        </w:rPr>
        <w:t>основ музыкальной культуры через эмоциональное, активное восприятие музыки;</w:t>
      </w:r>
    </w:p>
    <w:p w:rsidR="00A11D72" w:rsidRPr="00A11D72" w:rsidRDefault="00A11D72" w:rsidP="00A11D72">
      <w:pPr>
        <w:numPr>
          <w:ilvl w:val="0"/>
          <w:numId w:val="10"/>
        </w:numPr>
        <w:autoSpaceDE w:val="0"/>
        <w:spacing w:after="0" w:line="240" w:lineRule="auto"/>
        <w:jc w:val="both"/>
        <w:rPr>
          <w:i/>
          <w:iCs/>
          <w:lang w:val="ru-RU"/>
        </w:rPr>
      </w:pPr>
      <w:r w:rsidRPr="00A11D72">
        <w:rPr>
          <w:i/>
          <w:iCs/>
          <w:lang w:val="ru-RU"/>
        </w:rPr>
        <w:t xml:space="preserve">воспитание </w:t>
      </w:r>
      <w:r w:rsidRPr="00A11D72">
        <w:rPr>
          <w:lang w:val="ru-RU"/>
        </w:rPr>
        <w:t>эмоционально-ценностного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</w:t>
      </w:r>
    </w:p>
    <w:p w:rsidR="00A11D72" w:rsidRPr="00A11D72" w:rsidRDefault="00A11D72" w:rsidP="00A11D72">
      <w:pPr>
        <w:numPr>
          <w:ilvl w:val="0"/>
          <w:numId w:val="10"/>
        </w:numPr>
        <w:autoSpaceDE w:val="0"/>
        <w:spacing w:after="0" w:line="240" w:lineRule="auto"/>
        <w:jc w:val="both"/>
        <w:rPr>
          <w:i/>
          <w:iCs/>
          <w:lang w:val="ru-RU"/>
        </w:rPr>
      </w:pPr>
      <w:r w:rsidRPr="00A11D72">
        <w:rPr>
          <w:i/>
          <w:iCs/>
          <w:lang w:val="ru-RU"/>
        </w:rPr>
        <w:t xml:space="preserve">развитие </w:t>
      </w:r>
      <w:r w:rsidRPr="00A11D72">
        <w:rPr>
          <w:iCs/>
          <w:lang w:val="ru-RU"/>
        </w:rPr>
        <w:t>восприятия музыки,</w:t>
      </w:r>
      <w:r w:rsidRPr="00A11D72">
        <w:rPr>
          <w:i/>
          <w:iCs/>
          <w:lang w:val="ru-RU"/>
        </w:rPr>
        <w:t xml:space="preserve"> </w:t>
      </w:r>
      <w:r w:rsidRPr="00A11D72">
        <w:rPr>
          <w:lang w:val="ru-RU"/>
        </w:rPr>
        <w:t>интереса к музыке и музыкальной деятельности, образного и ассоциативного мышления и воображения, музыкальной памяти и слуха, певческого голоса, учебно-творческих способностей в различных видах музыкальной деятельности;</w:t>
      </w:r>
    </w:p>
    <w:p w:rsidR="00A11D72" w:rsidRPr="00A11D72" w:rsidRDefault="00A11D72" w:rsidP="00A11D72">
      <w:pPr>
        <w:numPr>
          <w:ilvl w:val="0"/>
          <w:numId w:val="10"/>
        </w:numPr>
        <w:autoSpaceDE w:val="0"/>
        <w:spacing w:after="0" w:line="240" w:lineRule="auto"/>
        <w:jc w:val="both"/>
        <w:rPr>
          <w:lang w:val="ru-RU"/>
        </w:rPr>
      </w:pPr>
      <w:r w:rsidRPr="00A11D72">
        <w:rPr>
          <w:i/>
          <w:iCs/>
          <w:lang w:val="ru-RU"/>
        </w:rPr>
        <w:t xml:space="preserve">обогащение </w:t>
      </w:r>
      <w:r w:rsidRPr="00A11D72">
        <w:rPr>
          <w:iCs/>
          <w:lang w:val="ru-RU"/>
        </w:rPr>
        <w:t>знаний о музыкальном искусстве, овладение</w:t>
      </w:r>
      <w:r w:rsidRPr="00A11D72">
        <w:rPr>
          <w:i/>
          <w:iCs/>
          <w:lang w:val="ru-RU"/>
        </w:rPr>
        <w:t xml:space="preserve"> </w:t>
      </w:r>
      <w:r w:rsidRPr="00A11D72">
        <w:rPr>
          <w:lang w:val="ru-RU"/>
        </w:rPr>
        <w:t>практическими умениями и навыками в учебно-творческой деятельности: пении, слушании музыки, музыкально-пластическом движении и импровизации.</w:t>
      </w:r>
    </w:p>
    <w:p w:rsidR="00A11D72" w:rsidRPr="00A11D72" w:rsidRDefault="00A11D72" w:rsidP="00A11D72">
      <w:pPr>
        <w:autoSpaceDE w:val="0"/>
        <w:ind w:left="45"/>
        <w:jc w:val="both"/>
        <w:rPr>
          <w:lang w:val="ru-RU"/>
        </w:rPr>
      </w:pPr>
      <w:r w:rsidRPr="00A11D72">
        <w:rPr>
          <w:lang w:val="ru-RU"/>
        </w:rPr>
        <w:tab/>
        <w:t>Цели общего музыкального образования осуществляются через систему ключевых</w:t>
      </w:r>
      <w:r w:rsidRPr="00A11D72">
        <w:rPr>
          <w:b/>
          <w:lang w:val="ru-RU"/>
        </w:rPr>
        <w:t xml:space="preserve"> задач</w:t>
      </w:r>
      <w:r w:rsidRPr="00A11D72">
        <w:rPr>
          <w:lang w:val="ru-RU"/>
        </w:rPr>
        <w:t xml:space="preserve"> </w:t>
      </w:r>
      <w:r w:rsidRPr="00A11D72">
        <w:rPr>
          <w:i/>
          <w:iCs/>
          <w:lang w:val="ru-RU"/>
        </w:rPr>
        <w:t xml:space="preserve"> личностного, познавательного,</w:t>
      </w:r>
      <w:r w:rsidRPr="00A11D72">
        <w:rPr>
          <w:lang w:val="ru-RU"/>
        </w:rPr>
        <w:t xml:space="preserve"> </w:t>
      </w:r>
      <w:r w:rsidRPr="00A11D72">
        <w:rPr>
          <w:i/>
          <w:iCs/>
          <w:lang w:val="ru-RU"/>
        </w:rPr>
        <w:t>коммуникативного и социального развития</w:t>
      </w:r>
      <w:r w:rsidRPr="00A11D72">
        <w:rPr>
          <w:lang w:val="ru-RU"/>
        </w:rPr>
        <w:t>. Это позволяет реализовать содержание обучения во взаимосвязи с теми способами действий, формами общения с музыкой, которые должны быть сформированы в учебном процессе.</w:t>
      </w:r>
    </w:p>
    <w:p w:rsidR="00A11D72" w:rsidRPr="00A11D72" w:rsidRDefault="00A11D72" w:rsidP="00A11D72">
      <w:pPr>
        <w:jc w:val="both"/>
        <w:rPr>
          <w:lang w:val="ru-RU"/>
        </w:rPr>
      </w:pPr>
      <w:r>
        <w:rPr>
          <w:color w:val="FF0000"/>
          <w:lang w:val="ru-RU"/>
        </w:rPr>
        <w:t xml:space="preserve">           </w:t>
      </w:r>
      <w:r w:rsidRPr="00A11D72">
        <w:rPr>
          <w:lang w:val="ru-RU"/>
        </w:rPr>
        <w:t xml:space="preserve">Тематическое планирование по музыке для </w:t>
      </w:r>
      <w:r w:rsidRPr="00AB41B2">
        <w:rPr>
          <w:lang w:val="ru-RU"/>
        </w:rPr>
        <w:t>2</w:t>
      </w:r>
      <w:r w:rsidRPr="00A11D72">
        <w:rPr>
          <w:lang w:val="ru-RU"/>
        </w:rPr>
        <w:t xml:space="preserve">-го класса составлено с учетом программы воспитания МБОУ </w:t>
      </w:r>
      <w:proofErr w:type="spellStart"/>
      <w:r w:rsidRPr="00A11D72">
        <w:rPr>
          <w:lang w:val="ru-RU"/>
        </w:rPr>
        <w:t>Озерновская</w:t>
      </w:r>
      <w:proofErr w:type="spellEnd"/>
      <w:r w:rsidRPr="00A11D72">
        <w:rPr>
          <w:lang w:val="ru-RU"/>
        </w:rPr>
        <w:t xml:space="preserve"> СОШ № 47, утвержденной приказом от 30.08.2021 № 01-04-287. Воспитательный потенциал данного учебного предмета обеспечивает реализацию целевых приоритетов воспитания обучающихся НОО.</w:t>
      </w:r>
    </w:p>
    <w:p w:rsidR="00A11D72" w:rsidRPr="00A11D72" w:rsidRDefault="00A11D72" w:rsidP="00A11D72">
      <w:pPr>
        <w:rPr>
          <w:i/>
          <w:lang w:val="ru-RU"/>
        </w:rPr>
      </w:pPr>
      <w:r w:rsidRPr="00A11D72">
        <w:rPr>
          <w:i/>
          <w:lang w:val="ru-RU"/>
        </w:rPr>
        <w:t>Формы организации учебного процесса:</w:t>
      </w:r>
    </w:p>
    <w:p w:rsidR="00A11D72" w:rsidRPr="00A11D72" w:rsidRDefault="00A11D72" w:rsidP="00A11D72">
      <w:pPr>
        <w:rPr>
          <w:i/>
          <w:lang w:val="ru-RU"/>
        </w:rPr>
      </w:pPr>
      <w:r w:rsidRPr="00A11D72">
        <w:rPr>
          <w:i/>
          <w:lang w:val="ru-RU"/>
        </w:rPr>
        <w:t xml:space="preserve"> - </w:t>
      </w:r>
      <w:r w:rsidRPr="00A11D72">
        <w:rPr>
          <w:lang w:val="ru-RU"/>
        </w:rPr>
        <w:t xml:space="preserve"> групповые, коллективные, классные и внеклассные.</w:t>
      </w:r>
    </w:p>
    <w:p w:rsidR="00A11D72" w:rsidRPr="00A11D72" w:rsidRDefault="00A11D72" w:rsidP="00A11D72">
      <w:pPr>
        <w:rPr>
          <w:i/>
          <w:lang w:val="ru-RU"/>
        </w:rPr>
      </w:pPr>
      <w:r w:rsidRPr="00A11D72">
        <w:rPr>
          <w:i/>
          <w:lang w:val="ru-RU"/>
        </w:rPr>
        <w:t xml:space="preserve">  Виды организации учебной деятельности:</w:t>
      </w:r>
    </w:p>
    <w:p w:rsidR="00A11D72" w:rsidRPr="00A11D72" w:rsidRDefault="00A11D72" w:rsidP="00A11D72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1D72">
        <w:rPr>
          <w:rFonts w:ascii="Times New Roman" w:hAnsi="Times New Roman" w:cs="Times New Roman"/>
          <w:i/>
          <w:sz w:val="24"/>
          <w:szCs w:val="24"/>
          <w:lang w:val="ru-RU"/>
        </w:rPr>
        <w:t xml:space="preserve">- </w:t>
      </w:r>
      <w:r w:rsidRPr="00A11D72">
        <w:rPr>
          <w:rFonts w:ascii="Times New Roman" w:hAnsi="Times New Roman" w:cs="Times New Roman"/>
          <w:sz w:val="24"/>
          <w:szCs w:val="24"/>
          <w:lang w:val="ru-RU"/>
        </w:rPr>
        <w:t>экскурсия, путешествие, посещение выставок и театров.</w:t>
      </w:r>
    </w:p>
    <w:p w:rsidR="00A11D72" w:rsidRPr="00A11D72" w:rsidRDefault="00A11D72" w:rsidP="00A11D72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1D72" w:rsidRPr="00A11D72" w:rsidRDefault="00A11D72" w:rsidP="00A11D72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1D72" w:rsidRPr="00A11D72" w:rsidRDefault="00A11D72" w:rsidP="00A11D72">
      <w:pPr>
        <w:rPr>
          <w:lang w:val="ru-RU"/>
        </w:rPr>
        <w:sectPr w:rsidR="00A11D72" w:rsidRPr="00A11D72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917F96" w:rsidRPr="00A11D72" w:rsidRDefault="00917F96">
      <w:pPr>
        <w:autoSpaceDE w:val="0"/>
        <w:autoSpaceDN w:val="0"/>
        <w:spacing w:after="78" w:line="220" w:lineRule="exact"/>
        <w:rPr>
          <w:lang w:val="ru-RU"/>
        </w:rPr>
      </w:pPr>
    </w:p>
    <w:p w:rsidR="00917F96" w:rsidRDefault="0035296A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ПОЯСНИТЕЛЬНАЯ ЗАПИСКА</w:t>
      </w:r>
    </w:p>
    <w:p w:rsidR="00917F96" w:rsidRPr="00A11D72" w:rsidRDefault="0035296A">
      <w:pPr>
        <w:autoSpaceDE w:val="0"/>
        <w:autoSpaceDN w:val="0"/>
        <w:spacing w:before="346" w:after="0" w:line="286" w:lineRule="auto"/>
        <w:ind w:firstLine="180"/>
        <w:rPr>
          <w:lang w:val="ru-RU"/>
        </w:rPr>
      </w:pPr>
      <w:proofErr w:type="gramStart"/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музыке на уровне 2 класса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</w:t>
      </w:r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>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</w:t>
      </w:r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 xml:space="preserve">итания и социализации </w:t>
      </w:r>
      <w:r w:rsidRPr="00A11D72">
        <w:rPr>
          <w:lang w:val="ru-RU"/>
        </w:rPr>
        <w:br/>
      </w:r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>обучающихся, представленной</w:t>
      </w:r>
      <w:proofErr w:type="gramEnd"/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 xml:space="preserve"> в Примерной программе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дости</w:t>
      </w:r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 xml:space="preserve">жения личностных, </w:t>
      </w:r>
      <w:proofErr w:type="spellStart"/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при освоении предметной области «Искусство» (Музыка).</w:t>
      </w:r>
    </w:p>
    <w:p w:rsidR="00917F96" w:rsidRPr="00A11D72" w:rsidRDefault="0035296A">
      <w:pPr>
        <w:autoSpaceDE w:val="0"/>
        <w:autoSpaceDN w:val="0"/>
        <w:spacing w:before="262" w:after="0" w:line="230" w:lineRule="auto"/>
        <w:rPr>
          <w:lang w:val="ru-RU"/>
        </w:rPr>
      </w:pPr>
      <w:r w:rsidRPr="00A11D72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«МУЗЫКА»</w:t>
      </w:r>
    </w:p>
    <w:p w:rsidR="00917F96" w:rsidRPr="00A11D72" w:rsidRDefault="0035296A">
      <w:pPr>
        <w:autoSpaceDE w:val="0"/>
        <w:autoSpaceDN w:val="0"/>
        <w:spacing w:before="166" w:after="0" w:line="271" w:lineRule="auto"/>
        <w:ind w:right="576" w:firstLine="180"/>
        <w:rPr>
          <w:lang w:val="ru-RU"/>
        </w:rPr>
      </w:pPr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>Музыка является неотъемлемой частью культурного наследия, универсальным способом коммуникации. О</w:t>
      </w:r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>собенно важна музыка для становления личности младшего школьника — как способ, форма и опыт самовыражения и естественного радостного мировосприятия.</w:t>
      </w:r>
    </w:p>
    <w:p w:rsidR="00917F96" w:rsidRPr="00A11D72" w:rsidRDefault="0035296A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>В течение периода начального общего музыкального образования необходимо заложить основы будущей музыкальной</w:t>
      </w:r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 xml:space="preserve">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</w:t>
      </w:r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 xml:space="preserve">кая, современная музыка, в том числе наиболее достойные образцы массовой музыкальной культуры (джаз, эстрада, музыка кино и др.). При этом наиболее эффективной формой освоения музыкального искусства является практическое </w:t>
      </w:r>
      <w:proofErr w:type="spellStart"/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>музицирование</w:t>
      </w:r>
      <w:proofErr w:type="spellEnd"/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 xml:space="preserve"> — пение, игра на дост</w:t>
      </w:r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 xml:space="preserve">упных музыкальных инструментах, различные формы музыкального движения. В ходе активной </w:t>
      </w:r>
      <w:r w:rsidRPr="00A11D72">
        <w:rPr>
          <w:lang w:val="ru-RU"/>
        </w:rPr>
        <w:br/>
      </w:r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>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917F96" w:rsidRPr="00A11D72" w:rsidRDefault="0035296A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 т. п.). Однако этот уровень содержания обучения </w:t>
      </w:r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>не является главным.</w:t>
      </w:r>
    </w:p>
    <w:p w:rsidR="00917F96" w:rsidRPr="00A11D72" w:rsidRDefault="0035296A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>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</w:t>
      </w:r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>ого смысла» (Б. В. Асафьев).</w:t>
      </w:r>
    </w:p>
    <w:p w:rsidR="00917F96" w:rsidRPr="00A11D72" w:rsidRDefault="0035296A">
      <w:pPr>
        <w:autoSpaceDE w:val="0"/>
        <w:autoSpaceDN w:val="0"/>
        <w:spacing w:before="72" w:after="0" w:line="281" w:lineRule="auto"/>
        <w:ind w:right="144" w:firstLine="180"/>
        <w:rPr>
          <w:lang w:val="ru-RU"/>
        </w:rPr>
      </w:pPr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 xml:space="preserve">Свойственная музыкальному восприятию идентификация с лирическим героем произведения (В. В. </w:t>
      </w:r>
      <w:proofErr w:type="spellStart"/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>Медушевский</w:t>
      </w:r>
      <w:proofErr w:type="spellEnd"/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 xml:space="preserve">) является уникальным психологическим механизмом для формирования мировоззрения ребёнка опосредованным </w:t>
      </w:r>
      <w:proofErr w:type="spellStart"/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>недирективным</w:t>
      </w:r>
      <w:proofErr w:type="spellEnd"/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 xml:space="preserve"> путём. П</w:t>
      </w:r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>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</w:t>
      </w:r>
    </w:p>
    <w:p w:rsidR="00917F96" w:rsidRPr="00A11D72" w:rsidRDefault="0035296A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>Одним из наиболее важных напр</w:t>
      </w:r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 xml:space="preserve">авлений музыкального воспитания является развитие </w:t>
      </w:r>
      <w:r w:rsidRPr="00A11D72">
        <w:rPr>
          <w:lang w:val="ru-RU"/>
        </w:rPr>
        <w:br/>
      </w:r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>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:rsidR="00917F96" w:rsidRPr="00A11D72" w:rsidRDefault="0035296A">
      <w:pPr>
        <w:autoSpaceDE w:val="0"/>
        <w:autoSpaceDN w:val="0"/>
        <w:spacing w:before="70" w:after="0"/>
        <w:ind w:firstLine="180"/>
        <w:rPr>
          <w:lang w:val="ru-RU"/>
        </w:rPr>
      </w:pPr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— от традиционных фольклорных игр и театр</w:t>
      </w:r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>ализованных представлений к звуковым импровизациям, направленным на освоение жанровых особенностей,</w:t>
      </w:r>
    </w:p>
    <w:p w:rsidR="00917F96" w:rsidRPr="00A11D72" w:rsidRDefault="00917F96">
      <w:pPr>
        <w:rPr>
          <w:lang w:val="ru-RU"/>
        </w:rPr>
        <w:sectPr w:rsidR="00917F96" w:rsidRPr="00A11D72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17F96" w:rsidRPr="00A11D72" w:rsidRDefault="00917F96">
      <w:pPr>
        <w:autoSpaceDE w:val="0"/>
        <w:autoSpaceDN w:val="0"/>
        <w:spacing w:after="72" w:line="220" w:lineRule="exact"/>
        <w:rPr>
          <w:lang w:val="ru-RU"/>
        </w:rPr>
      </w:pPr>
    </w:p>
    <w:p w:rsidR="00917F96" w:rsidRPr="00A11D72" w:rsidRDefault="0035296A">
      <w:pPr>
        <w:autoSpaceDE w:val="0"/>
        <w:autoSpaceDN w:val="0"/>
        <w:spacing w:after="0" w:line="230" w:lineRule="auto"/>
        <w:rPr>
          <w:lang w:val="ru-RU"/>
        </w:rPr>
      </w:pPr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>элементов музыкального языка, композиционных принципов.</w:t>
      </w:r>
    </w:p>
    <w:p w:rsidR="00917F96" w:rsidRPr="00A11D72" w:rsidRDefault="0035296A">
      <w:pPr>
        <w:autoSpaceDE w:val="0"/>
        <w:autoSpaceDN w:val="0"/>
        <w:spacing w:before="262" w:after="0" w:line="230" w:lineRule="auto"/>
        <w:rPr>
          <w:lang w:val="ru-RU"/>
        </w:rPr>
      </w:pPr>
      <w:r w:rsidRPr="00A11D72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ПРЕДМЕТА «МУЗЫКА»</w:t>
      </w:r>
    </w:p>
    <w:p w:rsidR="00917F96" w:rsidRPr="00A11D72" w:rsidRDefault="0035296A">
      <w:pPr>
        <w:autoSpaceDE w:val="0"/>
        <w:autoSpaceDN w:val="0"/>
        <w:spacing w:before="166" w:after="0" w:line="271" w:lineRule="auto"/>
        <w:ind w:right="720" w:firstLine="180"/>
        <w:rPr>
          <w:lang w:val="ru-RU"/>
        </w:rPr>
      </w:pPr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жизненно </w:t>
      </w:r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 xml:space="preserve">необходима для полноценного развития младших школьников. Признание </w:t>
      </w:r>
      <w:proofErr w:type="spellStart"/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>самоценности</w:t>
      </w:r>
      <w:proofErr w:type="spellEnd"/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917F96" w:rsidRPr="00A11D72" w:rsidRDefault="0035296A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Основная цель реализации программы — воспитание музыкальной культуры как части всей духовной культуры </w:t>
      </w:r>
      <w:proofErr w:type="gramStart"/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</w:t>
      </w:r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>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</w:t>
      </w:r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>тва и сопереживания).</w:t>
      </w:r>
    </w:p>
    <w:p w:rsidR="00917F96" w:rsidRPr="00A11D72" w:rsidRDefault="0035296A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A11D72">
        <w:rPr>
          <w:lang w:val="ru-RU"/>
        </w:rPr>
        <w:tab/>
      </w:r>
      <w:proofErr w:type="gramStart"/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конкретизации учебных целей их реализация осуществляется по следующим </w:t>
      </w:r>
      <w:r w:rsidRPr="00A11D72">
        <w:rPr>
          <w:lang w:val="ru-RU"/>
        </w:rPr>
        <w:br/>
      </w:r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направлениям: </w:t>
      </w:r>
      <w:r w:rsidRPr="00A11D72">
        <w:rPr>
          <w:lang w:val="ru-RU"/>
        </w:rPr>
        <w:br/>
      </w:r>
      <w:r w:rsidRPr="00A11D72">
        <w:rPr>
          <w:lang w:val="ru-RU"/>
        </w:rPr>
        <w:tab/>
      </w:r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 xml:space="preserve">1) становление системы ценностей обучающихся в единстве эмоциональной и познавательной сферы; </w:t>
      </w:r>
      <w:r w:rsidRPr="00A11D72">
        <w:rPr>
          <w:lang w:val="ru-RU"/>
        </w:rPr>
        <w:br/>
      </w:r>
      <w:r w:rsidRPr="00A11D72">
        <w:rPr>
          <w:lang w:val="ru-RU"/>
        </w:rPr>
        <w:tab/>
      </w:r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>2) развитие потребности в общении с про</w:t>
      </w:r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 xml:space="preserve">изведениями искусства, осознание значения музыкального искусства как универсального языка общения, художественного отражения многообразия жизни; </w:t>
      </w:r>
      <w:r w:rsidRPr="00A11D72">
        <w:rPr>
          <w:lang w:val="ru-RU"/>
        </w:rPr>
        <w:tab/>
      </w:r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 xml:space="preserve">3) формирование творческих способностей ребёнка, развитие внутренней мотивации к </w:t>
      </w:r>
      <w:r w:rsidRPr="00A11D72">
        <w:rPr>
          <w:lang w:val="ru-RU"/>
        </w:rPr>
        <w:br/>
      </w:r>
      <w:proofErr w:type="spellStart"/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>музицированию</w:t>
      </w:r>
      <w:proofErr w:type="spellEnd"/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gramEnd"/>
    </w:p>
    <w:p w:rsidR="00917F96" w:rsidRPr="00A11D72" w:rsidRDefault="0035296A">
      <w:pPr>
        <w:autoSpaceDE w:val="0"/>
        <w:autoSpaceDN w:val="0"/>
        <w:spacing w:before="70" w:after="0" w:line="262" w:lineRule="auto"/>
        <w:ind w:left="180" w:right="432"/>
        <w:rPr>
          <w:lang w:val="ru-RU"/>
        </w:rPr>
      </w:pPr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>Важнейшими за</w:t>
      </w:r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 xml:space="preserve">дачами в начальной школе являются: </w:t>
      </w:r>
      <w:r w:rsidRPr="00A11D72">
        <w:rPr>
          <w:lang w:val="ru-RU"/>
        </w:rPr>
        <w:br/>
      </w:r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 xml:space="preserve">1. Формирование эмоционально-ценностной отзывчивости </w:t>
      </w:r>
      <w:proofErr w:type="gramStart"/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>на</w:t>
      </w:r>
      <w:proofErr w:type="gramEnd"/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прекрасное в жизни и в искусстве.</w:t>
      </w:r>
    </w:p>
    <w:p w:rsidR="00917F96" w:rsidRPr="00A11D72" w:rsidRDefault="0035296A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A11D72">
        <w:rPr>
          <w:lang w:val="ru-RU"/>
        </w:rPr>
        <w:tab/>
      </w:r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>2. Формирование позитивного взгляда на окружающий мир, гармонизация взаимодействия с природой, обществом, самим собой через досту</w:t>
      </w:r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 xml:space="preserve">пные формы </w:t>
      </w:r>
      <w:proofErr w:type="spellStart"/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>музицирования</w:t>
      </w:r>
      <w:proofErr w:type="spellEnd"/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917F96" w:rsidRPr="00A11D72" w:rsidRDefault="0035296A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>3. 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</w:r>
    </w:p>
    <w:p w:rsidR="00917F96" w:rsidRPr="00A11D72" w:rsidRDefault="0035296A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>4. Развитие эмоционального интеллекта в единстве с</w:t>
      </w:r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 xml:space="preserve">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:rsidR="00917F96" w:rsidRPr="00A11D72" w:rsidRDefault="0035296A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A11D72">
        <w:rPr>
          <w:lang w:val="ru-RU"/>
        </w:rPr>
        <w:tab/>
      </w:r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 xml:space="preserve">5. Овладение предметными умениями и навыками в различных видах </w:t>
      </w:r>
      <w:proofErr w:type="gramStart"/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>практического</w:t>
      </w:r>
      <w:proofErr w:type="gramEnd"/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11D72">
        <w:rPr>
          <w:lang w:val="ru-RU"/>
        </w:rPr>
        <w:br/>
      </w:r>
      <w:proofErr w:type="spellStart"/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>музицирования</w:t>
      </w:r>
      <w:proofErr w:type="spellEnd"/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proofErr w:type="gramStart"/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>Введение ребёнка в иску</w:t>
      </w:r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 xml:space="preserve">сство через разнообразие видов музыкальной деятельности, в том числе: </w:t>
      </w:r>
      <w:r w:rsidRPr="00A11D72">
        <w:rPr>
          <w:lang w:val="ru-RU"/>
        </w:rPr>
        <w:br/>
      </w:r>
      <w:r w:rsidRPr="00A11D72">
        <w:rPr>
          <w:lang w:val="ru-RU"/>
        </w:rPr>
        <w:tab/>
      </w:r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 xml:space="preserve">а) Слушание (воспитание грамотного слушателя); </w:t>
      </w:r>
      <w:r w:rsidRPr="00A11D72">
        <w:rPr>
          <w:lang w:val="ru-RU"/>
        </w:rPr>
        <w:br/>
      </w:r>
      <w:r w:rsidRPr="00A11D72">
        <w:rPr>
          <w:lang w:val="ru-RU"/>
        </w:rPr>
        <w:tab/>
      </w:r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 xml:space="preserve">б) Исполнение (пение, игра на доступных музыкальных инструментах); </w:t>
      </w:r>
      <w:r w:rsidRPr="00A11D72">
        <w:rPr>
          <w:lang w:val="ru-RU"/>
        </w:rPr>
        <w:br/>
      </w:r>
      <w:r w:rsidRPr="00A11D72">
        <w:rPr>
          <w:lang w:val="ru-RU"/>
        </w:rPr>
        <w:tab/>
      </w:r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 xml:space="preserve">в) Сочинение (элементы импровизации, композиции, аранжировки); </w:t>
      </w:r>
      <w:r w:rsidRPr="00A11D72">
        <w:rPr>
          <w:lang w:val="ru-RU"/>
        </w:rPr>
        <w:br/>
      </w:r>
      <w:r w:rsidRPr="00A11D72">
        <w:rPr>
          <w:lang w:val="ru-RU"/>
        </w:rPr>
        <w:tab/>
      </w:r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>г</w:t>
      </w:r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 xml:space="preserve">) Музыкальное движение (пластическое интонирование, танец, двигательное моделирование и др.); </w:t>
      </w:r>
      <w:r w:rsidRPr="00A11D72">
        <w:rPr>
          <w:lang w:val="ru-RU"/>
        </w:rPr>
        <w:tab/>
      </w:r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>д) Исследовательские и творческие проекты.</w:t>
      </w:r>
      <w:proofErr w:type="gramEnd"/>
    </w:p>
    <w:p w:rsidR="00917F96" w:rsidRPr="00A11D72" w:rsidRDefault="0035296A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A11D72">
        <w:rPr>
          <w:lang w:val="ru-RU"/>
        </w:rPr>
        <w:tab/>
      </w:r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>6. Изучение закономерностей музыкального искусства: интонационная и жанровая природа музыки, основные выразительные с</w:t>
      </w:r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>редства, элементы музыкального языка.</w:t>
      </w:r>
    </w:p>
    <w:p w:rsidR="00917F96" w:rsidRPr="00A11D72" w:rsidRDefault="0035296A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A11D72">
        <w:rPr>
          <w:lang w:val="ru-RU"/>
        </w:rPr>
        <w:tab/>
      </w:r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>7. Воспитание уважения к цивилизационному наследию России; присвоение интонационно-образного строя отечественной музыкальной культуры.</w:t>
      </w:r>
    </w:p>
    <w:p w:rsidR="00917F96" w:rsidRPr="00A11D72" w:rsidRDefault="0035296A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A11D72">
        <w:rPr>
          <w:lang w:val="ru-RU"/>
        </w:rPr>
        <w:tab/>
      </w:r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>8. Расширение кругозора, воспитание любознательности, интереса к музыкальной куль</w:t>
      </w:r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>туре других стран, культур, времён и народов.</w:t>
      </w:r>
    </w:p>
    <w:p w:rsidR="00917F96" w:rsidRPr="00A11D72" w:rsidRDefault="0035296A">
      <w:pPr>
        <w:autoSpaceDE w:val="0"/>
        <w:autoSpaceDN w:val="0"/>
        <w:spacing w:before="262" w:after="0" w:line="230" w:lineRule="auto"/>
        <w:rPr>
          <w:lang w:val="ru-RU"/>
        </w:rPr>
      </w:pPr>
      <w:r w:rsidRPr="00A11D72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«МУЗЫКА» В УЧЕБНОМ ПЛАНЕ</w:t>
      </w:r>
    </w:p>
    <w:p w:rsidR="00917F96" w:rsidRPr="00A11D72" w:rsidRDefault="0035296A">
      <w:pPr>
        <w:autoSpaceDE w:val="0"/>
        <w:autoSpaceDN w:val="0"/>
        <w:spacing w:before="166" w:after="0" w:line="230" w:lineRule="auto"/>
        <w:jc w:val="center"/>
        <w:rPr>
          <w:lang w:val="ru-RU"/>
        </w:rPr>
      </w:pPr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</w:t>
      </w:r>
    </w:p>
    <w:p w:rsidR="00917F96" w:rsidRPr="00A11D72" w:rsidRDefault="00917F96">
      <w:pPr>
        <w:rPr>
          <w:lang w:val="ru-RU"/>
        </w:rPr>
        <w:sectPr w:rsidR="00917F96" w:rsidRPr="00A11D72">
          <w:pgSz w:w="11900" w:h="16840"/>
          <w:pgMar w:top="292" w:right="648" w:bottom="312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917F96" w:rsidRPr="00A11D72" w:rsidRDefault="00917F96">
      <w:pPr>
        <w:autoSpaceDE w:val="0"/>
        <w:autoSpaceDN w:val="0"/>
        <w:spacing w:after="72" w:line="220" w:lineRule="exact"/>
        <w:rPr>
          <w:lang w:val="ru-RU"/>
        </w:rPr>
      </w:pPr>
    </w:p>
    <w:p w:rsidR="00917F96" w:rsidRPr="00A11D72" w:rsidRDefault="0035296A">
      <w:pPr>
        <w:tabs>
          <w:tab w:val="left" w:pos="180"/>
        </w:tabs>
        <w:autoSpaceDE w:val="0"/>
        <w:autoSpaceDN w:val="0"/>
        <w:spacing w:after="0" w:line="288" w:lineRule="auto"/>
        <w:ind w:right="288"/>
        <w:rPr>
          <w:lang w:val="ru-RU"/>
        </w:rPr>
      </w:pPr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>образования учебный предмет «Музыка» входит в предметную область «Искусство», является обязательным для изучения и преподаётся в начальной школе с 1 по 4 кла</w:t>
      </w:r>
      <w:proofErr w:type="gramStart"/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>сс вкл</w:t>
      </w:r>
      <w:proofErr w:type="gramEnd"/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 xml:space="preserve">ючительно. </w:t>
      </w:r>
      <w:r w:rsidRPr="00A11D72">
        <w:rPr>
          <w:lang w:val="ru-RU"/>
        </w:rPr>
        <w:tab/>
      </w:r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>Содержание предмета «Музыка» структурно представлено восемью модулями (тематическ</w:t>
      </w:r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 xml:space="preserve">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</w:t>
      </w:r>
      <w:proofErr w:type="spellStart"/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>област</w:t>
      </w:r>
      <w:proofErr w:type="gramStart"/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>и«</w:t>
      </w:r>
      <w:proofErr w:type="gramEnd"/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>Искусство</w:t>
      </w:r>
      <w:proofErr w:type="spellEnd"/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 xml:space="preserve">» на протяжении всего курса школьного обучения: </w:t>
      </w:r>
      <w:r w:rsidRPr="00A11D72">
        <w:rPr>
          <w:lang w:val="ru-RU"/>
        </w:rPr>
        <w:br/>
      </w:r>
      <w:r w:rsidRPr="00A11D72">
        <w:rPr>
          <w:lang w:val="ru-RU"/>
        </w:rPr>
        <w:tab/>
      </w:r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>модуль № 1 «Музыкаль</w:t>
      </w:r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 xml:space="preserve">ная грамота»; </w:t>
      </w:r>
      <w:r w:rsidRPr="00A11D72">
        <w:rPr>
          <w:lang w:val="ru-RU"/>
        </w:rPr>
        <w:br/>
      </w:r>
      <w:r w:rsidRPr="00A11D72">
        <w:rPr>
          <w:lang w:val="ru-RU"/>
        </w:rPr>
        <w:tab/>
      </w:r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2 «Народная музыка России»; </w:t>
      </w:r>
      <w:r w:rsidRPr="00A11D72">
        <w:rPr>
          <w:lang w:val="ru-RU"/>
        </w:rPr>
        <w:br/>
      </w:r>
      <w:r w:rsidRPr="00A11D72">
        <w:rPr>
          <w:lang w:val="ru-RU"/>
        </w:rPr>
        <w:tab/>
      </w:r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3 «Музыка народов мира»; </w:t>
      </w:r>
      <w:r w:rsidRPr="00A11D72">
        <w:rPr>
          <w:lang w:val="ru-RU"/>
        </w:rPr>
        <w:br/>
      </w:r>
      <w:r w:rsidRPr="00A11D72">
        <w:rPr>
          <w:lang w:val="ru-RU"/>
        </w:rPr>
        <w:tab/>
      </w:r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4 «Духовная музыка»; </w:t>
      </w:r>
      <w:r w:rsidRPr="00A11D72">
        <w:rPr>
          <w:lang w:val="ru-RU"/>
        </w:rPr>
        <w:br/>
      </w:r>
      <w:r w:rsidRPr="00A11D72">
        <w:rPr>
          <w:lang w:val="ru-RU"/>
        </w:rPr>
        <w:tab/>
      </w:r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5 «Классическая музыка»; </w:t>
      </w:r>
      <w:r w:rsidRPr="00A11D72">
        <w:rPr>
          <w:lang w:val="ru-RU"/>
        </w:rPr>
        <w:br/>
      </w:r>
      <w:r w:rsidRPr="00A11D72">
        <w:rPr>
          <w:lang w:val="ru-RU"/>
        </w:rPr>
        <w:tab/>
      </w:r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6 «Современная музыкальная культура»; </w:t>
      </w:r>
      <w:r w:rsidRPr="00A11D72">
        <w:rPr>
          <w:lang w:val="ru-RU"/>
        </w:rPr>
        <w:br/>
      </w:r>
      <w:r w:rsidRPr="00A11D72">
        <w:rPr>
          <w:lang w:val="ru-RU"/>
        </w:rPr>
        <w:tab/>
      </w:r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7 «Музыка театра и кино»; </w:t>
      </w:r>
      <w:r w:rsidRPr="00A11D72">
        <w:rPr>
          <w:lang w:val="ru-RU"/>
        </w:rPr>
        <w:br/>
      </w:r>
      <w:r w:rsidRPr="00A11D72">
        <w:rPr>
          <w:lang w:val="ru-RU"/>
        </w:rPr>
        <w:tab/>
      </w:r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8 </w:t>
      </w:r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>«Музыка в жизни человека».</w:t>
      </w:r>
    </w:p>
    <w:p w:rsidR="00917F96" w:rsidRPr="00A11D72" w:rsidRDefault="0035296A">
      <w:pPr>
        <w:autoSpaceDE w:val="0"/>
        <w:autoSpaceDN w:val="0"/>
        <w:spacing w:before="190" w:after="0" w:line="283" w:lineRule="auto"/>
        <w:ind w:firstLine="180"/>
        <w:rPr>
          <w:lang w:val="ru-RU"/>
        </w:rPr>
      </w:pPr>
      <w:proofErr w:type="gramStart"/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«Музыка» предполагает активную </w:t>
      </w:r>
      <w:proofErr w:type="spellStart"/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>социо</w:t>
      </w:r>
      <w:proofErr w:type="spellEnd"/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 xml:space="preserve">-культурную деятельность </w:t>
      </w:r>
      <w:r w:rsidRPr="00A11D72">
        <w:rPr>
          <w:lang w:val="ru-RU"/>
        </w:rPr>
        <w:br/>
      </w:r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обучающихся, участие в музыкальных праздниках, конкурсах, концертах, театрализованных </w:t>
      </w:r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 xml:space="preserve">действиях, в том числе основанных на </w:t>
      </w:r>
      <w:proofErr w:type="spellStart"/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связях с такими дисциплинами </w:t>
      </w:r>
      <w:r w:rsidRPr="00A11D72">
        <w:rPr>
          <w:lang w:val="ru-RU"/>
        </w:rPr>
        <w:br/>
      </w:r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программы, как «Изобразительное искусство», «Литературное чтение»,</w:t>
      </w:r>
      <w:r w:rsidRPr="00A11D72">
        <w:rPr>
          <w:lang w:val="ru-RU"/>
        </w:rPr>
        <w:br/>
      </w:r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>«Окружающий мир», «Основы религиозной культуры и светской этики», «Иностранный язык» и др. О</w:t>
      </w:r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>бщее число часов, отведённых на изучение предмета «Музыка» во 2 классе, составляет 34 часа (не</w:t>
      </w:r>
      <w:proofErr w:type="gramEnd"/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 xml:space="preserve"> менее 1 часа в неделю).</w:t>
      </w:r>
    </w:p>
    <w:p w:rsidR="00917F96" w:rsidRPr="00A11D72" w:rsidRDefault="00917F96">
      <w:pPr>
        <w:rPr>
          <w:lang w:val="ru-RU"/>
        </w:rPr>
        <w:sectPr w:rsidR="00917F96" w:rsidRPr="00A11D72">
          <w:pgSz w:w="11900" w:h="16840"/>
          <w:pgMar w:top="292" w:right="890" w:bottom="1440" w:left="666" w:header="720" w:footer="720" w:gutter="0"/>
          <w:cols w:space="720" w:equalWidth="0">
            <w:col w:w="10344" w:space="0"/>
          </w:cols>
          <w:docGrid w:linePitch="360"/>
        </w:sectPr>
      </w:pPr>
    </w:p>
    <w:p w:rsidR="00917F96" w:rsidRPr="00A11D72" w:rsidRDefault="00917F96">
      <w:pPr>
        <w:autoSpaceDE w:val="0"/>
        <w:autoSpaceDN w:val="0"/>
        <w:spacing w:after="64" w:line="220" w:lineRule="exact"/>
        <w:rPr>
          <w:lang w:val="ru-RU"/>
        </w:rPr>
      </w:pPr>
    </w:p>
    <w:p w:rsidR="00917F96" w:rsidRDefault="0035296A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406"/>
        <w:gridCol w:w="564"/>
        <w:gridCol w:w="1104"/>
        <w:gridCol w:w="1140"/>
        <w:gridCol w:w="866"/>
        <w:gridCol w:w="840"/>
        <w:gridCol w:w="1260"/>
        <w:gridCol w:w="804"/>
        <w:gridCol w:w="4120"/>
        <w:gridCol w:w="828"/>
        <w:gridCol w:w="2102"/>
      </w:tblGrid>
      <w:tr w:rsidR="00917F96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Pr="00A11D72" w:rsidRDefault="0035296A">
            <w:pPr>
              <w:autoSpaceDE w:val="0"/>
              <w:autoSpaceDN w:val="0"/>
              <w:spacing w:before="78" w:after="0" w:line="247" w:lineRule="auto"/>
              <w:ind w:left="72" w:right="276"/>
              <w:jc w:val="both"/>
              <w:rPr>
                <w:lang w:val="ru-RU"/>
              </w:rPr>
            </w:pPr>
            <w:r w:rsidRPr="00A11D7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2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Репертуар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120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917F96">
        <w:trPr>
          <w:trHeight w:hRule="exact" w:val="540"/>
        </w:trPr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F96" w:rsidRDefault="00917F96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F96" w:rsidRDefault="00917F96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для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слушания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для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для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музицирования</w:t>
            </w: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17F96" w:rsidRDefault="00917F96"/>
        </w:tc>
        <w:tc>
          <w:tcPr>
            <w:tcW w:w="1294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17F96" w:rsidRDefault="00917F96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F96" w:rsidRDefault="00917F96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F96" w:rsidRDefault="00917F96"/>
        </w:tc>
      </w:tr>
      <w:tr w:rsidR="00917F96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Классическая музыка</w:t>
            </w:r>
          </w:p>
        </w:tc>
      </w:tr>
      <w:tr w:rsidR="00917F96" w:rsidRPr="00A11D72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80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Композиторы —детям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8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 Г. Гладкова,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Pr="00A11D72" w:rsidRDefault="0035296A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 А.</w:t>
            </w:r>
          </w:p>
          <w:p w:rsidR="00917F96" w:rsidRPr="00A11D72" w:rsidRDefault="0035296A">
            <w:pPr>
              <w:autoSpaceDE w:val="0"/>
              <w:autoSpaceDN w:val="0"/>
              <w:spacing w:before="20" w:after="0" w:line="250" w:lineRule="auto"/>
              <w:ind w:left="72"/>
              <w:rPr>
                <w:lang w:val="ru-RU"/>
              </w:rPr>
            </w:pPr>
            <w:proofErr w:type="spellStart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Кушнера</w:t>
            </w:r>
            <w:proofErr w:type="gramStart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.«</w:t>
            </w:r>
            <w:proofErr w:type="gramEnd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Песня</w:t>
            </w:r>
            <w:proofErr w:type="spellEnd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 </w:t>
            </w:r>
            <w:r w:rsidRPr="00A11D72">
              <w:rPr>
                <w:lang w:val="ru-RU"/>
              </w:rPr>
              <w:br/>
            </w:r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картинах»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Pr="00A11D72" w:rsidRDefault="00917F96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17F96" w:rsidRPr="00A11D72" w:rsidRDefault="00917F96">
            <w:pPr>
              <w:rPr>
                <w:lang w:val="ru-RU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80" w:after="0" w:line="250" w:lineRule="auto"/>
              <w:ind w:left="70" w:right="212"/>
              <w:jc w:val="both"/>
            </w:pPr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музыки, определение основного характера, музыкально-выразительных средств, использованных композитором.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Подбор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эпитетов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иллюстраций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к музыке.</w:t>
            </w:r>
          </w:p>
          <w:p w:rsidR="00917F96" w:rsidRDefault="0035296A">
            <w:pPr>
              <w:autoSpaceDE w:val="0"/>
              <w:autoSpaceDN w:val="0"/>
              <w:spacing w:before="18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Определение жанра.;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80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Pr="00A11D72" w:rsidRDefault="0035296A">
            <w:pPr>
              <w:autoSpaceDE w:val="0"/>
              <w:autoSpaceDN w:val="0"/>
              <w:spacing w:before="80" w:after="0" w:line="250" w:lineRule="auto"/>
              <w:ind w:left="72"/>
              <w:rPr>
                <w:lang w:val="ru-RU"/>
              </w:rPr>
            </w:pPr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«Музыка» 2 класс Е.Д. </w:t>
            </w:r>
            <w:proofErr w:type="spellStart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Крицкая</w:t>
            </w:r>
            <w:proofErr w:type="spellEnd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11D7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917F96" w:rsidRPr="00A11D7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Оркестр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917F96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917F9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917F9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17F96" w:rsidRDefault="00917F96"/>
        </w:tc>
        <w:tc>
          <w:tcPr>
            <w:tcW w:w="41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Pr="00A11D72" w:rsidRDefault="0035296A">
            <w:pPr>
              <w:autoSpaceDE w:val="0"/>
              <w:autoSpaceDN w:val="0"/>
              <w:spacing w:before="76" w:after="0" w:line="245" w:lineRule="auto"/>
              <w:ind w:left="70" w:right="432"/>
              <w:rPr>
                <w:lang w:val="ru-RU"/>
              </w:rPr>
            </w:pPr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музыки в исполнении оркестра. Просмотр видеозаписи. Диалог с учителем о роли дирижёра</w:t>
            </w:r>
            <w:proofErr w:type="gramStart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Pr="00A11D72" w:rsidRDefault="0035296A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«Музыка» 2 класс Е.Д. </w:t>
            </w:r>
            <w:proofErr w:type="spellStart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Крицкая</w:t>
            </w:r>
            <w:proofErr w:type="spellEnd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11D7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917F96" w:rsidRPr="00A11D72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Русские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композиторы-классики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917F96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917F9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917F9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17F96" w:rsidRDefault="00917F96"/>
        </w:tc>
        <w:tc>
          <w:tcPr>
            <w:tcW w:w="41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Pr="00A11D72" w:rsidRDefault="0035296A">
            <w:pPr>
              <w:autoSpaceDE w:val="0"/>
              <w:autoSpaceDN w:val="0"/>
              <w:spacing w:before="78" w:after="0" w:line="245" w:lineRule="auto"/>
              <w:ind w:left="70"/>
              <w:rPr>
                <w:lang w:val="ru-RU"/>
              </w:rPr>
            </w:pPr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творчеством выдающихся композиторов, отдельными фактами из их биографии. Слушание музыки.</w:t>
            </w:r>
          </w:p>
          <w:p w:rsidR="00917F96" w:rsidRPr="00A11D72" w:rsidRDefault="0035296A">
            <w:pPr>
              <w:autoSpaceDE w:val="0"/>
              <w:autoSpaceDN w:val="0"/>
              <w:spacing w:before="20" w:after="0" w:line="247" w:lineRule="auto"/>
              <w:ind w:left="70" w:right="288"/>
              <w:rPr>
                <w:lang w:val="ru-RU"/>
              </w:rPr>
            </w:pPr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Фрагменты вокальных, инструментальных, </w:t>
            </w:r>
            <w:r w:rsidRPr="00A11D72">
              <w:rPr>
                <w:lang w:val="ru-RU"/>
              </w:rPr>
              <w:br/>
            </w:r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симфонических сочинений. Круг характерных образов (картины природы, народной жизни, истории и т. д.).</w:t>
            </w:r>
          </w:p>
          <w:p w:rsidR="00917F96" w:rsidRDefault="0035296A">
            <w:pPr>
              <w:autoSpaceDE w:val="0"/>
              <w:autoSpaceDN w:val="0"/>
              <w:spacing w:before="20" w:after="0" w:line="245" w:lineRule="auto"/>
              <w:ind w:left="70"/>
            </w:pPr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Характеристика музыкальных образов, музыкальн</w:t>
            </w:r>
            <w:proofErr w:type="gramStart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о-</w:t>
            </w:r>
            <w:proofErr w:type="gramEnd"/>
            <w:r w:rsidRPr="00A11D72">
              <w:rPr>
                <w:lang w:val="ru-RU"/>
              </w:rPr>
              <w:br/>
            </w:r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выразительных средств.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Наблюдение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развитием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  <w:p w:rsidR="00917F96" w:rsidRDefault="0035296A">
            <w:pPr>
              <w:autoSpaceDE w:val="0"/>
              <w:autoSpaceDN w:val="0"/>
              <w:spacing w:before="2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Определение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жанра, формы.;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Pr="00A11D72" w:rsidRDefault="0035296A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«Музыка» 2 класс Е.Д. </w:t>
            </w:r>
            <w:proofErr w:type="spellStart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Крицкая</w:t>
            </w:r>
            <w:proofErr w:type="spellEnd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11D7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917F96" w:rsidRPr="00A11D72">
        <w:trPr>
          <w:trHeight w:hRule="exact" w:val="9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8" w:after="0" w:line="245" w:lineRule="auto"/>
              <w:ind w:right="43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Мастерство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исполнителя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917F96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917F9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917F9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17F96" w:rsidRDefault="00917F96"/>
        </w:tc>
        <w:tc>
          <w:tcPr>
            <w:tcW w:w="41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Pr="00A11D72" w:rsidRDefault="0035296A">
            <w:pPr>
              <w:autoSpaceDE w:val="0"/>
              <w:autoSpaceDN w:val="0"/>
              <w:spacing w:before="78" w:after="0" w:line="245" w:lineRule="auto"/>
              <w:ind w:left="70" w:right="288"/>
              <w:rPr>
                <w:lang w:val="ru-RU"/>
              </w:rPr>
            </w:pPr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Сравнение нескольких интерпретаций одного и того же произведения в исполнении разных </w:t>
            </w:r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музыкантов</w:t>
            </w:r>
            <w:proofErr w:type="gramStart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Pr="00A11D72" w:rsidRDefault="0035296A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«Музыка» 2 класс Е.Д. </w:t>
            </w:r>
            <w:proofErr w:type="spellStart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Крицкая</w:t>
            </w:r>
            <w:proofErr w:type="spellEnd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11D7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917F96" w:rsidRPr="00A11D7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Вокальная музыка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917F96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917F9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917F9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17F96" w:rsidRDefault="00917F96"/>
        </w:tc>
        <w:tc>
          <w:tcPr>
            <w:tcW w:w="41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Pr="00A11D72" w:rsidRDefault="0035296A">
            <w:pPr>
              <w:autoSpaceDE w:val="0"/>
              <w:autoSpaceDN w:val="0"/>
              <w:spacing w:before="76" w:after="0" w:line="250" w:lineRule="auto"/>
              <w:ind w:left="70" w:right="576"/>
              <w:rPr>
                <w:lang w:val="ru-RU"/>
              </w:rPr>
            </w:pPr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на слух типов человеческих голосов (детские, мужские, женские), тембров голосов </w:t>
            </w:r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профессиональных вокалистов</w:t>
            </w:r>
            <w:proofErr w:type="gramStart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Pr="00A11D72" w:rsidRDefault="0035296A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«Музыка» 2 класс Е.Д. </w:t>
            </w:r>
            <w:proofErr w:type="spellStart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Крицкая</w:t>
            </w:r>
            <w:proofErr w:type="spellEnd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11D7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917F96">
        <w:trPr>
          <w:trHeight w:hRule="exact" w:val="348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30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917F96"/>
        </w:tc>
      </w:tr>
      <w:tr w:rsidR="00917F96" w:rsidRPr="00A11D72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Pr="00A11D72" w:rsidRDefault="0035296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2. </w:t>
            </w:r>
            <w:r w:rsidRPr="00A11D7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Музыка театра и кино</w:t>
            </w:r>
          </w:p>
        </w:tc>
      </w:tr>
      <w:tr w:rsidR="00917F96" w:rsidRPr="00A11D72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Театр оперы и балета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917F96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917F9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917F9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17F96" w:rsidRDefault="00917F96"/>
        </w:tc>
        <w:tc>
          <w:tcPr>
            <w:tcW w:w="41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Pr="00A11D72" w:rsidRDefault="0035296A">
            <w:pPr>
              <w:autoSpaceDE w:val="0"/>
              <w:autoSpaceDN w:val="0"/>
              <w:spacing w:before="78" w:after="0" w:line="247" w:lineRule="auto"/>
              <w:ind w:left="70" w:right="288"/>
              <w:rPr>
                <w:lang w:val="ru-RU"/>
              </w:rPr>
            </w:pPr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со знаменитыми музыкальными театрами. Просмотр фрагментов музыкальных спектаклей с комментариями учителя</w:t>
            </w:r>
            <w:proofErr w:type="gramStart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Pr="00A11D72" w:rsidRDefault="0035296A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«Музыка» 2 класс Е.Д. </w:t>
            </w:r>
            <w:proofErr w:type="spellStart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Крицкая</w:t>
            </w:r>
            <w:proofErr w:type="spellEnd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11D7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917F96">
        <w:trPr>
          <w:trHeight w:hRule="exact" w:val="348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0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917F96"/>
        </w:tc>
      </w:tr>
      <w:tr w:rsidR="00917F96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3.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Музыкальная грамота</w:t>
            </w:r>
          </w:p>
        </w:tc>
      </w:tr>
      <w:tr w:rsidR="00917F96" w:rsidRPr="00A11D72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Звукоряд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917F96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917F9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917F9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17F96" w:rsidRDefault="00917F96"/>
        </w:tc>
        <w:tc>
          <w:tcPr>
            <w:tcW w:w="41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Pr="00A11D72" w:rsidRDefault="0035296A">
            <w:pPr>
              <w:autoSpaceDE w:val="0"/>
              <w:autoSpaceDN w:val="0"/>
              <w:spacing w:before="76" w:after="0" w:line="250" w:lineRule="auto"/>
              <w:ind w:left="70" w:right="144"/>
              <w:rPr>
                <w:lang w:val="ru-RU"/>
              </w:rPr>
            </w:pPr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элементами нотной записи. Различение по нотной записи, определение на слух звукоряда в отличие от других последовательностей звуков</w:t>
            </w:r>
            <w:proofErr w:type="gramStart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Pr="00A11D72" w:rsidRDefault="0035296A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учебнику: «Музыка» 2 класс Е.Д. </w:t>
            </w:r>
            <w:proofErr w:type="spellStart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Крицкая</w:t>
            </w:r>
            <w:proofErr w:type="spellEnd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11D7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</w:tbl>
    <w:p w:rsidR="00917F96" w:rsidRPr="00A11D72" w:rsidRDefault="00917F96">
      <w:pPr>
        <w:autoSpaceDE w:val="0"/>
        <w:autoSpaceDN w:val="0"/>
        <w:spacing w:after="0" w:line="14" w:lineRule="exact"/>
        <w:rPr>
          <w:lang w:val="ru-RU"/>
        </w:rPr>
      </w:pPr>
    </w:p>
    <w:p w:rsidR="00917F96" w:rsidRPr="00A11D72" w:rsidRDefault="00917F96">
      <w:pPr>
        <w:rPr>
          <w:lang w:val="ru-RU"/>
        </w:rPr>
        <w:sectPr w:rsidR="00917F96" w:rsidRPr="00A11D72">
          <w:pgSz w:w="16840" w:h="11900"/>
          <w:pgMar w:top="282" w:right="640" w:bottom="46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17F96" w:rsidRPr="00A11D72" w:rsidRDefault="00917F96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406"/>
        <w:gridCol w:w="564"/>
        <w:gridCol w:w="1104"/>
        <w:gridCol w:w="1140"/>
        <w:gridCol w:w="866"/>
        <w:gridCol w:w="840"/>
        <w:gridCol w:w="1260"/>
        <w:gridCol w:w="804"/>
        <w:gridCol w:w="4120"/>
        <w:gridCol w:w="828"/>
        <w:gridCol w:w="2102"/>
      </w:tblGrid>
      <w:tr w:rsidR="00917F96" w:rsidRPr="00A11D7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Ритм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917F96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917F9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917F9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17F96" w:rsidRDefault="00917F96"/>
        </w:tc>
        <w:tc>
          <w:tcPr>
            <w:tcW w:w="41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Pr="00A11D72" w:rsidRDefault="0035296A">
            <w:pPr>
              <w:autoSpaceDE w:val="0"/>
              <w:autoSpaceDN w:val="0"/>
              <w:spacing w:before="78" w:after="0" w:line="247" w:lineRule="auto"/>
              <w:ind w:left="70" w:right="288"/>
              <w:rPr>
                <w:lang w:val="ru-RU"/>
              </w:rPr>
            </w:pPr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на слух, прослеживание по нотной записи ритмических рисунков, состоящих из различных </w:t>
            </w:r>
            <w:r w:rsidRPr="00A11D72">
              <w:rPr>
                <w:lang w:val="ru-RU"/>
              </w:rPr>
              <w:br/>
            </w:r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длительностей</w:t>
            </w:r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пауз</w:t>
            </w:r>
            <w:proofErr w:type="gramStart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Pr="00A11D72" w:rsidRDefault="0035296A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«Музыка» 2 класс Е.Д. </w:t>
            </w:r>
            <w:proofErr w:type="spellStart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Крицкая</w:t>
            </w:r>
            <w:proofErr w:type="spellEnd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11D7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917F96" w:rsidRPr="00A11D72">
        <w:trPr>
          <w:trHeight w:hRule="exact" w:val="10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Размер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917F96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917F9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917F9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17F96" w:rsidRDefault="00917F96"/>
        </w:tc>
        <w:tc>
          <w:tcPr>
            <w:tcW w:w="41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Pr="00A11D72" w:rsidRDefault="0035296A">
            <w:pPr>
              <w:autoSpaceDE w:val="0"/>
              <w:autoSpaceDN w:val="0"/>
              <w:spacing w:before="78" w:after="0" w:line="247" w:lineRule="auto"/>
              <w:ind w:left="70" w:right="432"/>
              <w:rPr>
                <w:lang w:val="ru-RU"/>
              </w:rPr>
            </w:pPr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Ритмические упражнения на ровную пульсацию, выделение сильных долей в размерах 2/4, 3/4, 4/4 (звучащими </w:t>
            </w:r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жестами или на ударных инструментах</w:t>
            </w:r>
            <w:proofErr w:type="gramStart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Pr="00A11D72" w:rsidRDefault="0035296A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«Музыка» 2 класс Е.Д. </w:t>
            </w:r>
            <w:proofErr w:type="spellStart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Крицкая</w:t>
            </w:r>
            <w:proofErr w:type="spellEnd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11D7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917F96" w:rsidRPr="00A11D72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Высота звуков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917F96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917F9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917F9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17F96" w:rsidRDefault="00917F96"/>
        </w:tc>
        <w:tc>
          <w:tcPr>
            <w:tcW w:w="41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Pr="00A11D72" w:rsidRDefault="0035296A">
            <w:pPr>
              <w:autoSpaceDE w:val="0"/>
              <w:autoSpaceDN w:val="0"/>
              <w:spacing w:before="76" w:after="0" w:line="245" w:lineRule="auto"/>
              <w:ind w:left="70" w:right="288"/>
              <w:rPr>
                <w:lang w:val="ru-RU"/>
              </w:rPr>
            </w:pPr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Освоение понятий «</w:t>
            </w:r>
            <w:proofErr w:type="gramStart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выше-ниже</w:t>
            </w:r>
            <w:proofErr w:type="gramEnd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». Определение на слух принадлежности звуков к </w:t>
            </w:r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одному из регистров.</w:t>
            </w:r>
          </w:p>
          <w:p w:rsidR="00917F96" w:rsidRPr="00A11D72" w:rsidRDefault="0035296A">
            <w:pPr>
              <w:autoSpaceDE w:val="0"/>
              <w:autoSpaceDN w:val="0"/>
              <w:spacing w:before="18" w:after="0" w:line="250" w:lineRule="auto"/>
              <w:ind w:left="70" w:right="144"/>
              <w:rPr>
                <w:lang w:val="ru-RU"/>
              </w:rPr>
            </w:pPr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Прослеживание по нотной записи отдельных мотивов, фрагментов знакомых песен, вычленение знакомых нот, знаков альтерации</w:t>
            </w:r>
            <w:proofErr w:type="gramStart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Pr="00A11D72" w:rsidRDefault="0035296A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«Музыка» 2 класс Е.Д. </w:t>
            </w:r>
            <w:proofErr w:type="spellStart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Крицкая</w:t>
            </w:r>
            <w:proofErr w:type="spellEnd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11D7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917F96">
        <w:trPr>
          <w:trHeight w:hRule="exact" w:val="348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30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917F96"/>
        </w:tc>
      </w:tr>
      <w:tr w:rsidR="00917F96" w:rsidRPr="00A11D72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Pr="00A11D72" w:rsidRDefault="0035296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4. </w:t>
            </w:r>
            <w:r w:rsidRPr="00A11D7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Музыка в жизни человека</w:t>
            </w:r>
          </w:p>
        </w:tc>
      </w:tr>
      <w:tr w:rsidR="00917F96" w:rsidRPr="00A11D7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пейзажи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917F96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917F9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917F9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17F96" w:rsidRDefault="00917F96"/>
        </w:tc>
        <w:tc>
          <w:tcPr>
            <w:tcW w:w="41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Pr="00A11D72" w:rsidRDefault="0035296A">
            <w:pPr>
              <w:autoSpaceDE w:val="0"/>
              <w:autoSpaceDN w:val="0"/>
              <w:spacing w:before="78" w:after="0" w:line="250" w:lineRule="auto"/>
              <w:ind w:left="70" w:right="144"/>
              <w:rPr>
                <w:lang w:val="ru-RU"/>
              </w:rPr>
            </w:pPr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произведений программной музыки, </w:t>
            </w:r>
            <w:r w:rsidRPr="00A11D72">
              <w:rPr>
                <w:lang w:val="ru-RU"/>
              </w:rPr>
              <w:br/>
            </w:r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посвящённой образам природы. Подбор эпитетов для описания настроения, характера музыки. Сопоставление музыки с </w:t>
            </w:r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произведениями изобразительного искусства</w:t>
            </w:r>
            <w:proofErr w:type="gramStart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Pr="00A11D72" w:rsidRDefault="0035296A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«Музыка» 2 класс Е.Д. </w:t>
            </w:r>
            <w:proofErr w:type="spellStart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Крицкая</w:t>
            </w:r>
            <w:proofErr w:type="spellEnd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11D7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917F96">
        <w:trPr>
          <w:trHeight w:hRule="exact" w:val="348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0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917F96"/>
        </w:tc>
      </w:tr>
      <w:tr w:rsidR="00917F96">
        <w:trPr>
          <w:trHeight w:hRule="exact" w:val="350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5.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Народная музыка России</w:t>
            </w:r>
          </w:p>
        </w:tc>
      </w:tr>
      <w:tr w:rsidR="00917F96" w:rsidRPr="00A11D72">
        <w:trPr>
          <w:trHeight w:hRule="exact" w:val="92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Pr="00A11D72" w:rsidRDefault="0035296A">
            <w:pPr>
              <w:autoSpaceDE w:val="0"/>
              <w:autoSpaceDN w:val="0"/>
              <w:spacing w:before="74" w:after="0" w:line="245" w:lineRule="auto"/>
              <w:ind w:left="72" w:right="144"/>
              <w:rPr>
                <w:lang w:val="ru-RU"/>
              </w:rPr>
            </w:pPr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Край, в котором ты живёшь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917F96"/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917F96"/>
        </w:tc>
        <w:tc>
          <w:tcPr>
            <w:tcW w:w="12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917F96"/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17F96" w:rsidRDefault="00917F96"/>
        </w:tc>
        <w:tc>
          <w:tcPr>
            <w:tcW w:w="412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Pr="00A11D72" w:rsidRDefault="0035296A">
            <w:pPr>
              <w:autoSpaceDE w:val="0"/>
              <w:autoSpaceDN w:val="0"/>
              <w:spacing w:before="74" w:after="0" w:line="250" w:lineRule="auto"/>
              <w:ind w:left="70" w:right="288"/>
              <w:rPr>
                <w:lang w:val="ru-RU"/>
              </w:rPr>
            </w:pPr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Разучивание, исполнение образцов традиционного фольклора своей местности, песен, посвящённых своей малой родине, песен композиторов-земляков.;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4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Pr="00A11D72" w:rsidRDefault="0035296A">
            <w:pPr>
              <w:autoSpaceDE w:val="0"/>
              <w:autoSpaceDN w:val="0"/>
              <w:spacing w:before="74" w:after="0" w:line="250" w:lineRule="auto"/>
              <w:ind w:left="72"/>
              <w:rPr>
                <w:lang w:val="ru-RU"/>
              </w:rPr>
            </w:pPr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«Музыка» 2 класс Е.Д. </w:t>
            </w:r>
            <w:proofErr w:type="spellStart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Крицкая</w:t>
            </w:r>
            <w:proofErr w:type="spellEnd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11D7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917F96" w:rsidRPr="00A11D72">
        <w:trPr>
          <w:trHeight w:hRule="exact" w:val="97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Сказки, мифы и легенды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917F96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917F9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917F9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17F96" w:rsidRDefault="00917F96"/>
        </w:tc>
        <w:tc>
          <w:tcPr>
            <w:tcW w:w="41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Pr="00A11D72" w:rsidRDefault="0035296A">
            <w:pPr>
              <w:autoSpaceDE w:val="0"/>
              <w:autoSpaceDN w:val="0"/>
              <w:spacing w:before="76" w:after="0" w:line="250" w:lineRule="auto"/>
              <w:ind w:left="70" w:right="288"/>
              <w:rPr>
                <w:lang w:val="ru-RU"/>
              </w:rPr>
            </w:pPr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манерой </w:t>
            </w:r>
            <w:proofErr w:type="spellStart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сказывания</w:t>
            </w:r>
            <w:proofErr w:type="spellEnd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нараспев. Слушание сказок, былин, эпических сказаний, рассказываемых нараспев</w:t>
            </w:r>
            <w:proofErr w:type="gramStart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Pr="00A11D72" w:rsidRDefault="0035296A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«Музыка» 2 класс Е.Д. </w:t>
            </w:r>
            <w:proofErr w:type="spellStart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Крицкая</w:t>
            </w:r>
            <w:proofErr w:type="spellEnd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11D7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917F96" w:rsidRPr="00A11D7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Фольклор народов России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917F96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917F9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917F9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17F96" w:rsidRDefault="00917F96"/>
        </w:tc>
        <w:tc>
          <w:tcPr>
            <w:tcW w:w="41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Pr="00A11D72" w:rsidRDefault="0035296A">
            <w:pPr>
              <w:autoSpaceDE w:val="0"/>
              <w:autoSpaceDN w:val="0"/>
              <w:spacing w:before="78" w:after="0" w:line="245" w:lineRule="auto"/>
              <w:ind w:left="70" w:right="288"/>
              <w:rPr>
                <w:lang w:val="ru-RU"/>
              </w:rPr>
            </w:pPr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особенностями музыкального фольклора различных народностей Российской Федерации.</w:t>
            </w:r>
          </w:p>
          <w:p w:rsidR="00917F96" w:rsidRPr="00A11D72" w:rsidRDefault="0035296A">
            <w:pPr>
              <w:autoSpaceDE w:val="0"/>
              <w:autoSpaceDN w:val="0"/>
              <w:spacing w:before="20" w:after="0" w:line="245" w:lineRule="auto"/>
              <w:ind w:left="70"/>
              <w:rPr>
                <w:lang w:val="ru-RU"/>
              </w:rPr>
            </w:pPr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Определение характерных черт, характеристика типичных элементов музыкального языка (ритм,</w:t>
            </w:r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лад, интонации</w:t>
            </w:r>
            <w:proofErr w:type="gramStart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Pr="00A11D72" w:rsidRDefault="0035296A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«Музыка» 2 класс Е.Д. </w:t>
            </w:r>
            <w:proofErr w:type="spellStart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Крицкая</w:t>
            </w:r>
            <w:proofErr w:type="spellEnd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11D7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917F96">
        <w:trPr>
          <w:trHeight w:hRule="exact" w:val="348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3064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917F96"/>
        </w:tc>
      </w:tr>
      <w:tr w:rsidR="00917F96">
        <w:trPr>
          <w:trHeight w:hRule="exact" w:val="350"/>
        </w:trPr>
        <w:tc>
          <w:tcPr>
            <w:tcW w:w="15502" w:type="dxa"/>
            <w:gridSpan w:val="1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Музыкальная грамота</w:t>
            </w:r>
          </w:p>
        </w:tc>
      </w:tr>
      <w:tr w:rsidR="00917F96" w:rsidRPr="00A11D7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Ноты в разных октавах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917F96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917F9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917F9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17F96" w:rsidRDefault="00917F96"/>
        </w:tc>
        <w:tc>
          <w:tcPr>
            <w:tcW w:w="41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Pr="00A11D72" w:rsidRDefault="0035296A">
            <w:pPr>
              <w:autoSpaceDE w:val="0"/>
              <w:autoSpaceDN w:val="0"/>
              <w:spacing w:before="76" w:after="0" w:line="250" w:lineRule="auto"/>
              <w:ind w:left="70" w:right="144"/>
              <w:rPr>
                <w:lang w:val="ru-RU"/>
              </w:rPr>
            </w:pPr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нотной записью во второй и малой октаве. Прослеживание по нотам небольших мелодий в </w:t>
            </w:r>
            <w:r w:rsidRPr="00A11D72">
              <w:rPr>
                <w:lang w:val="ru-RU"/>
              </w:rPr>
              <w:br/>
            </w:r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соответствующем диапазоне</w:t>
            </w:r>
            <w:proofErr w:type="gramStart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Pr="00A11D72" w:rsidRDefault="0035296A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«Музыка» 2 класс Е.Д. </w:t>
            </w:r>
            <w:proofErr w:type="spellStart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Крицкая</w:t>
            </w:r>
            <w:proofErr w:type="spellEnd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11D7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917F96">
        <w:trPr>
          <w:trHeight w:hRule="exact" w:val="348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0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917F96"/>
        </w:tc>
      </w:tr>
      <w:tr w:rsidR="00917F96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7.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 народов мира</w:t>
            </w:r>
          </w:p>
        </w:tc>
      </w:tr>
    </w:tbl>
    <w:p w:rsidR="00917F96" w:rsidRDefault="00917F96">
      <w:pPr>
        <w:autoSpaceDE w:val="0"/>
        <w:autoSpaceDN w:val="0"/>
        <w:spacing w:after="0" w:line="14" w:lineRule="exact"/>
      </w:pPr>
    </w:p>
    <w:p w:rsidR="00917F96" w:rsidRDefault="00917F96">
      <w:pPr>
        <w:sectPr w:rsidR="00917F96">
          <w:pgSz w:w="16840" w:h="11900"/>
          <w:pgMar w:top="284" w:right="640" w:bottom="40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17F96" w:rsidRDefault="00917F9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406"/>
        <w:gridCol w:w="564"/>
        <w:gridCol w:w="1104"/>
        <w:gridCol w:w="1140"/>
        <w:gridCol w:w="866"/>
        <w:gridCol w:w="840"/>
        <w:gridCol w:w="1260"/>
        <w:gridCol w:w="804"/>
        <w:gridCol w:w="4120"/>
        <w:gridCol w:w="828"/>
        <w:gridCol w:w="2102"/>
      </w:tblGrid>
      <w:tr w:rsidR="00917F96" w:rsidRPr="00A11D7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 Средней Азии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917F96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917F9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917F9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17F96" w:rsidRDefault="00917F96"/>
        </w:tc>
        <w:tc>
          <w:tcPr>
            <w:tcW w:w="41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Pr="00A11D72" w:rsidRDefault="0035296A">
            <w:pPr>
              <w:autoSpaceDE w:val="0"/>
              <w:autoSpaceDN w:val="0"/>
              <w:spacing w:before="78" w:after="0" w:line="250" w:lineRule="auto"/>
              <w:ind w:left="70" w:right="288"/>
              <w:rPr>
                <w:lang w:val="ru-RU"/>
              </w:rPr>
            </w:pPr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особенностями музыкального фольклора народов других стран. Определение характерных черт, </w:t>
            </w:r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типичных элементов музыкального языка (ритм, лад, интонации</w:t>
            </w:r>
            <w:proofErr w:type="gramStart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Pr="00A11D72" w:rsidRDefault="0035296A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«Музыка» 2 класс Е.Д. </w:t>
            </w:r>
            <w:proofErr w:type="spellStart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Крицкая</w:t>
            </w:r>
            <w:proofErr w:type="spellEnd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11D7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917F96">
        <w:trPr>
          <w:trHeight w:hRule="exact" w:val="504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0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917F96"/>
        </w:tc>
      </w:tr>
      <w:tr w:rsidR="00917F96">
        <w:trPr>
          <w:trHeight w:hRule="exact" w:val="350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8.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Классическая музыка</w:t>
            </w:r>
          </w:p>
        </w:tc>
      </w:tr>
      <w:tr w:rsidR="00917F96" w:rsidRPr="00A11D72">
        <w:trPr>
          <w:trHeight w:hRule="exact" w:val="92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4" w:after="0" w:line="245" w:lineRule="auto"/>
              <w:ind w:right="43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Мастерство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исполнителя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917F96"/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917F96"/>
        </w:tc>
        <w:tc>
          <w:tcPr>
            <w:tcW w:w="12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917F96"/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17F96" w:rsidRDefault="00917F96"/>
        </w:tc>
        <w:tc>
          <w:tcPr>
            <w:tcW w:w="412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4" w:after="0" w:line="250" w:lineRule="auto"/>
              <w:ind w:left="70" w:right="288"/>
            </w:pPr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творчеством выдающихся исполнителей классической музыки.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Изучение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программ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афиш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консерватории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, филармонии.;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4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1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Pr="00A11D72" w:rsidRDefault="0035296A">
            <w:pPr>
              <w:autoSpaceDE w:val="0"/>
              <w:autoSpaceDN w:val="0"/>
              <w:spacing w:before="74" w:after="0" w:line="250" w:lineRule="auto"/>
              <w:ind w:left="72"/>
              <w:rPr>
                <w:lang w:val="ru-RU"/>
              </w:rPr>
            </w:pPr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«Музыка» 2 класс Е.Д. </w:t>
            </w:r>
            <w:proofErr w:type="spellStart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Крицкая</w:t>
            </w:r>
            <w:proofErr w:type="spellEnd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11D7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917F96">
        <w:trPr>
          <w:trHeight w:hRule="exact" w:val="348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Итого по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0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917F96"/>
        </w:tc>
      </w:tr>
      <w:tr w:rsidR="00917F96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9.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Музыкальная грамота</w:t>
            </w:r>
          </w:p>
        </w:tc>
      </w:tr>
      <w:tr w:rsidR="00917F96" w:rsidRPr="00A11D7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9.1.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Музыкальный язык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917F96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917F9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917F9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17F96" w:rsidRDefault="00917F96"/>
        </w:tc>
        <w:tc>
          <w:tcPr>
            <w:tcW w:w="41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Pr="00A11D72" w:rsidRDefault="0035296A">
            <w:pPr>
              <w:autoSpaceDE w:val="0"/>
              <w:autoSpaceDN w:val="0"/>
              <w:spacing w:before="76" w:after="0" w:line="250" w:lineRule="auto"/>
              <w:ind w:left="70" w:right="432"/>
              <w:rPr>
                <w:lang w:val="ru-RU"/>
              </w:rPr>
            </w:pPr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элементами музыкального языка, </w:t>
            </w:r>
            <w:r w:rsidRPr="00A11D72">
              <w:rPr>
                <w:lang w:val="ru-RU"/>
              </w:rPr>
              <w:br/>
            </w:r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специальными терминами, их обозначением в нотной записи</w:t>
            </w:r>
            <w:proofErr w:type="gramStart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Pr="00A11D72" w:rsidRDefault="0035296A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«Музыка» 2 класс Е.Д. </w:t>
            </w:r>
            <w:proofErr w:type="spellStart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Крицкая</w:t>
            </w:r>
            <w:proofErr w:type="spellEnd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11D7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917F96" w:rsidRPr="00A11D7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9.2.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Ритмические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рисунки в размере 6/8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917F96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917F9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917F9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17F96" w:rsidRDefault="00917F96"/>
        </w:tc>
        <w:tc>
          <w:tcPr>
            <w:tcW w:w="41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Pr="00A11D72" w:rsidRDefault="0035296A">
            <w:pPr>
              <w:autoSpaceDE w:val="0"/>
              <w:autoSpaceDN w:val="0"/>
              <w:spacing w:before="78" w:after="0" w:line="245" w:lineRule="auto"/>
              <w:ind w:left="70" w:right="288"/>
              <w:rPr>
                <w:lang w:val="ru-RU"/>
              </w:rPr>
            </w:pPr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Определение на слух, прослеживание по нотной записи ритмических рисунков в размере 6/8.;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Pr="00A11D72" w:rsidRDefault="0035296A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«Музыка» 2 класс Е.Д. </w:t>
            </w:r>
            <w:proofErr w:type="spellStart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Крицкая</w:t>
            </w:r>
            <w:proofErr w:type="spellEnd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11D7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917F96">
        <w:trPr>
          <w:trHeight w:hRule="exact" w:val="350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0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917F96"/>
        </w:tc>
      </w:tr>
      <w:tr w:rsidR="00917F96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10.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Духовная музыка</w:t>
            </w:r>
          </w:p>
        </w:tc>
      </w:tr>
      <w:tr w:rsidR="00917F96" w:rsidRPr="00A11D7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Инструментальная музыка в церкви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917F96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917F9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917F9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17F96" w:rsidRDefault="00917F96"/>
        </w:tc>
        <w:tc>
          <w:tcPr>
            <w:tcW w:w="41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Pr="00A11D72" w:rsidRDefault="0035296A">
            <w:pPr>
              <w:autoSpaceDE w:val="0"/>
              <w:autoSpaceDN w:val="0"/>
              <w:spacing w:before="76" w:after="0" w:line="250" w:lineRule="auto"/>
              <w:ind w:left="70" w:right="144"/>
              <w:rPr>
                <w:lang w:val="ru-RU"/>
              </w:rPr>
            </w:pPr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органной музыки И. С. Баха. Описание </w:t>
            </w:r>
            <w:r w:rsidRPr="00A11D72">
              <w:rPr>
                <w:lang w:val="ru-RU"/>
              </w:rPr>
              <w:br/>
            </w:r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впечатления от восприятия, характеристика музыкально-выразительных средств</w:t>
            </w:r>
            <w:proofErr w:type="gramStart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Pr="00A11D72" w:rsidRDefault="0035296A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«Музыка» 2 класс Е.Д. </w:t>
            </w:r>
            <w:proofErr w:type="spellStart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Крицкая</w:t>
            </w:r>
            <w:proofErr w:type="spellEnd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11D7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917F96">
        <w:trPr>
          <w:trHeight w:hRule="exact" w:val="348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0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917F96"/>
        </w:tc>
      </w:tr>
      <w:tr w:rsidR="00917F96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11.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Классическая музыка</w:t>
            </w:r>
          </w:p>
        </w:tc>
      </w:tr>
      <w:tr w:rsidR="00917F96" w:rsidRPr="00A11D72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Европейские композиторы-классики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917F96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917F9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917F9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17F96" w:rsidRDefault="00917F96"/>
        </w:tc>
        <w:tc>
          <w:tcPr>
            <w:tcW w:w="41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Pr="00A11D72" w:rsidRDefault="0035296A">
            <w:pPr>
              <w:autoSpaceDE w:val="0"/>
              <w:autoSpaceDN w:val="0"/>
              <w:spacing w:before="78" w:after="0" w:line="245" w:lineRule="auto"/>
              <w:ind w:left="70"/>
              <w:rPr>
                <w:lang w:val="ru-RU"/>
              </w:rPr>
            </w:pPr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творчеством выдающихся композиторов, отдельными фактами из их биографии. Слушание музыки.</w:t>
            </w:r>
          </w:p>
          <w:p w:rsidR="00917F96" w:rsidRPr="00A11D72" w:rsidRDefault="0035296A">
            <w:pPr>
              <w:autoSpaceDE w:val="0"/>
              <w:autoSpaceDN w:val="0"/>
              <w:spacing w:before="20" w:after="0" w:line="247" w:lineRule="auto"/>
              <w:ind w:left="70" w:right="288"/>
              <w:rPr>
                <w:lang w:val="ru-RU"/>
              </w:rPr>
            </w:pPr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Фрагменты вокальных, инструментальных, </w:t>
            </w:r>
            <w:r w:rsidRPr="00A11D72">
              <w:rPr>
                <w:lang w:val="ru-RU"/>
              </w:rPr>
              <w:br/>
            </w:r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симфонических сочинений. Круг характерных образов (картины природы, народной жизни, истории и т. д.).</w:t>
            </w:r>
          </w:p>
          <w:p w:rsidR="00917F96" w:rsidRDefault="0035296A">
            <w:pPr>
              <w:autoSpaceDE w:val="0"/>
              <w:autoSpaceDN w:val="0"/>
              <w:spacing w:before="20" w:after="0" w:line="245" w:lineRule="auto"/>
              <w:ind w:left="70"/>
            </w:pPr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</w:t>
            </w:r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ика музыкальных образов, музыкальн</w:t>
            </w:r>
            <w:proofErr w:type="gramStart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о-</w:t>
            </w:r>
            <w:proofErr w:type="gramEnd"/>
            <w:r w:rsidRPr="00A11D72">
              <w:rPr>
                <w:lang w:val="ru-RU"/>
              </w:rPr>
              <w:br/>
            </w:r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выразительных средств.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Наблюдение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развитием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  <w:p w:rsidR="00917F96" w:rsidRDefault="0035296A">
            <w:pPr>
              <w:autoSpaceDE w:val="0"/>
              <w:autoSpaceDN w:val="0"/>
              <w:spacing w:before="2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Определение жанра, формы.;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Pr="00A11D72" w:rsidRDefault="0035296A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«Музыка» 2 класс Е.Д. </w:t>
            </w:r>
            <w:proofErr w:type="spellStart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Крицкая</w:t>
            </w:r>
            <w:proofErr w:type="spellEnd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11D7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917F96" w:rsidRPr="00A11D7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11.2.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Музыкальные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инструменты.</w:t>
            </w:r>
          </w:p>
          <w:p w:rsidR="00917F96" w:rsidRDefault="0035296A">
            <w:pPr>
              <w:autoSpaceDE w:val="0"/>
              <w:autoSpaceDN w:val="0"/>
              <w:spacing w:before="1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Скрипка,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виолончель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917F96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917F9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917F9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17F96" w:rsidRDefault="00917F96"/>
        </w:tc>
        <w:tc>
          <w:tcPr>
            <w:tcW w:w="41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Pr="00A11D72" w:rsidRDefault="0035296A">
            <w:pPr>
              <w:autoSpaceDE w:val="0"/>
              <w:autoSpaceDN w:val="0"/>
              <w:spacing w:before="76" w:after="0" w:line="245" w:lineRule="auto"/>
              <w:ind w:left="70" w:right="432"/>
              <w:rPr>
                <w:lang w:val="ru-RU"/>
              </w:rPr>
            </w:pPr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Игра-имитация исполнительских движений во время звучания музыки</w:t>
            </w:r>
            <w:proofErr w:type="gramStart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Pr="00A11D72" w:rsidRDefault="0035296A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«Музыка» 2 класс Е.Д. </w:t>
            </w:r>
            <w:proofErr w:type="spellStart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Крицкая</w:t>
            </w:r>
            <w:proofErr w:type="spellEnd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11D7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917F96">
        <w:trPr>
          <w:trHeight w:hRule="exact" w:val="328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0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917F96"/>
        </w:tc>
      </w:tr>
    </w:tbl>
    <w:p w:rsidR="00917F96" w:rsidRDefault="00917F96">
      <w:pPr>
        <w:autoSpaceDE w:val="0"/>
        <w:autoSpaceDN w:val="0"/>
        <w:spacing w:after="0" w:line="14" w:lineRule="exact"/>
      </w:pPr>
    </w:p>
    <w:p w:rsidR="00917F96" w:rsidRDefault="00917F96">
      <w:pPr>
        <w:sectPr w:rsidR="00917F96">
          <w:pgSz w:w="16840" w:h="11900"/>
          <w:pgMar w:top="284" w:right="640" w:bottom="39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17F96" w:rsidRDefault="00917F9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406"/>
        <w:gridCol w:w="564"/>
        <w:gridCol w:w="1104"/>
        <w:gridCol w:w="1140"/>
        <w:gridCol w:w="866"/>
        <w:gridCol w:w="840"/>
        <w:gridCol w:w="1260"/>
        <w:gridCol w:w="804"/>
        <w:gridCol w:w="4120"/>
        <w:gridCol w:w="828"/>
        <w:gridCol w:w="2102"/>
      </w:tblGrid>
      <w:tr w:rsidR="00917F96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12.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Музыкальная грамота</w:t>
            </w:r>
          </w:p>
        </w:tc>
      </w:tr>
      <w:tr w:rsidR="00917F96" w:rsidRPr="00A11D72">
        <w:trPr>
          <w:trHeight w:hRule="exact" w:val="12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Тональность. Гамма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917F96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917F9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917F9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17F96" w:rsidRDefault="00917F96"/>
        </w:tc>
        <w:tc>
          <w:tcPr>
            <w:tcW w:w="41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Pr="00A11D72" w:rsidRDefault="0035296A">
            <w:pPr>
              <w:autoSpaceDE w:val="0"/>
              <w:autoSpaceDN w:val="0"/>
              <w:spacing w:before="78" w:after="0" w:line="252" w:lineRule="auto"/>
              <w:ind w:left="70" w:right="144"/>
              <w:rPr>
                <w:lang w:val="ru-RU"/>
              </w:rPr>
            </w:pPr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на слух устойчивых звуков. Игра «устой </w:t>
            </w:r>
            <w:proofErr w:type="gramStart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—</w:t>
            </w:r>
            <w:proofErr w:type="spellStart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</w:t>
            </w:r>
            <w:proofErr w:type="gramEnd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еустой</w:t>
            </w:r>
            <w:proofErr w:type="spellEnd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». Пение упражнений — гамм с названием нот, </w:t>
            </w:r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прослеживание по нотам. Освоение понятия «тоника». Упражнение на </w:t>
            </w:r>
            <w:proofErr w:type="spellStart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допевание</w:t>
            </w:r>
            <w:proofErr w:type="spellEnd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неполной музыкальной фразы до тоники «Закончи музыкальную фразу</w:t>
            </w:r>
            <w:proofErr w:type="gramStart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Pr="00A11D72" w:rsidRDefault="0035296A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«Музыка» 2 класс Е.Д. </w:t>
            </w:r>
            <w:proofErr w:type="spellStart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Крицкая</w:t>
            </w:r>
            <w:proofErr w:type="spellEnd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11D7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917F96" w:rsidRPr="00A11D7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12.2.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Музыкальная форма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917F96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917F9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917F9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17F96" w:rsidRDefault="00917F96"/>
        </w:tc>
        <w:tc>
          <w:tcPr>
            <w:tcW w:w="41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Pr="00A11D72" w:rsidRDefault="0035296A">
            <w:pPr>
              <w:autoSpaceDE w:val="0"/>
              <w:autoSpaceDN w:val="0"/>
              <w:spacing w:before="76" w:after="0" w:line="245" w:lineRule="auto"/>
              <w:ind w:right="288"/>
              <w:jc w:val="center"/>
              <w:rPr>
                <w:lang w:val="ru-RU"/>
              </w:rPr>
            </w:pPr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со строением музыкального произведения, понятиями двухчастной и трёхчастной формы, рондо</w:t>
            </w:r>
            <w:proofErr w:type="gramStart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Pr="00A11D72" w:rsidRDefault="0035296A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«Музыка» 2 класс Е.Д. </w:t>
            </w:r>
            <w:proofErr w:type="spellStart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Крицкая</w:t>
            </w:r>
            <w:proofErr w:type="spellEnd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11D7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917F96">
        <w:trPr>
          <w:trHeight w:hRule="exact" w:val="348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Итого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0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917F96"/>
        </w:tc>
      </w:tr>
      <w:tr w:rsidR="00917F96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13.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Современная музыкальная культура</w:t>
            </w:r>
          </w:p>
        </w:tc>
      </w:tr>
      <w:tr w:rsidR="00917F96" w:rsidRPr="00A11D7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13.1.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Современные обработки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классической музыки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917F96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917F9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917F9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17F96" w:rsidRDefault="00917F96"/>
        </w:tc>
        <w:tc>
          <w:tcPr>
            <w:tcW w:w="41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Pr="00A11D72" w:rsidRDefault="0035296A">
            <w:pPr>
              <w:autoSpaceDE w:val="0"/>
              <w:autoSpaceDN w:val="0"/>
              <w:spacing w:before="76" w:after="0" w:line="245" w:lineRule="auto"/>
              <w:ind w:left="70" w:right="576"/>
              <w:rPr>
                <w:lang w:val="ru-RU"/>
              </w:rPr>
            </w:pPr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Различение музыки классической и её современной обработки</w:t>
            </w:r>
            <w:proofErr w:type="gramStart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Pr="00A11D72" w:rsidRDefault="0035296A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«Музыка» 2 класс </w:t>
            </w:r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Е.Д. </w:t>
            </w:r>
            <w:proofErr w:type="spellStart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Крицкая</w:t>
            </w:r>
            <w:proofErr w:type="spellEnd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11D7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917F96">
        <w:trPr>
          <w:trHeight w:hRule="exact" w:val="348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0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917F96"/>
        </w:tc>
      </w:tr>
      <w:tr w:rsidR="00917F96">
        <w:trPr>
          <w:trHeight w:hRule="exact" w:val="714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Pr="00A11D72" w:rsidRDefault="0035296A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ОБЩЕЕ КОЛИЧЕСТВО ЧАСОВ ПО </w:t>
            </w:r>
            <w:r w:rsidRPr="00A11D72">
              <w:rPr>
                <w:lang w:val="ru-RU"/>
              </w:rPr>
              <w:br/>
            </w:r>
            <w:r w:rsidRPr="00A11D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ПРОГРАММЕ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917F96"/>
        </w:tc>
      </w:tr>
    </w:tbl>
    <w:p w:rsidR="00917F96" w:rsidRDefault="00917F96">
      <w:pPr>
        <w:autoSpaceDE w:val="0"/>
        <w:autoSpaceDN w:val="0"/>
        <w:spacing w:after="0" w:line="14" w:lineRule="exact"/>
      </w:pPr>
    </w:p>
    <w:p w:rsidR="00917F96" w:rsidRDefault="00917F96">
      <w:pPr>
        <w:sectPr w:rsidR="00917F96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17F96" w:rsidRDefault="00917F96">
      <w:pPr>
        <w:autoSpaceDE w:val="0"/>
        <w:autoSpaceDN w:val="0"/>
        <w:spacing w:after="78" w:line="220" w:lineRule="exact"/>
      </w:pPr>
    </w:p>
    <w:p w:rsidR="00917F96" w:rsidRDefault="0035296A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02"/>
        <w:gridCol w:w="732"/>
        <w:gridCol w:w="1620"/>
        <w:gridCol w:w="1668"/>
        <w:gridCol w:w="1236"/>
        <w:gridCol w:w="1190"/>
      </w:tblGrid>
      <w:tr w:rsidR="00917F96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917F96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F96" w:rsidRDefault="00917F96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F96" w:rsidRDefault="00917F9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F96" w:rsidRDefault="00917F96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F96" w:rsidRDefault="00917F96"/>
        </w:tc>
      </w:tr>
      <w:tr w:rsidR="00917F96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917F96"/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917F9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917F96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917F9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917F9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917F9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917F96"/>
        </w:tc>
      </w:tr>
      <w:tr w:rsidR="00917F96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Композиторы — детям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05.09.2022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17F9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Композиторы — детям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17F9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19.09.2022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17F9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26.09.2022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17F9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03.10.2022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17F9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17F9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17F9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24.10.2022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17F9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07.11.2022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17F96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Звукоряд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17F9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17F9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Размер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28.11.2022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17F9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Высота звуков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05.12.2022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17F9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62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917F9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Pr="00A11D72" w:rsidRDefault="0035296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11D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26.12.2022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17F96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09.01.2023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917F96" w:rsidRDefault="00917F96">
      <w:pPr>
        <w:autoSpaceDE w:val="0"/>
        <w:autoSpaceDN w:val="0"/>
        <w:spacing w:after="0" w:line="14" w:lineRule="exact"/>
      </w:pPr>
    </w:p>
    <w:p w:rsidR="00917F96" w:rsidRDefault="00917F96">
      <w:pPr>
        <w:sectPr w:rsidR="00917F96">
          <w:pgSz w:w="11900" w:h="16840"/>
          <w:pgMar w:top="298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17F96" w:rsidRDefault="00917F9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02"/>
        <w:gridCol w:w="732"/>
        <w:gridCol w:w="1620"/>
        <w:gridCol w:w="1668"/>
        <w:gridCol w:w="1236"/>
        <w:gridCol w:w="1190"/>
      </w:tblGrid>
      <w:tr w:rsidR="00917F9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16.01.2023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17F9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23.01.2023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17F9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Ноты в разных октавах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30.01.2023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17F96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 Средней Азии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06.02.2023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17F9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Мастерство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исполнителя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13.02.2023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17F9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20.02.2023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17F9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27.02.2023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17F9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Ритмические рисунки в размере 6/8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06.03.2023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17F9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17F9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20.03.2023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17F9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03.04.2023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17F9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17F96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17F9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Тональность. Гамма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24.04.2023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17F9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Музыкальная форма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17F9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Pr="00A11D72" w:rsidRDefault="0035296A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A11D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Музыкальная </w:t>
            </w:r>
            <w:r w:rsidRPr="00A11D72">
              <w:rPr>
                <w:lang w:val="ru-RU"/>
              </w:rPr>
              <w:br/>
            </w:r>
            <w:proofErr w:type="spellStart"/>
            <w:r w:rsidRPr="00A11D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форма</w:t>
            </w:r>
            <w:proofErr w:type="gramStart"/>
            <w:r w:rsidRPr="00A11D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A11D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ромежуточная</w:t>
            </w:r>
            <w:proofErr w:type="spellEnd"/>
            <w:r w:rsidRPr="00A11D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11D72">
              <w:rPr>
                <w:lang w:val="ru-RU"/>
              </w:rPr>
              <w:br/>
            </w:r>
            <w:r w:rsidRPr="00A11D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аттестация за курс 2 класса .</w:t>
            </w:r>
          </w:p>
          <w:p w:rsidR="00917F96" w:rsidRDefault="0035296A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08.05.2023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917F9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22.05.2023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17F96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26.05.2023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62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</w:tbl>
    <w:p w:rsidR="00917F96" w:rsidRDefault="00917F96">
      <w:pPr>
        <w:autoSpaceDE w:val="0"/>
        <w:autoSpaceDN w:val="0"/>
        <w:spacing w:after="0" w:line="14" w:lineRule="exact"/>
      </w:pPr>
    </w:p>
    <w:p w:rsidR="00917F96" w:rsidRDefault="00917F96">
      <w:pPr>
        <w:sectPr w:rsidR="00917F96">
          <w:pgSz w:w="11900" w:h="16840"/>
          <w:pgMar w:top="284" w:right="650" w:bottom="3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17F96" w:rsidRDefault="00917F9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106"/>
        <w:gridCol w:w="732"/>
        <w:gridCol w:w="1620"/>
        <w:gridCol w:w="1668"/>
        <w:gridCol w:w="2426"/>
      </w:tblGrid>
      <w:tr w:rsidR="00917F96">
        <w:trPr>
          <w:trHeight w:hRule="exact" w:val="808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Pr="00A11D72" w:rsidRDefault="0035296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A11D7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35296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17F96" w:rsidRDefault="00917F96"/>
        </w:tc>
      </w:tr>
    </w:tbl>
    <w:p w:rsidR="00917F96" w:rsidRDefault="00917F96">
      <w:pPr>
        <w:autoSpaceDE w:val="0"/>
        <w:autoSpaceDN w:val="0"/>
        <w:spacing w:after="0" w:line="14" w:lineRule="exact"/>
      </w:pPr>
    </w:p>
    <w:p w:rsidR="00917F96" w:rsidRDefault="00917F96">
      <w:pPr>
        <w:sectPr w:rsidR="00917F96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17F96" w:rsidRDefault="00917F96">
      <w:pPr>
        <w:autoSpaceDE w:val="0"/>
        <w:autoSpaceDN w:val="0"/>
        <w:spacing w:after="78" w:line="220" w:lineRule="exact"/>
      </w:pPr>
    </w:p>
    <w:p w:rsidR="00917F96" w:rsidRDefault="0035296A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917F96" w:rsidRDefault="0035296A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917F96" w:rsidRPr="00A11D72" w:rsidRDefault="0035296A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Музыка, 2 класс /Критская Е.Д., Сергеева Г.П., </w:t>
      </w:r>
      <w:proofErr w:type="spellStart"/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>Шмагина</w:t>
      </w:r>
      <w:proofErr w:type="spellEnd"/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 xml:space="preserve"> Т.С., Акционерное общество «</w:t>
      </w:r>
      <w:proofErr w:type="spellStart"/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>Издательств</w:t>
      </w:r>
      <w:proofErr w:type="gramStart"/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>о«</w:t>
      </w:r>
      <w:proofErr w:type="gramEnd"/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>Просвещение</w:t>
      </w:r>
      <w:proofErr w:type="spellEnd"/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 xml:space="preserve">»; </w:t>
      </w:r>
      <w:r w:rsidRPr="00A11D72">
        <w:rPr>
          <w:lang w:val="ru-RU"/>
        </w:rPr>
        <w:br/>
      </w:r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917F96" w:rsidRPr="00A11D72" w:rsidRDefault="0035296A">
      <w:pPr>
        <w:autoSpaceDE w:val="0"/>
        <w:autoSpaceDN w:val="0"/>
        <w:spacing w:before="262" w:after="0" w:line="230" w:lineRule="auto"/>
        <w:rPr>
          <w:lang w:val="ru-RU"/>
        </w:rPr>
      </w:pPr>
      <w:r w:rsidRPr="00A11D72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</w:t>
      </w:r>
      <w:r w:rsidRPr="00A11D72">
        <w:rPr>
          <w:rFonts w:ascii="Times New Roman" w:eastAsia="Times New Roman" w:hAnsi="Times New Roman"/>
          <w:b/>
          <w:color w:val="000000"/>
          <w:sz w:val="24"/>
          <w:lang w:val="ru-RU"/>
        </w:rPr>
        <w:t>Ы ДЛЯ УЧИТЕЛЯ</w:t>
      </w:r>
    </w:p>
    <w:p w:rsidR="00917F96" w:rsidRPr="00A11D72" w:rsidRDefault="0035296A">
      <w:pPr>
        <w:autoSpaceDE w:val="0"/>
        <w:autoSpaceDN w:val="0"/>
        <w:spacing w:before="166" w:after="0" w:line="271" w:lineRule="auto"/>
        <w:ind w:right="1440"/>
        <w:rPr>
          <w:lang w:val="ru-RU"/>
        </w:rPr>
      </w:pPr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>• Критская Е.Д. Музыка: Учеб</w:t>
      </w:r>
      <w:proofErr w:type="gramStart"/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>.-</w:t>
      </w:r>
      <w:proofErr w:type="gramEnd"/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 xml:space="preserve">тетрадь для учащихся 2кл. </w:t>
      </w:r>
      <w:proofErr w:type="spellStart"/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>нач.шк</w:t>
      </w:r>
      <w:proofErr w:type="spellEnd"/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 xml:space="preserve"> 2020 М.: Просвещение• Критская Е.Д. Музыка.: 1-4 </w:t>
      </w:r>
      <w:proofErr w:type="spellStart"/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>кл</w:t>
      </w:r>
      <w:proofErr w:type="spellEnd"/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>. Методическое пособие 2020 М.: Просвещение</w:t>
      </w:r>
      <w:r w:rsidRPr="00A11D72">
        <w:rPr>
          <w:lang w:val="ru-RU"/>
        </w:rPr>
        <w:br/>
      </w:r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 xml:space="preserve">• Критская Е.Д. Фонохрестоматия. 2 </w:t>
      </w:r>
      <w:proofErr w:type="spellStart"/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>кл</w:t>
      </w:r>
      <w:proofErr w:type="spellEnd"/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>. 2020 М.: Просвещение</w:t>
      </w:r>
    </w:p>
    <w:p w:rsidR="00917F96" w:rsidRPr="00A11D72" w:rsidRDefault="0035296A">
      <w:pPr>
        <w:autoSpaceDE w:val="0"/>
        <w:autoSpaceDN w:val="0"/>
        <w:spacing w:before="600" w:after="0" w:line="230" w:lineRule="auto"/>
        <w:rPr>
          <w:lang w:val="ru-RU"/>
        </w:rPr>
      </w:pPr>
      <w:r w:rsidRPr="00A11D72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</w:t>
      </w:r>
      <w:r w:rsidRPr="00A11D7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РЕСУРСЫ И РЕСУРСЫ СЕТИ ИНТЕРНЕТ</w:t>
      </w:r>
    </w:p>
    <w:p w:rsidR="00917F96" w:rsidRPr="00A11D72" w:rsidRDefault="0035296A">
      <w:pPr>
        <w:autoSpaceDE w:val="0"/>
        <w:autoSpaceDN w:val="0"/>
        <w:spacing w:before="166" w:after="0" w:line="271" w:lineRule="auto"/>
        <w:ind w:right="4608"/>
        <w:rPr>
          <w:lang w:val="ru-RU"/>
        </w:rPr>
      </w:pPr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 xml:space="preserve">Электронное приложение к учебнику: «Музыка» 2 класс Е.Д. </w:t>
      </w:r>
      <w:proofErr w:type="spellStart"/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>Крицкая</w:t>
      </w:r>
      <w:proofErr w:type="spellEnd"/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11D72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uchi</w:t>
      </w:r>
      <w:proofErr w:type="spellEnd"/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teachers</w:t>
      </w:r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lk</w:t>
      </w:r>
      <w:proofErr w:type="spellEnd"/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main</w:t>
      </w:r>
    </w:p>
    <w:p w:rsidR="00917F96" w:rsidRPr="00A11D72" w:rsidRDefault="00917F96">
      <w:pPr>
        <w:rPr>
          <w:lang w:val="ru-RU"/>
        </w:rPr>
        <w:sectPr w:rsidR="00917F96" w:rsidRPr="00A11D72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17F96" w:rsidRPr="00A11D72" w:rsidRDefault="00917F96">
      <w:pPr>
        <w:autoSpaceDE w:val="0"/>
        <w:autoSpaceDN w:val="0"/>
        <w:spacing w:after="78" w:line="220" w:lineRule="exact"/>
        <w:rPr>
          <w:lang w:val="ru-RU"/>
        </w:rPr>
      </w:pPr>
    </w:p>
    <w:p w:rsidR="00917F96" w:rsidRPr="00A11D72" w:rsidRDefault="0035296A">
      <w:pPr>
        <w:autoSpaceDE w:val="0"/>
        <w:autoSpaceDN w:val="0"/>
        <w:spacing w:after="0" w:line="230" w:lineRule="auto"/>
        <w:rPr>
          <w:lang w:val="ru-RU"/>
        </w:rPr>
      </w:pPr>
      <w:r w:rsidRPr="00A11D72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</w:t>
      </w:r>
      <w:r w:rsidRPr="00A11D72">
        <w:rPr>
          <w:rFonts w:ascii="Times New Roman" w:eastAsia="Times New Roman" w:hAnsi="Times New Roman"/>
          <w:b/>
          <w:color w:val="000000"/>
          <w:sz w:val="24"/>
          <w:lang w:val="ru-RU"/>
        </w:rPr>
        <w:t>ЗОВАТЕЛЬНОГО ПРОЦЕССА</w:t>
      </w:r>
    </w:p>
    <w:p w:rsidR="00917F96" w:rsidRPr="00A11D72" w:rsidRDefault="0035296A">
      <w:pPr>
        <w:autoSpaceDE w:val="0"/>
        <w:autoSpaceDN w:val="0"/>
        <w:spacing w:before="346" w:after="0" w:line="230" w:lineRule="auto"/>
        <w:rPr>
          <w:lang w:val="ru-RU"/>
        </w:rPr>
      </w:pPr>
      <w:r w:rsidRPr="00A11D72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917F96" w:rsidRPr="00A11D72" w:rsidRDefault="0035296A">
      <w:pPr>
        <w:autoSpaceDE w:val="0"/>
        <w:autoSpaceDN w:val="0"/>
        <w:spacing w:before="166" w:after="0" w:line="288" w:lineRule="auto"/>
        <w:ind w:right="2592"/>
        <w:rPr>
          <w:lang w:val="ru-RU"/>
        </w:rPr>
      </w:pPr>
      <w:proofErr w:type="gramStart"/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>Экранно-звуковые пособия:</w:t>
      </w:r>
      <w:r w:rsidRPr="00A11D72">
        <w:rPr>
          <w:lang w:val="ru-RU"/>
        </w:rPr>
        <w:br/>
      </w:r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>• презентации;</w:t>
      </w:r>
      <w:r w:rsidRPr="00A11D72">
        <w:rPr>
          <w:lang w:val="ru-RU"/>
        </w:rPr>
        <w:br/>
      </w:r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 xml:space="preserve">• ЦОР; </w:t>
      </w:r>
      <w:r w:rsidRPr="00A11D72">
        <w:rPr>
          <w:lang w:val="ru-RU"/>
        </w:rPr>
        <w:br/>
      </w:r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>Технические средства обучения:</w:t>
      </w:r>
      <w:r w:rsidRPr="00A11D72">
        <w:rPr>
          <w:lang w:val="ru-RU"/>
        </w:rPr>
        <w:br/>
      </w:r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>• компьютер с программным обеспечением;</w:t>
      </w:r>
      <w:r w:rsidRPr="00A11D72">
        <w:rPr>
          <w:lang w:val="ru-RU"/>
        </w:rPr>
        <w:br/>
      </w:r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>• интернет;</w:t>
      </w:r>
      <w:r w:rsidRPr="00A11D72">
        <w:rPr>
          <w:lang w:val="ru-RU"/>
        </w:rPr>
        <w:br/>
      </w:r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>• мультимедийный проектор;</w:t>
      </w:r>
      <w:r w:rsidRPr="00A11D72">
        <w:rPr>
          <w:lang w:val="ru-RU"/>
        </w:rPr>
        <w:br/>
      </w:r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>• магнитная доска;</w:t>
      </w:r>
      <w:r w:rsidRPr="00A11D72">
        <w:rPr>
          <w:lang w:val="ru-RU"/>
        </w:rPr>
        <w:br/>
      </w:r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>• принтер;</w:t>
      </w:r>
      <w:r w:rsidRPr="00A11D72">
        <w:rPr>
          <w:lang w:val="ru-RU"/>
        </w:rPr>
        <w:br/>
      </w:r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 xml:space="preserve">• экран; </w:t>
      </w:r>
      <w:r w:rsidRPr="00A11D72">
        <w:rPr>
          <w:lang w:val="ru-RU"/>
        </w:rPr>
        <w:br/>
      </w:r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 xml:space="preserve">Оборудование </w:t>
      </w:r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>класса:</w:t>
      </w:r>
      <w:r w:rsidRPr="00A11D72">
        <w:rPr>
          <w:lang w:val="ru-RU"/>
        </w:rPr>
        <w:br/>
      </w:r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>• ученические столы с комплектом стульев;</w:t>
      </w:r>
      <w:r w:rsidRPr="00A11D72">
        <w:rPr>
          <w:lang w:val="ru-RU"/>
        </w:rPr>
        <w:br/>
      </w:r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>• стол учительский с тумбой;</w:t>
      </w:r>
      <w:r w:rsidRPr="00A11D72">
        <w:rPr>
          <w:lang w:val="ru-RU"/>
        </w:rPr>
        <w:br/>
      </w:r>
      <w:r w:rsidRPr="00A11D72">
        <w:rPr>
          <w:rFonts w:ascii="Times New Roman" w:eastAsia="Times New Roman" w:hAnsi="Times New Roman"/>
          <w:color w:val="000000"/>
          <w:sz w:val="24"/>
          <w:lang w:val="ru-RU"/>
        </w:rPr>
        <w:t>• шкафы для хранения учебников, дидактических материалов, пособий и пр.;• настенные доски для вывешивания иллюстративного материала</w:t>
      </w:r>
      <w:proofErr w:type="gramEnd"/>
    </w:p>
    <w:p w:rsidR="00917F96" w:rsidRDefault="0035296A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ОБОРУДОВАНИЕ ДЛЯ ПРОВЕДЕНИЯ ПРАКТИЧЕСКИХ РАБО</w:t>
      </w:r>
      <w:r>
        <w:rPr>
          <w:rFonts w:ascii="Times New Roman" w:eastAsia="Times New Roman" w:hAnsi="Times New Roman"/>
          <w:b/>
          <w:color w:val="000000"/>
          <w:sz w:val="24"/>
        </w:rPr>
        <w:t>Т</w:t>
      </w:r>
    </w:p>
    <w:p w:rsidR="00917F96" w:rsidRDefault="00917F96">
      <w:pPr>
        <w:sectPr w:rsidR="00917F9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5296A" w:rsidRDefault="0035296A"/>
    <w:sectPr w:rsidR="0035296A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0">
    <w:nsid w:val="76980179"/>
    <w:multiLevelType w:val="hybridMultilevel"/>
    <w:tmpl w:val="6B563616"/>
    <w:lvl w:ilvl="0" w:tplc="5D10CBF4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35296A"/>
    <w:rsid w:val="00917F96"/>
    <w:rsid w:val="00A11D72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ip.1zavuch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F5699B-DF75-48D5-917D-B813C5EB1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3738</Words>
  <Characters>21309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24998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пользователь</cp:lastModifiedBy>
  <cp:revision>2</cp:revision>
  <dcterms:created xsi:type="dcterms:W3CDTF">2013-12-23T23:15:00Z</dcterms:created>
  <dcterms:modified xsi:type="dcterms:W3CDTF">2022-09-21T06:35:00Z</dcterms:modified>
  <cp:category/>
</cp:coreProperties>
</file>