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8C" w:rsidRDefault="007B7E8C" w:rsidP="00A530AA">
      <w:pPr>
        <w:pStyle w:val="1"/>
      </w:pPr>
    </w:p>
    <w:p w:rsidR="007B7E8C" w:rsidRPr="000B1A64" w:rsidRDefault="006F6BD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B7E8C" w:rsidRPr="000B1A64" w:rsidRDefault="006F6BDB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B7E8C" w:rsidRPr="000B1A64" w:rsidRDefault="006F6BDB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7B7E8C" w:rsidRDefault="006F6BDB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460"/>
        <w:gridCol w:w="3240"/>
      </w:tblGrid>
      <w:tr w:rsidR="007B7E8C">
        <w:trPr>
          <w:trHeight w:hRule="exact" w:val="27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4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B7E8C">
        <w:trPr>
          <w:trHeight w:hRule="exact" w:val="2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B7E8C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______________Никулина А. С. 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А.</w:t>
            </w:r>
          </w:p>
        </w:tc>
      </w:tr>
      <w:tr w:rsidR="007B7E8C">
        <w:trPr>
          <w:trHeight w:hRule="exact" w:val="116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В.</w:t>
            </w:r>
          </w:p>
        </w:tc>
        <w:tc>
          <w:tcPr>
            <w:tcW w:w="3427" w:type="dxa"/>
            <w:vMerge/>
          </w:tcPr>
          <w:p w:rsidR="007B7E8C" w:rsidRDefault="007B7E8C"/>
        </w:tc>
        <w:tc>
          <w:tcPr>
            <w:tcW w:w="3427" w:type="dxa"/>
            <w:vMerge/>
          </w:tcPr>
          <w:p w:rsidR="007B7E8C" w:rsidRDefault="007B7E8C"/>
        </w:tc>
      </w:tr>
      <w:tr w:rsidR="007B7E8C">
        <w:trPr>
          <w:trHeight w:hRule="exact" w:val="304"/>
        </w:trPr>
        <w:tc>
          <w:tcPr>
            <w:tcW w:w="3427" w:type="dxa"/>
            <w:vMerge/>
          </w:tcPr>
          <w:p w:rsidR="007B7E8C" w:rsidRDefault="007B7E8C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7B7E8C">
        <w:trPr>
          <w:trHeight w:hRule="exact" w:val="3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94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7B7E8C">
        <w:trPr>
          <w:trHeight w:hRule="exact" w:val="38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052022 г.</w:t>
            </w:r>
          </w:p>
        </w:tc>
        <w:tc>
          <w:tcPr>
            <w:tcW w:w="3427" w:type="dxa"/>
            <w:vMerge/>
          </w:tcPr>
          <w:p w:rsidR="007B7E8C" w:rsidRDefault="007B7E8C"/>
        </w:tc>
        <w:tc>
          <w:tcPr>
            <w:tcW w:w="3427" w:type="dxa"/>
            <w:vMerge/>
          </w:tcPr>
          <w:p w:rsidR="007B7E8C" w:rsidRDefault="007B7E8C"/>
        </w:tc>
      </w:tr>
    </w:tbl>
    <w:p w:rsidR="007B7E8C" w:rsidRDefault="006F6BDB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B7E8C" w:rsidRPr="000B1A64" w:rsidRDefault="006F6BDB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3941878)</w:t>
      </w:r>
    </w:p>
    <w:p w:rsidR="007B7E8C" w:rsidRPr="000B1A64" w:rsidRDefault="006F6BDB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B7E8C" w:rsidRPr="000B1A64" w:rsidRDefault="006F6BDB">
      <w:pPr>
        <w:autoSpaceDE w:val="0"/>
        <w:autoSpaceDN w:val="0"/>
        <w:spacing w:before="70" w:after="0" w:line="230" w:lineRule="auto"/>
        <w:ind w:right="4170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7B7E8C" w:rsidRPr="000B1A64" w:rsidRDefault="006F6BDB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:rsidR="007B7E8C" w:rsidRPr="000B1A64" w:rsidRDefault="006F6BDB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B7E8C" w:rsidRPr="000B1A64" w:rsidRDefault="006F6BDB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Составитель: Пчелинцева Светлана Юрьевна</w:t>
      </w:r>
    </w:p>
    <w:p w:rsidR="007B7E8C" w:rsidRPr="000B1A64" w:rsidRDefault="006F6BDB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7B7E8C" w:rsidRPr="000B1A64" w:rsidRDefault="007B7E8C">
      <w:pPr>
        <w:rPr>
          <w:lang w:val="ru-RU"/>
        </w:rPr>
        <w:sectPr w:rsidR="007B7E8C" w:rsidRPr="000B1A64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B7E8C" w:rsidRPr="000B1A64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0B1A64" w:rsidRDefault="006F6BDB">
      <w:pPr>
        <w:autoSpaceDE w:val="0"/>
        <w:autoSpaceDN w:val="0"/>
        <w:spacing w:after="0" w:line="230" w:lineRule="auto"/>
        <w:ind w:right="3756"/>
        <w:jc w:val="right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Озерное 2022</w:t>
      </w:r>
    </w:p>
    <w:p w:rsidR="000B1A64" w:rsidRDefault="000B1A64" w:rsidP="000B1A64">
      <w:pPr>
        <w:tabs>
          <w:tab w:val="left" w:pos="5895"/>
        </w:tabs>
        <w:rPr>
          <w:lang w:val="ru-RU"/>
        </w:rPr>
      </w:pPr>
      <w:r>
        <w:rPr>
          <w:lang w:val="ru-RU"/>
        </w:rPr>
        <w:tab/>
      </w:r>
    </w:p>
    <w:p w:rsidR="000B1A64" w:rsidRPr="000B1A64" w:rsidRDefault="000B1A64" w:rsidP="000B1A6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0B1A64">
        <w:rPr>
          <w:rFonts w:ascii="Times New Roman" w:hAnsi="Times New Roman" w:cs="Times New Roman"/>
          <w:color w:val="auto"/>
          <w:lang w:val="ru-RU"/>
        </w:rPr>
        <w:t>Аннотация</w:t>
      </w:r>
    </w:p>
    <w:p w:rsidR="000B1A64" w:rsidRPr="000B1A64" w:rsidRDefault="000B1A64" w:rsidP="000B1A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«Русский язык», 2 класс</w:t>
      </w:r>
    </w:p>
    <w:p w:rsidR="000B1A64" w:rsidRPr="000B1A64" w:rsidRDefault="000B1A64" w:rsidP="000B1A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русскому языку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(протокол 3/21 от 27.09.2021 г.);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0B1A64" w:rsidRPr="000B1A64" w:rsidRDefault="000B1A64" w:rsidP="000B1A64">
      <w:pPr>
        <w:autoSpaceDE w:val="0"/>
        <w:ind w:firstLine="709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  <w:r w:rsidRPr="000B1A64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комплектов.  </w:t>
      </w:r>
      <w:r w:rsidRPr="000B1A64">
        <w:rPr>
          <w:rFonts w:ascii="Times New Roman" w:eastAsia="Times New Roman" w:hAnsi="Times New Roman" w:cs="Times New Roman"/>
          <w:bCs/>
          <w:iCs/>
          <w:lang w:val="ru-RU"/>
        </w:rPr>
        <w:t>Для реализации курса «Русский язык» во 2 классе используется учебно - методический комплект:</w:t>
      </w:r>
    </w:p>
    <w:p w:rsidR="000B1A64" w:rsidRPr="000B1A64" w:rsidRDefault="000B1A64" w:rsidP="000B1A64">
      <w:pPr>
        <w:widowControl w:val="0"/>
        <w:numPr>
          <w:ilvl w:val="0"/>
          <w:numId w:val="1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0B1A64">
        <w:rPr>
          <w:rFonts w:ascii="Times New Roman" w:eastAsia="Times New Roman" w:hAnsi="Times New Roman" w:cs="Times New Roman"/>
          <w:iCs/>
          <w:lang w:val="ru-RU"/>
        </w:rPr>
        <w:t>В.П. Канакина, В.Г. Горецкий. «Русский язык»: учебник, 2 класс, в 2-х частях с приложением на электронном носителе (С</w:t>
      </w:r>
      <w:proofErr w:type="gramStart"/>
      <w:r w:rsidRPr="007F5416">
        <w:rPr>
          <w:rFonts w:ascii="Times New Roman" w:eastAsia="Times New Roman" w:hAnsi="Times New Roman" w:cs="Times New Roman"/>
          <w:iCs/>
        </w:rPr>
        <w:t>D</w:t>
      </w:r>
      <w:proofErr w:type="gramEnd"/>
      <w:r w:rsidRPr="000B1A64">
        <w:rPr>
          <w:rFonts w:ascii="Times New Roman" w:eastAsia="Times New Roman" w:hAnsi="Times New Roman" w:cs="Times New Roman"/>
          <w:iCs/>
          <w:lang w:val="ru-RU"/>
        </w:rPr>
        <w:t>). - М.</w:t>
      </w:r>
      <w:proofErr w:type="gramStart"/>
      <w:r w:rsidRPr="000B1A64">
        <w:rPr>
          <w:rFonts w:ascii="Times New Roman" w:eastAsia="Times New Roman" w:hAnsi="Times New Roman" w:cs="Times New Roman"/>
          <w:iCs/>
          <w:lang w:val="ru-RU"/>
        </w:rPr>
        <w:t xml:space="preserve"> :</w:t>
      </w:r>
      <w:proofErr w:type="gramEnd"/>
      <w:r w:rsidRPr="000B1A64">
        <w:rPr>
          <w:rFonts w:ascii="Times New Roman" w:eastAsia="Times New Roman" w:hAnsi="Times New Roman" w:cs="Times New Roman"/>
          <w:iCs/>
          <w:lang w:val="ru-RU"/>
        </w:rPr>
        <w:t xml:space="preserve"> «Просвещение», 2020.Учебник входит в систему «Школа России»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03"/>
      <w:bookmarkEnd w:id="0"/>
      <w:r w:rsidRPr="000B1A64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русского языка на уровне НОО:</w:t>
      </w:r>
    </w:p>
    <w:bookmarkEnd w:id="2"/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B1A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3" w:name="_Hlk100689422"/>
      <w:r w:rsidRPr="000B1A64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«Русский язык» в учебном плане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689617"/>
      <w:bookmarkEnd w:id="3"/>
      <w:r w:rsidRPr="000B1A64">
        <w:rPr>
          <w:rFonts w:ascii="Times New Roman" w:hAnsi="Times New Roman" w:cs="Times New Roman"/>
          <w:sz w:val="24"/>
          <w:szCs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- 675</w:t>
      </w:r>
      <w:r w:rsidRPr="00B83D4D">
        <w:rPr>
          <w:rFonts w:ascii="Times New Roman" w:hAnsi="Times New Roman" w:cs="Times New Roman"/>
          <w:sz w:val="24"/>
          <w:szCs w:val="24"/>
        </w:rPr>
        <w:t> </w:t>
      </w:r>
      <w:r w:rsidRPr="000B1A64">
        <w:rPr>
          <w:rFonts w:ascii="Times New Roman" w:hAnsi="Times New Roman" w:cs="Times New Roman"/>
          <w:sz w:val="24"/>
          <w:szCs w:val="24"/>
          <w:lang w:val="ru-RU"/>
        </w:rPr>
        <w:t>ч. (5 ч. в неделю в каждом классе): в 1 классе - 165 ч., во 2-4 классах - по 170 ч.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Обучение грамоте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 xml:space="preserve">Развитие речи 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Слово и предложение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Фонетика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Чтение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00176573"/>
      <w:r w:rsidRPr="00BD623F">
        <w:rPr>
          <w:rFonts w:ascii="Times New Roman" w:hAnsi="Times New Roman" w:cs="Times New Roman"/>
          <w:bCs/>
          <w:sz w:val="24"/>
          <w:szCs w:val="24"/>
        </w:rPr>
        <w:t>Письмо</w:t>
      </w:r>
    </w:p>
    <w:bookmarkEnd w:id="5"/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Орфография и пунктуация</w:t>
      </w:r>
    </w:p>
    <w:p w:rsidR="000B1A64" w:rsidRPr="00BD623F" w:rsidRDefault="000B1A64" w:rsidP="000B1A6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23F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Общие сведения о языке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Фонетика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Графика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Орфоэпия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Лексика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Орфография и пунктуация</w:t>
      </w:r>
    </w:p>
    <w:p w:rsidR="000B1A64" w:rsidRPr="00BD623F" w:rsidRDefault="000B1A64" w:rsidP="000B1A64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Развитие речи</w:t>
      </w:r>
    </w:p>
    <w:p w:rsidR="000B1A64" w:rsidRPr="000B1A64" w:rsidRDefault="000B1A64" w:rsidP="000B1A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:rsidR="007B7E8C" w:rsidRPr="000B1A64" w:rsidRDefault="000B1A64" w:rsidP="000B1A6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7B7E8C" w:rsidRPr="000B1A6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0B1A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20A4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7B7E8C" w:rsidRPr="000B1A64" w:rsidRDefault="007B7E8C">
      <w:pPr>
        <w:autoSpaceDE w:val="0"/>
        <w:autoSpaceDN w:val="0"/>
        <w:spacing w:after="216" w:line="220" w:lineRule="exact"/>
        <w:rPr>
          <w:lang w:val="ru-RU"/>
        </w:rPr>
      </w:pPr>
    </w:p>
    <w:p w:rsidR="007B7E8C" w:rsidRPr="000B1A64" w:rsidRDefault="006F6BDB">
      <w:pPr>
        <w:autoSpaceDE w:val="0"/>
        <w:autoSpaceDN w:val="0"/>
        <w:spacing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B7E8C" w:rsidRPr="00A530AA" w:rsidRDefault="006F6BDB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7B7E8C" w:rsidRPr="00A530AA" w:rsidRDefault="006F6B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7B7E8C" w:rsidRPr="00A530AA" w:rsidRDefault="006F6BDB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7B7E8C" w:rsidRPr="00A530AA" w:rsidRDefault="006F6BD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«Литера​турное чтение».</w:t>
      </w:r>
    </w:p>
    <w:p w:rsidR="007B7E8C" w:rsidRPr="00A530AA" w:rsidRDefault="006F6B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во 2 классе — 170 ч. </w:t>
      </w:r>
    </w:p>
    <w:p w:rsidR="007B7E8C" w:rsidRPr="00A530AA" w:rsidRDefault="006F6B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/>
        <w:ind w:right="144" w:firstLine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7B7E8C" w:rsidRPr="00A530AA" w:rsidRDefault="006F6B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7B7E8C" w:rsidRPr="00A530AA" w:rsidRDefault="006F6BDB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7B7E8C" w:rsidRPr="00A530AA" w:rsidRDefault="006F6BDB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7B7E8C" w:rsidRPr="00A530AA" w:rsidRDefault="006F6BD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7B7E8C" w:rsidRPr="00A530AA" w:rsidRDefault="006F6BD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346" w:after="0"/>
        <w:ind w:right="576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 как основное средство человеческого общения 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явле​ние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безударных гласных звуков, твёрдых и мягких согласных звуков, звонких и глухих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соглас​ 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; согласный звук [й’] и гласный звук [и] (повторение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мяг​кий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парный — непарный; согласный звонкий — глухой, пар​ный — непарный. Функции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показатель мягкости предшествующего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соглас​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конце и в середине слова; разделительный.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письме разделительных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ъ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ь.</w:t>
      </w:r>
    </w:p>
    <w:p w:rsidR="007B7E8C" w:rsidRPr="00A530AA" w:rsidRDefault="006F6BDB">
      <w:pPr>
        <w:autoSpaceDE w:val="0"/>
        <w:autoSpaceDN w:val="0"/>
        <w:spacing w:before="70" w:after="0"/>
        <w:ind w:right="144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Соотношение звукового и буквенного состава в словах с бук​вами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(в начале слова и после гласных). Деление слов на слоги (в том числе при стечении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соглас​ных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78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нике). Использование отработанного перечня слов (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орфоэпиче​ского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 учебника) для решения практических задач.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 как единство звучания и значения. Лексическое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значе​ние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 (общее представление). Выявление слов, значение которых требует уточнения. Определение значения слова по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тек​сту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уточнение значения с помощью толкового словаря. Однозначные и многозначные слова (простые случаи,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наблю​дение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). Наблюдение за использованием в речи синонимов, антонимов.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Корень как обязательная часть слова. Однокоренные (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род​ственные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неиз​меняемых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слов. Суффикс как часть слова (наблюдение). Приставка как часть слова (наблюдение).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Имя существительное (ознакомление): общее значение,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во​просы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(«кто?», «что?»), употребление в речи. Глагол (ознакомление): общее значение, вопросы («что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де​лать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?», «что сделать?» и др.), употребление в речи. Имя прилагательное (ознакомление): общее значение, вопро​сы («какой?»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какая?», «какое?», «какие?»), употребление в речи. Предлог. Отличие предлогов от приставок. Наиболее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распро​странённые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предлоги: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в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на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из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без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над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до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у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 др.</w:t>
      </w:r>
    </w:p>
    <w:p w:rsidR="007B7E8C" w:rsidRPr="00A530AA" w:rsidRDefault="006F6BDB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Порядок слов в предложении; связь слов в предложении (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по​вторение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). Предложение как единица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/>
        <w:ind w:right="144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языка. Предложение и слово.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От​личие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от слова. Наблюдение за выделением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уст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​ной речи одного из слов предложения (логическое ударение). Виды предложений по цели высказывания: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повествователь​ные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вопросительные, побудительные предложения. Виды предложений по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эмоциональной окраске (по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интона​ции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): восклицательные и невосклицательные предложения.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буква в начале предложения и в именах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положении под ударением),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; сочетания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чн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орфографической ошибки. Понятие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орфограм​мы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. Различные способы решения орфографической задачи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за​висимости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соб​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 Орфографическая зоркость как осознание места возможного возникновения орфографической ошибки. Понятие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орфограм​мы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. Различные способы решения орфографической задачи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за​висимости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от места орфограммы в слове. Использование орфо​</w:t>
      </w:r>
      <w:r w:rsidRPr="00A530A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графического словаря учебника для определения (уточнения) написания слова. Контроль и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 при проверке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соб​ственных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предложенных текстов.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·  разделительный мягкий знак;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·  сочетания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·  проверяемые безударные гласные в корне слова;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·  парные звонкие и глухие согласные в корне слова;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·  непроверяемые гласные и согласные (перечень слов в орфо​графическом словаре учебника);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·  прописная буква в именах собственных: имена, фамилии,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от​чества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клички животных, географические названия;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·  раздельное написание предлогов с именами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существитель​ными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Выбор языковых сре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оответствии с целями и условия​ми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поддер​жать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, закончить разговор, привлечь внимание и т. п.).</w:t>
      </w:r>
    </w:p>
    <w:p w:rsidR="007B7E8C" w:rsidRPr="00A530AA" w:rsidRDefault="006F6BD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Практи​ческое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диалогической формой речи. Соблюдение норм речевого этикета и орфоэпических норм в ситуациях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учеб​ного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B7E8C" w:rsidRPr="00A530AA" w:rsidRDefault="006F6BD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устного рассказа по репродукции картины.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Со​ставление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За​главие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текста. Подбор заголовков к предложенным текстам. Последовательность частей текста (</w:t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абзацев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). Корректирование текстов с нарушенным порядком предложений и абзацев.</w:t>
      </w:r>
    </w:p>
    <w:p w:rsidR="007B7E8C" w:rsidRPr="00A530AA" w:rsidRDefault="006F6B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B7E8C" w:rsidRPr="00A530AA" w:rsidRDefault="006F6BDB">
      <w:pPr>
        <w:autoSpaceDE w:val="0"/>
        <w:autoSpaceDN w:val="0"/>
        <w:spacing w:before="70" w:after="0" w:line="271" w:lineRule="auto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Выра​зительное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 текста вслух с соблюдением правильной инто​нации.</w:t>
      </w:r>
    </w:p>
    <w:p w:rsidR="007B7E8C" w:rsidRPr="00A530AA" w:rsidRDefault="006F6B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во 2 классе направлено на достижение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B7E8C" w:rsidRPr="00A530AA" w:rsidRDefault="006F6BDB">
      <w:pPr>
        <w:autoSpaceDE w:val="0"/>
        <w:autoSpaceDN w:val="0"/>
        <w:spacing w:before="382"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7B7E8C" w:rsidRPr="00A530AA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мини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исследование,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p w:rsidR="007B7E8C" w:rsidRPr="00A530AA" w:rsidRDefault="006F6BDB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проектного задания;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7B7E8C" w:rsidRPr="00A530AA" w:rsidRDefault="006F6BDB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7B7E8C" w:rsidRPr="00A530AA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7B7E8C" w:rsidRPr="00A530AA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B7E8C" w:rsidRPr="00A530AA" w:rsidRDefault="006F6BD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A530A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втором классе 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осознавать язык как основное средство общения;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глу​хости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 (в том числе при сте​чении согласных); делить слово на слоги;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соотношение звукового и буквенного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соста​ва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с учётом функций букв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обозначать на письме мягкость согласных звуков буквой мягкий знак в середине слова;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находить однокоренные слова;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корень (простые случаи);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выделять в слове окончание;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на​зывания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 отвечающие  на  вопросы  «кто?»,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«что?»;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«что де​лать?», «что сделать?» и др.;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слова, отвечающие на вопросы «какой?», «какая?», «какое?», «какие?»;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вид предложения по цели высказывания и по эмоциональной окраске;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находить место орфограммы в слове и между словами на изученные правила;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правописания, в том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чис​ле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: сочетания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чк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чн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чт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щн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A530A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нч</w:t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</w:t>
      </w:r>
      <w:r w:rsidRPr="00A530AA">
        <w:rPr>
          <w:lang w:val="ru-RU"/>
        </w:rPr>
        <w:br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прописная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бук​ва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именах, отчествах, фамилиях людей, кличках живот​ных, географических названиях; раздельное написание пред​логов с именами существительными, разделительный мягкий знак;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50 слов;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пользоваться толковым, орфографическим,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орфоэпиче​ским</w:t>
      </w:r>
      <w:proofErr w:type="gramEnd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словарями учебника;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строить устное диалогическое и монологическое выска​зывание (2—4 предложения на определённую тему, по наблюдениям) с соблюдением орфоэпических норм, правильной ин​тонации;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прочитанного (услышанного) устно и письменно (1—2 предложения);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предложения из слов, устанавливая между ни​ми смысловую связь по вопросам;</w:t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тему текста и озаглавливать текст, отражая его тему;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текст из разрозненных предложений, частей текста;</w:t>
      </w:r>
      <w:r w:rsidRPr="00A530AA">
        <w:rPr>
          <w:lang w:val="ru-RU"/>
        </w:rPr>
        <w:br/>
      </w:r>
      <w:r w:rsidRPr="00A530AA">
        <w:rPr>
          <w:lang w:val="ru-RU"/>
        </w:rPr>
        <w:tab/>
      </w: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писать подробное изложение повествовательного текста объёмом 30—45 слов с опорой на вопросы;</w:t>
      </w:r>
      <w:proofErr w:type="gramEnd"/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A530AA" w:rsidRDefault="006F6BD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530AA">
        <w:rPr>
          <w:rFonts w:ascii="Times New Roman" w:eastAsia="Times New Roman" w:hAnsi="Times New Roman"/>
          <w:color w:val="000000"/>
          <w:sz w:val="24"/>
          <w:lang w:val="ru-RU"/>
        </w:rPr>
        <w:t>—    объяснять своими словами значение изученных понятий; использовать изученные понятия.</w:t>
      </w:r>
    </w:p>
    <w:p w:rsidR="007B7E8C" w:rsidRPr="00A530AA" w:rsidRDefault="007B7E8C">
      <w:pPr>
        <w:rPr>
          <w:lang w:val="ru-RU"/>
        </w:rPr>
        <w:sectPr w:rsidR="007B7E8C" w:rsidRPr="00A530AA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4" w:line="220" w:lineRule="exact"/>
        <w:rPr>
          <w:lang w:val="ru-RU"/>
        </w:rPr>
      </w:pPr>
    </w:p>
    <w:p w:rsidR="007B7E8C" w:rsidRDefault="006F6BD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B7E8C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</w:tr>
      <w:tr w:rsidR="007B7E8C" w:rsidRPr="00320A4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Общие сведения о языке</w:t>
            </w:r>
          </w:p>
        </w:tc>
      </w:tr>
      <w:tr w:rsidR="007B7E8C" w:rsidRPr="00320A4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50" w:lineRule="auto"/>
              <w:ind w:left="72" w:right="288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Многообразие языкового пространства России и 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(первоначальные представления).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редство общения людей и явление культуры»;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форму​лирование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вывода о языке как основном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средстве человече​ского общения и явлении национальной культуры;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7B7E8C" w:rsidRPr="00320A4A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ж], [ш], [ч’], [щ’]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обозначение на письме твёрдости и мягкости согласных звуков, функции букв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согласный звук [й’] и гласный звук [и].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«Звуки русского языка», характеристика звуков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речи с опорой на схему;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Качественная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звука: гласный — согласный; гласный ударный — безударный; согласный твёрдый — мягкий, парный — непарный; согласный звонкий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—г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лухой, парный — непарный.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по заданному 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(ударение на первом, втором или третьем слоге);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ь: показатель мягкости предшествующего согласного в конце и в середине слова; разделительный.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 на письме разделительных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ъ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Заполнение таблицы: группировка слов с разным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соотноше​нием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звуков и букв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(количество звуков равно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количеству букв, количество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меньше количества букв, количество звуков больше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буквенного состава в словах с буквами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начале слова и после 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определение способа обозначения звука [й’] в приведённых словах, запись в нужную ячейку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таб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​лицы;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Деление слов на слоги (в том числе при стечении согласных).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объяснение различий в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звуко​буквенном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составе слов с буквами е, ё, ю, я (в начале слова и после гласных);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B7E8C" w:rsidRPr="00A530AA" w:rsidRDefault="007B7E8C">
      <w:pPr>
        <w:autoSpaceDE w:val="0"/>
        <w:autoSpaceDN w:val="0"/>
        <w:spacing w:after="0" w:line="14" w:lineRule="exact"/>
        <w:rPr>
          <w:lang w:val="ru-RU"/>
        </w:rPr>
      </w:pPr>
    </w:p>
    <w:p w:rsidR="007B7E8C" w:rsidRPr="00A530AA" w:rsidRDefault="007B7E8C">
      <w:pPr>
        <w:rPr>
          <w:lang w:val="ru-RU"/>
        </w:rPr>
        <w:sectPr w:rsidR="007B7E8C" w:rsidRPr="00A530AA">
          <w:pgSz w:w="16840" w:h="11900"/>
          <w:pgMar w:top="282" w:right="640" w:bottom="4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знания алфавита при работе со словарями.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jc w:val="center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соотнесение звука (выбирая из ряда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предло​женных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и его качественной характеристики;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по заданному 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(ударение на первом, втором или третьем слоге);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5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объяснять значение слова с опорой на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и систему вопросов;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7B7E8C">
            <w:pPr>
              <w:rPr>
                <w:lang w:val="ru-RU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«Угадай, какое это слово» (в ходе игры нужно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опознавать слова по их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лексическим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значе​ниям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Однозначные и многозначные слова (простые случаи, 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выписать из толкового словаря значение пяти слов, которые раньше не зна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л(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синонимов, антонимов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один ученик читает значение слова из толкового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 в учебнике, второй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отгадывает это слово, потом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меняются ролями;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  <w:tr w:rsidR="007B7E8C" w:rsidRPr="00320A4A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Выделение в словах корня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 и рисунками: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сопо​</w:t>
            </w:r>
            <w:r w:rsidRPr="00A530A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ставление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значений нескольких родственных слов с опорой на собственный речевой опыт 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рисунки, высказывание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сходстве 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различии в значениях слов,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слова, с помощью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которого можно объяснить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значение всех родственных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Окончание как изменяемая часть слова. Изменение формы слова с помощью окончания.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изменяемых и неизменяемых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понятием «окончание»: анализ предложенного в учебнике определения;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B7E8C" w:rsidRPr="00A530AA" w:rsidRDefault="007B7E8C">
      <w:pPr>
        <w:autoSpaceDE w:val="0"/>
        <w:autoSpaceDN w:val="0"/>
        <w:spacing w:after="0" w:line="14" w:lineRule="exact"/>
        <w:rPr>
          <w:lang w:val="ru-RU"/>
        </w:rPr>
      </w:pPr>
    </w:p>
    <w:p w:rsidR="007B7E8C" w:rsidRPr="00A530AA" w:rsidRDefault="007B7E8C">
      <w:pPr>
        <w:rPr>
          <w:lang w:val="ru-RU"/>
        </w:rPr>
        <w:sectPr w:rsidR="007B7E8C" w:rsidRPr="00A530A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 w:rsidRPr="00320A4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образованием слов с помощью суффиксов, выделение суффиксов, с помощью которых образованы слова, высказывание предположений о значении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суффиксов;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5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7B7E8C" w:rsidRPr="00320A4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 (ознакомление): общее значение, вопросы («кто?»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что?»),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распределение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 на две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 в зависимости от того, на какой вопрос отвечают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что?» или«кто?»;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 (ознакомление): общее значение, вопросы («что делать?», «что сделать?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»и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др.), употреб​ление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лексическим значением глаголов.</w:t>
            </w:r>
          </w:p>
          <w:p w:rsidR="007B7E8C" w:rsidRPr="00A530AA" w:rsidRDefault="006F6BDB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глаголов 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того, называют они движение или чувства;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 (ознакомление): общее значение, вопросы («какой?»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какая?», «какое?», «какие?»), употребление  в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распределение имён прилагательных на три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группы в зависимости от того, на какой вопрос отвечают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какой?»,«какое?», «какая?»;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Предлог. Отличие предлогов от приставок.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Наиболее распространённые предлоги: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в, на, из, без, над, до, у, о, об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похожи и чем различаются предлоги 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приставки?»;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Порядок слов в предложении; связь слов в предложении (повторение).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 как единица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проблемного вопроса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«Ч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ем различаются предло​жение и„не предложение“?»;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и слово. Отличие предложения от слова. Наблюдение за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 с употреблением слов 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предложениях в нужной форме (с опорой на собственный речевой опыт);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7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таблицы «Виды предложений по цели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высказы​</w:t>
            </w:r>
            <w:r w:rsidRPr="00A530A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вания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подбор примеров;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B7E8C" w:rsidRPr="00A530AA" w:rsidRDefault="007B7E8C">
      <w:pPr>
        <w:autoSpaceDE w:val="0"/>
        <w:autoSpaceDN w:val="0"/>
        <w:spacing w:after="0" w:line="14" w:lineRule="exact"/>
        <w:rPr>
          <w:lang w:val="ru-RU"/>
        </w:rPr>
      </w:pPr>
    </w:p>
    <w:p w:rsidR="007B7E8C" w:rsidRPr="00A530AA" w:rsidRDefault="007B7E8C">
      <w:pPr>
        <w:rPr>
          <w:lang w:val="ru-RU"/>
        </w:rPr>
        <w:sectPr w:rsidR="007B7E8C" w:rsidRPr="00A530AA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 w:rsidRPr="00320A4A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 и подписями к рисункам (предложения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различаются по эмоциональной окраске, например: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Ланды​ши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расцвели.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Ландыши расцвели!»): сравнение ситуаций,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на рисунках,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интонационным оформлением предложений;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50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7B7E8C" w:rsidRPr="00320A4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 правил право-писания, изученных в 1 классе: прописная буква в начале предложения и в именах собственных (имена, фамилии, клички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жи, ши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ча, ща, чу, щу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сочетания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чк, чн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на закрепление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написания сочетаний жи, ши, ча, ща,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чу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щу; чк, чн.</w:t>
            </w:r>
          </w:p>
          <w:p w:rsidR="007B7E8C" w:rsidRPr="00A530AA" w:rsidRDefault="006F6BDB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Взаимопроверка.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Осуществ​ление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самоконтроля использования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материалом: формулирование на основе анализа предложенного материала ответа на вопрос,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связанный с правилом переноса слов, уточнение правила переноса слов (буквы й, ь, ъ);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орфограммы.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запись слов с делением для переноса,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осуществление самоконтроля при делении слов для переноса;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слов по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заданно​му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(слова, которые нельзя перенести);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2" w:after="0" w:line="245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орфографического словаря учебника для определения (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уточ​</w:t>
            </w:r>
            <w:r w:rsidRPr="00A530A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нения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написания слова.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объяснять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допущенные ошибки в делении слов для переноса;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Самоконтроль: проверка своих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письменных работ по другим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предметам с целью исправления возможных ошибок на применение правила переноса 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B7E8C" w:rsidRPr="00A530AA" w:rsidRDefault="007B7E8C">
      <w:pPr>
        <w:autoSpaceDE w:val="0"/>
        <w:autoSpaceDN w:val="0"/>
        <w:spacing w:after="0" w:line="14" w:lineRule="exact"/>
        <w:rPr>
          <w:lang w:val="ru-RU"/>
        </w:rPr>
      </w:pPr>
    </w:p>
    <w:p w:rsidR="007B7E8C" w:rsidRPr="00A530AA" w:rsidRDefault="007B7E8C">
      <w:pPr>
        <w:rPr>
          <w:lang w:val="ru-RU"/>
        </w:rPr>
        <w:sectPr w:rsidR="007B7E8C" w:rsidRPr="00A530AA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 w:rsidRPr="00320A4A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разделительный мягкий знак;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A530A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чт, щн, нч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проверяемые безударные гласные в корне слова;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парные звонкие и глухие согласные в корне слова;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непроверяемые гласные и согласные (перечень слов в орфографическом словаре учебника);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proofErr w:type="gramEnd"/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предлогов с именами существительными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учащимися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действий при подборе проверочных слов и указание на тип орфограммы;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B7E8C" w:rsidRPr="00320A4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Выбор языковых сре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дств в с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Комментированный устный выбор правильной реплики из нескольких предложенных, обоснование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целесообразности выбора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языковых средств,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цели и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услови​ям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нормами речевого этикета;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устного рассказа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картине с опорой на вопросы / с опорой на ключевые слова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/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Текст. Признаки текста: смысловое единство предложений в тексте;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предложений в тексте; выражение в тексте законченной мысли.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различение текста и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текста», аргумента​ция своей точки зрения;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 текста. Основная мысль. Заглавие текста. Подбор заголовков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7B7E8C" w:rsidRPr="00A530AA" w:rsidRDefault="006F6BDB">
            <w:pPr>
              <w:autoSpaceDE w:val="0"/>
              <w:autoSpaceDN w:val="0"/>
              <w:spacing w:before="20" w:after="0" w:line="245" w:lineRule="auto"/>
              <w:ind w:left="72" w:right="720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определение последовательности абзацев в тексте с нарушенным порядком следования абзацев;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 с жанром поздравления.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создание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 поздравительной открытки (выбор повода для поздравления определяется самими учащимися);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 w:rsidRPr="00320A4A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8.7.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0" w:after="0" w:line="25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различных текстов​</w:t>
            </w:r>
            <w:r w:rsidRPr="00A530A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описаний (художественных,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научных описаний): выявление сходства и различий;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</w:tbl>
    <w:p w:rsidR="007B7E8C" w:rsidRPr="00A530AA" w:rsidRDefault="007B7E8C">
      <w:pPr>
        <w:autoSpaceDE w:val="0"/>
        <w:autoSpaceDN w:val="0"/>
        <w:spacing w:after="0" w:line="14" w:lineRule="exact"/>
        <w:rPr>
          <w:lang w:val="ru-RU"/>
        </w:rPr>
      </w:pPr>
    </w:p>
    <w:p w:rsidR="007B7E8C" w:rsidRPr="00A530AA" w:rsidRDefault="007B7E8C">
      <w:pPr>
        <w:rPr>
          <w:lang w:val="ru-RU"/>
        </w:rPr>
        <w:sectPr w:rsidR="007B7E8C" w:rsidRPr="00A530AA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Pr="00A530AA" w:rsidRDefault="007B7E8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584"/>
        <w:gridCol w:w="528"/>
        <w:gridCol w:w="1104"/>
        <w:gridCol w:w="1140"/>
        <w:gridCol w:w="866"/>
        <w:gridCol w:w="2546"/>
        <w:gridCol w:w="1236"/>
        <w:gridCol w:w="2102"/>
      </w:tblGrid>
      <w:tr w:rsidR="007B7E8C" w:rsidRPr="00320A4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8.8.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Самопроверка с возможностью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коррек​тировки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пересказа;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учебнику: «Русский язык» 2 класс В.П.Канакина </w:t>
            </w:r>
            <w:r w:rsidRPr="00A530A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teachers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lk</w:t>
            </w: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</w:p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48"/>
        </w:trPr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  <w:tr w:rsidR="007B7E8C">
        <w:trPr>
          <w:trHeight w:hRule="exact" w:val="330"/>
        </w:trPr>
        <w:tc>
          <w:tcPr>
            <w:tcW w:w="598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675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7B7E8C"/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78" w:line="220" w:lineRule="exact"/>
      </w:pPr>
    </w:p>
    <w:p w:rsidR="007B7E8C" w:rsidRDefault="006F6BD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B7E8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8C" w:rsidRDefault="007B7E8C"/>
        </w:tc>
      </w:tr>
      <w:tr w:rsidR="007B7E8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основное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человеческого общения и явление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культуры.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языкового пространства России и мира (первоначальные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изученного в 1 классе: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речи. Диалог и монолог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Тема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Главная мысль текста.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предложение?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 в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 предложения. Виды предложений по цели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 и по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Входная диагностика.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работы.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 составить из слов предложение?»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Развитие речи Изложение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мная галка».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Второстепенные члены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Подлежащее и сказуемое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Распространённые и нераспространённые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right="432"/>
              <w:jc w:val="center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 установить связь слов в предложении?»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Обучающее сочинение по картине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Остроухова «Золотая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осень».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«Предложение».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по теме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«Предложение». Слово и его лексическое значение.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 w:rsidRPr="00320A4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 по теме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«Классификация слов по значению».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B7E8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рямое и переносное значение слов».</w:t>
            </w:r>
          </w:p>
          <w:p w:rsidR="007B7E8C" w:rsidRDefault="006F6BDB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Многозначность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Синонимы. Антонимы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работа по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теме: «Словарь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синонимов и антонимов».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Изложение по вопросам к тексту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«Лисички».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днокоренные слова».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изложение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ельзя обижать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Познавательная игра  по теме « Корень слова».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«Однокоренные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/>
              <w:ind w:left="72" w:right="288"/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по теме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«Однокоренные слова».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Перенос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B7E8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текста по серии картинок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«Зайчонок»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различить звуки и буквы?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и согласные звуки  и буквы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в страну Словарию по теме: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Обучающее сочинение по картине З.Е.</w:t>
            </w:r>
          </w:p>
          <w:p w:rsidR="007B7E8C" w:rsidRDefault="006F6BDB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Серебряковой «За обедом»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равописание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безударных гласных»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а-о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Проверяемое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проверочное слово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безударных гласных. Составление алгоритма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Проверка безударных гласных 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и-е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 Работа с деформированным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текстом «Грачи»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КВН по теме «Безударные гласные»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«Безударные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контрольной работы по теме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«Безударные гласные»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огда безударные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в корне надо запоминать?»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Непроверяемые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 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Творческая  работа по теме: фразеологизмы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 Работа с деформированным </w:t>
            </w:r>
            <w:r w:rsidRPr="00A530AA">
              <w:rPr>
                <w:lang w:val="ru-RU"/>
              </w:rPr>
              <w:br/>
            </w: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текстом «Помощник»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и буква «й»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удвоенными согласными.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A530AA" w:rsidRDefault="006F6BD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A530A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«И в шутку и всерьёз»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Творческий проект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«Напишем письмо Деду Морозу».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Исследование «Для чего служит мягкий знак?»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слов с мягким знаком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Буквосочетания чк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,ч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н,чт,щн,нч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 Сочинение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 я провёл каникулы»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Наши проекты «Рифма»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Буквосочетания жи-ши, 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Звонкие и глухие согласные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7E8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«Парные звонкие и глухие согласные».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парных звонких и глухих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согласных ж-ш.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Проверяемое 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проверочное слово 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д-т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парных звонких и глухих согласных  п-б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100" w:after="0" w:line="271" w:lineRule="auto"/>
              <w:ind w:left="72" w:right="118"/>
              <w:jc w:val="both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Проверка парных звонких и глухих согласных г-к  в-ф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Деловая игра по теме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арные согласные  на конце слов».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Обучающее изложение «Оляпка».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«Парные согласные»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Исследование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«Разделительный мягкий знак».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рассказа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«Зимние забавы» по серии картинок.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 « Бурундуки» по теме «Разделительный мягкий знак»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части речи? Исследование.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9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Одушевлённые и неодушевлённые 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4" w:lineRule="auto"/>
              <w:ind w:left="72" w:right="9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Одушевлённые и неодушевлённые 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9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нарицательные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94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Собственные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нарицательные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существительные.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Виртуальная экскурсия в картинную галерею </w:t>
            </w:r>
            <w:r w:rsidRPr="000B1A6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Васнецов В.М.</w:t>
            </w:r>
          </w:p>
          <w:p w:rsidR="007B7E8C" w:rsidRDefault="006F6BD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«Богатыри».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Проект «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Происхождение моей фамилии».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Большая буква в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названиях географических объектов, в кличках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 w:rsidP="00320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100" w:after="0" w:line="271" w:lineRule="auto"/>
              <w:ind w:left="576" w:right="288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Единственное 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имён существительных.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имён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по числам.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Имена существительные, имеющие только одно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«Имя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существительное».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 w:rsidP="00320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 Изложение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«Озорник».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Исследование «Что такое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Виртуальная экскурсия в картинную галерею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А.К.Саврасов «Грачи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прилетели»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Распознавание глаголов.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Единственное 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глаголов.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частицы не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частицы не с глаголами.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Исследование по теме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 такое текст-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Какова роль глагола в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тексте-повествовании?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 w:rsidP="00320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 «Глагол».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Исследование «Что такое прилагательное и какова его роль в языке».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имён прилагательных.</w:t>
            </w:r>
          </w:p>
          <w:p w:rsidR="007B7E8C" w:rsidRPr="000B1A64" w:rsidRDefault="006F6BD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Единственное и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множественное число имён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 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–о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писание. Какова в нём роль прилагательных?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72" w:right="110"/>
              <w:jc w:val="both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 Сочинение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оё любимое  домашнее животное»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 w:rsidP="00320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Pr="00320A4A" w:rsidRDefault="007B7E8C">
      <w:pPr>
        <w:rPr>
          <w:lang w:val="ru-RU"/>
        </w:rPr>
        <w:sectPr w:rsidR="007B7E8C" w:rsidRPr="00320A4A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Виртуальная экскурсия в галерею Ф.П.Толстой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«Букет цветов, бабочка и 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 w:rsidP="00320A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.Диктант «Дружная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весна»     по теме «Имя прилагательное»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320A4A" w:rsidRDefault="00320A4A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по теме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 местоимений в языке»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Театрализация по теме«Местоимение»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Исследование «Что такое текст-рассуждение?»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речи.</w:t>
            </w:r>
          </w:p>
          <w:p w:rsidR="007B7E8C" w:rsidRPr="000B1A64" w:rsidRDefault="006F6BDB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текст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а-</w:t>
            </w:r>
            <w:proofErr w:type="gramEnd"/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рассуждения «Почему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весной нельзя поджигать старую траву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.Предлоги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 w:rsidP="0069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Правописание предлогов с гласной на конце.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предлогов с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согласной на конце.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 w:rsidRPr="00320A4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Проверь себя.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Проект «В словари за частями речи» по теме</w:t>
            </w:r>
            <w:proofErr w:type="gramStart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 речи».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Pr="00690309" w:rsidRDefault="007B7E8C">
      <w:pPr>
        <w:rPr>
          <w:lang w:val="ru-RU"/>
        </w:rPr>
        <w:sectPr w:rsidR="007B7E8C" w:rsidRPr="00690309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320A4A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6F6BDB"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 w:rsidP="0069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156" w:right="86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156" w:right="86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71" w:lineRule="auto"/>
              <w:ind w:left="156" w:right="86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320A4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</w:t>
            </w:r>
            <w:r w:rsidR="006F6BDB"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 Контрольная работа за курс 2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 w:rsidP="006903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слов с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безударной 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Написание слов с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безударной 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 с </w:t>
            </w:r>
            <w:r w:rsidRPr="000B1A64">
              <w:rPr>
                <w:lang w:val="ru-RU"/>
              </w:rPr>
              <w:tab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безударной 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Слова с парной согласной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парной согласной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с парной согласной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Части речи.</w:t>
            </w:r>
          </w:p>
          <w:p w:rsidR="007B7E8C" w:rsidRDefault="006F6BDB">
            <w:pPr>
              <w:autoSpaceDE w:val="0"/>
              <w:autoSpaceDN w:val="0"/>
              <w:spacing w:before="72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  <w:p w:rsidR="007B7E8C" w:rsidRDefault="006F6BDB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речи.</w:t>
            </w:r>
          </w:p>
          <w:p w:rsidR="007B7E8C" w:rsidRDefault="006F6BDB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Грамматические признаки.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 годовая работа за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Глагол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 w:rsidP="00320A4A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Имя прилагательное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Развитие речи. Изложение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«Крапивница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B7E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 w:rsidP="00320A4A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0B1A64">
              <w:rPr>
                <w:lang w:val="ru-RU"/>
              </w:rPr>
              <w:br/>
            </w: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разделительным мягким знаком.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690309" w:rsidRDefault="00690309">
            <w:pPr>
              <w:rPr>
                <w:lang w:val="ru-RU"/>
              </w:rPr>
            </w:pPr>
            <w:r>
              <w:rPr>
                <w:lang w:val="ru-RU"/>
              </w:rPr>
              <w:t>24.05</w:t>
            </w:r>
            <w:bookmarkStart w:id="6" w:name="_GoBack"/>
            <w:bookmarkEnd w:id="6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7E8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Pr="000B1A64" w:rsidRDefault="006F6BD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B1A6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7E8C" w:rsidRDefault="006F6BD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</w:t>
            </w:r>
          </w:p>
        </w:tc>
      </w:tr>
    </w:tbl>
    <w:p w:rsidR="007B7E8C" w:rsidRDefault="007B7E8C">
      <w:pPr>
        <w:autoSpaceDE w:val="0"/>
        <w:autoSpaceDN w:val="0"/>
        <w:spacing w:after="0" w:line="14" w:lineRule="exact"/>
      </w:pPr>
    </w:p>
    <w:p w:rsidR="007B7E8C" w:rsidRDefault="007B7E8C">
      <w:pPr>
        <w:sectPr w:rsidR="007B7E8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Default="007B7E8C">
      <w:pPr>
        <w:autoSpaceDE w:val="0"/>
        <w:autoSpaceDN w:val="0"/>
        <w:spacing w:after="78" w:line="220" w:lineRule="exact"/>
      </w:pPr>
    </w:p>
    <w:p w:rsidR="007B7E8C" w:rsidRDefault="006F6BD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B7E8C" w:rsidRDefault="006F6BD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B7E8C" w:rsidRPr="000B1A64" w:rsidRDefault="006F6BDB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</w:t>
      </w:r>
      <w:r w:rsidRPr="00320A4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Учебник. 2 класс. 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</w:t>
      </w:r>
      <w:proofErr w:type="gramStart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B7E8C" w:rsidRPr="000B1A64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B7E8C" w:rsidRPr="000B1A64" w:rsidRDefault="006F6BDB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В.П. Канакина, В.Г. Горецкий. «Русский язык»: учебник, 2 класс, в 2-х частях с приложением на электронном носителе (С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). - М.</w:t>
      </w:r>
      <w:proofErr w:type="gramStart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«Просвещение», 2020.</w:t>
      </w:r>
    </w:p>
    <w:p w:rsidR="007B7E8C" w:rsidRPr="000B1A64" w:rsidRDefault="006F6BDB">
      <w:pPr>
        <w:autoSpaceDE w:val="0"/>
        <w:autoSpaceDN w:val="0"/>
        <w:spacing w:before="72"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В.П. Канакина. Рабочая тетрадь: в 2-х частях. - М.</w:t>
      </w:r>
      <w:proofErr w:type="gramStart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«Просвещение», 2020.</w:t>
      </w:r>
    </w:p>
    <w:p w:rsidR="007B7E8C" w:rsidRPr="000B1A64" w:rsidRDefault="006F6BDB">
      <w:pPr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В.П. Канакина</w:t>
      </w:r>
      <w:proofErr w:type="gramStart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Г.Н. Манасова. Методическое пособие с поурочными разработками, 2 класс, в 2-х частях. – М.: «Просвещение», 2016.</w:t>
      </w:r>
    </w:p>
    <w:p w:rsidR="007B7E8C" w:rsidRPr="000B1A64" w:rsidRDefault="006F6BDB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В.П. Канакина, Г.С. Щёголева. Сборник диктантов и творческих работ, 1-2 классы. – М.:«Просвещение», 2012.</w:t>
      </w:r>
    </w:p>
    <w:p w:rsidR="007B7E8C" w:rsidRPr="000B1A64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B7E8C" w:rsidRPr="000B1A64" w:rsidRDefault="006F6BDB">
      <w:pPr>
        <w:autoSpaceDE w:val="0"/>
        <w:autoSpaceDN w:val="0"/>
        <w:spacing w:before="166" w:after="0" w:line="262" w:lineRule="auto"/>
        <w:ind w:right="2592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«Русский язык» 2 класс В.П.Канакина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lk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7B7E8C" w:rsidRPr="000B1A64" w:rsidRDefault="007B7E8C">
      <w:pPr>
        <w:rPr>
          <w:lang w:val="ru-RU"/>
        </w:rPr>
        <w:sectPr w:rsidR="007B7E8C" w:rsidRPr="000B1A6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7E8C" w:rsidRPr="000B1A64" w:rsidRDefault="007B7E8C">
      <w:pPr>
        <w:autoSpaceDE w:val="0"/>
        <w:autoSpaceDN w:val="0"/>
        <w:spacing w:after="78" w:line="220" w:lineRule="exact"/>
        <w:rPr>
          <w:lang w:val="ru-RU"/>
        </w:rPr>
      </w:pPr>
    </w:p>
    <w:p w:rsidR="007B7E8C" w:rsidRPr="000B1A64" w:rsidRDefault="006F6BDB">
      <w:pPr>
        <w:autoSpaceDE w:val="0"/>
        <w:autoSpaceDN w:val="0"/>
        <w:spacing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B7E8C" w:rsidRPr="000B1A64" w:rsidRDefault="006F6BDB">
      <w:pPr>
        <w:autoSpaceDE w:val="0"/>
        <w:autoSpaceDN w:val="0"/>
        <w:spacing w:before="346"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B7E8C" w:rsidRPr="000B1A64" w:rsidRDefault="006F6BDB">
      <w:pPr>
        <w:autoSpaceDE w:val="0"/>
        <w:autoSpaceDN w:val="0"/>
        <w:spacing w:before="166" w:after="0" w:line="288" w:lineRule="auto"/>
        <w:ind w:right="6048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Печатные пособия: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касса букв;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алфавит;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• таблицы по русскому языку для 2 класса 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Экранно-звуковые пособия: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1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проверочными работами 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обучения: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 </w:t>
      </w:r>
    </w:p>
    <w:p w:rsidR="007B7E8C" w:rsidRPr="000B1A64" w:rsidRDefault="006F6BDB">
      <w:pPr>
        <w:autoSpaceDE w:val="0"/>
        <w:autoSpaceDN w:val="0"/>
        <w:spacing w:before="262" w:after="0" w:line="230" w:lineRule="auto"/>
        <w:rPr>
          <w:lang w:val="ru-RU"/>
        </w:rPr>
      </w:pPr>
      <w:r w:rsidRPr="000B1A6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B7E8C" w:rsidRPr="000B1A64" w:rsidRDefault="006F6BDB">
      <w:pPr>
        <w:autoSpaceDE w:val="0"/>
        <w:autoSpaceDN w:val="0"/>
        <w:spacing w:before="166" w:after="0" w:line="281" w:lineRule="auto"/>
        <w:ind w:right="6048"/>
        <w:rPr>
          <w:lang w:val="ru-RU"/>
        </w:rPr>
      </w:pP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0B1A64">
        <w:rPr>
          <w:lang w:val="ru-RU"/>
        </w:rPr>
        <w:br/>
      </w:r>
      <w:r w:rsidRPr="000B1A64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</w:p>
    <w:p w:rsidR="007B7E8C" w:rsidRPr="000B1A64" w:rsidRDefault="007B7E8C">
      <w:pPr>
        <w:rPr>
          <w:lang w:val="ru-RU"/>
        </w:rPr>
        <w:sectPr w:rsidR="007B7E8C" w:rsidRPr="000B1A6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F6BDB" w:rsidRPr="000B1A64" w:rsidRDefault="006F6BDB">
      <w:pPr>
        <w:rPr>
          <w:lang w:val="ru-RU"/>
        </w:rPr>
      </w:pPr>
    </w:p>
    <w:sectPr w:rsidR="006F6BDB" w:rsidRPr="000B1A6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1A64"/>
    <w:rsid w:val="0015074B"/>
    <w:rsid w:val="0029639D"/>
    <w:rsid w:val="00320A4A"/>
    <w:rsid w:val="00326F90"/>
    <w:rsid w:val="00690309"/>
    <w:rsid w:val="006F6BDB"/>
    <w:rsid w:val="007B7E8C"/>
    <w:rsid w:val="00A530A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AB41A-F37E-4002-8F26-8A1CDC9B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8976</Words>
  <Characters>51169</Characters>
  <Application>Microsoft Office Word</Application>
  <DocSecurity>0</DocSecurity>
  <Lines>426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5</cp:revision>
  <dcterms:created xsi:type="dcterms:W3CDTF">2022-09-20T03:11:00Z</dcterms:created>
  <dcterms:modified xsi:type="dcterms:W3CDTF">2022-09-21T06:23:00Z</dcterms:modified>
</cp:coreProperties>
</file>