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665" w:rsidRPr="00EB6665" w:rsidRDefault="00EB6665" w:rsidP="00EB666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B6665">
        <w:rPr>
          <w:rFonts w:ascii="Times New Roman" w:hAnsi="Times New Roman" w:cs="Times New Roman"/>
          <w:b/>
          <w:bCs/>
          <w:sz w:val="24"/>
          <w:szCs w:val="24"/>
          <w:lang w:val="ru-RU"/>
        </w:rPr>
        <w:t>Аннотация</w:t>
      </w:r>
    </w:p>
    <w:p w:rsidR="00EB6665" w:rsidRPr="00EB6665" w:rsidRDefault="00EB6665" w:rsidP="00EB666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B6665">
        <w:rPr>
          <w:rFonts w:ascii="Times New Roman" w:hAnsi="Times New Roman" w:cs="Times New Roman"/>
          <w:b/>
          <w:bCs/>
          <w:sz w:val="24"/>
          <w:szCs w:val="24"/>
          <w:lang w:val="ru-RU"/>
        </w:rPr>
        <w:t>к рабочей программе учебного предмета «Литературное чтение», 4 класс</w:t>
      </w:r>
    </w:p>
    <w:p w:rsidR="00EB6665" w:rsidRPr="00EB6665" w:rsidRDefault="00EB6665" w:rsidP="00EB666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B6665" w:rsidRPr="00EB6665" w:rsidRDefault="00EB6665" w:rsidP="00EB6665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bookmarkStart w:id="0" w:name="_Hlk100691961"/>
      <w:r w:rsidRPr="00EB6665">
        <w:rPr>
          <w:rFonts w:ascii="Times New Roman" w:hAnsi="Times New Roman" w:cs="Times New Roman"/>
          <w:iCs/>
          <w:sz w:val="24"/>
          <w:szCs w:val="24"/>
          <w:lang w:val="ru-RU"/>
        </w:rPr>
        <w:t>Рабочая программа по литературному чтению на уровне начального общего образования подготовлена на основе следующих нормативных документов федерального уровня и правоустанавливающих документов школы:</w:t>
      </w:r>
    </w:p>
    <w:p w:rsidR="00EB6665" w:rsidRPr="00EB6665" w:rsidRDefault="00EB6665" w:rsidP="00EB6665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EB6665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EB6665">
        <w:rPr>
          <w:rFonts w:ascii="Times New Roman" w:hAnsi="Times New Roman" w:cs="Times New Roman"/>
          <w:iCs/>
          <w:sz w:val="24"/>
          <w:szCs w:val="24"/>
          <w:lang w:val="ru-RU"/>
        </w:rPr>
        <w:tab/>
        <w:t>Федерального закона «Об образовании в Российской Федерации» от 29.12.2012 года № 273-ФЗ с изменениями и дополнениями;</w:t>
      </w:r>
    </w:p>
    <w:p w:rsidR="00EB6665" w:rsidRPr="00EB6665" w:rsidRDefault="00EB6665" w:rsidP="00EB6665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EB6665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EB6665">
        <w:rPr>
          <w:rFonts w:ascii="Times New Roman" w:hAnsi="Times New Roman" w:cs="Times New Roman"/>
          <w:iCs/>
          <w:sz w:val="24"/>
          <w:szCs w:val="24"/>
          <w:lang w:val="ru-RU"/>
        </w:rPr>
        <w:tab/>
        <w:t>Федерального государственного образовательного стандарта начального общего образования, утвержденным приказом Министерства Просвещения России от 31.05.2021 года № 286;</w:t>
      </w:r>
    </w:p>
    <w:p w:rsidR="00EB6665" w:rsidRPr="00766434" w:rsidRDefault="00EB6665" w:rsidP="00EB6665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EB6665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EB6665">
        <w:rPr>
          <w:rFonts w:ascii="Times New Roman" w:hAnsi="Times New Roman" w:cs="Times New Roman"/>
          <w:iCs/>
          <w:sz w:val="24"/>
          <w:szCs w:val="24"/>
          <w:lang w:val="ru-RU"/>
        </w:rPr>
        <w:tab/>
        <w:t xml:space="preserve">Примерной рабочей программы начального общего образования «Литературное чтение», одобренной решением федерального учебно-методического объединения по общему образованию </w:t>
      </w:r>
      <w:r w:rsidRPr="00766434">
        <w:rPr>
          <w:rFonts w:ascii="Times New Roman" w:hAnsi="Times New Roman" w:cs="Times New Roman"/>
          <w:iCs/>
          <w:sz w:val="24"/>
          <w:szCs w:val="24"/>
          <w:lang w:val="ru-RU"/>
        </w:rPr>
        <w:t>(протокол 3/21 от 27.09.2021 г.);</w:t>
      </w:r>
    </w:p>
    <w:p w:rsidR="00EB6665" w:rsidRPr="00EB6665" w:rsidRDefault="00EB6665" w:rsidP="00EB6665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EB6665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EB6665">
        <w:rPr>
          <w:rFonts w:ascii="Times New Roman" w:hAnsi="Times New Roman" w:cs="Times New Roman"/>
          <w:iCs/>
          <w:sz w:val="24"/>
          <w:szCs w:val="24"/>
          <w:lang w:val="ru-RU"/>
        </w:rPr>
        <w:tab/>
        <w:t>Концепции преподавания русского языка и литературы в Российской Федерации, утверждённой распоряжением Правительства Российской Федерации от 06 апреля 2016 г № 637-р;</w:t>
      </w:r>
    </w:p>
    <w:p w:rsidR="00EB6665" w:rsidRPr="00EB6665" w:rsidRDefault="00EB6665" w:rsidP="00EB6665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EB6665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EB6665">
        <w:rPr>
          <w:rFonts w:ascii="Times New Roman" w:hAnsi="Times New Roman" w:cs="Times New Roman"/>
          <w:iCs/>
          <w:sz w:val="24"/>
          <w:szCs w:val="24"/>
          <w:lang w:val="ru-RU"/>
        </w:rPr>
        <w:tab/>
        <w:t>Санитарных правил СП 2.4.3648-20 «Санитарно-эпидемиологические требования к организации воспитания и обучения, отдыха и оздоровления детей и молодежи»;</w:t>
      </w:r>
    </w:p>
    <w:p w:rsidR="00EB6665" w:rsidRPr="00EB6665" w:rsidRDefault="00EB6665" w:rsidP="00EB6665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EB6665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EB6665">
        <w:rPr>
          <w:rFonts w:ascii="Times New Roman" w:hAnsi="Times New Roman" w:cs="Times New Roman"/>
          <w:iCs/>
          <w:sz w:val="24"/>
          <w:szCs w:val="24"/>
          <w:lang w:val="ru-RU"/>
        </w:rPr>
        <w:tab/>
        <w:t>Санитарных правил и норм СанПиН 1.2.36.85-21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EB6665" w:rsidRPr="00EB6665" w:rsidRDefault="00EB6665" w:rsidP="00EB6665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EB6665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EB6665">
        <w:rPr>
          <w:rFonts w:ascii="Times New Roman" w:hAnsi="Times New Roman" w:cs="Times New Roman"/>
          <w:iCs/>
          <w:sz w:val="24"/>
          <w:szCs w:val="24"/>
          <w:lang w:val="ru-RU"/>
        </w:rPr>
        <w:tab/>
        <w:t xml:space="preserve">Программы воспитания МБОУ </w:t>
      </w:r>
      <w:proofErr w:type="spellStart"/>
      <w:r w:rsidRPr="00EB6665">
        <w:rPr>
          <w:rFonts w:ascii="Times New Roman" w:hAnsi="Times New Roman" w:cs="Times New Roman"/>
          <w:iCs/>
          <w:sz w:val="24"/>
          <w:szCs w:val="24"/>
          <w:lang w:val="ru-RU"/>
        </w:rPr>
        <w:t>Озерновская</w:t>
      </w:r>
      <w:proofErr w:type="spellEnd"/>
      <w:r w:rsidRPr="00EB6665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СОШ № 47, утвержденной приказом от 30.08.2021 № 01-04-287;</w:t>
      </w:r>
    </w:p>
    <w:p w:rsidR="00EB6665" w:rsidRPr="00EB6665" w:rsidRDefault="00EB6665" w:rsidP="00EB6665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EB6665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EB6665">
        <w:rPr>
          <w:rFonts w:ascii="Times New Roman" w:hAnsi="Times New Roman" w:cs="Times New Roman"/>
          <w:iCs/>
          <w:sz w:val="24"/>
          <w:szCs w:val="24"/>
          <w:lang w:val="ru-RU"/>
        </w:rPr>
        <w:tab/>
        <w:t xml:space="preserve">Программы формирования универсальных учебных действий МБОУ </w:t>
      </w:r>
      <w:proofErr w:type="spellStart"/>
      <w:r w:rsidRPr="00EB6665">
        <w:rPr>
          <w:rFonts w:ascii="Times New Roman" w:hAnsi="Times New Roman" w:cs="Times New Roman"/>
          <w:iCs/>
          <w:sz w:val="24"/>
          <w:szCs w:val="24"/>
          <w:lang w:val="ru-RU"/>
        </w:rPr>
        <w:t>Озерновская</w:t>
      </w:r>
      <w:proofErr w:type="spellEnd"/>
      <w:r w:rsidRPr="00EB6665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СОШ № 47;</w:t>
      </w:r>
    </w:p>
    <w:p w:rsidR="00EB6665" w:rsidRPr="00EB6665" w:rsidRDefault="00EB6665" w:rsidP="00EB6665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EB6665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EB6665">
        <w:rPr>
          <w:rFonts w:ascii="Times New Roman" w:hAnsi="Times New Roman" w:cs="Times New Roman"/>
          <w:iCs/>
          <w:sz w:val="24"/>
          <w:szCs w:val="24"/>
          <w:lang w:val="ru-RU"/>
        </w:rPr>
        <w:tab/>
        <w:t xml:space="preserve">Учебного плана МБОУ </w:t>
      </w:r>
      <w:proofErr w:type="spellStart"/>
      <w:r w:rsidRPr="00EB6665">
        <w:rPr>
          <w:rFonts w:ascii="Times New Roman" w:hAnsi="Times New Roman" w:cs="Times New Roman"/>
          <w:iCs/>
          <w:sz w:val="24"/>
          <w:szCs w:val="24"/>
          <w:lang w:val="ru-RU"/>
        </w:rPr>
        <w:t>Озерновская</w:t>
      </w:r>
      <w:proofErr w:type="spellEnd"/>
      <w:r w:rsidRPr="00EB6665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СОШ № 47.</w:t>
      </w:r>
    </w:p>
    <w:p w:rsidR="00EB6665" w:rsidRPr="00EB6665" w:rsidRDefault="00EB6665" w:rsidP="00EB6665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EB6665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Рабочая программа учебного предмета «Литературное чтение» (далее - рабочая программа) включает: </w:t>
      </w:r>
    </w:p>
    <w:p w:rsidR="00EB6665" w:rsidRPr="00EB6665" w:rsidRDefault="00EB6665" w:rsidP="00EB66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665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AE0641">
        <w:rPr>
          <w:rFonts w:ascii="Times New Roman" w:hAnsi="Times New Roman" w:cs="Times New Roman"/>
          <w:sz w:val="24"/>
          <w:szCs w:val="24"/>
        </w:rPr>
        <w:t> </w:t>
      </w:r>
      <w:r w:rsidRPr="00EB6665">
        <w:rPr>
          <w:rFonts w:ascii="Times New Roman" w:hAnsi="Times New Roman" w:cs="Times New Roman"/>
          <w:sz w:val="24"/>
          <w:szCs w:val="24"/>
          <w:lang w:val="ru-RU"/>
        </w:rPr>
        <w:t>пояснительную записку;</w:t>
      </w:r>
    </w:p>
    <w:p w:rsidR="00EB6665" w:rsidRPr="00EB6665" w:rsidRDefault="00EB6665" w:rsidP="00EB66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665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AE0641">
        <w:rPr>
          <w:rFonts w:ascii="Times New Roman" w:hAnsi="Times New Roman" w:cs="Times New Roman"/>
          <w:sz w:val="24"/>
          <w:szCs w:val="24"/>
        </w:rPr>
        <w:t> </w:t>
      </w:r>
      <w:r w:rsidRPr="00EB6665">
        <w:rPr>
          <w:rFonts w:ascii="Times New Roman" w:hAnsi="Times New Roman" w:cs="Times New Roman"/>
          <w:sz w:val="24"/>
          <w:szCs w:val="24"/>
          <w:lang w:val="ru-RU"/>
        </w:rPr>
        <w:t>содержание учебного предмета;</w:t>
      </w:r>
    </w:p>
    <w:p w:rsidR="00EB6665" w:rsidRPr="00EB6665" w:rsidRDefault="00EB6665" w:rsidP="00EB66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665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AE0641">
        <w:rPr>
          <w:rFonts w:ascii="Times New Roman" w:hAnsi="Times New Roman" w:cs="Times New Roman"/>
          <w:sz w:val="24"/>
          <w:szCs w:val="24"/>
        </w:rPr>
        <w:t> </w:t>
      </w:r>
      <w:r w:rsidRPr="00EB6665">
        <w:rPr>
          <w:rFonts w:ascii="Times New Roman" w:hAnsi="Times New Roman" w:cs="Times New Roman"/>
          <w:sz w:val="24"/>
          <w:szCs w:val="24"/>
          <w:lang w:val="ru-RU"/>
        </w:rPr>
        <w:t xml:space="preserve">планируемые результаты освоения программы учебного предмета; </w:t>
      </w:r>
    </w:p>
    <w:p w:rsidR="00EB6665" w:rsidRPr="00EB6665" w:rsidRDefault="00EB6665" w:rsidP="00EB66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665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AE0641">
        <w:rPr>
          <w:rFonts w:ascii="Times New Roman" w:hAnsi="Times New Roman" w:cs="Times New Roman"/>
          <w:sz w:val="24"/>
          <w:szCs w:val="24"/>
        </w:rPr>
        <w:t> </w:t>
      </w:r>
      <w:r w:rsidRPr="00EB6665">
        <w:rPr>
          <w:rFonts w:ascii="Times New Roman" w:hAnsi="Times New Roman" w:cs="Times New Roman"/>
          <w:sz w:val="24"/>
          <w:szCs w:val="24"/>
          <w:lang w:val="ru-RU"/>
        </w:rPr>
        <w:t>тематическое планирование.</w:t>
      </w:r>
    </w:p>
    <w:p w:rsidR="00EB6665" w:rsidRPr="00EB6665" w:rsidRDefault="00EB6665" w:rsidP="00EB6665">
      <w:pPr>
        <w:spacing w:after="0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lang w:val="ru-RU"/>
        </w:rPr>
      </w:pPr>
      <w:r w:rsidRPr="00EB6665">
        <w:rPr>
          <w:rFonts w:ascii="Times New Roman" w:eastAsia="Calibri" w:hAnsi="Times New Roman" w:cs="Times New Roman"/>
          <w:sz w:val="24"/>
          <w:lang w:val="ru-RU"/>
        </w:rPr>
        <w:t xml:space="preserve">Данная программа обеспечивается линией учебно-методических комплектов </w:t>
      </w:r>
      <w:r w:rsidRPr="00EB6665">
        <w:rPr>
          <w:rFonts w:ascii="Times New Roman" w:hAnsi="Times New Roman" w:cs="Times New Roman"/>
          <w:iCs/>
          <w:sz w:val="24"/>
          <w:szCs w:val="24"/>
          <w:lang w:val="ru-RU"/>
        </w:rPr>
        <w:t>по литературному чтению</w:t>
      </w:r>
      <w:r w:rsidRPr="00EB6665">
        <w:rPr>
          <w:rFonts w:ascii="Times New Roman" w:eastAsia="Calibri" w:hAnsi="Times New Roman" w:cs="Times New Roman"/>
          <w:sz w:val="24"/>
          <w:lang w:val="ru-RU"/>
        </w:rPr>
        <w:t xml:space="preserve"> для 1-4 классов под редакцией Л.Ф. Климановой, В.Г. Горецкого, выпускаемой издательством «Просвещение». </w:t>
      </w:r>
    </w:p>
    <w:p w:rsidR="00EB6665" w:rsidRPr="00EB6665" w:rsidRDefault="00EB6665" w:rsidP="00EB666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bookmarkStart w:id="1" w:name="_Hlk100689403"/>
      <w:bookmarkEnd w:id="0"/>
      <w:r w:rsidRPr="00EB6665">
        <w:rPr>
          <w:rFonts w:ascii="Times New Roman" w:hAnsi="Times New Roman" w:cs="Times New Roman"/>
          <w:b/>
          <w:i/>
          <w:sz w:val="24"/>
          <w:szCs w:val="24"/>
          <w:lang w:val="ru-RU"/>
        </w:rPr>
        <w:t>Цели изучения литературного чтения на уровне НОО:</w:t>
      </w:r>
      <w:bookmarkStart w:id="2" w:name="_Hlk100689422"/>
      <w:bookmarkEnd w:id="1"/>
    </w:p>
    <w:p w:rsidR="00EB6665" w:rsidRPr="00EB6665" w:rsidRDefault="00EB6665" w:rsidP="00EB66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665">
        <w:rPr>
          <w:rFonts w:ascii="Times New Roman" w:hAnsi="Times New Roman" w:cs="Times New Roman"/>
          <w:sz w:val="24"/>
          <w:szCs w:val="24"/>
          <w:lang w:val="ru-RU"/>
        </w:rPr>
        <w:t xml:space="preserve">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 Приобретённые младшими школьниками знания, полученный опыт решения учебных задач, а также </w:t>
      </w:r>
      <w:proofErr w:type="spellStart"/>
      <w:r w:rsidRPr="00EB6665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EB6665">
        <w:rPr>
          <w:rFonts w:ascii="Times New Roman" w:hAnsi="Times New Roman" w:cs="Times New Roman"/>
          <w:sz w:val="24"/>
          <w:szCs w:val="24"/>
          <w:lang w:val="ru-RU"/>
        </w:rPr>
        <w:t xml:space="preserve"> предметных и универсальных действий в процессе изучения предмета «Литературное чтение» станут фундаментом обучения в основном звене школы, а также будут востребованы в жизни.</w:t>
      </w:r>
    </w:p>
    <w:p w:rsidR="00EB6665" w:rsidRDefault="00EB6665" w:rsidP="00EB66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B6665" w:rsidRDefault="00EB6665" w:rsidP="00EB666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B6665" w:rsidRDefault="00EB6665" w:rsidP="00EB666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EB6665">
        <w:rPr>
          <w:rFonts w:ascii="Times New Roman" w:hAnsi="Times New Roman" w:cs="Times New Roman"/>
          <w:b/>
          <w:i/>
          <w:sz w:val="24"/>
          <w:szCs w:val="24"/>
          <w:lang w:val="ru-RU"/>
        </w:rPr>
        <w:t>Место учебного предмета «Литературное чтение» в учебном плане</w:t>
      </w:r>
      <w:bookmarkStart w:id="3" w:name="_Hlk100689617"/>
      <w:bookmarkEnd w:id="2"/>
    </w:p>
    <w:p w:rsidR="00EB6665" w:rsidRPr="00EB6665" w:rsidRDefault="00EB6665" w:rsidP="00EB666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EB6665">
        <w:rPr>
          <w:lang w:val="ru-RU"/>
        </w:rPr>
        <w:t xml:space="preserve">Учебный предмет «Литературное чтение» входит в предметную область «Русский язык и литературное чтение». </w:t>
      </w:r>
      <w:r w:rsidRPr="00766434">
        <w:rPr>
          <w:color w:val="000000"/>
          <w:lang w:val="ru-RU"/>
        </w:rPr>
        <w:t>На курс «Литературное чтение» в 4 классе отводится 102 часа (3 часа в неделю)</w:t>
      </w:r>
    </w:p>
    <w:p w:rsidR="00EB6665" w:rsidRPr="00EB6665" w:rsidRDefault="00EB6665" w:rsidP="00EB66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B6665" w:rsidRPr="00EB6665" w:rsidRDefault="00EB6665" w:rsidP="00EB66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665">
        <w:rPr>
          <w:rFonts w:ascii="Times New Roman" w:hAnsi="Times New Roman" w:cs="Times New Roman"/>
          <w:sz w:val="24"/>
          <w:szCs w:val="24"/>
          <w:lang w:val="ru-RU"/>
        </w:rPr>
        <w:t xml:space="preserve">Тематическое планирование учебного предмета «Литературное чтение» на уровне начального общего образования составлено с учетом программы воспитания МБОУ </w:t>
      </w:r>
      <w:proofErr w:type="spellStart"/>
      <w:r w:rsidRPr="00EB6665">
        <w:rPr>
          <w:rFonts w:ascii="Times New Roman" w:hAnsi="Times New Roman" w:cs="Times New Roman"/>
          <w:sz w:val="24"/>
          <w:szCs w:val="24"/>
          <w:lang w:val="ru-RU"/>
        </w:rPr>
        <w:t>Озерновская</w:t>
      </w:r>
      <w:proofErr w:type="spellEnd"/>
      <w:r w:rsidRPr="00EB6665">
        <w:rPr>
          <w:rFonts w:ascii="Times New Roman" w:hAnsi="Times New Roman" w:cs="Times New Roman"/>
          <w:sz w:val="24"/>
          <w:szCs w:val="24"/>
          <w:lang w:val="ru-RU"/>
        </w:rPr>
        <w:t xml:space="preserve"> СОШ № 47 и содержит следующие разделы:</w:t>
      </w:r>
    </w:p>
    <w:p w:rsidR="00EB6665" w:rsidRPr="005E27AD" w:rsidRDefault="00EB6665" w:rsidP="00EB6665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5E27AD">
        <w:rPr>
          <w:rFonts w:ascii="Times New Roman" w:hAnsi="Times New Roman" w:cs="Times New Roman"/>
          <w:sz w:val="24"/>
        </w:rPr>
        <w:t>Круг</w:t>
      </w:r>
      <w:proofErr w:type="spellEnd"/>
      <w:r w:rsidRPr="005E27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27AD">
        <w:rPr>
          <w:rFonts w:ascii="Times New Roman" w:hAnsi="Times New Roman" w:cs="Times New Roman"/>
          <w:sz w:val="24"/>
        </w:rPr>
        <w:t>детского</w:t>
      </w:r>
      <w:proofErr w:type="spellEnd"/>
      <w:r w:rsidRPr="005E27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27AD">
        <w:rPr>
          <w:rFonts w:ascii="Times New Roman" w:hAnsi="Times New Roman" w:cs="Times New Roman"/>
          <w:sz w:val="24"/>
        </w:rPr>
        <w:t>чтения</w:t>
      </w:r>
      <w:proofErr w:type="spellEnd"/>
      <w:r w:rsidRPr="005E27AD">
        <w:rPr>
          <w:rFonts w:ascii="Times New Roman" w:hAnsi="Times New Roman" w:cs="Times New Roman"/>
          <w:sz w:val="24"/>
        </w:rPr>
        <w:t>.</w:t>
      </w:r>
    </w:p>
    <w:p w:rsidR="00EB6665" w:rsidRPr="005E27AD" w:rsidRDefault="00EB6665" w:rsidP="00EB6665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5E27AD">
        <w:rPr>
          <w:rFonts w:ascii="Times New Roman" w:hAnsi="Times New Roman" w:cs="Times New Roman"/>
          <w:sz w:val="24"/>
        </w:rPr>
        <w:t>Виды</w:t>
      </w:r>
      <w:proofErr w:type="spellEnd"/>
      <w:r w:rsidRPr="005E27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27AD">
        <w:rPr>
          <w:rFonts w:ascii="Times New Roman" w:hAnsi="Times New Roman" w:cs="Times New Roman"/>
          <w:sz w:val="24"/>
        </w:rPr>
        <w:t>речевой</w:t>
      </w:r>
      <w:proofErr w:type="spellEnd"/>
      <w:r w:rsidRPr="005E27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27AD">
        <w:rPr>
          <w:rFonts w:ascii="Times New Roman" w:hAnsi="Times New Roman" w:cs="Times New Roman"/>
          <w:sz w:val="24"/>
        </w:rPr>
        <w:t>деятельности</w:t>
      </w:r>
      <w:proofErr w:type="spellEnd"/>
      <w:r w:rsidRPr="005E27AD">
        <w:rPr>
          <w:rFonts w:ascii="Times New Roman" w:hAnsi="Times New Roman" w:cs="Times New Roman"/>
          <w:sz w:val="24"/>
        </w:rPr>
        <w:t>.</w:t>
      </w:r>
    </w:p>
    <w:p w:rsidR="00EB6665" w:rsidRPr="005E27AD" w:rsidRDefault="00EB6665" w:rsidP="00EB6665">
      <w:pPr>
        <w:pStyle w:val="ae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27AD">
        <w:rPr>
          <w:rFonts w:ascii="Times New Roman" w:hAnsi="Times New Roman" w:cs="Times New Roman"/>
          <w:sz w:val="24"/>
        </w:rPr>
        <w:t>Опыт</w:t>
      </w:r>
      <w:proofErr w:type="spellEnd"/>
      <w:r w:rsidRPr="005E27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27AD">
        <w:rPr>
          <w:rFonts w:ascii="Times New Roman" w:hAnsi="Times New Roman" w:cs="Times New Roman"/>
          <w:sz w:val="24"/>
        </w:rPr>
        <w:t>творческой</w:t>
      </w:r>
      <w:proofErr w:type="spellEnd"/>
      <w:r w:rsidRPr="005E27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27AD">
        <w:rPr>
          <w:rFonts w:ascii="Times New Roman" w:hAnsi="Times New Roman" w:cs="Times New Roman"/>
          <w:sz w:val="24"/>
        </w:rPr>
        <w:t>деятельности</w:t>
      </w:r>
      <w:proofErr w:type="spellEnd"/>
    </w:p>
    <w:p w:rsidR="00EB6665" w:rsidRDefault="00EB6665" w:rsidP="00EB66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6665" w:rsidRPr="00EB6665" w:rsidRDefault="00EB6665" w:rsidP="00EB66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665">
        <w:rPr>
          <w:rFonts w:ascii="Times New Roman" w:hAnsi="Times New Roman" w:cs="Times New Roman"/>
          <w:sz w:val="24"/>
          <w:szCs w:val="24"/>
          <w:lang w:val="ru-RU"/>
        </w:rPr>
        <w:t>Предусмотрены следующие виды контроля: входной, промежуточный, итоговый (промежуточная аттестация).</w:t>
      </w:r>
    </w:p>
    <w:bookmarkEnd w:id="3"/>
    <w:p w:rsidR="00EB6665" w:rsidRPr="00EB6665" w:rsidRDefault="00EB6665" w:rsidP="00EB666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B6665">
        <w:rPr>
          <w:rFonts w:ascii="Times New Roman" w:hAnsi="Times New Roman" w:cs="Times New Roman"/>
          <w:sz w:val="24"/>
          <w:szCs w:val="24"/>
          <w:lang w:val="ru-RU"/>
        </w:rPr>
        <w:tab/>
        <w:t xml:space="preserve">Программа рассчитана на 1 год. </w:t>
      </w:r>
    </w:p>
    <w:p w:rsidR="00EB6665" w:rsidRPr="00EB6665" w:rsidRDefault="00EB6665" w:rsidP="00EB666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B6665" w:rsidRDefault="00EB6665" w:rsidP="00EB666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B6665" w:rsidRDefault="00EB6665" w:rsidP="00EB666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B6665" w:rsidRDefault="00EB6665" w:rsidP="00EB666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B6665" w:rsidRDefault="00EB6665" w:rsidP="00EB666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B6665" w:rsidRDefault="00EB6665" w:rsidP="00EB666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B6665" w:rsidRDefault="00EB6665" w:rsidP="00EB666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B6665" w:rsidRDefault="00EB6665" w:rsidP="00EB666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B6665" w:rsidRDefault="00EB6665" w:rsidP="00EB666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B6665" w:rsidRDefault="00EB6665" w:rsidP="00EB666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B6665" w:rsidRDefault="00EB6665" w:rsidP="00EB666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B6665" w:rsidRDefault="00EB6665" w:rsidP="00EB666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B6665" w:rsidRDefault="00EB6665" w:rsidP="00EB666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B6665" w:rsidRDefault="00EB6665" w:rsidP="00EB666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B6665" w:rsidRDefault="00EB6665" w:rsidP="00EB666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B6665" w:rsidRDefault="00EB6665" w:rsidP="00EB666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B6665" w:rsidRDefault="00EB6665" w:rsidP="00EB666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B6665" w:rsidRDefault="00EB6665" w:rsidP="00EB666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B6665" w:rsidRDefault="00EB6665" w:rsidP="00EB666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B6665" w:rsidRDefault="00EB6665" w:rsidP="00EB666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B6665" w:rsidRDefault="00EB6665" w:rsidP="00EB666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B6665" w:rsidRDefault="00EB6665" w:rsidP="00EB666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B6665" w:rsidRDefault="00EB6665" w:rsidP="00EB666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B6665" w:rsidRDefault="00EB6665" w:rsidP="00EB666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B6665" w:rsidRDefault="00EB6665" w:rsidP="00EB666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B6665" w:rsidRDefault="00EB6665" w:rsidP="00EB666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B6665" w:rsidRDefault="00EB6665" w:rsidP="00EB666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B6665" w:rsidRDefault="00EB6665" w:rsidP="00EB666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B6665" w:rsidRDefault="00EB6665" w:rsidP="00EB666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B6665" w:rsidRDefault="00EB6665" w:rsidP="00EB666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B6665" w:rsidRPr="00EB6665" w:rsidRDefault="00EB6665" w:rsidP="00EB666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2B29E4" w:rsidRPr="00EB6665" w:rsidRDefault="002B29E4">
      <w:pPr>
        <w:autoSpaceDE w:val="0"/>
        <w:autoSpaceDN w:val="0"/>
        <w:spacing w:after="78" w:line="220" w:lineRule="exact"/>
        <w:rPr>
          <w:lang w:val="ru-RU"/>
        </w:rPr>
      </w:pPr>
    </w:p>
    <w:p w:rsidR="002B29E4" w:rsidRPr="00EB6665" w:rsidRDefault="00F578E6" w:rsidP="00EB6665">
      <w:pPr>
        <w:autoSpaceDE w:val="0"/>
        <w:autoSpaceDN w:val="0"/>
        <w:spacing w:after="0" w:line="230" w:lineRule="auto"/>
        <w:rPr>
          <w:lang w:val="ru-RU"/>
        </w:rPr>
      </w:pPr>
      <w:r w:rsidRPr="00EB6665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2B29E4" w:rsidRPr="00EB6665" w:rsidRDefault="00F578E6">
      <w:pPr>
        <w:autoSpaceDE w:val="0"/>
        <w:autoSpaceDN w:val="0"/>
        <w:spacing w:before="670" w:after="0" w:line="230" w:lineRule="auto"/>
        <w:ind w:right="2528"/>
        <w:jc w:val="right"/>
        <w:rPr>
          <w:lang w:val="ru-RU"/>
        </w:rPr>
      </w:pP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Красноярского края</w:t>
      </w:r>
    </w:p>
    <w:p w:rsidR="002B29E4" w:rsidRPr="00EB6665" w:rsidRDefault="00EB6665" w:rsidP="00EB6665">
      <w:pPr>
        <w:autoSpaceDE w:val="0"/>
        <w:autoSpaceDN w:val="0"/>
        <w:spacing w:before="670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 </w:t>
      </w:r>
      <w:r w:rsidR="00F578E6" w:rsidRPr="00EB6665">
        <w:rPr>
          <w:rFonts w:ascii="Times New Roman" w:eastAsia="Times New Roman" w:hAnsi="Times New Roman"/>
          <w:color w:val="000000"/>
          <w:sz w:val="24"/>
          <w:lang w:val="ru-RU"/>
        </w:rPr>
        <w:t>МКУ "Управление образования Енисейского района"</w:t>
      </w:r>
    </w:p>
    <w:p w:rsidR="002B29E4" w:rsidRDefault="00F578E6">
      <w:pPr>
        <w:autoSpaceDE w:val="0"/>
        <w:autoSpaceDN w:val="0"/>
        <w:spacing w:before="670" w:after="1376" w:line="230" w:lineRule="auto"/>
        <w:ind w:right="3380"/>
        <w:jc w:val="right"/>
      </w:pPr>
      <w:r>
        <w:rPr>
          <w:rFonts w:ascii="Times New Roman" w:eastAsia="Times New Roman" w:hAnsi="Times New Roman"/>
          <w:color w:val="000000"/>
          <w:sz w:val="24"/>
        </w:rPr>
        <w:t xml:space="preserve">МБОУ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Озерновская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СОШ №47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02"/>
        <w:gridCol w:w="3440"/>
        <w:gridCol w:w="3240"/>
      </w:tblGrid>
      <w:tr w:rsidR="002B29E4">
        <w:trPr>
          <w:trHeight w:hRule="exact" w:val="274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2B29E4" w:rsidRDefault="00F578E6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2B29E4" w:rsidRDefault="00F578E6">
            <w:pPr>
              <w:autoSpaceDE w:val="0"/>
              <w:autoSpaceDN w:val="0"/>
              <w:spacing w:before="48" w:after="0" w:line="230" w:lineRule="auto"/>
              <w:ind w:left="3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:rsidR="002B29E4" w:rsidRDefault="00F578E6">
            <w:pPr>
              <w:autoSpaceDE w:val="0"/>
              <w:autoSpaceDN w:val="0"/>
              <w:spacing w:before="48" w:after="0" w:line="230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2B29E4">
        <w:trPr>
          <w:trHeight w:hRule="exact" w:val="200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2B29E4" w:rsidRDefault="00F578E6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методическим объединением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2B29E4" w:rsidRDefault="00F578E6">
            <w:pPr>
              <w:autoSpaceDE w:val="0"/>
              <w:autoSpaceDN w:val="0"/>
              <w:spacing w:after="0" w:line="230" w:lineRule="auto"/>
              <w:ind w:left="3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 директора по УВР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:rsidR="002B29E4" w:rsidRDefault="00F578E6">
            <w:pPr>
              <w:autoSpaceDE w:val="0"/>
              <w:autoSpaceDN w:val="0"/>
              <w:spacing w:after="0" w:line="230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  <w:tr w:rsidR="002B29E4">
        <w:trPr>
          <w:trHeight w:hRule="exact" w:val="400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2B29E4" w:rsidRDefault="00F578E6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учителей</w:t>
            </w:r>
          </w:p>
        </w:tc>
        <w:tc>
          <w:tcPr>
            <w:tcW w:w="3440" w:type="dxa"/>
            <w:vMerge w:val="restart"/>
            <w:tcMar>
              <w:left w:w="0" w:type="dxa"/>
              <w:right w:w="0" w:type="dxa"/>
            </w:tcMar>
          </w:tcPr>
          <w:p w:rsidR="002B29E4" w:rsidRDefault="00F578E6">
            <w:pPr>
              <w:autoSpaceDE w:val="0"/>
              <w:autoSpaceDN w:val="0"/>
              <w:spacing w:before="1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______________Никулина А.С.</w:t>
            </w:r>
          </w:p>
        </w:tc>
        <w:tc>
          <w:tcPr>
            <w:tcW w:w="3240" w:type="dxa"/>
            <w:vMerge w:val="restart"/>
            <w:tcMar>
              <w:left w:w="0" w:type="dxa"/>
              <w:right w:w="0" w:type="dxa"/>
            </w:tcMar>
          </w:tcPr>
          <w:p w:rsidR="002B29E4" w:rsidRDefault="00F578E6">
            <w:pPr>
              <w:autoSpaceDE w:val="0"/>
              <w:autoSpaceDN w:val="0"/>
              <w:spacing w:before="1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______________Драчук Г.А.</w:t>
            </w:r>
          </w:p>
        </w:tc>
      </w:tr>
      <w:tr w:rsidR="002B29E4">
        <w:trPr>
          <w:trHeight w:hRule="exact" w:val="116"/>
        </w:trPr>
        <w:tc>
          <w:tcPr>
            <w:tcW w:w="3202" w:type="dxa"/>
            <w:vMerge w:val="restart"/>
            <w:tcMar>
              <w:left w:w="0" w:type="dxa"/>
              <w:right w:w="0" w:type="dxa"/>
            </w:tcMar>
          </w:tcPr>
          <w:p w:rsidR="002B29E4" w:rsidRDefault="00F578E6">
            <w:pPr>
              <w:autoSpaceDE w:val="0"/>
              <w:autoSpaceDN w:val="0"/>
              <w:spacing w:before="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______________Верещагина С.В.</w:t>
            </w:r>
          </w:p>
        </w:tc>
        <w:tc>
          <w:tcPr>
            <w:tcW w:w="3429" w:type="dxa"/>
            <w:vMerge/>
          </w:tcPr>
          <w:p w:rsidR="002B29E4" w:rsidRDefault="002B29E4"/>
        </w:tc>
        <w:tc>
          <w:tcPr>
            <w:tcW w:w="3429" w:type="dxa"/>
            <w:vMerge/>
          </w:tcPr>
          <w:p w:rsidR="002B29E4" w:rsidRDefault="002B29E4"/>
        </w:tc>
      </w:tr>
      <w:tr w:rsidR="002B29E4">
        <w:trPr>
          <w:trHeight w:hRule="exact" w:val="304"/>
        </w:trPr>
        <w:tc>
          <w:tcPr>
            <w:tcW w:w="3429" w:type="dxa"/>
            <w:vMerge/>
          </w:tcPr>
          <w:p w:rsidR="002B29E4" w:rsidRDefault="002B29E4"/>
        </w:tc>
        <w:tc>
          <w:tcPr>
            <w:tcW w:w="3440" w:type="dxa"/>
            <w:tcMar>
              <w:left w:w="0" w:type="dxa"/>
              <w:right w:w="0" w:type="dxa"/>
            </w:tcMar>
          </w:tcPr>
          <w:p w:rsidR="002B29E4" w:rsidRDefault="00F578E6">
            <w:pPr>
              <w:autoSpaceDE w:val="0"/>
              <w:autoSpaceDN w:val="0"/>
              <w:spacing w:before="78" w:after="0" w:line="230" w:lineRule="auto"/>
              <w:ind w:left="3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:rsidR="002B29E4" w:rsidRDefault="00F578E6">
            <w:pPr>
              <w:autoSpaceDE w:val="0"/>
              <w:autoSpaceDN w:val="0"/>
              <w:spacing w:before="78" w:after="0" w:line="230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№01-04-381</w:t>
            </w:r>
          </w:p>
        </w:tc>
      </w:tr>
      <w:tr w:rsidR="002B29E4">
        <w:trPr>
          <w:trHeight w:hRule="exact" w:val="300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2B29E4" w:rsidRDefault="00F578E6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№5</w:t>
            </w:r>
          </w:p>
        </w:tc>
        <w:tc>
          <w:tcPr>
            <w:tcW w:w="3440" w:type="dxa"/>
            <w:vMerge w:val="restart"/>
            <w:tcMar>
              <w:left w:w="0" w:type="dxa"/>
              <w:right w:w="0" w:type="dxa"/>
            </w:tcMar>
          </w:tcPr>
          <w:p w:rsidR="002B29E4" w:rsidRDefault="00F578E6">
            <w:pPr>
              <w:autoSpaceDE w:val="0"/>
              <w:autoSpaceDN w:val="0"/>
              <w:spacing w:before="194" w:after="0" w:line="230" w:lineRule="auto"/>
              <w:ind w:left="3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"30" 08  2022 г.</w:t>
            </w:r>
          </w:p>
        </w:tc>
        <w:tc>
          <w:tcPr>
            <w:tcW w:w="3240" w:type="dxa"/>
            <w:vMerge w:val="restart"/>
            <w:tcMar>
              <w:left w:w="0" w:type="dxa"/>
              <w:right w:w="0" w:type="dxa"/>
            </w:tcMar>
          </w:tcPr>
          <w:p w:rsidR="002B29E4" w:rsidRDefault="00F578E6">
            <w:pPr>
              <w:autoSpaceDE w:val="0"/>
              <w:autoSpaceDN w:val="0"/>
              <w:spacing w:before="194" w:after="0" w:line="230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"31" 082022 г.</w:t>
            </w:r>
          </w:p>
        </w:tc>
      </w:tr>
      <w:tr w:rsidR="002B29E4">
        <w:trPr>
          <w:trHeight w:hRule="exact" w:val="384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2B29E4" w:rsidRDefault="00F578E6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"20" 052022 г.</w:t>
            </w:r>
          </w:p>
        </w:tc>
        <w:tc>
          <w:tcPr>
            <w:tcW w:w="3429" w:type="dxa"/>
            <w:vMerge/>
          </w:tcPr>
          <w:p w:rsidR="002B29E4" w:rsidRDefault="002B29E4"/>
        </w:tc>
        <w:tc>
          <w:tcPr>
            <w:tcW w:w="3429" w:type="dxa"/>
            <w:vMerge/>
          </w:tcPr>
          <w:p w:rsidR="002B29E4" w:rsidRDefault="002B29E4"/>
        </w:tc>
      </w:tr>
    </w:tbl>
    <w:p w:rsidR="002B29E4" w:rsidRDefault="00F578E6">
      <w:pPr>
        <w:autoSpaceDE w:val="0"/>
        <w:autoSpaceDN w:val="0"/>
        <w:spacing w:before="978" w:after="0" w:line="230" w:lineRule="auto"/>
        <w:ind w:right="3644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2B29E4" w:rsidRPr="00766434" w:rsidRDefault="00F578E6">
      <w:pPr>
        <w:autoSpaceDE w:val="0"/>
        <w:autoSpaceDN w:val="0"/>
        <w:spacing w:before="70" w:after="0" w:line="230" w:lineRule="auto"/>
        <w:ind w:right="4416"/>
        <w:jc w:val="right"/>
        <w:rPr>
          <w:lang w:val="ru-RU"/>
        </w:rPr>
      </w:pPr>
      <w:r w:rsidRPr="00766434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76643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="00766434">
        <w:rPr>
          <w:rFonts w:ascii="Times New Roman" w:eastAsia="Times New Roman" w:hAnsi="Times New Roman"/>
          <w:b/>
          <w:color w:val="000000"/>
          <w:sz w:val="24"/>
          <w:lang w:val="ru-RU"/>
        </w:rPr>
        <w:t>4892274</w:t>
      </w:r>
      <w:r w:rsidRPr="00766434">
        <w:rPr>
          <w:rFonts w:ascii="Times New Roman" w:eastAsia="Times New Roman" w:hAnsi="Times New Roman"/>
          <w:b/>
          <w:color w:val="000000"/>
          <w:sz w:val="24"/>
          <w:lang w:val="ru-RU"/>
        </w:rPr>
        <w:t>)</w:t>
      </w:r>
    </w:p>
    <w:p w:rsidR="002B29E4" w:rsidRPr="00766434" w:rsidRDefault="00F578E6">
      <w:pPr>
        <w:autoSpaceDE w:val="0"/>
        <w:autoSpaceDN w:val="0"/>
        <w:spacing w:before="166" w:after="0" w:line="230" w:lineRule="auto"/>
        <w:ind w:right="4016"/>
        <w:jc w:val="right"/>
        <w:rPr>
          <w:lang w:val="ru-RU"/>
        </w:rPr>
      </w:pPr>
      <w:r w:rsidRPr="00766434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2B29E4" w:rsidRPr="00766434" w:rsidRDefault="00F578E6">
      <w:pPr>
        <w:autoSpaceDE w:val="0"/>
        <w:autoSpaceDN w:val="0"/>
        <w:spacing w:before="70" w:after="0" w:line="230" w:lineRule="auto"/>
        <w:ind w:right="3774"/>
        <w:jc w:val="right"/>
        <w:rPr>
          <w:lang w:val="ru-RU"/>
        </w:rPr>
      </w:pPr>
      <w:r w:rsidRPr="00766434">
        <w:rPr>
          <w:rFonts w:ascii="Times New Roman" w:eastAsia="Times New Roman" w:hAnsi="Times New Roman"/>
          <w:color w:val="000000"/>
          <w:sz w:val="24"/>
          <w:lang w:val="ru-RU"/>
        </w:rPr>
        <w:t>«Литературное чтение»</w:t>
      </w:r>
    </w:p>
    <w:p w:rsidR="002B29E4" w:rsidRPr="00766434" w:rsidRDefault="00F578E6">
      <w:pPr>
        <w:autoSpaceDE w:val="0"/>
        <w:autoSpaceDN w:val="0"/>
        <w:spacing w:before="670" w:after="0" w:line="230" w:lineRule="auto"/>
        <w:ind w:right="2676"/>
        <w:jc w:val="right"/>
        <w:rPr>
          <w:lang w:val="ru-RU"/>
        </w:rPr>
      </w:pPr>
      <w:r w:rsidRPr="00766434">
        <w:rPr>
          <w:rFonts w:ascii="Times New Roman" w:eastAsia="Times New Roman" w:hAnsi="Times New Roman"/>
          <w:color w:val="000000"/>
          <w:sz w:val="24"/>
          <w:lang w:val="ru-RU"/>
        </w:rPr>
        <w:t>для 4 класса начального общего образования</w:t>
      </w:r>
    </w:p>
    <w:p w:rsidR="002B29E4" w:rsidRPr="00766434" w:rsidRDefault="00F578E6">
      <w:pPr>
        <w:autoSpaceDE w:val="0"/>
        <w:autoSpaceDN w:val="0"/>
        <w:spacing w:before="70" w:after="0" w:line="230" w:lineRule="auto"/>
        <w:ind w:right="3614"/>
        <w:jc w:val="right"/>
        <w:rPr>
          <w:lang w:val="ru-RU"/>
        </w:rPr>
      </w:pPr>
      <w:r w:rsidRPr="00766434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2B29E4" w:rsidRPr="00766434" w:rsidRDefault="00F578E6">
      <w:pPr>
        <w:autoSpaceDE w:val="0"/>
        <w:autoSpaceDN w:val="0"/>
        <w:spacing w:before="2112" w:after="0" w:line="230" w:lineRule="auto"/>
        <w:ind w:right="20"/>
        <w:jc w:val="right"/>
        <w:rPr>
          <w:lang w:val="ru-RU"/>
        </w:rPr>
      </w:pPr>
      <w:r w:rsidRPr="00766434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</w:t>
      </w:r>
      <w:proofErr w:type="spellStart"/>
      <w:r w:rsidR="00766434">
        <w:rPr>
          <w:rFonts w:ascii="Times New Roman" w:eastAsia="Times New Roman" w:hAnsi="Times New Roman"/>
          <w:color w:val="000000"/>
          <w:sz w:val="24"/>
          <w:lang w:val="ru-RU"/>
        </w:rPr>
        <w:t>Болотова</w:t>
      </w:r>
      <w:proofErr w:type="spellEnd"/>
      <w:r w:rsidR="00766434">
        <w:rPr>
          <w:rFonts w:ascii="Times New Roman" w:eastAsia="Times New Roman" w:hAnsi="Times New Roman"/>
          <w:color w:val="000000"/>
          <w:sz w:val="24"/>
          <w:lang w:val="ru-RU"/>
        </w:rPr>
        <w:t xml:space="preserve"> Ек</w:t>
      </w:r>
      <w:bookmarkStart w:id="4" w:name="_GoBack"/>
      <w:bookmarkEnd w:id="4"/>
      <w:r w:rsidR="00766434">
        <w:rPr>
          <w:rFonts w:ascii="Times New Roman" w:eastAsia="Times New Roman" w:hAnsi="Times New Roman"/>
          <w:color w:val="000000"/>
          <w:sz w:val="24"/>
          <w:lang w:val="ru-RU"/>
        </w:rPr>
        <w:t>атерина Геннадьевна</w:t>
      </w:r>
    </w:p>
    <w:p w:rsidR="002B29E4" w:rsidRPr="00766434" w:rsidRDefault="00F578E6">
      <w:pPr>
        <w:autoSpaceDE w:val="0"/>
        <w:autoSpaceDN w:val="0"/>
        <w:spacing w:before="70" w:after="0" w:line="230" w:lineRule="auto"/>
        <w:ind w:right="24"/>
        <w:jc w:val="right"/>
        <w:rPr>
          <w:lang w:val="ru-RU"/>
        </w:rPr>
      </w:pPr>
      <w:r w:rsidRPr="00766434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EB6665" w:rsidRPr="00766434" w:rsidRDefault="00EB6665">
      <w:pPr>
        <w:rPr>
          <w:lang w:val="ru-RU"/>
        </w:rPr>
      </w:pPr>
    </w:p>
    <w:p w:rsidR="00EB6665" w:rsidRPr="00766434" w:rsidRDefault="00EB6665" w:rsidP="00EB6665">
      <w:pPr>
        <w:rPr>
          <w:lang w:val="ru-RU"/>
        </w:rPr>
      </w:pPr>
    </w:p>
    <w:p w:rsidR="00EB6665" w:rsidRPr="00766434" w:rsidRDefault="00EB6665" w:rsidP="00EB6665">
      <w:pPr>
        <w:autoSpaceDE w:val="0"/>
        <w:autoSpaceDN w:val="0"/>
        <w:spacing w:after="0" w:line="230" w:lineRule="auto"/>
        <w:ind w:right="3642"/>
        <w:jc w:val="right"/>
        <w:rPr>
          <w:lang w:val="ru-RU"/>
        </w:rPr>
      </w:pPr>
      <w:r w:rsidRPr="00766434">
        <w:rPr>
          <w:rFonts w:ascii="Times New Roman" w:eastAsia="Times New Roman" w:hAnsi="Times New Roman"/>
          <w:color w:val="000000"/>
          <w:sz w:val="24"/>
          <w:lang w:val="ru-RU"/>
        </w:rPr>
        <w:t>с. Озерное 2022</w:t>
      </w:r>
    </w:p>
    <w:p w:rsidR="00EB6665" w:rsidRPr="00766434" w:rsidRDefault="00EB6665" w:rsidP="00EB6665">
      <w:pPr>
        <w:rPr>
          <w:lang w:val="ru-RU"/>
        </w:rPr>
        <w:sectPr w:rsidR="00EB6665" w:rsidRPr="00766434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2B29E4" w:rsidRDefault="00F578E6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lastRenderedPageBreak/>
        <w:t>ПОЯСНИТЕЛЬНАЯ ЗАПИСКА</w:t>
      </w:r>
    </w:p>
    <w:p w:rsidR="002B29E4" w:rsidRPr="00EB6665" w:rsidRDefault="00F578E6">
      <w:pPr>
        <w:autoSpaceDE w:val="0"/>
        <w:autoSpaceDN w:val="0"/>
        <w:spacing w:before="346" w:after="0" w:line="281" w:lineRule="auto"/>
        <w:ind w:firstLine="180"/>
        <w:rPr>
          <w:lang w:val="ru-RU"/>
        </w:rPr>
      </w:pPr>
      <w:proofErr w:type="gramStart"/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учебного предмета «Литературное чтение» для обучающихся 4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</w:t>
      </w:r>
      <w:r w:rsidRPr="00EB6665">
        <w:rPr>
          <w:lang w:val="ru-RU"/>
        </w:rPr>
        <w:br/>
      </w: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приоритеты духовно-нравственного развития, воспитания и социализации обучающихся, </w:t>
      </w:r>
      <w:r w:rsidRPr="00EB6665">
        <w:rPr>
          <w:lang w:val="ru-RU"/>
        </w:rPr>
        <w:br/>
      </w: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сформулированные в Примерной программе воспитания.</w:t>
      </w:r>
      <w:proofErr w:type="gramEnd"/>
    </w:p>
    <w:p w:rsidR="002B29E4" w:rsidRPr="00EB6665" w:rsidRDefault="00F578E6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EB6665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"ЛИТЕРАТУРНОЕ ЧТЕНИЕ"</w:t>
      </w:r>
    </w:p>
    <w:p w:rsidR="002B29E4" w:rsidRPr="00EB6665" w:rsidRDefault="00F578E6">
      <w:pPr>
        <w:autoSpaceDE w:val="0"/>
        <w:autoSpaceDN w:val="0"/>
        <w:spacing w:before="192" w:after="0" w:line="286" w:lineRule="auto"/>
        <w:ind w:right="144" w:firstLine="180"/>
        <w:rPr>
          <w:lang w:val="ru-RU"/>
        </w:rPr>
      </w:pP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«Литературное чтение» — один из ведущих предметов начальной школы,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младших школьников. </w:t>
      </w:r>
      <w:proofErr w:type="gramStart"/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Курс «Литературное чтение» призван ввести ребёнка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proofErr w:type="gramEnd"/>
    </w:p>
    <w:p w:rsidR="002B29E4" w:rsidRPr="00EB6665" w:rsidRDefault="00F578E6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Содержание учебного предмета «Литературное чтение» раскрывает следующие направления литературного образования младшего школьника: речевая и читательская деятельности, круг чтения, творческая деятельность.</w:t>
      </w:r>
    </w:p>
    <w:p w:rsidR="002B29E4" w:rsidRPr="00EB6665" w:rsidRDefault="00F578E6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В основу отбора произведений положены </w:t>
      </w:r>
      <w:proofErr w:type="spellStart"/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общедидактические</w:t>
      </w:r>
      <w:proofErr w:type="spellEnd"/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принципы обучения: соответствие возрастным  возможностям и особенностям восприятия младшим школьником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</w:t>
      </w:r>
      <w:r w:rsidRPr="00EB6665">
        <w:rPr>
          <w:lang w:val="ru-RU"/>
        </w:rPr>
        <w:br/>
      </w: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представителей мировой детской литературы; влияние прослушанного (прочитанного) произведения на эмоционально-эстетическое развитие обучающегося, на совершенствование его творческих способностей. При отборе произведений для слушания и чтения учитывались преемственные связи с дошкольным опытом знакомства с произведениями фольклора, художественными произведениями детской литературы, а также перспективы изучения предмета «Литература» в основной школе. Важным принципом отбора содержания предмета «Литературное чтение» является представленность разных жанров, видов и стилей произведений, обеспечивающих формирование функциональной литературной  грамотности  младшего  школьника, а также возможность достижения </w:t>
      </w:r>
      <w:proofErr w:type="spellStart"/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начальной школы.</w:t>
      </w:r>
    </w:p>
    <w:p w:rsidR="002B29E4" w:rsidRPr="00EB6665" w:rsidRDefault="00F578E6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EB6665">
        <w:rPr>
          <w:lang w:val="ru-RU"/>
        </w:rPr>
        <w:tab/>
      </w: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</w:t>
      </w:r>
      <w:proofErr w:type="spellStart"/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 </w:t>
      </w:r>
      <w:r w:rsidRPr="00EB6665">
        <w:rPr>
          <w:lang w:val="ru-RU"/>
        </w:rPr>
        <w:tab/>
      </w: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На курс «Литературное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чтение» в 4 классе отводится 102</w:t>
      </w: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 ч.</w:t>
      </w:r>
    </w:p>
    <w:p w:rsidR="002B29E4" w:rsidRPr="00EB6665" w:rsidRDefault="00F578E6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EB6665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"ЛИТЕРАТУРНОЕ ЧТЕНИЕ"</w:t>
      </w:r>
    </w:p>
    <w:p w:rsidR="002B29E4" w:rsidRPr="00EB6665" w:rsidRDefault="00F578E6">
      <w:pPr>
        <w:autoSpaceDE w:val="0"/>
        <w:autoSpaceDN w:val="0"/>
        <w:spacing w:before="190" w:after="0" w:line="281" w:lineRule="auto"/>
        <w:ind w:right="432" w:firstLine="180"/>
        <w:rPr>
          <w:lang w:val="ru-RU"/>
        </w:rPr>
      </w:pP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Приоритетная </w:t>
      </w:r>
      <w:r w:rsidRPr="00EB666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цель </w:t>
      </w: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обучения литературному чтению —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</w:t>
      </w:r>
      <w:r w:rsidRPr="00EB6665">
        <w:rPr>
          <w:lang w:val="ru-RU"/>
        </w:rPr>
        <w:br/>
      </w: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эмоционально откликающегося на прослушанное или прочитанное произведение. Приобретённые младшими школьниками знания, полученный опыт решения учебных задач, а также</w:t>
      </w:r>
    </w:p>
    <w:p w:rsidR="002B29E4" w:rsidRPr="00EB6665" w:rsidRDefault="002B29E4">
      <w:pPr>
        <w:rPr>
          <w:lang w:val="ru-RU"/>
        </w:rPr>
        <w:sectPr w:rsidR="002B29E4" w:rsidRPr="00EB6665">
          <w:pgSz w:w="11900" w:h="16840"/>
          <w:pgMar w:top="298" w:right="650" w:bottom="3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B29E4" w:rsidRPr="00EB6665" w:rsidRDefault="002B29E4">
      <w:pPr>
        <w:autoSpaceDE w:val="0"/>
        <w:autoSpaceDN w:val="0"/>
        <w:spacing w:after="66" w:line="220" w:lineRule="exact"/>
        <w:rPr>
          <w:lang w:val="ru-RU"/>
        </w:rPr>
      </w:pPr>
    </w:p>
    <w:p w:rsidR="002B29E4" w:rsidRPr="00EB6665" w:rsidRDefault="00F578E6">
      <w:pPr>
        <w:autoSpaceDE w:val="0"/>
        <w:autoSpaceDN w:val="0"/>
        <w:spacing w:after="0" w:line="271" w:lineRule="auto"/>
        <w:ind w:right="576"/>
        <w:rPr>
          <w:lang w:val="ru-RU"/>
        </w:rPr>
      </w:pPr>
      <w:proofErr w:type="spellStart"/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предметных и универсальных действий в процессе изучения </w:t>
      </w:r>
      <w:proofErr w:type="spellStart"/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предмета</w:t>
      </w:r>
      <w:proofErr w:type="gramStart"/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«Л</w:t>
      </w:r>
      <w:proofErr w:type="gramEnd"/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итературное</w:t>
      </w:r>
      <w:proofErr w:type="spellEnd"/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 чтение» станут фундаментом обучения в основном звене школы, а также будут востребованы в жизни.</w:t>
      </w:r>
    </w:p>
    <w:p w:rsidR="002B29E4" w:rsidRPr="00EB6665" w:rsidRDefault="00F578E6">
      <w:pPr>
        <w:tabs>
          <w:tab w:val="left" w:pos="180"/>
        </w:tabs>
        <w:autoSpaceDE w:val="0"/>
        <w:autoSpaceDN w:val="0"/>
        <w:spacing w:before="190" w:after="0" w:line="262" w:lineRule="auto"/>
        <w:ind w:right="432"/>
        <w:rPr>
          <w:lang w:val="ru-RU"/>
        </w:rPr>
      </w:pPr>
      <w:r w:rsidRPr="00EB6665">
        <w:rPr>
          <w:lang w:val="ru-RU"/>
        </w:rPr>
        <w:tab/>
      </w:r>
      <w:r w:rsidRPr="00EB6665">
        <w:rPr>
          <w:rFonts w:ascii="Times New Roman" w:eastAsia="Times New Roman" w:hAnsi="Times New Roman"/>
          <w:b/>
          <w:color w:val="000000"/>
          <w:sz w:val="24"/>
          <w:lang w:val="ru-RU"/>
        </w:rPr>
        <w:t>Достижение заявленной цели определяется особенностями курса литературного чтения и решением следующих задач:</w:t>
      </w:r>
    </w:p>
    <w:p w:rsidR="002B29E4" w:rsidRPr="00EB6665" w:rsidRDefault="00F578E6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</w:t>
      </w:r>
    </w:p>
    <w:p w:rsidR="002B29E4" w:rsidRPr="00EB6665" w:rsidRDefault="00F578E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—  достижение необходимого для продолжения образования уровня общего речевого развития;</w:t>
      </w:r>
    </w:p>
    <w:p w:rsidR="002B29E4" w:rsidRPr="00EB6665" w:rsidRDefault="00F578E6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—  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2B29E4" w:rsidRPr="00EB6665" w:rsidRDefault="00F578E6">
      <w:pPr>
        <w:autoSpaceDE w:val="0"/>
        <w:autoSpaceDN w:val="0"/>
        <w:spacing w:before="192" w:after="0" w:line="262" w:lineRule="auto"/>
        <w:ind w:left="420" w:right="432"/>
        <w:rPr>
          <w:lang w:val="ru-RU"/>
        </w:rPr>
      </w:pP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2B29E4" w:rsidRPr="00EB6665" w:rsidRDefault="00F578E6">
      <w:pPr>
        <w:autoSpaceDE w:val="0"/>
        <w:autoSpaceDN w:val="0"/>
        <w:spacing w:before="190" w:after="0" w:line="286" w:lineRule="auto"/>
        <w:ind w:left="420"/>
        <w:rPr>
          <w:lang w:val="ru-RU"/>
        </w:rPr>
      </w:pPr>
      <w:proofErr w:type="gramStart"/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элементарными умениями анализа и интерпретации текста, осознанного </w:t>
      </w:r>
      <w:r w:rsidRPr="00EB6665">
        <w:rPr>
          <w:lang w:val="ru-RU"/>
        </w:rPr>
        <w:br/>
      </w: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использования при анализе текста изученных литературных понятий: прозаическая и </w:t>
      </w:r>
      <w:r w:rsidRPr="00EB6665">
        <w:rPr>
          <w:lang w:val="ru-RU"/>
        </w:rPr>
        <w:br/>
      </w: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 характер;</w:t>
      </w:r>
      <w:proofErr w:type="gramEnd"/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тема; идея; заголовок и содержание; композиция; сюжет; эпизод, смысловые части; стихотворение (ритм, рифма); средства художественной </w:t>
      </w:r>
      <w:r w:rsidRPr="00EB6665">
        <w:rPr>
          <w:lang w:val="ru-RU"/>
        </w:rPr>
        <w:br/>
      </w: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выразительности (сравнение, эпитет, олицетворение);</w:t>
      </w:r>
      <w:proofErr w:type="gramEnd"/>
    </w:p>
    <w:p w:rsidR="002B29E4" w:rsidRPr="00EB6665" w:rsidRDefault="00F578E6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—  овладение техникой смыслового чтения вслух (правильным плавным чтением, позволяющим понимать смысл прочитанного, адекватно воспринимать чтение слушателями).</w:t>
      </w:r>
    </w:p>
    <w:p w:rsidR="002B29E4" w:rsidRPr="00EB6665" w:rsidRDefault="002B29E4">
      <w:pPr>
        <w:rPr>
          <w:lang w:val="ru-RU"/>
        </w:rPr>
        <w:sectPr w:rsidR="002B29E4" w:rsidRPr="00EB6665">
          <w:pgSz w:w="11900" w:h="16840"/>
          <w:pgMar w:top="286" w:right="794" w:bottom="1440" w:left="666" w:header="720" w:footer="720" w:gutter="0"/>
          <w:cols w:space="720" w:equalWidth="0">
            <w:col w:w="10440" w:space="0"/>
          </w:cols>
          <w:docGrid w:linePitch="360"/>
        </w:sectPr>
      </w:pPr>
    </w:p>
    <w:p w:rsidR="002B29E4" w:rsidRPr="00EB6665" w:rsidRDefault="002B29E4">
      <w:pPr>
        <w:autoSpaceDE w:val="0"/>
        <w:autoSpaceDN w:val="0"/>
        <w:spacing w:after="78" w:line="220" w:lineRule="exact"/>
        <w:rPr>
          <w:lang w:val="ru-RU"/>
        </w:rPr>
      </w:pPr>
    </w:p>
    <w:p w:rsidR="002B29E4" w:rsidRPr="00EB6665" w:rsidRDefault="00F578E6">
      <w:pPr>
        <w:autoSpaceDE w:val="0"/>
        <w:autoSpaceDN w:val="0"/>
        <w:spacing w:after="0" w:line="230" w:lineRule="auto"/>
        <w:rPr>
          <w:lang w:val="ru-RU"/>
        </w:rPr>
      </w:pPr>
      <w:r w:rsidRPr="00EB666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2B29E4" w:rsidRPr="00EB6665" w:rsidRDefault="00F578E6">
      <w:pPr>
        <w:autoSpaceDE w:val="0"/>
        <w:autoSpaceDN w:val="0"/>
        <w:spacing w:before="346" w:after="0" w:line="271" w:lineRule="auto"/>
        <w:ind w:firstLine="180"/>
        <w:rPr>
          <w:lang w:val="ru-RU"/>
        </w:rPr>
      </w:pPr>
      <w:r w:rsidRPr="00EB6665">
        <w:rPr>
          <w:rFonts w:ascii="Times New Roman" w:eastAsia="Times New Roman" w:hAnsi="Times New Roman"/>
          <w:i/>
          <w:color w:val="000000"/>
          <w:sz w:val="24"/>
          <w:lang w:val="ru-RU"/>
        </w:rPr>
        <w:t>О Родине, героические страницы истории.</w:t>
      </w: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Наше Отечество, образ родной земли в стихотворных и прозаических произведениях писателей и поэтов Х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Х и ХХ веков (по выбору, не менее четырёх, например произведения И. С. Никитина, Н. М.  Языкова, С. Т.  Романовского, А. Т.  Твардовского, М. </w:t>
      </w:r>
      <w:proofErr w:type="gramEnd"/>
    </w:p>
    <w:p w:rsidR="002B29E4" w:rsidRPr="00EB6665" w:rsidRDefault="00F578E6">
      <w:pPr>
        <w:autoSpaceDE w:val="0"/>
        <w:autoSpaceDN w:val="0"/>
        <w:spacing w:before="70" w:after="0" w:line="286" w:lineRule="auto"/>
        <w:rPr>
          <w:lang w:val="ru-RU"/>
        </w:rPr>
      </w:pPr>
      <w:proofErr w:type="gramStart"/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М. Пришвина, С. Д. Дрожжина, В. М. </w:t>
      </w:r>
      <w:proofErr w:type="spellStart"/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Пескова</w:t>
      </w:r>
      <w:proofErr w:type="spellEnd"/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др.).</w:t>
      </w:r>
      <w:proofErr w:type="gramEnd"/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Дмитрия Пожарского, Дмитрия Донского, Александра Суворова, Михаила Кутузова и других выдающихся защитников Отечества  в  литературе  для детей. Отражение нравственной идеи: любовь к Родине. Героическое прошлое России, тема Великой Отечественной войны в произведениях литературы (на примере рассказов А. П. Платонова, Л. А. Кассиля, В. К. Железняка, С. П. Алексеева). Осознание понятия: поступок, подвиг.</w:t>
      </w:r>
    </w:p>
    <w:p w:rsidR="002B29E4" w:rsidRPr="00EB6665" w:rsidRDefault="00F578E6">
      <w:pPr>
        <w:tabs>
          <w:tab w:val="left" w:pos="180"/>
        </w:tabs>
        <w:autoSpaceDE w:val="0"/>
        <w:autoSpaceDN w:val="0"/>
        <w:spacing w:before="190" w:after="0" w:line="262" w:lineRule="auto"/>
        <w:ind w:right="288"/>
        <w:rPr>
          <w:lang w:val="ru-RU"/>
        </w:rPr>
      </w:pPr>
      <w:r w:rsidRPr="00EB6665">
        <w:rPr>
          <w:lang w:val="ru-RU"/>
        </w:rPr>
        <w:tab/>
      </w:r>
      <w:r w:rsidRPr="00EB6665">
        <w:rPr>
          <w:rFonts w:ascii="Times New Roman" w:eastAsia="Times New Roman" w:hAnsi="Times New Roman"/>
          <w:i/>
          <w:color w:val="000000"/>
          <w:sz w:val="24"/>
          <w:lang w:val="ru-RU"/>
        </w:rPr>
        <w:t>Круг чтения</w:t>
      </w: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: народная и авторская песня: понятие исторической песни, знакомство с песнями на тему Великой Отечественной войны.</w:t>
      </w:r>
    </w:p>
    <w:p w:rsidR="002B29E4" w:rsidRPr="00EB6665" w:rsidRDefault="00F578E6">
      <w:pPr>
        <w:tabs>
          <w:tab w:val="left" w:pos="180"/>
        </w:tabs>
        <w:autoSpaceDE w:val="0"/>
        <w:autoSpaceDN w:val="0"/>
        <w:spacing w:before="190" w:after="0" w:line="262" w:lineRule="auto"/>
        <w:rPr>
          <w:lang w:val="ru-RU"/>
        </w:rPr>
      </w:pPr>
      <w:r w:rsidRPr="00EB6665">
        <w:rPr>
          <w:lang w:val="ru-RU"/>
        </w:rPr>
        <w:tab/>
      </w:r>
      <w:r w:rsidRPr="00EB6665">
        <w:rPr>
          <w:rFonts w:ascii="Times New Roman" w:eastAsia="Times New Roman" w:hAnsi="Times New Roman"/>
          <w:i/>
          <w:color w:val="000000"/>
          <w:sz w:val="24"/>
          <w:lang w:val="ru-RU"/>
        </w:rPr>
        <w:t>Фольклор (устное народное творчество)</w:t>
      </w: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. Фольклор как народная духовная культура (произведения по выбору). Многообразие видов фольклора: </w:t>
      </w:r>
      <w:proofErr w:type="gramStart"/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словесный</w:t>
      </w:r>
      <w:proofErr w:type="gramEnd"/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, музыкальный, обрядовый (календарный).</w:t>
      </w:r>
    </w:p>
    <w:p w:rsidR="002B29E4" w:rsidRPr="00EB6665" w:rsidRDefault="00F578E6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Культурное значение фольклора для появления художественной литературы. Малые жанры фольклора (назначение,   сравнение,   классификация).   </w:t>
      </w:r>
      <w:proofErr w:type="gramStart"/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Собиратели   фольклора (А. Н. Афанасьев, В.</w:t>
      </w:r>
      <w:proofErr w:type="gramEnd"/>
    </w:p>
    <w:p w:rsidR="002B29E4" w:rsidRPr="00EB6665" w:rsidRDefault="00F578E6">
      <w:pPr>
        <w:autoSpaceDE w:val="0"/>
        <w:autoSpaceDN w:val="0"/>
        <w:spacing w:before="70" w:after="0" w:line="271" w:lineRule="auto"/>
        <w:ind w:right="432"/>
        <w:rPr>
          <w:lang w:val="ru-RU"/>
        </w:rPr>
      </w:pPr>
      <w:proofErr w:type="gramStart"/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И. Даль).</w:t>
      </w:r>
      <w:proofErr w:type="gramEnd"/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 </w:t>
      </w:r>
    </w:p>
    <w:p w:rsidR="002B29E4" w:rsidRPr="00EB6665" w:rsidRDefault="00F578E6">
      <w:pPr>
        <w:autoSpaceDE w:val="0"/>
        <w:autoSpaceDN w:val="0"/>
        <w:spacing w:before="190" w:after="0" w:line="281" w:lineRule="auto"/>
        <w:ind w:firstLine="180"/>
        <w:rPr>
          <w:lang w:val="ru-RU"/>
        </w:rPr>
      </w:pPr>
      <w:r w:rsidRPr="00EB6665">
        <w:rPr>
          <w:rFonts w:ascii="Times New Roman" w:eastAsia="Times New Roman" w:hAnsi="Times New Roman"/>
          <w:i/>
          <w:color w:val="000000"/>
          <w:sz w:val="24"/>
          <w:lang w:val="ru-RU"/>
        </w:rPr>
        <w:t>Круг чтения</w:t>
      </w: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: былина как эпическая песня о героическом событии. Герой былины — защитник страны. Образы русских богатырей: Ильи Муромца, Алёши Поповича, Добрыни Никитича, Никиты Кожемяки (где жил, чем занимался, какими качествами  обладал).   Средства 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 w:rsidR="002B29E4" w:rsidRPr="00EB6665" w:rsidRDefault="00F578E6">
      <w:pPr>
        <w:autoSpaceDE w:val="0"/>
        <w:autoSpaceDN w:val="0"/>
        <w:spacing w:before="190" w:after="0" w:line="281" w:lineRule="auto"/>
        <w:ind w:firstLine="180"/>
        <w:rPr>
          <w:lang w:val="ru-RU"/>
        </w:rPr>
      </w:pPr>
      <w:r w:rsidRPr="00EB666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Творчество А. С. Пушкина. </w:t>
      </w: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олицетворение, метафора). Круг чтения: литературные сказки  А.  С.  Пушкина  в  стихах:  «Сказка  о  мёртвой царевне и о семи богатырях». Фольклорная основа авторской сказки. Положительные и </w:t>
      </w:r>
      <w:r w:rsidRPr="00EB6665">
        <w:rPr>
          <w:lang w:val="ru-RU"/>
        </w:rPr>
        <w:br/>
      </w: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отрицательные герои, волшебные помощники, язык авторской сказки.</w:t>
      </w:r>
    </w:p>
    <w:p w:rsidR="002B29E4" w:rsidRPr="00EB6665" w:rsidRDefault="00F578E6">
      <w:pPr>
        <w:autoSpaceDE w:val="0"/>
        <w:autoSpaceDN w:val="0"/>
        <w:spacing w:before="190" w:after="0"/>
        <w:ind w:firstLine="180"/>
        <w:rPr>
          <w:lang w:val="ru-RU"/>
        </w:rPr>
      </w:pPr>
      <w:r w:rsidRPr="00EB666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Творчество И. А. Крылова. </w:t>
      </w: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Представление о басне как лиро-эпическом жанре. Круг чтения: басни на примере произведений И. А. Крылова, И. И. </w:t>
      </w:r>
      <w:proofErr w:type="spellStart"/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Хемницера</w:t>
      </w:r>
      <w:proofErr w:type="spellEnd"/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, Л. Н. Толстого, С. В. Михалкова. Басни стихотворные и прозаические (не менее трёх).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:rsidR="002B29E4" w:rsidRPr="00EB6665" w:rsidRDefault="00F578E6">
      <w:pPr>
        <w:autoSpaceDE w:val="0"/>
        <w:autoSpaceDN w:val="0"/>
        <w:spacing w:before="190" w:after="0" w:line="271" w:lineRule="auto"/>
        <w:ind w:right="144" w:firstLine="180"/>
        <w:rPr>
          <w:lang w:val="ru-RU"/>
        </w:rPr>
      </w:pPr>
      <w:r w:rsidRPr="00EB6665">
        <w:rPr>
          <w:rFonts w:ascii="Times New Roman" w:eastAsia="Times New Roman" w:hAnsi="Times New Roman"/>
          <w:i/>
          <w:color w:val="000000"/>
          <w:sz w:val="24"/>
          <w:lang w:val="ru-RU"/>
        </w:rPr>
        <w:t>Творчество М. Ю. Лермонтова</w:t>
      </w: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. Круг чтения: лирические произведения М. Ю. Лермонтова (не менее трёх). Средства художественной выразительности (сравнение, эпитет, олицетворение); рифма, ритм. Метафора как «свёрнутое» сравнение. Строфа как элемент композиции стихотворения.</w:t>
      </w:r>
    </w:p>
    <w:p w:rsidR="002B29E4" w:rsidRPr="00EB6665" w:rsidRDefault="00F578E6">
      <w:pPr>
        <w:autoSpaceDE w:val="0"/>
        <w:autoSpaceDN w:val="0"/>
        <w:spacing w:before="70" w:after="0" w:line="230" w:lineRule="auto"/>
        <w:rPr>
          <w:lang w:val="ru-RU"/>
        </w:rPr>
      </w:pP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Переносное значение   слов   в   метафоре. Метафора   в   стихотворениях М. Ю. Лермонтова.</w:t>
      </w:r>
    </w:p>
    <w:p w:rsidR="002B29E4" w:rsidRPr="00EB6665" w:rsidRDefault="00F578E6">
      <w:pPr>
        <w:autoSpaceDE w:val="0"/>
        <w:autoSpaceDN w:val="0"/>
        <w:spacing w:before="190" w:after="0" w:line="271" w:lineRule="auto"/>
        <w:ind w:right="576" w:firstLine="180"/>
        <w:rPr>
          <w:lang w:val="ru-RU"/>
        </w:rPr>
      </w:pPr>
      <w:r w:rsidRPr="00EB6665">
        <w:rPr>
          <w:rFonts w:ascii="Times New Roman" w:eastAsia="Times New Roman" w:hAnsi="Times New Roman"/>
          <w:i/>
          <w:color w:val="000000"/>
          <w:sz w:val="24"/>
          <w:lang w:val="ru-RU"/>
        </w:rPr>
        <w:t>Литературная сказка.</w:t>
      </w: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 Тематика авторских стихотворных сказок (две-три по выбору). Герои литературных сказок (произведения   М.  Ю.   Лермонтова,   П.  П.  Ершова,   П. П. Бажова, С. Т. Аксакова, С.  Я.  Маршака и др.). </w:t>
      </w:r>
      <w:proofErr w:type="gramStart"/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Связь литературной сказки с фольклорной: народная речь —</w:t>
      </w:r>
      <w:proofErr w:type="gramEnd"/>
    </w:p>
    <w:p w:rsidR="002B29E4" w:rsidRPr="00EB6665" w:rsidRDefault="002B29E4">
      <w:pPr>
        <w:rPr>
          <w:lang w:val="ru-RU"/>
        </w:rPr>
        <w:sectPr w:rsidR="002B29E4" w:rsidRPr="00EB6665">
          <w:pgSz w:w="11900" w:h="16840"/>
          <w:pgMar w:top="298" w:right="640" w:bottom="372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2B29E4" w:rsidRPr="00EB6665" w:rsidRDefault="002B29E4">
      <w:pPr>
        <w:autoSpaceDE w:val="0"/>
        <w:autoSpaceDN w:val="0"/>
        <w:spacing w:after="66" w:line="220" w:lineRule="exact"/>
        <w:rPr>
          <w:lang w:val="ru-RU"/>
        </w:rPr>
      </w:pPr>
    </w:p>
    <w:p w:rsidR="002B29E4" w:rsidRPr="00EB6665" w:rsidRDefault="00F578E6">
      <w:pPr>
        <w:autoSpaceDE w:val="0"/>
        <w:autoSpaceDN w:val="0"/>
        <w:spacing w:after="0" w:line="230" w:lineRule="auto"/>
        <w:rPr>
          <w:lang w:val="ru-RU"/>
        </w:rPr>
      </w:pP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особенность авторской сказки. Иллюстрации в сказке: назначение, особенности.</w:t>
      </w:r>
    </w:p>
    <w:p w:rsidR="002B29E4" w:rsidRPr="00EB6665" w:rsidRDefault="00F578E6">
      <w:pPr>
        <w:autoSpaceDE w:val="0"/>
        <w:autoSpaceDN w:val="0"/>
        <w:spacing w:before="190" w:after="0"/>
        <w:ind w:right="576" w:firstLine="180"/>
        <w:rPr>
          <w:lang w:val="ru-RU"/>
        </w:rPr>
      </w:pPr>
      <w:r w:rsidRPr="00EB6665">
        <w:rPr>
          <w:rFonts w:ascii="Times New Roman" w:eastAsia="Times New Roman" w:hAnsi="Times New Roman"/>
          <w:i/>
          <w:color w:val="000000"/>
          <w:sz w:val="24"/>
          <w:lang w:val="ru-RU"/>
        </w:rPr>
        <w:t>Картины природы в творчестве поэтов и писателей Х</w:t>
      </w:r>
      <w:r>
        <w:rPr>
          <w:rFonts w:ascii="Times New Roman" w:eastAsia="Times New Roman" w:hAnsi="Times New Roman"/>
          <w:i/>
          <w:color w:val="000000"/>
          <w:sz w:val="24"/>
        </w:rPr>
        <w:t>I</w:t>
      </w:r>
      <w:r w:rsidRPr="00EB666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Х— </w:t>
      </w:r>
      <w:proofErr w:type="gramStart"/>
      <w:r w:rsidRPr="00EB6665">
        <w:rPr>
          <w:rFonts w:ascii="Times New Roman" w:eastAsia="Times New Roman" w:hAnsi="Times New Roman"/>
          <w:i/>
          <w:color w:val="000000"/>
          <w:sz w:val="24"/>
          <w:lang w:val="ru-RU"/>
        </w:rPr>
        <w:t>ХХ</w:t>
      </w:r>
      <w:proofErr w:type="gramEnd"/>
      <w:r w:rsidRPr="00EB666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веков</w:t>
      </w: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.  Лирика,  лирические произведения  как  описание в стихотворной форме чувств поэта, связанных с наблюдениями, описаниями природы. Круг чтения: лирические произведения поэтов и писателей (не менее пяти авторов по выбору): В. А. Жуковский, Е.  А.  Баратынский, Ф.  И.  Тютчев, А.  А.  Фет, Н.  А. </w:t>
      </w:r>
    </w:p>
    <w:p w:rsidR="002B29E4" w:rsidRPr="00EB6665" w:rsidRDefault="00F578E6">
      <w:pPr>
        <w:autoSpaceDE w:val="0"/>
        <w:autoSpaceDN w:val="0"/>
        <w:spacing w:before="70" w:after="0" w:line="281" w:lineRule="auto"/>
        <w:rPr>
          <w:lang w:val="ru-RU"/>
        </w:rPr>
      </w:pP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Некрасов,  И.  А.   Бунин,  А.  А.   Блок,  К.  Д.   Бальмонт, М. И. Цветаева и др. Темы стихотворных произведений, герой лирического произведения. Авторские приёмы создания художественного образа в лирике. </w:t>
      </w:r>
      <w:proofErr w:type="gramStart"/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Средства выразительности в произведениях лирики: эпитеты, синонимы, антонимы, сравнения, олицетворения, метафоры.</w:t>
      </w:r>
      <w:proofErr w:type="gramEnd"/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 Репродукция картины как иллюстрация к лирическому произведению.</w:t>
      </w:r>
    </w:p>
    <w:p w:rsidR="002B29E4" w:rsidRPr="00EB6665" w:rsidRDefault="00F578E6">
      <w:pPr>
        <w:tabs>
          <w:tab w:val="left" w:pos="180"/>
        </w:tabs>
        <w:autoSpaceDE w:val="0"/>
        <w:autoSpaceDN w:val="0"/>
        <w:spacing w:before="192" w:after="0" w:line="262" w:lineRule="auto"/>
        <w:rPr>
          <w:lang w:val="ru-RU"/>
        </w:rPr>
      </w:pPr>
      <w:r w:rsidRPr="00EB6665">
        <w:rPr>
          <w:lang w:val="ru-RU"/>
        </w:rPr>
        <w:tab/>
      </w:r>
      <w:r w:rsidRPr="00EB6665">
        <w:rPr>
          <w:rFonts w:ascii="Times New Roman" w:eastAsia="Times New Roman" w:hAnsi="Times New Roman"/>
          <w:i/>
          <w:color w:val="000000"/>
          <w:sz w:val="24"/>
          <w:lang w:val="ru-RU"/>
        </w:rPr>
        <w:t>Творчество Л. Н. Толстого</w:t>
      </w: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. Круг чтения (не менее трёх произведений): рассказ (художественный и научно-познавательный), сказки, басни, быль. Повесть как эпический жанр (общее представление).</w:t>
      </w:r>
    </w:p>
    <w:p w:rsidR="002B29E4" w:rsidRPr="00EB6665" w:rsidRDefault="00F578E6">
      <w:pPr>
        <w:autoSpaceDE w:val="0"/>
        <w:autoSpaceDN w:val="0"/>
        <w:spacing w:before="70" w:after="0" w:line="271" w:lineRule="auto"/>
        <w:rPr>
          <w:lang w:val="ru-RU"/>
        </w:rPr>
      </w:pP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Значение реальных жизненных ситуаций в создании рассказа, повести. Отрывки из </w:t>
      </w:r>
      <w:r w:rsidRPr="00EB6665">
        <w:rPr>
          <w:lang w:val="ru-RU"/>
        </w:rPr>
        <w:br/>
      </w: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 w:rsidR="002B29E4" w:rsidRPr="00EB6665" w:rsidRDefault="00F578E6">
      <w:pPr>
        <w:autoSpaceDE w:val="0"/>
        <w:autoSpaceDN w:val="0"/>
        <w:spacing w:before="190" w:after="0"/>
        <w:ind w:firstLine="180"/>
        <w:rPr>
          <w:lang w:val="ru-RU"/>
        </w:rPr>
      </w:pPr>
      <w:r w:rsidRPr="00EB6665"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животных и родной природе.</w:t>
      </w: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 Взаимоотношения человека и животных, защита и охрана природы — тема произведений литературы. Круг чтения (не менее трёх авторов): на  примере произведений  А. И.   Куприна,  В.  П.   Астафьева, К. Г. Паустовского, М. М. Пришвина, Ю. И. Коваля и др.</w:t>
      </w:r>
    </w:p>
    <w:p w:rsidR="002B29E4" w:rsidRPr="00EB6665" w:rsidRDefault="00F578E6"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r w:rsidRPr="00EB6665"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детях</w:t>
      </w: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. Тематика произведений о детях, их жизни, играх и занятиях, </w:t>
      </w:r>
      <w:r w:rsidRPr="00EB6665">
        <w:rPr>
          <w:lang w:val="ru-RU"/>
        </w:rPr>
        <w:br/>
      </w: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взаимоотношениях </w:t>
      </w:r>
      <w:proofErr w:type="gramStart"/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со</w:t>
      </w:r>
      <w:proofErr w:type="gramEnd"/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 взрослыми и сверстниками (на примере произведений не менее трёх авторов): А.  П.  Чехова, Б.  С.  Житкова, Н.  Г. Гарина-Михайловского, В. В. Крапивина и др. Словесный портрет героя как его характеристика. Авторский способ выражения главной мысли. Основные события сюжета, отношение к ним героев. </w:t>
      </w:r>
    </w:p>
    <w:p w:rsidR="002B29E4" w:rsidRPr="00EB6665" w:rsidRDefault="00F578E6">
      <w:pPr>
        <w:autoSpaceDE w:val="0"/>
        <w:autoSpaceDN w:val="0"/>
        <w:spacing w:before="190" w:after="0" w:line="271" w:lineRule="auto"/>
        <w:ind w:right="432" w:firstLine="180"/>
        <w:rPr>
          <w:lang w:val="ru-RU"/>
        </w:rPr>
      </w:pPr>
      <w:r w:rsidRPr="00EB6665">
        <w:rPr>
          <w:rFonts w:ascii="Times New Roman" w:eastAsia="Times New Roman" w:hAnsi="Times New Roman"/>
          <w:i/>
          <w:color w:val="000000"/>
          <w:sz w:val="24"/>
          <w:lang w:val="ru-RU"/>
        </w:rPr>
        <w:t>Пьеса.</w:t>
      </w: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 Знакомство с новым жанром — пьесой-сказкой.  Пьеса — произведение литературы и театрального искусства (одна по выбору). Пьеса как жанр  драматического  произведения. Пьеса и сказка: драматическое и эпическое произведения. Авторские ремарки: назначение, содержание.</w:t>
      </w:r>
    </w:p>
    <w:p w:rsidR="002B29E4" w:rsidRPr="00EB6665" w:rsidRDefault="00F578E6">
      <w:pPr>
        <w:autoSpaceDE w:val="0"/>
        <w:autoSpaceDN w:val="0"/>
        <w:spacing w:before="190" w:after="0" w:line="278" w:lineRule="auto"/>
        <w:ind w:right="432" w:firstLine="180"/>
        <w:rPr>
          <w:lang w:val="ru-RU"/>
        </w:rPr>
      </w:pPr>
      <w:r w:rsidRPr="00EB6665">
        <w:rPr>
          <w:rFonts w:ascii="Times New Roman" w:eastAsia="Times New Roman" w:hAnsi="Times New Roman"/>
          <w:i/>
          <w:color w:val="000000"/>
          <w:sz w:val="24"/>
          <w:lang w:val="ru-RU"/>
        </w:rPr>
        <w:t>Юмористические произведения.</w:t>
      </w: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 Круг чтения (не менее двух произведений по выбору): юмористические произведения на примере рассказов М. М. Зощенко, В.  Ю. Драгунского, Н. Н. Носова, В. В. </w:t>
      </w:r>
      <w:proofErr w:type="spellStart"/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Голявкина</w:t>
      </w:r>
      <w:proofErr w:type="spellEnd"/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. Герои юмористических произведений. Средства выразительности текста юмористического содержания: гипербола. Юмористические произведения в кино и театре.</w:t>
      </w:r>
    </w:p>
    <w:p w:rsidR="002B29E4" w:rsidRPr="00EB6665" w:rsidRDefault="00F578E6">
      <w:pPr>
        <w:autoSpaceDE w:val="0"/>
        <w:autoSpaceDN w:val="0"/>
        <w:spacing w:before="190" w:after="0" w:line="271" w:lineRule="auto"/>
        <w:ind w:right="144" w:firstLine="180"/>
        <w:rPr>
          <w:lang w:val="ru-RU"/>
        </w:rPr>
      </w:pPr>
      <w:r w:rsidRPr="00EB6665">
        <w:rPr>
          <w:rFonts w:ascii="Times New Roman" w:eastAsia="Times New Roman" w:hAnsi="Times New Roman"/>
          <w:i/>
          <w:color w:val="000000"/>
          <w:sz w:val="24"/>
          <w:lang w:val="ru-RU"/>
        </w:rPr>
        <w:t>Зарубежная литература</w:t>
      </w: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. Расширение круга чтения произведений зарубежных писателей. Литературные сказки Ш. Перро, Х.-К. Андерсена, братьев Гримм, Э. Т. А. Гофмана, Т. </w:t>
      </w:r>
      <w:proofErr w:type="spellStart"/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Янссон</w:t>
      </w:r>
      <w:proofErr w:type="spellEnd"/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 (по выбору). Приключенческая литература: произведения Дж. Свифта, Марка Твена. </w:t>
      </w:r>
    </w:p>
    <w:p w:rsidR="002B29E4" w:rsidRPr="00EB6665" w:rsidRDefault="00F578E6"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r w:rsidRPr="00EB6665">
        <w:rPr>
          <w:rFonts w:ascii="Times New Roman" w:eastAsia="Times New Roman" w:hAnsi="Times New Roman"/>
          <w:i/>
          <w:color w:val="000000"/>
          <w:sz w:val="24"/>
          <w:lang w:val="ru-RU"/>
        </w:rPr>
        <w:t>Библиографическая  культура   (работа   с   детской   книгой и справочной литературой)</w:t>
      </w: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. Польза чтения и книги: книга — друг и учитель. Правила читателя и способы выбора книги (тематический, систематический   каталог). Виды  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</w:t>
      </w:r>
      <w:proofErr w:type="gramStart"/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Типы книг (изданий): книга-произведение, книга-сборник, собрание сочинений, периодическая печать, справочные издания.</w:t>
      </w:r>
      <w:proofErr w:type="gramEnd"/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 Работа с источниками периодической печати.</w:t>
      </w:r>
    </w:p>
    <w:p w:rsidR="002B29E4" w:rsidRPr="00EB6665" w:rsidRDefault="002B29E4">
      <w:pPr>
        <w:rPr>
          <w:lang w:val="ru-RU"/>
        </w:rPr>
        <w:sectPr w:rsidR="002B29E4" w:rsidRPr="00EB6665">
          <w:pgSz w:w="11900" w:h="16840"/>
          <w:pgMar w:top="286" w:right="668" w:bottom="96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2B29E4" w:rsidRPr="00EB6665" w:rsidRDefault="002B29E4">
      <w:pPr>
        <w:autoSpaceDE w:val="0"/>
        <w:autoSpaceDN w:val="0"/>
        <w:spacing w:after="78" w:line="220" w:lineRule="exact"/>
        <w:rPr>
          <w:lang w:val="ru-RU"/>
        </w:rPr>
      </w:pPr>
    </w:p>
    <w:p w:rsidR="002B29E4" w:rsidRPr="00EB6665" w:rsidRDefault="00F578E6">
      <w:pPr>
        <w:autoSpaceDE w:val="0"/>
        <w:autoSpaceDN w:val="0"/>
        <w:spacing w:after="0" w:line="230" w:lineRule="auto"/>
        <w:rPr>
          <w:lang w:val="ru-RU"/>
        </w:rPr>
      </w:pPr>
      <w:r w:rsidRPr="00EB6665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2B29E4" w:rsidRPr="00EB6665" w:rsidRDefault="00F578E6">
      <w:pPr>
        <w:tabs>
          <w:tab w:val="left" w:pos="180"/>
        </w:tabs>
        <w:autoSpaceDE w:val="0"/>
        <w:autoSpaceDN w:val="0"/>
        <w:spacing w:before="346" w:after="0" w:line="262" w:lineRule="auto"/>
        <w:ind w:right="144"/>
        <w:rPr>
          <w:lang w:val="ru-RU"/>
        </w:rPr>
      </w:pPr>
      <w:r w:rsidRPr="00EB6665">
        <w:rPr>
          <w:lang w:val="ru-RU"/>
        </w:rPr>
        <w:tab/>
      </w: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литературного чтения в 4 классе направлено на достижение </w:t>
      </w:r>
      <w:proofErr w:type="gramStart"/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личностных, </w:t>
      </w:r>
      <w:proofErr w:type="spellStart"/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2B29E4" w:rsidRPr="00EB6665" w:rsidRDefault="00F578E6">
      <w:pPr>
        <w:autoSpaceDE w:val="0"/>
        <w:autoSpaceDN w:val="0"/>
        <w:spacing w:before="262" w:after="0" w:line="230" w:lineRule="auto"/>
        <w:rPr>
          <w:lang w:val="ru-RU"/>
        </w:rPr>
      </w:pPr>
      <w:r w:rsidRPr="00EB6665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2B29E4" w:rsidRPr="00EB6665" w:rsidRDefault="00F578E6">
      <w:pPr>
        <w:autoSpaceDE w:val="0"/>
        <w:autoSpaceDN w:val="0"/>
        <w:spacing w:before="166" w:after="0" w:line="286" w:lineRule="auto"/>
        <w:ind w:firstLine="180"/>
        <w:rPr>
          <w:lang w:val="ru-RU"/>
        </w:rPr>
      </w:pP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</w:t>
      </w:r>
      <w:proofErr w:type="spellStart"/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чтение</w:t>
      </w:r>
      <w:proofErr w:type="gramStart"/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»о</w:t>
      </w:r>
      <w:proofErr w:type="gramEnd"/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тражают</w:t>
      </w:r>
      <w:proofErr w:type="spellEnd"/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2B29E4" w:rsidRPr="00EB6665" w:rsidRDefault="00F578E6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EB6665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Гражданско-патриотическое воспитание:</w:t>
      </w:r>
    </w:p>
    <w:p w:rsidR="002B29E4" w:rsidRPr="00EB6665" w:rsidRDefault="00F578E6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—  становление ценностного отношения к своей Родине —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2B29E4" w:rsidRPr="00EB6665" w:rsidRDefault="00F578E6">
      <w:pPr>
        <w:autoSpaceDE w:val="0"/>
        <w:autoSpaceDN w:val="0"/>
        <w:spacing w:before="190" w:after="0"/>
        <w:ind w:left="420" w:right="144"/>
        <w:rPr>
          <w:lang w:val="ru-RU"/>
        </w:rPr>
      </w:pP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—  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2B29E4" w:rsidRPr="00EB6665" w:rsidRDefault="00F578E6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2B29E4" w:rsidRPr="00EB6665" w:rsidRDefault="00F578E6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EB6665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Духовно-нравственное воспитание:</w:t>
      </w:r>
    </w:p>
    <w:p w:rsidR="002B29E4" w:rsidRPr="00EB6665" w:rsidRDefault="00F578E6">
      <w:pPr>
        <w:autoSpaceDE w:val="0"/>
        <w:autoSpaceDN w:val="0"/>
        <w:spacing w:before="178" w:after="0"/>
        <w:ind w:left="420" w:right="720"/>
        <w:rPr>
          <w:lang w:val="ru-RU"/>
        </w:rPr>
      </w:pP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—  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2B29E4" w:rsidRPr="00EB6665" w:rsidRDefault="00F578E6">
      <w:pPr>
        <w:autoSpaceDE w:val="0"/>
        <w:autoSpaceDN w:val="0"/>
        <w:spacing w:before="240" w:after="0" w:line="262" w:lineRule="auto"/>
        <w:ind w:left="420" w:right="432"/>
        <w:rPr>
          <w:lang w:val="ru-RU"/>
        </w:rPr>
      </w:pP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—  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2B29E4" w:rsidRPr="00EB6665" w:rsidRDefault="00F578E6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—  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2B29E4" w:rsidRPr="00EB6665" w:rsidRDefault="00F578E6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неприятие любых форм поведения, направленных на причинение физического и морального вреда другим людям </w:t>
      </w:r>
    </w:p>
    <w:p w:rsidR="002B29E4" w:rsidRPr="00EB6665" w:rsidRDefault="00F578E6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EB6665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Эстетическое воспитание:</w:t>
      </w:r>
    </w:p>
    <w:p w:rsidR="002B29E4" w:rsidRPr="00EB6665" w:rsidRDefault="00F578E6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—  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2B29E4" w:rsidRPr="00EB6665" w:rsidRDefault="00F578E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 эстетического  опыта  слушания,  чтения и эмоционально-эстетической оценки</w:t>
      </w:r>
    </w:p>
    <w:p w:rsidR="002B29E4" w:rsidRPr="00EB6665" w:rsidRDefault="002B29E4">
      <w:pPr>
        <w:rPr>
          <w:lang w:val="ru-RU"/>
        </w:rPr>
        <w:sectPr w:rsidR="002B29E4" w:rsidRPr="00EB6665">
          <w:pgSz w:w="11900" w:h="16840"/>
          <w:pgMar w:top="298" w:right="650" w:bottom="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B29E4" w:rsidRPr="00EB6665" w:rsidRDefault="002B29E4">
      <w:pPr>
        <w:autoSpaceDE w:val="0"/>
        <w:autoSpaceDN w:val="0"/>
        <w:spacing w:after="66" w:line="220" w:lineRule="exact"/>
        <w:rPr>
          <w:lang w:val="ru-RU"/>
        </w:rPr>
      </w:pPr>
    </w:p>
    <w:p w:rsidR="002B29E4" w:rsidRPr="00EB6665" w:rsidRDefault="00F578E6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произведений фольклора и художественной литературы;</w:t>
      </w:r>
    </w:p>
    <w:p w:rsidR="002B29E4" w:rsidRPr="00EB6665" w:rsidRDefault="00F578E6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—  понимание образного языка художественных произведений, выразительных средств, создающих художественный образ.</w:t>
      </w:r>
    </w:p>
    <w:p w:rsidR="002B29E4" w:rsidRPr="00EB6665" w:rsidRDefault="00F578E6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EB6665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Физическое воспитание, формирование культуры здоровья эмоционального благополучия:</w:t>
      </w:r>
    </w:p>
    <w:p w:rsidR="002B29E4" w:rsidRPr="00EB6665" w:rsidRDefault="00F578E6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—  соблюдение правил  здорового  и  безопасного  (для  себя и других людей) образа жизни в окружающей среде (в том числе информационной);</w:t>
      </w:r>
    </w:p>
    <w:p w:rsidR="002B29E4" w:rsidRPr="00EB6665" w:rsidRDefault="00F578E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—  бережное отношение к физическому и психическому здоровью.</w:t>
      </w:r>
    </w:p>
    <w:p w:rsidR="002B29E4" w:rsidRPr="00EB6665" w:rsidRDefault="00F578E6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EB6665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Трудовое воспитание:</w:t>
      </w:r>
    </w:p>
    <w:p w:rsidR="002B29E4" w:rsidRPr="00EB6665" w:rsidRDefault="00F578E6">
      <w:pPr>
        <w:autoSpaceDE w:val="0"/>
        <w:autoSpaceDN w:val="0"/>
        <w:spacing w:before="180" w:after="0" w:line="271" w:lineRule="auto"/>
        <w:ind w:left="420" w:right="720"/>
        <w:rPr>
          <w:lang w:val="ru-RU"/>
        </w:rPr>
      </w:pP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2B29E4" w:rsidRPr="00EB6665" w:rsidRDefault="00F578E6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EB6665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Экологическое воспитание:</w:t>
      </w:r>
    </w:p>
    <w:p w:rsidR="002B29E4" w:rsidRPr="00EB6665" w:rsidRDefault="00F578E6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—  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2B29E4" w:rsidRPr="00EB6665" w:rsidRDefault="00F578E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—  неприятие действий, приносящих ей вред.</w:t>
      </w:r>
    </w:p>
    <w:p w:rsidR="002B29E4" w:rsidRPr="00EB6665" w:rsidRDefault="00F578E6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EB6665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2B29E4" w:rsidRPr="00EB6665" w:rsidRDefault="00F578E6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—  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2B29E4" w:rsidRPr="00EB6665" w:rsidRDefault="00F578E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—  овладение смысловым чтением для решения различного уровня учебных и жизненных задач;</w:t>
      </w:r>
    </w:p>
    <w:p w:rsidR="002B29E4" w:rsidRPr="00EB6665" w:rsidRDefault="00F578E6">
      <w:pPr>
        <w:autoSpaceDE w:val="0"/>
        <w:autoSpaceDN w:val="0"/>
        <w:spacing w:before="190" w:after="0"/>
        <w:ind w:left="420"/>
        <w:rPr>
          <w:lang w:val="ru-RU"/>
        </w:rPr>
      </w:pP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—  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2B29E4" w:rsidRPr="00EB6665" w:rsidRDefault="00F578E6">
      <w:pPr>
        <w:autoSpaceDE w:val="0"/>
        <w:autoSpaceDN w:val="0"/>
        <w:spacing w:before="322" w:after="0" w:line="230" w:lineRule="auto"/>
        <w:rPr>
          <w:lang w:val="ru-RU"/>
        </w:rPr>
      </w:pPr>
      <w:r w:rsidRPr="00EB6665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2B29E4" w:rsidRPr="00EB6665" w:rsidRDefault="00F578E6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EB6665">
        <w:rPr>
          <w:lang w:val="ru-RU"/>
        </w:rPr>
        <w:tab/>
      </w: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«Литературное чтение» в начальной школе у </w:t>
      </w:r>
      <w:proofErr w:type="gramStart"/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 будут сформированы познавательные универсальные учебные действия:</w:t>
      </w:r>
    </w:p>
    <w:p w:rsidR="002B29E4" w:rsidRPr="00EB6665" w:rsidRDefault="00F578E6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EB6665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действия:</w:t>
      </w:r>
    </w:p>
    <w:p w:rsidR="002B29E4" w:rsidRPr="00EB6665" w:rsidRDefault="00F578E6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—  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2B29E4" w:rsidRPr="00EB6665" w:rsidRDefault="00F578E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—  объединять произведения по жанру, авторской принадлежности;</w:t>
      </w:r>
    </w:p>
    <w:p w:rsidR="002B29E4" w:rsidRPr="00EB6665" w:rsidRDefault="00F578E6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—  определять существенный признак для классификации, классифицировать произведения по темам, жанрам и видам;</w:t>
      </w:r>
    </w:p>
    <w:p w:rsidR="002B29E4" w:rsidRPr="00EB6665" w:rsidRDefault="00F578E6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</w:t>
      </w:r>
      <w:r w:rsidRPr="00EB6665">
        <w:rPr>
          <w:lang w:val="ru-RU"/>
        </w:rPr>
        <w:br/>
      </w: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предложенному алгоритму;</w:t>
      </w:r>
    </w:p>
    <w:p w:rsidR="002B29E4" w:rsidRPr="00EB6665" w:rsidRDefault="00F578E6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недостаток информации для решения учебной (практической) задачи на основе предложенного алгоритма;</w:t>
      </w:r>
    </w:p>
    <w:p w:rsidR="002B29E4" w:rsidRPr="00EB6665" w:rsidRDefault="00F578E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причинно-следственные связи в сюжете </w:t>
      </w:r>
      <w:proofErr w:type="gramStart"/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фольклорного</w:t>
      </w:r>
      <w:proofErr w:type="gramEnd"/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 и художественного</w:t>
      </w:r>
    </w:p>
    <w:p w:rsidR="002B29E4" w:rsidRPr="00EB6665" w:rsidRDefault="002B29E4">
      <w:pPr>
        <w:rPr>
          <w:lang w:val="ru-RU"/>
        </w:rPr>
        <w:sectPr w:rsidR="002B29E4" w:rsidRPr="00EB6665">
          <w:pgSz w:w="11900" w:h="16840"/>
          <w:pgMar w:top="286" w:right="720" w:bottom="296" w:left="666" w:header="720" w:footer="720" w:gutter="0"/>
          <w:cols w:space="720" w:equalWidth="0">
            <w:col w:w="10514" w:space="0"/>
          </w:cols>
          <w:docGrid w:linePitch="360"/>
        </w:sectPr>
      </w:pPr>
    </w:p>
    <w:p w:rsidR="002B29E4" w:rsidRPr="00EB6665" w:rsidRDefault="002B29E4">
      <w:pPr>
        <w:autoSpaceDE w:val="0"/>
        <w:autoSpaceDN w:val="0"/>
        <w:spacing w:after="90" w:line="220" w:lineRule="exact"/>
        <w:rPr>
          <w:lang w:val="ru-RU"/>
        </w:rPr>
      </w:pPr>
    </w:p>
    <w:p w:rsidR="002B29E4" w:rsidRPr="00EB6665" w:rsidRDefault="00F578E6">
      <w:pPr>
        <w:tabs>
          <w:tab w:val="left" w:pos="420"/>
        </w:tabs>
        <w:autoSpaceDE w:val="0"/>
        <w:autoSpaceDN w:val="0"/>
        <w:spacing w:after="0" w:line="341" w:lineRule="auto"/>
        <w:ind w:left="180"/>
        <w:rPr>
          <w:lang w:val="ru-RU"/>
        </w:rPr>
      </w:pPr>
      <w:r w:rsidRPr="00EB6665">
        <w:rPr>
          <w:lang w:val="ru-RU"/>
        </w:rPr>
        <w:tab/>
      </w: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текста, при составлении плана, пересказе текста, характеристике поступков героев; </w:t>
      </w:r>
      <w:r w:rsidRPr="00EB6665">
        <w:rPr>
          <w:lang w:val="ru-RU"/>
        </w:rPr>
        <w:br/>
      </w:r>
      <w:r w:rsidRPr="00EB6665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исследовательские действия:</w:t>
      </w:r>
      <w:r w:rsidRPr="00EB6665">
        <w:rPr>
          <w:lang w:val="ru-RU"/>
        </w:rPr>
        <w:br/>
      </w:r>
      <w:r w:rsidRPr="00EB6665">
        <w:rPr>
          <w:lang w:val="ru-RU"/>
        </w:rPr>
        <w:tab/>
      </w: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разрыв между реальным и желательным состоянием объекта (ситуации) на основе </w:t>
      </w:r>
      <w:r w:rsidRPr="00EB6665">
        <w:rPr>
          <w:lang w:val="ru-RU"/>
        </w:rPr>
        <w:tab/>
      </w: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предложенных учителем вопросов;</w:t>
      </w:r>
      <w:r w:rsidRPr="00EB6665">
        <w:rPr>
          <w:lang w:val="ru-RU"/>
        </w:rPr>
        <w:br/>
      </w:r>
      <w:r w:rsidRPr="00EB6665">
        <w:rPr>
          <w:lang w:val="ru-RU"/>
        </w:rPr>
        <w:tab/>
      </w: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с помощью учителя цель, планировать изменения объекта, ситуации;</w:t>
      </w:r>
      <w:r w:rsidRPr="00EB6665">
        <w:rPr>
          <w:lang w:val="ru-RU"/>
        </w:rPr>
        <w:tab/>
      </w: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несколько вариантов решения задачи, выбирать наиболее подходящий (на основе </w:t>
      </w:r>
      <w:r w:rsidRPr="00EB6665">
        <w:rPr>
          <w:lang w:val="ru-RU"/>
        </w:rPr>
        <w:tab/>
      </w: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предложенных критериев);</w:t>
      </w:r>
    </w:p>
    <w:p w:rsidR="002B29E4" w:rsidRPr="00EB6665" w:rsidRDefault="00F578E6">
      <w:pPr>
        <w:tabs>
          <w:tab w:val="left" w:pos="420"/>
        </w:tabs>
        <w:autoSpaceDE w:val="0"/>
        <w:autoSpaceDN w:val="0"/>
        <w:spacing w:before="238" w:after="0" w:line="341" w:lineRule="auto"/>
        <w:ind w:left="180" w:right="144"/>
        <w:rPr>
          <w:lang w:val="ru-RU"/>
        </w:rPr>
      </w:pPr>
      <w:r w:rsidRPr="00EB6665">
        <w:rPr>
          <w:lang w:val="ru-RU"/>
        </w:rPr>
        <w:tab/>
      </w:r>
      <w:proofErr w:type="gramStart"/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предложенному плану опыт, несложное исследование по  установлению </w:t>
      </w:r>
      <w:r w:rsidRPr="00EB6665">
        <w:rPr>
          <w:lang w:val="ru-RU"/>
        </w:rPr>
        <w:tab/>
      </w: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особенностей  объекта  изучения и связей между объектами (часть — целое, причина —</w:t>
      </w:r>
      <w:r w:rsidRPr="00EB6665">
        <w:rPr>
          <w:lang w:val="ru-RU"/>
        </w:rPr>
        <w:tab/>
      </w: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следствие);</w:t>
      </w:r>
      <w:r w:rsidRPr="00EB6665">
        <w:rPr>
          <w:lang w:val="ru-RU"/>
        </w:rPr>
        <w:br/>
      </w:r>
      <w:r w:rsidRPr="00EB6665">
        <w:rPr>
          <w:lang w:val="ru-RU"/>
        </w:rPr>
        <w:tab/>
      </w: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выводы и подкреплять их доказательствами на основе результатов </w:t>
      </w:r>
      <w:r w:rsidRPr="00EB6665">
        <w:rPr>
          <w:lang w:val="ru-RU"/>
        </w:rPr>
        <w:br/>
      </w:r>
      <w:r w:rsidRPr="00EB6665">
        <w:rPr>
          <w:lang w:val="ru-RU"/>
        </w:rPr>
        <w:tab/>
      </w: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проведённого наблюдения (опыта, классификации, сравнения, исследования);</w:t>
      </w:r>
      <w:r w:rsidRPr="00EB6665">
        <w:rPr>
          <w:lang w:val="ru-RU"/>
        </w:rPr>
        <w:br/>
      </w:r>
      <w:r w:rsidRPr="00EB6665">
        <w:rPr>
          <w:lang w:val="ru-RU"/>
        </w:rPr>
        <w:tab/>
      </w: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прогнозировать возможное развитие  процессов,  событий и их последствия в аналогичных </w:t>
      </w:r>
      <w:r w:rsidRPr="00EB6665">
        <w:rPr>
          <w:lang w:val="ru-RU"/>
        </w:rPr>
        <w:tab/>
      </w: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или сходных ситуациях; </w:t>
      </w:r>
      <w:r w:rsidRPr="00EB6665">
        <w:rPr>
          <w:lang w:val="ru-RU"/>
        </w:rPr>
        <w:br/>
      </w:r>
      <w:r w:rsidRPr="00EB6665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  <w:r w:rsidRPr="00EB6665">
        <w:rPr>
          <w:lang w:val="ru-RU"/>
        </w:rPr>
        <w:br/>
      </w:r>
      <w:r w:rsidRPr="00EB6665">
        <w:rPr>
          <w:lang w:val="ru-RU"/>
        </w:rPr>
        <w:tab/>
      </w: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—  выбирать источник получения информации;</w:t>
      </w:r>
      <w:proofErr w:type="gramEnd"/>
      <w:r w:rsidRPr="00EB6665">
        <w:rPr>
          <w:lang w:val="ru-RU"/>
        </w:rPr>
        <w:br/>
      </w:r>
      <w:r w:rsidRPr="00EB6665">
        <w:rPr>
          <w:lang w:val="ru-RU"/>
        </w:rPr>
        <w:tab/>
      </w: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gramStart"/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согласно заданному алгоритму находить в предложенном источнике информацию, </w:t>
      </w:r>
      <w:r w:rsidRPr="00EB6665">
        <w:rPr>
          <w:lang w:val="ru-RU"/>
        </w:rPr>
        <w:tab/>
      </w: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представленную в явном виде;</w:t>
      </w:r>
      <w:r w:rsidRPr="00EB6665">
        <w:rPr>
          <w:lang w:val="ru-RU"/>
        </w:rPr>
        <w:br/>
      </w:r>
      <w:r w:rsidRPr="00EB6665">
        <w:rPr>
          <w:lang w:val="ru-RU"/>
        </w:rPr>
        <w:tab/>
      </w: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достоверную и недостоверную информацию самостоятельно или на основании </w:t>
      </w:r>
      <w:r w:rsidRPr="00EB6665">
        <w:rPr>
          <w:lang w:val="ru-RU"/>
        </w:rPr>
        <w:tab/>
      </w: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предложенного учителем способа её проверки;</w:t>
      </w:r>
      <w:r w:rsidRPr="00EB6665">
        <w:rPr>
          <w:lang w:val="ru-RU"/>
        </w:rPr>
        <w:br/>
      </w:r>
      <w:r w:rsidRPr="00EB6665">
        <w:rPr>
          <w:lang w:val="ru-RU"/>
        </w:rPr>
        <w:tab/>
      </w: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с помощью взрослых (учителей, родителей (законных представителей) правила </w:t>
      </w:r>
      <w:r w:rsidRPr="00EB6665">
        <w:rPr>
          <w:lang w:val="ru-RU"/>
        </w:rPr>
        <w:tab/>
      </w: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информационной безопасности при поиске информации в сети Интернет;</w:t>
      </w:r>
      <w:r w:rsidRPr="00EB6665">
        <w:rPr>
          <w:lang w:val="ru-RU"/>
        </w:rPr>
        <w:br/>
      </w:r>
      <w:r w:rsidRPr="00EB6665">
        <w:rPr>
          <w:lang w:val="ru-RU"/>
        </w:rPr>
        <w:tab/>
      </w: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анализировать и создавать текстовую, видео, графическую, звуковую информацию в </w:t>
      </w:r>
      <w:r w:rsidRPr="00EB6665">
        <w:rPr>
          <w:lang w:val="ru-RU"/>
        </w:rPr>
        <w:tab/>
      </w: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соответствии с учебной задачей;</w:t>
      </w:r>
      <w:proofErr w:type="gramEnd"/>
      <w:r w:rsidRPr="00EB6665">
        <w:rPr>
          <w:lang w:val="ru-RU"/>
        </w:rPr>
        <w:br/>
      </w:r>
      <w:r w:rsidRPr="00EB6665">
        <w:rPr>
          <w:lang w:val="ru-RU"/>
        </w:rPr>
        <w:tab/>
      </w: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создавать схемы, таблицы для представления информации.</w:t>
      </w:r>
    </w:p>
    <w:p w:rsidR="002B29E4" w:rsidRPr="00EB6665" w:rsidRDefault="00F578E6">
      <w:pPr>
        <w:tabs>
          <w:tab w:val="left" w:pos="180"/>
          <w:tab w:val="left" w:pos="420"/>
        </w:tabs>
        <w:autoSpaceDE w:val="0"/>
        <w:autoSpaceDN w:val="0"/>
        <w:spacing w:before="178" w:after="0" w:line="350" w:lineRule="auto"/>
        <w:ind w:right="432"/>
        <w:rPr>
          <w:lang w:val="ru-RU"/>
        </w:rPr>
      </w:pPr>
      <w:r w:rsidRPr="00EB6665">
        <w:rPr>
          <w:lang w:val="ru-RU"/>
        </w:rPr>
        <w:tab/>
      </w:r>
      <w:proofErr w:type="gramStart"/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формируются </w:t>
      </w:r>
      <w:r w:rsidRPr="00EB666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</w:t>
      </w: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универсальные учебные действия: </w:t>
      </w:r>
      <w:r w:rsidRPr="00EB6665">
        <w:rPr>
          <w:lang w:val="ru-RU"/>
        </w:rPr>
        <w:br/>
      </w:r>
      <w:r w:rsidRPr="00EB6665">
        <w:rPr>
          <w:lang w:val="ru-RU"/>
        </w:rPr>
        <w:tab/>
      </w:r>
      <w:r w:rsidRPr="00EB6665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</w:t>
      </w: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EB6665">
        <w:rPr>
          <w:lang w:val="ru-RU"/>
        </w:rPr>
        <w:br/>
      </w:r>
      <w:r w:rsidRPr="00EB6665">
        <w:rPr>
          <w:lang w:val="ru-RU"/>
        </w:rPr>
        <w:tab/>
      </w: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воспринимать и формулировать суждения, выражать эмоции в соответствии с целями и </w:t>
      </w:r>
      <w:r w:rsidRPr="00EB6665">
        <w:rPr>
          <w:lang w:val="ru-RU"/>
        </w:rPr>
        <w:tab/>
      </w: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условиями общения в знакомой среде;</w:t>
      </w:r>
      <w:r w:rsidRPr="00EB6665">
        <w:rPr>
          <w:lang w:val="ru-RU"/>
        </w:rPr>
        <w:br/>
      </w:r>
      <w:r w:rsidRPr="00EB6665">
        <w:rPr>
          <w:lang w:val="ru-RU"/>
        </w:rPr>
        <w:tab/>
      </w: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уважительное отношение к собеседнику, соблюдать правила ведения диалога и </w:t>
      </w:r>
      <w:r w:rsidRPr="00EB6665">
        <w:rPr>
          <w:lang w:val="ru-RU"/>
        </w:rPr>
        <w:tab/>
      </w: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дискуссии;</w:t>
      </w:r>
      <w:r w:rsidRPr="00EB6665">
        <w:rPr>
          <w:lang w:val="ru-RU"/>
        </w:rPr>
        <w:br/>
      </w:r>
      <w:r w:rsidRPr="00EB6665">
        <w:rPr>
          <w:lang w:val="ru-RU"/>
        </w:rPr>
        <w:tab/>
      </w: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—  признавать возможность существования разных точек зрения;</w:t>
      </w:r>
      <w:r w:rsidRPr="00EB6665">
        <w:rPr>
          <w:lang w:val="ru-RU"/>
        </w:rPr>
        <w:br/>
      </w:r>
      <w:r w:rsidRPr="00EB6665">
        <w:rPr>
          <w:lang w:val="ru-RU"/>
        </w:rPr>
        <w:tab/>
      </w: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—  корректно и аргументированно высказывать своё мнение;</w:t>
      </w:r>
      <w:proofErr w:type="gramEnd"/>
      <w:r w:rsidRPr="00EB6665">
        <w:rPr>
          <w:lang w:val="ru-RU"/>
        </w:rPr>
        <w:br/>
      </w:r>
      <w:r w:rsidRPr="00EB6665">
        <w:rPr>
          <w:lang w:val="ru-RU"/>
        </w:rPr>
        <w:tab/>
      </w: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—  строить речевое высказывание в соответствии с поставленной задачей;</w:t>
      </w:r>
      <w:r w:rsidRPr="00EB6665">
        <w:rPr>
          <w:lang w:val="ru-RU"/>
        </w:rPr>
        <w:br/>
      </w:r>
      <w:r w:rsidRPr="00EB6665">
        <w:rPr>
          <w:lang w:val="ru-RU"/>
        </w:rPr>
        <w:tab/>
      </w: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—  создавать устные и письменные тексты (описание, рассуждение, повествование);</w:t>
      </w:r>
      <w:r w:rsidRPr="00EB6665">
        <w:rPr>
          <w:lang w:val="ru-RU"/>
        </w:rPr>
        <w:tab/>
      </w: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—  готовить небольшие публичные выступления;</w:t>
      </w:r>
      <w:r w:rsidRPr="00EB6665">
        <w:rPr>
          <w:lang w:val="ru-RU"/>
        </w:rPr>
        <w:br/>
      </w:r>
      <w:r w:rsidRPr="00EB6665">
        <w:rPr>
          <w:lang w:val="ru-RU"/>
        </w:rPr>
        <w:tab/>
      </w: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—  подбирать иллюстративный материал (рисунки, фото, плакаты) к тексту выступления.</w:t>
      </w:r>
    </w:p>
    <w:p w:rsidR="002B29E4" w:rsidRPr="00EB6665" w:rsidRDefault="002B29E4">
      <w:pPr>
        <w:rPr>
          <w:lang w:val="ru-RU"/>
        </w:rPr>
        <w:sectPr w:rsidR="002B29E4" w:rsidRPr="00EB6665">
          <w:pgSz w:w="11900" w:h="16840"/>
          <w:pgMar w:top="310" w:right="766" w:bottom="392" w:left="666" w:header="720" w:footer="720" w:gutter="0"/>
          <w:cols w:space="720" w:equalWidth="0">
            <w:col w:w="10468" w:space="0"/>
          </w:cols>
          <w:docGrid w:linePitch="360"/>
        </w:sectPr>
      </w:pPr>
    </w:p>
    <w:p w:rsidR="002B29E4" w:rsidRPr="00EB6665" w:rsidRDefault="002B29E4">
      <w:pPr>
        <w:autoSpaceDE w:val="0"/>
        <w:autoSpaceDN w:val="0"/>
        <w:spacing w:after="78" w:line="220" w:lineRule="exact"/>
        <w:rPr>
          <w:lang w:val="ru-RU"/>
        </w:rPr>
      </w:pPr>
    </w:p>
    <w:p w:rsidR="002B29E4" w:rsidRPr="00EB6665" w:rsidRDefault="00F578E6">
      <w:pPr>
        <w:tabs>
          <w:tab w:val="left" w:pos="180"/>
        </w:tabs>
        <w:autoSpaceDE w:val="0"/>
        <w:autoSpaceDN w:val="0"/>
        <w:spacing w:after="0" w:line="271" w:lineRule="auto"/>
        <w:rPr>
          <w:lang w:val="ru-RU"/>
        </w:rPr>
      </w:pPr>
      <w:r w:rsidRPr="00EB6665">
        <w:rPr>
          <w:lang w:val="ru-RU"/>
        </w:rPr>
        <w:tab/>
      </w:r>
      <w:proofErr w:type="gramStart"/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формируются </w:t>
      </w:r>
      <w:r w:rsidRPr="00EB6665">
        <w:rPr>
          <w:rFonts w:ascii="Times New Roman" w:eastAsia="Times New Roman" w:hAnsi="Times New Roman"/>
          <w:b/>
          <w:color w:val="000000"/>
          <w:sz w:val="24"/>
          <w:lang w:val="ru-RU"/>
        </w:rPr>
        <w:t>регулятивные</w:t>
      </w: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 универсальные учебные действия: </w:t>
      </w:r>
      <w:r w:rsidRPr="00EB6665">
        <w:rPr>
          <w:lang w:val="ru-RU"/>
        </w:rPr>
        <w:br/>
      </w:r>
      <w:r w:rsidRPr="00EB6665">
        <w:rPr>
          <w:lang w:val="ru-RU"/>
        </w:rPr>
        <w:tab/>
      </w:r>
      <w:r w:rsidRPr="00EB6665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proofErr w:type="gramEnd"/>
    </w:p>
    <w:p w:rsidR="002B29E4" w:rsidRPr="00EB6665" w:rsidRDefault="00F578E6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—  планировать действия по решению учебной задачи для получения результата;</w:t>
      </w:r>
    </w:p>
    <w:p w:rsidR="002B29E4" w:rsidRPr="00EB6665" w:rsidRDefault="00F578E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—  выстраивать последовательность выбранных действий;</w:t>
      </w:r>
    </w:p>
    <w:p w:rsidR="002B29E4" w:rsidRPr="00EB6665" w:rsidRDefault="00F578E6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EB6665">
        <w:rPr>
          <w:rFonts w:ascii="Times New Roman" w:eastAsia="Times New Roman" w:hAnsi="Times New Roman"/>
          <w:i/>
          <w:color w:val="000000"/>
          <w:sz w:val="24"/>
          <w:lang w:val="ru-RU"/>
        </w:rPr>
        <w:t>самоконтроль</w:t>
      </w: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2B29E4" w:rsidRPr="00EB6665" w:rsidRDefault="00F578E6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причины успеха/неудач учебной деятельности;</w:t>
      </w:r>
    </w:p>
    <w:p w:rsidR="002B29E4" w:rsidRPr="00EB6665" w:rsidRDefault="00F578E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—  корректировать свои учебные действия для преодоления ошибок.</w:t>
      </w:r>
    </w:p>
    <w:p w:rsidR="002B29E4" w:rsidRPr="00EB6665" w:rsidRDefault="00F578E6">
      <w:pPr>
        <w:autoSpaceDE w:val="0"/>
        <w:autoSpaceDN w:val="0"/>
        <w:spacing w:before="324" w:after="0" w:line="230" w:lineRule="auto"/>
        <w:rPr>
          <w:lang w:val="ru-RU"/>
        </w:rPr>
      </w:pPr>
      <w:r w:rsidRPr="00EB6665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2B29E4" w:rsidRPr="00EB6665" w:rsidRDefault="00F578E6">
      <w:pPr>
        <w:autoSpaceDE w:val="0"/>
        <w:autoSpaceDN w:val="0"/>
        <w:spacing w:before="228" w:after="0" w:line="271" w:lineRule="auto"/>
        <w:ind w:left="420" w:right="432"/>
        <w:rPr>
          <w:lang w:val="ru-RU"/>
        </w:rPr>
      </w:pP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2B29E4" w:rsidRPr="00EB6665" w:rsidRDefault="00F578E6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—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2B29E4" w:rsidRPr="00EB6665" w:rsidRDefault="00F578E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—  проявлять готовность руководить, выполнять поручения, подчиняться;</w:t>
      </w:r>
    </w:p>
    <w:p w:rsidR="002B29E4" w:rsidRPr="00EB6665" w:rsidRDefault="00F578E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 выполнять свою часть работы;</w:t>
      </w:r>
    </w:p>
    <w:p w:rsidR="002B29E4" w:rsidRPr="00EB6665" w:rsidRDefault="00F578E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—  оценивать свой вклад в общий результат;</w:t>
      </w:r>
    </w:p>
    <w:p w:rsidR="002B29E4" w:rsidRPr="00EB6665" w:rsidRDefault="00F578E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—  выполнять совместные проектные задания с опорой на предложенные образцы.</w:t>
      </w:r>
    </w:p>
    <w:p w:rsidR="002B29E4" w:rsidRPr="00EB6665" w:rsidRDefault="00F578E6">
      <w:pPr>
        <w:autoSpaceDE w:val="0"/>
        <w:autoSpaceDN w:val="0"/>
        <w:spacing w:before="322" w:after="0" w:line="230" w:lineRule="auto"/>
        <w:rPr>
          <w:lang w:val="ru-RU"/>
        </w:rPr>
      </w:pPr>
      <w:r w:rsidRPr="00EB6665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2B29E4" w:rsidRPr="00EB6665" w:rsidRDefault="00F578E6">
      <w:pPr>
        <w:autoSpaceDE w:val="0"/>
        <w:autoSpaceDN w:val="0"/>
        <w:spacing w:before="166" w:after="0"/>
        <w:ind w:right="576" w:firstLine="180"/>
        <w:rPr>
          <w:lang w:val="ru-RU"/>
        </w:rPr>
      </w:pP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2B29E4" w:rsidRPr="00EB6665" w:rsidRDefault="00F578E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</w:t>
      </w:r>
      <w:r w:rsidRPr="00EB6665">
        <w:rPr>
          <w:rFonts w:ascii="Times New Roman" w:eastAsia="Times New Roman" w:hAnsi="Times New Roman"/>
          <w:b/>
          <w:color w:val="000000"/>
          <w:sz w:val="24"/>
          <w:lang w:val="ru-RU"/>
        </w:rPr>
        <w:t>в четвёртом классе</w:t>
      </w: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обучающийся</w:t>
      </w:r>
      <w:proofErr w:type="gramEnd"/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 научится:</w:t>
      </w:r>
    </w:p>
    <w:p w:rsidR="002B29E4" w:rsidRPr="00EB6665" w:rsidRDefault="00F578E6">
      <w:pPr>
        <w:autoSpaceDE w:val="0"/>
        <w:autoSpaceDN w:val="0"/>
        <w:spacing w:before="178" w:after="0" w:line="278" w:lineRule="auto"/>
        <w:ind w:left="420"/>
        <w:rPr>
          <w:lang w:val="ru-RU"/>
        </w:rPr>
      </w:pP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—  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:rsidR="002B29E4" w:rsidRPr="00EB6665" w:rsidRDefault="00F578E6">
      <w:pPr>
        <w:autoSpaceDE w:val="0"/>
        <w:autoSpaceDN w:val="0"/>
        <w:spacing w:before="190" w:after="0" w:line="271" w:lineRule="auto"/>
        <w:ind w:left="420" w:right="576"/>
        <w:rPr>
          <w:lang w:val="ru-RU"/>
        </w:rPr>
      </w:pP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—  демонстрировать интерес  и  положительную 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2B29E4" w:rsidRPr="00EB6665" w:rsidRDefault="00F578E6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—  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2B29E4" w:rsidRPr="00EB6665" w:rsidRDefault="00F578E6">
      <w:pPr>
        <w:autoSpaceDE w:val="0"/>
        <w:autoSpaceDN w:val="0"/>
        <w:spacing w:before="238" w:after="0" w:line="271" w:lineRule="auto"/>
        <w:ind w:left="420" w:right="432"/>
        <w:rPr>
          <w:lang w:val="ru-RU"/>
        </w:rPr>
      </w:pP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— 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(без отметочного оценивания);</w:t>
      </w:r>
    </w:p>
    <w:p w:rsidR="002B29E4" w:rsidRPr="00EB6665" w:rsidRDefault="00F578E6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—  читать наизусть не менее 5 стихотворений в соответствии с изученной тематикой произведений;</w:t>
      </w:r>
    </w:p>
    <w:p w:rsidR="002B29E4" w:rsidRPr="00EB6665" w:rsidRDefault="002B29E4">
      <w:pPr>
        <w:rPr>
          <w:lang w:val="ru-RU"/>
        </w:rPr>
        <w:sectPr w:rsidR="002B29E4" w:rsidRPr="00EB6665">
          <w:pgSz w:w="11900" w:h="16840"/>
          <w:pgMar w:top="298" w:right="740" w:bottom="492" w:left="666" w:header="720" w:footer="720" w:gutter="0"/>
          <w:cols w:space="720" w:equalWidth="0">
            <w:col w:w="10494" w:space="0"/>
          </w:cols>
          <w:docGrid w:linePitch="360"/>
        </w:sectPr>
      </w:pPr>
    </w:p>
    <w:p w:rsidR="002B29E4" w:rsidRPr="00EB6665" w:rsidRDefault="002B29E4">
      <w:pPr>
        <w:autoSpaceDE w:val="0"/>
        <w:autoSpaceDN w:val="0"/>
        <w:spacing w:after="108" w:line="220" w:lineRule="exact"/>
        <w:rPr>
          <w:lang w:val="ru-RU"/>
        </w:rPr>
      </w:pPr>
    </w:p>
    <w:p w:rsidR="002B29E4" w:rsidRPr="00EB6665" w:rsidRDefault="00F578E6">
      <w:pPr>
        <w:autoSpaceDE w:val="0"/>
        <w:autoSpaceDN w:val="0"/>
        <w:spacing w:after="0" w:line="230" w:lineRule="auto"/>
        <w:rPr>
          <w:lang w:val="ru-RU"/>
        </w:rPr>
      </w:pP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—  различать художественные произведения и познавательные тексты;</w:t>
      </w:r>
    </w:p>
    <w:p w:rsidR="002B29E4" w:rsidRPr="00EB6665" w:rsidRDefault="00F578E6">
      <w:pPr>
        <w:autoSpaceDE w:val="0"/>
        <w:autoSpaceDN w:val="0"/>
        <w:spacing w:before="190" w:after="0" w:line="262" w:lineRule="auto"/>
        <w:ind w:right="864"/>
        <w:jc w:val="center"/>
        <w:rPr>
          <w:lang w:val="ru-RU"/>
        </w:rPr>
      </w:pP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от</w:t>
      </w:r>
      <w:proofErr w:type="gramEnd"/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 эпического;</w:t>
      </w:r>
    </w:p>
    <w:p w:rsidR="002B29E4" w:rsidRPr="00EB6665" w:rsidRDefault="00F578E6">
      <w:pPr>
        <w:autoSpaceDE w:val="0"/>
        <w:autoSpaceDN w:val="0"/>
        <w:spacing w:before="190" w:after="0" w:line="271" w:lineRule="auto"/>
        <w:rPr>
          <w:lang w:val="ru-RU"/>
        </w:rPr>
      </w:pP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—  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:rsidR="002B29E4" w:rsidRPr="00EB6665" w:rsidRDefault="00F578E6">
      <w:pPr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и называть отдельные жанры фольклора (считалки, загадки, пословицы, </w:t>
      </w:r>
      <w:proofErr w:type="spellStart"/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потешки</w:t>
      </w:r>
      <w:proofErr w:type="spellEnd"/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2B29E4" w:rsidRPr="00EB6665" w:rsidRDefault="00F578E6">
      <w:pPr>
        <w:autoSpaceDE w:val="0"/>
        <w:autoSpaceDN w:val="0"/>
        <w:spacing w:before="192" w:after="0" w:line="271" w:lineRule="auto"/>
        <w:rPr>
          <w:lang w:val="ru-RU"/>
        </w:rPr>
      </w:pP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—  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:rsidR="002B29E4" w:rsidRPr="00EB6665" w:rsidRDefault="00F578E6">
      <w:pPr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—  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2B29E4" w:rsidRPr="00EB6665" w:rsidRDefault="00F578E6">
      <w:pPr>
        <w:autoSpaceDE w:val="0"/>
        <w:autoSpaceDN w:val="0"/>
        <w:spacing w:before="190" w:after="0" w:line="281" w:lineRule="auto"/>
        <w:rPr>
          <w:lang w:val="ru-RU"/>
        </w:rPr>
      </w:pPr>
      <w:proofErr w:type="gramStart"/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  <w:proofErr w:type="gramEnd"/>
    </w:p>
    <w:p w:rsidR="002B29E4" w:rsidRPr="00EB6665" w:rsidRDefault="00F578E6">
      <w:pPr>
        <w:autoSpaceDE w:val="0"/>
        <w:autoSpaceDN w:val="0"/>
        <w:spacing w:before="190" w:after="0" w:line="271" w:lineRule="auto"/>
        <w:ind w:right="432"/>
        <w:rPr>
          <w:lang w:val="ru-RU"/>
        </w:rPr>
      </w:pP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—  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2B29E4" w:rsidRPr="00EB6665" w:rsidRDefault="00F578E6">
      <w:pPr>
        <w:autoSpaceDE w:val="0"/>
        <w:autoSpaceDN w:val="0"/>
        <w:spacing w:before="238" w:after="0" w:line="271" w:lineRule="auto"/>
        <w:ind w:right="144"/>
        <w:rPr>
          <w:lang w:val="ru-RU"/>
        </w:rPr>
      </w:pPr>
      <w:proofErr w:type="gramStart"/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—  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  <w:proofErr w:type="gramEnd"/>
    </w:p>
    <w:p w:rsidR="002B29E4" w:rsidRPr="00EB6665" w:rsidRDefault="00F578E6">
      <w:pPr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участвовать в обсуждении прослушанного/прочитанного произведения: строить </w:t>
      </w:r>
      <w:r w:rsidRPr="00EB6665">
        <w:rPr>
          <w:lang w:val="ru-RU"/>
        </w:rPr>
        <w:br/>
      </w: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монологическое и диалогическое высказывание с соблюдением норм русского литературного языка (норм произношения, словоупотребления,  грамматики);  устно и письменно </w:t>
      </w:r>
      <w:r w:rsidRPr="00EB6665">
        <w:rPr>
          <w:lang w:val="ru-RU"/>
        </w:rPr>
        <w:br/>
      </w: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формулировать простые выводы на основе прослушанного/прочитанного текста, подтверждать свой ответ примерами из текста;</w:t>
      </w:r>
    </w:p>
    <w:p w:rsidR="002B29E4" w:rsidRPr="00EB6665" w:rsidRDefault="00F578E6">
      <w:pPr>
        <w:autoSpaceDE w:val="0"/>
        <w:autoSpaceDN w:val="0"/>
        <w:spacing w:before="190" w:after="0" w:line="271" w:lineRule="auto"/>
        <w:rPr>
          <w:lang w:val="ru-RU"/>
        </w:rPr>
      </w:pPr>
      <w:proofErr w:type="gramStart"/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—  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  <w:proofErr w:type="gramEnd"/>
    </w:p>
    <w:p w:rsidR="002B29E4" w:rsidRPr="00EB6665" w:rsidRDefault="00F578E6">
      <w:pPr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—  читать по ролям с соблюдением норм произношения, расстановки ударения, инсценировать небольшие эпизоды из произведения;</w:t>
      </w:r>
    </w:p>
    <w:p w:rsidR="002B29E4" w:rsidRPr="00EB6665" w:rsidRDefault="00F578E6">
      <w:pPr>
        <w:autoSpaceDE w:val="0"/>
        <w:autoSpaceDN w:val="0"/>
        <w:spacing w:before="190" w:after="0"/>
        <w:rPr>
          <w:lang w:val="ru-RU"/>
        </w:rPr>
      </w:pP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составлять устные и письменные высказывания на заданную тему по содержанию </w:t>
      </w:r>
      <w:r w:rsidRPr="00EB6665">
        <w:rPr>
          <w:lang w:val="ru-RU"/>
        </w:rPr>
        <w:br/>
      </w: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:rsidR="002B29E4" w:rsidRPr="00EB6665" w:rsidRDefault="002B29E4">
      <w:pPr>
        <w:rPr>
          <w:lang w:val="ru-RU"/>
        </w:rPr>
        <w:sectPr w:rsidR="002B29E4" w:rsidRPr="00EB6665">
          <w:pgSz w:w="11900" w:h="16840"/>
          <w:pgMar w:top="328" w:right="776" w:bottom="492" w:left="1086" w:header="720" w:footer="720" w:gutter="0"/>
          <w:cols w:space="720" w:equalWidth="0">
            <w:col w:w="10038" w:space="0"/>
          </w:cols>
          <w:docGrid w:linePitch="360"/>
        </w:sectPr>
      </w:pPr>
    </w:p>
    <w:p w:rsidR="002B29E4" w:rsidRPr="00EB6665" w:rsidRDefault="002B29E4">
      <w:pPr>
        <w:autoSpaceDE w:val="0"/>
        <w:autoSpaceDN w:val="0"/>
        <w:spacing w:after="108" w:line="220" w:lineRule="exact"/>
        <w:rPr>
          <w:lang w:val="ru-RU"/>
        </w:rPr>
      </w:pPr>
    </w:p>
    <w:p w:rsidR="002B29E4" w:rsidRPr="00EB6665" w:rsidRDefault="00F578E6">
      <w:pPr>
        <w:autoSpaceDE w:val="0"/>
        <w:autoSpaceDN w:val="0"/>
        <w:spacing w:after="0" w:line="329" w:lineRule="auto"/>
        <w:rPr>
          <w:lang w:val="ru-RU"/>
        </w:rPr>
      </w:pPr>
      <w:proofErr w:type="gramStart"/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—  составлять краткий отзыв о прочитанном произведении по заданному алгоритму;</w:t>
      </w:r>
      <w:r w:rsidRPr="00EB6665">
        <w:rPr>
          <w:lang w:val="ru-RU"/>
        </w:rPr>
        <w:br/>
      </w: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—  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предложений);—  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  <w:r w:rsidRPr="00EB6665">
        <w:rPr>
          <w:lang w:val="ru-RU"/>
        </w:rPr>
        <w:br/>
      </w: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—  выбирать книги для самостоятельного чтения с учётом рекомендательного списка,  используя картотеки,  рассказывать о прочитанной книге;</w:t>
      </w:r>
      <w:r w:rsidRPr="00EB6665">
        <w:rPr>
          <w:lang w:val="ru-RU"/>
        </w:rPr>
        <w:br/>
      </w: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справочную литературу, включая ресурсы сети Интернет (в условиях </w:t>
      </w:r>
      <w:r w:rsidRPr="00EB6665">
        <w:rPr>
          <w:lang w:val="ru-RU"/>
        </w:rPr>
        <w:br/>
      </w:r>
      <w:r w:rsidRPr="00EB6665">
        <w:rPr>
          <w:rFonts w:ascii="Times New Roman" w:eastAsia="Times New Roman" w:hAnsi="Times New Roman"/>
          <w:color w:val="000000"/>
          <w:sz w:val="24"/>
          <w:lang w:val="ru-RU"/>
        </w:rPr>
        <w:t>контролируемого входа), для получения дополнительной информации в соответствии с учебной задачей.</w:t>
      </w:r>
    </w:p>
    <w:p w:rsidR="002B29E4" w:rsidRPr="00EB6665" w:rsidRDefault="002B29E4">
      <w:pPr>
        <w:rPr>
          <w:lang w:val="ru-RU"/>
        </w:rPr>
        <w:sectPr w:rsidR="002B29E4" w:rsidRPr="00EB6665">
          <w:pgSz w:w="11900" w:h="16840"/>
          <w:pgMar w:top="328" w:right="714" w:bottom="1440" w:left="1086" w:header="720" w:footer="720" w:gutter="0"/>
          <w:cols w:space="720" w:equalWidth="0">
            <w:col w:w="10099" w:space="0"/>
          </w:cols>
          <w:docGrid w:linePitch="360"/>
        </w:sectPr>
      </w:pPr>
    </w:p>
    <w:p w:rsidR="002B29E4" w:rsidRPr="00EB6665" w:rsidRDefault="002B29E4">
      <w:pPr>
        <w:autoSpaceDE w:val="0"/>
        <w:autoSpaceDN w:val="0"/>
        <w:spacing w:after="64" w:line="220" w:lineRule="exact"/>
        <w:rPr>
          <w:lang w:val="ru-RU"/>
        </w:rPr>
      </w:pPr>
    </w:p>
    <w:p w:rsidR="002B29E4" w:rsidRDefault="00F578E6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p w:rsidR="002B29E4" w:rsidRDefault="002B29E4">
      <w:pPr>
        <w:autoSpaceDE w:val="0"/>
        <w:autoSpaceDN w:val="0"/>
        <w:spacing w:after="0" w:line="14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462"/>
        <w:gridCol w:w="528"/>
        <w:gridCol w:w="1104"/>
        <w:gridCol w:w="1142"/>
        <w:gridCol w:w="804"/>
        <w:gridCol w:w="6328"/>
        <w:gridCol w:w="1284"/>
        <w:gridCol w:w="1382"/>
      </w:tblGrid>
      <w:tr w:rsidR="00F578E6" w:rsidTr="00F578E6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Pr="00CE39CA" w:rsidRDefault="00F578E6" w:rsidP="00F578E6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6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F578E6" w:rsidTr="00F578E6">
        <w:trPr>
          <w:trHeight w:hRule="exact" w:val="576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E6" w:rsidRDefault="00F578E6" w:rsidP="00F578E6"/>
        </w:tc>
        <w:tc>
          <w:tcPr>
            <w:tcW w:w="2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E6" w:rsidRDefault="00F578E6" w:rsidP="00F578E6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E6" w:rsidRDefault="00F578E6" w:rsidP="00F578E6"/>
        </w:tc>
        <w:tc>
          <w:tcPr>
            <w:tcW w:w="6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E6" w:rsidRDefault="00F578E6" w:rsidP="00F578E6"/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E6" w:rsidRDefault="00F578E6" w:rsidP="00F578E6"/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E6" w:rsidRDefault="00F578E6" w:rsidP="00F578E6"/>
        </w:tc>
      </w:tr>
      <w:tr w:rsidR="00F578E6" w:rsidTr="00F578E6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Pr="00CE39CA" w:rsidRDefault="00F578E6" w:rsidP="00F578E6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 Родине, героические страницы истории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/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>
            <w:pPr>
              <w:autoSpaceDE w:val="0"/>
              <w:autoSpaceDN w:val="0"/>
              <w:spacing w:before="78" w:after="0" w:line="254" w:lineRule="auto"/>
              <w:ind w:left="72" w:right="576"/>
            </w:pP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Разговор перед чтением: страницы истории родной страны — тема фольклорных и авторских произведений (не менее четырёх по выбору);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объяснение пословицы «Родной свой край делами прославляй»;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Восприятие на слух поэтических и прозаических произведений;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выражающих нравственно-этические понятия: любовь к Отчизне;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родной земле. Например;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Н. М. Языков «Мой друг! Что может быть милей…»;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А. Т. Твардовский «О родине большой и малой»;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А. В. </w:t>
            </w:r>
            <w:proofErr w:type="spell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Жигулин</w:t>
            </w:r>
            <w:proofErr w:type="spell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«О;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Родина!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неярком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блеске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…»;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В. 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Песков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Отечество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»;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F578E6" w:rsidTr="00F578E6">
        <w:trPr>
          <w:trHeight w:hRule="exact" w:val="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Фольклор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устное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народное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творчество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/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Pr="00CE39CA" w:rsidRDefault="00F578E6" w:rsidP="00F578E6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сравнение пословиц разных народов, </w:t>
            </w:r>
            <w:proofErr w:type="spell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объяснениезначения</w:t>
            </w:r>
            <w:proofErr w:type="spell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установление тем, группировка пословиц на одну </w:t>
            </w:r>
            <w:proofErr w:type="spell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тему</w:t>
            </w:r>
            <w:proofErr w:type="gram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,у</w:t>
            </w:r>
            <w:proofErr w:type="gram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пражнения</w:t>
            </w:r>
            <w:proofErr w:type="spell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 восстановление текста пословиц, </w:t>
            </w:r>
            <w:proofErr w:type="spell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соотнесениепословиц</w:t>
            </w:r>
            <w:proofErr w:type="spell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 текстом произведения (темой и главной мыслью);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F578E6" w:rsidTr="00F578E6">
        <w:trPr>
          <w:trHeight w:hRule="exact" w:val="100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1.3.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Творчество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А.С.Пушкина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/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Pr="00CE39CA" w:rsidRDefault="00F578E6" w:rsidP="00F578E6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Разговор перед чтением: понимание общего настроения лирического произведения; Слушание стихотворных произведений А. С. Пушкин</w:t>
            </w:r>
            <w:proofErr w:type="gram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а(</w:t>
            </w:r>
            <w:proofErr w:type="gram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«Осень» (отрывки): «Унылая пора!</w:t>
            </w:r>
          </w:p>
          <w:p w:rsidR="00F578E6" w:rsidRPr="00CE39CA" w:rsidRDefault="00F578E6" w:rsidP="00F578E6">
            <w:pPr>
              <w:autoSpaceDE w:val="0"/>
              <w:autoSpaceDN w:val="0"/>
              <w:spacing w:before="20" w:after="0" w:line="257" w:lineRule="auto"/>
              <w:ind w:left="72" w:right="144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Очей очарованье! »;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«Октябрь уж наступил…»;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«Туча»;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«Гонимы вешними лучами…»;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«Зимняя дорога»;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«Зимнее утро» (по выбору);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эмоционального состояния при </w:t>
            </w:r>
            <w:proofErr w:type="gram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восприятии</w:t>
            </w:r>
            <w:proofErr w:type="gram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описанных картин природы; ответ на вопрос «</w:t>
            </w:r>
            <w:proofErr w:type="gram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Какое</w:t>
            </w:r>
            <w:proofErr w:type="gram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настроение создаёт произведение? Почему?»;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текстом произведения: упражнение в нахождении сравнений;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эпитетов;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олицетворений;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выделение в тексте слов;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использованных в прямом и переносном значении;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рифмой и ритмом стихотворения;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нахождение образных </w:t>
            </w:r>
            <w:proofErr w:type="gram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слови</w:t>
            </w:r>
            <w:proofErr w:type="gram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выражений;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поиск значения незнакомого слова в словаре;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Выразительное чтение и чтение наизусть лирических произведений с интонационным выделением знаков препинания;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 соблюдением орфоэпических и пунктуационных норм Чтение наизусть лирических произведений А. С. Пушкин</w:t>
            </w:r>
            <w:proofErr w:type="gram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а(</w:t>
            </w:r>
            <w:proofErr w:type="gram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 выбору);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и чтение произведения А. С. Пушкина «Сказка о мёртвой царевне и о семи богатырях»;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удержание в памяти событий сказки;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сюжета;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текстом произведения (изучающее и поисковое выборочное чтение): анализ сюжета;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повтор как основа изменения сюжета; </w:t>
            </w:r>
            <w:r w:rsidRPr="00CE39CA">
              <w:rPr>
                <w:lang w:val="ru-RU"/>
              </w:rPr>
              <w:br/>
            </w:r>
            <w:proofErr w:type="gram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характеристика героев (положительные или отрицательные;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портрет);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волшебные помощники;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описание чудес в сказке;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композиции;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Творческое задание: составление словесных портретов главных героев с использованием текста сказки;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заполнение таблицы на основе сравнения сказок;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сходных по сюжету (В. А. Жуковский «Спящая царевна»;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«Белоснежка и семь гномов»): сюжеты;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герои;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чудеса и превращения;</w:t>
            </w:r>
            <w:proofErr w:type="gram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Дифференцированная работа: чтение очерка К. Г. Паустовского «Сказки </w:t>
            </w:r>
            <w:proofErr w:type="spell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Пушкина»</w:t>
            </w:r>
            <w:proofErr w:type="gram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;«</w:t>
            </w:r>
            <w:proofErr w:type="gram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чтение</w:t>
            </w:r>
            <w:proofErr w:type="spell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 информации;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представленной в схематическом виде;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обобщение представлений о сказках А. С. Пушкина;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выполнение задания «Вспомните и назовите произведения»;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Составление выставки на тему «Книги А. С. Пушкина»;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написание краткого отзыва о самостоятельно прочитанном произведении по заданному образцу;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Pr="00CE39CA" w:rsidRDefault="00F578E6" w:rsidP="00F578E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Контрольная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Зачет;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</w:tbl>
    <w:p w:rsidR="00F578E6" w:rsidRDefault="00F578E6" w:rsidP="00F578E6">
      <w:pPr>
        <w:autoSpaceDE w:val="0"/>
        <w:autoSpaceDN w:val="0"/>
        <w:spacing w:after="0" w:line="14" w:lineRule="exact"/>
      </w:pPr>
    </w:p>
    <w:p w:rsidR="00F578E6" w:rsidRDefault="00F578E6" w:rsidP="00F578E6">
      <w:pPr>
        <w:sectPr w:rsidR="00F578E6">
          <w:pgSz w:w="16840" w:h="11900"/>
          <w:pgMar w:top="284" w:right="640" w:bottom="61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578E6" w:rsidRDefault="00F578E6" w:rsidP="00F578E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462"/>
        <w:gridCol w:w="528"/>
        <w:gridCol w:w="1104"/>
        <w:gridCol w:w="1142"/>
        <w:gridCol w:w="804"/>
        <w:gridCol w:w="6328"/>
        <w:gridCol w:w="1284"/>
        <w:gridCol w:w="1382"/>
      </w:tblGrid>
      <w:tr w:rsidR="00F578E6" w:rsidTr="00F578E6">
        <w:trPr>
          <w:trHeight w:hRule="exact" w:val="61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Творчество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И.А.Крылова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/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Pr="00CE39CA" w:rsidRDefault="00F578E6" w:rsidP="00F578E6">
            <w:pPr>
              <w:autoSpaceDE w:val="0"/>
              <w:autoSpaceDN w:val="0"/>
              <w:spacing w:before="78" w:after="0" w:line="257" w:lineRule="auto"/>
              <w:ind w:left="72" w:right="288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и чтение басен: </w:t>
            </w:r>
            <w:proofErr w:type="gram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И. А. Крылов «Стрекоза и Муравей»;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«Квартет»;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«Кукушка и Петух»;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И. И. </w:t>
            </w:r>
            <w:proofErr w:type="spell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Хемницер</w:t>
            </w:r>
            <w:proofErr w:type="spell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«Стрекоза и муравей»;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Л. Н. Толстой «Стрекоза и муравьи» (не менее трёх по выбору);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подготовка ответа на вопрос «Какое качество высмеивает автор?»;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сравнение басен (сюжет;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мораль;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форма;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герои);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заполнение таблицы;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текстом произведения: характеристика героя (положительный или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отрицательный);</w:t>
            </w:r>
            <w:proofErr w:type="gram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CE39CA">
              <w:rPr>
                <w:lang w:val="ru-RU"/>
              </w:rPr>
              <w:br/>
            </w:r>
            <w:proofErr w:type="gram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понимание аллегории;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иллюстрациями;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поиск в тексте морали (поучения) и крылатых выражений;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 в выразительном чтении вслух и наизусть с сохранением интонационного рисунка произведения (конкурс чтецов «Басни русских баснописцев»);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Дифференцированная работа: «чтение» информации;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представленной в схематическом виде;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обобщение представлений о баснописцах;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выполнение задания «Вспомните и назовите»;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Групповая работа: проведение конкурса на </w:t>
            </w:r>
            <w:proofErr w:type="spell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инсценирование</w:t>
            </w:r>
            <w:proofErr w:type="spell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басен;</w:t>
            </w:r>
            <w:proofErr w:type="gram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Поиск книг И. А. Крылова;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рассматривание и чтение их;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библиографического аппарата книги: обложка;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оглавление;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предисловие;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иллюстрации;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аннотации</w:t>
            </w:r>
            <w:proofErr w:type="gram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Pr="00CE39CA" w:rsidRDefault="00F578E6" w:rsidP="00F578E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Тестирование;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CE39CA">
              <w:rPr>
                <w:lang w:val="ru-RU"/>
              </w:rPr>
              <w:br/>
            </w:r>
            <w:proofErr w:type="spell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F578E6" w:rsidTr="00F578E6">
        <w:trPr>
          <w:trHeight w:hRule="exact" w:val="43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Творчество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М. Ю.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Лермонтова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/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Pr="00CE39CA" w:rsidRDefault="00F578E6" w:rsidP="00F578E6">
            <w:pPr>
              <w:autoSpaceDE w:val="0"/>
              <w:autoSpaceDN w:val="0"/>
              <w:spacing w:before="76" w:after="0" w:line="257" w:lineRule="auto"/>
              <w:ind w:left="72" w:right="288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 стихотворных произведений (не менее трёх</w:t>
            </w:r>
            <w:proofErr w:type="gram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)М</w:t>
            </w:r>
            <w:proofErr w:type="gram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Ю. Лермонтова: «Горные вершины…»;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«Утёс»;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«Парус»;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«Москва;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Москва! </w:t>
            </w:r>
            <w:proofErr w:type="gram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Люблю тебя как сын…» и др.;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обсуждение эмоционального состояния при восприятии описанных картин природы;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ответ на вопрос «Какое чувство создаёт произведение?»;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текстом произведения: упражнение в нахождении сравнений и эпитетов; выделение в тексте слов;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использованных в прямом и переносном значении;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рифмой и ритмом стихотворения;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нахождение образных слов и выражений;</w:t>
            </w:r>
            <w:proofErr w:type="gram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поиск значения незнакомого слова в словаре;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поиск олицетворения и метафор;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вида строф Рассматривание репродукций картин и подбор к ним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соответствующих стихотворных строк;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 в выразительном чтении вслух и наизусть с сохранением интонационного рисунка произведения;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Творческое задание: воссоздание в воображении описанных в стихотворении картин</w:t>
            </w:r>
            <w:proofErr w:type="gram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 ;</w:t>
            </w:r>
            <w:proofErr w:type="gramEnd"/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</w:tbl>
    <w:p w:rsidR="00F578E6" w:rsidRDefault="00F578E6" w:rsidP="00F578E6">
      <w:pPr>
        <w:autoSpaceDE w:val="0"/>
        <w:autoSpaceDN w:val="0"/>
        <w:spacing w:after="0" w:line="14" w:lineRule="exact"/>
      </w:pPr>
    </w:p>
    <w:p w:rsidR="00F578E6" w:rsidRDefault="00F578E6" w:rsidP="00F578E6">
      <w:pPr>
        <w:sectPr w:rsidR="00F578E6">
          <w:pgSz w:w="16840" w:h="11900"/>
          <w:pgMar w:top="284" w:right="640" w:bottom="40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578E6" w:rsidRDefault="00F578E6" w:rsidP="00F578E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462"/>
        <w:gridCol w:w="528"/>
        <w:gridCol w:w="1104"/>
        <w:gridCol w:w="1142"/>
        <w:gridCol w:w="804"/>
        <w:gridCol w:w="6328"/>
        <w:gridCol w:w="1284"/>
        <w:gridCol w:w="1382"/>
      </w:tblGrid>
      <w:tr w:rsidR="00F578E6" w:rsidTr="00F578E6">
        <w:trPr>
          <w:trHeight w:hRule="exact" w:val="82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Литературная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сказка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/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Pr="00CE39CA" w:rsidRDefault="00F578E6" w:rsidP="00F578E6">
            <w:pPr>
              <w:autoSpaceDE w:val="0"/>
              <w:autoSpaceDN w:val="0"/>
              <w:spacing w:before="78" w:after="0" w:line="257" w:lineRule="auto"/>
              <w:ind w:left="72" w:right="144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и чтение литературных сказок. </w:t>
            </w:r>
            <w:proofErr w:type="gram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Например;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М. Ю. Лермонтов «</w:t>
            </w:r>
            <w:proofErr w:type="spell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Ашик-Кериб</w:t>
            </w:r>
            <w:proofErr w:type="spell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П. П. Ершов «Конёк-Горбунок»;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В. Ф. Одоевский «Городок в табакерке»;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С. Т. Аксаков «Аленький цветочек»;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Е. Л. Шварц «Сказка о потерянном времени»;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текстом произведения (характеристика героя): нахождение описания героя; определение взаимосвязи между поступками героев;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сравнение героев по аналогии или по контрасту;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оценка поступков героев (две-три сказки по выбору);</w:t>
            </w:r>
            <w:proofErr w:type="gram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CE39CA">
              <w:rPr>
                <w:lang w:val="ru-RU"/>
              </w:rPr>
              <w:br/>
            </w:r>
            <w:proofErr w:type="gram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обсуждение отношения автора к героям;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поступкам;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описанным в сказках;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сюжета рассказа: определение последовательности событий;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формулирование вопросов (в том числе проблемных) по основным событиям сюжета; восстановление нарушенной последовательности событий;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нахождение в тексте заданного эпизода;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составление цитатного плана текста с выделением отдельных эпизодов;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смысловых частей;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вопросного плана текста с выделением эпизодов;</w:t>
            </w:r>
            <w:proofErr w:type="gram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CE39CA">
              <w:rPr>
                <w:lang w:val="ru-RU"/>
              </w:rPr>
              <w:br/>
            </w:r>
            <w:proofErr w:type="gram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смысловых частей;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Пересказ (устно) содержания произведения выборочно Работа в парах: чтение диалогов по ролям;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со сказом П. П. Бажова «Серебряное копытце»;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выделение особенностей жанра;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текстом произведения: упражнение в нахождении народной лексики;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устойчивых выражений;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выделение в тексте слов;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использованных в прямом и переносном значении;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нахождение образных слов и выражений;</w:t>
            </w:r>
            <w:proofErr w:type="gram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CE39CA">
              <w:rPr>
                <w:lang w:val="ru-RU"/>
              </w:rPr>
              <w:br/>
            </w:r>
            <w:proofErr w:type="gram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поиск устаревших слов;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установление значения незнакомого слова в словаре;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Дифференцированная работа: драматизация отрывков из сказки П. П. Ершова «Конёк-Горбунок»;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Проверочная работа по итогам изученного раздела: демонстрация начитанности и </w:t>
            </w:r>
            <w:proofErr w:type="spell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сформированности</w:t>
            </w:r>
            <w:proofErr w:type="spell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специальных читательских умений;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Проверка и оценка своей работы по предложенным критериям;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Выбор книги для самостоятельного чтения с учётом рекомендательного списка;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написание аннотации к самостоятельно прочитанному произведению;</w:t>
            </w:r>
            <w:proofErr w:type="gram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(письменно) рассказа-рассуждения «Моя любимая литературная сказка»; раскрытие своего отношения к художественной литературе</w:t>
            </w:r>
            <w:proofErr w:type="gram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Pr="00CE39CA" w:rsidRDefault="00F578E6" w:rsidP="00F578E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Тестирование;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CE39CA">
              <w:rPr>
                <w:lang w:val="ru-RU"/>
              </w:rPr>
              <w:br/>
            </w:r>
            <w:proofErr w:type="spell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</w:tbl>
    <w:p w:rsidR="00F578E6" w:rsidRDefault="00F578E6" w:rsidP="00F578E6">
      <w:pPr>
        <w:autoSpaceDE w:val="0"/>
        <w:autoSpaceDN w:val="0"/>
        <w:spacing w:after="0" w:line="14" w:lineRule="exact"/>
      </w:pPr>
    </w:p>
    <w:p w:rsidR="00F578E6" w:rsidRDefault="00F578E6" w:rsidP="00F578E6">
      <w:pPr>
        <w:sectPr w:rsidR="00F578E6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578E6" w:rsidRDefault="00F578E6" w:rsidP="00F578E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462"/>
        <w:gridCol w:w="528"/>
        <w:gridCol w:w="1104"/>
        <w:gridCol w:w="1142"/>
        <w:gridCol w:w="804"/>
        <w:gridCol w:w="6328"/>
        <w:gridCol w:w="1284"/>
        <w:gridCol w:w="1382"/>
      </w:tblGrid>
      <w:tr w:rsidR="00F578E6" w:rsidTr="00F578E6">
        <w:trPr>
          <w:trHeight w:hRule="exact" w:val="60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Pr="00CE39CA" w:rsidRDefault="00F578E6" w:rsidP="00F578E6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Картины природы в творчестве поэтов и писателей Х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I</w:t>
            </w:r>
            <w:proofErr w:type="gramEnd"/>
            <w:r w:rsidRPr="00CE3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Х 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/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Pr="00CE39CA" w:rsidRDefault="00F578E6" w:rsidP="00F578E6">
            <w:pPr>
              <w:autoSpaceDE w:val="0"/>
              <w:autoSpaceDN w:val="0"/>
              <w:spacing w:before="78" w:after="0" w:line="257" w:lineRule="auto"/>
              <w:ind w:left="72" w:right="288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лирических произведений;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эмоционального состояния при </w:t>
            </w:r>
            <w:proofErr w:type="gram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восприятии</w:t>
            </w:r>
            <w:proofErr w:type="gram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описанных картин природы; ответ на вопрос «</w:t>
            </w:r>
            <w:proofErr w:type="gram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Какое</w:t>
            </w:r>
            <w:proofErr w:type="gram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настроение создаёт произведение?;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Почему?». На примере стихотворений Ф. И. Тютчева «Ещё земли печален вид…»</w:t>
            </w:r>
            <w:proofErr w:type="gram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;«</w:t>
            </w:r>
            <w:proofErr w:type="gram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Как неожиданно и ярко…»;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 А. Фета «Весенний дождь»;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«Бабочка»;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В. А. Жуковского «Ночь»;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«Песня»;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Е. А. Баратынского «Весна;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весна! </w:t>
            </w:r>
            <w:proofErr w:type="gram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Как воздух чист!»;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«Где сладкий шёпот…» (не менее пяти авторов по выбору);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текстом произведения: упражнение в нахождении сравнений и эпитетов; олицетворений;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метафор;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выделение в тексте слов;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использованных в прямом и переносном значении;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рифмой и ритмом стихотворения;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нахождение образных слов и выражений;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поиск значения незнакомого слова в словаре;</w:t>
            </w:r>
            <w:proofErr w:type="gram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CE39CA">
              <w:rPr>
                <w:lang w:val="ru-RU"/>
              </w:rPr>
              <w:br/>
            </w:r>
            <w:proofErr w:type="gram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характеристика звукописи;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вида строф;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сравнение лирических произведений по теме;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созданию настроения; подбор синонимов к заданным словам анализ поэтических выражений и обоснование выбора автора Упражнение в выразительном чтении вслух и наизусть с сохранением интонационного рисунка произведения (конкурс чтецов стихотворений);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Рассматривание репродукций картин и подбор к ним соответствующих стихотворных строк;</w:t>
            </w:r>
            <w:proofErr w:type="gram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Творческое задание: воссоздание в воображении описанных в стихотворении картин</w:t>
            </w:r>
            <w:proofErr w:type="gram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 ;</w:t>
            </w:r>
            <w:proofErr w:type="gramEnd"/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Pr="00CE39CA" w:rsidRDefault="00F578E6" w:rsidP="00F578E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Контрольная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CE39CA">
              <w:rPr>
                <w:lang w:val="ru-RU"/>
              </w:rPr>
              <w:br/>
            </w:r>
            <w:proofErr w:type="spell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</w:tbl>
    <w:p w:rsidR="00F578E6" w:rsidRDefault="00F578E6" w:rsidP="00F578E6">
      <w:pPr>
        <w:autoSpaceDE w:val="0"/>
        <w:autoSpaceDN w:val="0"/>
        <w:spacing w:after="0" w:line="14" w:lineRule="exact"/>
      </w:pPr>
    </w:p>
    <w:p w:rsidR="00F578E6" w:rsidRDefault="00F578E6" w:rsidP="00F578E6">
      <w:pPr>
        <w:sectPr w:rsidR="00F578E6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578E6" w:rsidRDefault="00F578E6" w:rsidP="00F578E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462"/>
        <w:gridCol w:w="528"/>
        <w:gridCol w:w="1104"/>
        <w:gridCol w:w="1142"/>
        <w:gridCol w:w="804"/>
        <w:gridCol w:w="6328"/>
        <w:gridCol w:w="1284"/>
        <w:gridCol w:w="1382"/>
      </w:tblGrid>
      <w:tr w:rsidR="00F578E6" w:rsidTr="00F578E6">
        <w:trPr>
          <w:trHeight w:hRule="exact" w:val="78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Творчество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Л. Н.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Толстого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/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Pr="00CE39CA" w:rsidRDefault="00F578E6" w:rsidP="00F578E6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«Вспомни и назови»: анализ предложенных отрывков из произведений Л. Н. Толстого; определение жанра;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объяснение и ответ на </w:t>
            </w:r>
            <w:proofErr w:type="gram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вопрос</w:t>
            </w:r>
            <w:proofErr w:type="gram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«К каким жанрам относятся эти тексты?</w:t>
            </w:r>
          </w:p>
          <w:p w:rsidR="00F578E6" w:rsidRPr="00CE39CA" w:rsidRDefault="00F578E6" w:rsidP="00F578E6">
            <w:pPr>
              <w:autoSpaceDE w:val="0"/>
              <w:autoSpaceDN w:val="0"/>
              <w:spacing w:before="20" w:after="0" w:line="257" w:lineRule="auto"/>
              <w:ind w:left="72" w:right="144"/>
              <w:rPr>
                <w:lang w:val="ru-RU"/>
              </w:rPr>
            </w:pPr>
            <w:proofErr w:type="spell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Почему?</w:t>
            </w:r>
            <w:proofErr w:type="gram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»а</w:t>
            </w:r>
            <w:proofErr w:type="gram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ргументация</w:t>
            </w:r>
            <w:proofErr w:type="spell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своего мнения;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Разговор перед чтением: общее представление об эпосе (на примере рассказа);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повестью как эпическим жанром;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основе которого лежит повествование о каком-либо событии;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 и чтение произведений Л. Н. Толстого «Детство» (отрывки из повести);«Мужик и водяной»;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«Русак»;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«Черепаха» и др.;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темы и главной мысли произведений; </w:t>
            </w:r>
            <w:r w:rsidRPr="00CE39CA">
              <w:rPr>
                <w:lang w:val="ru-RU"/>
              </w:rPr>
              <w:br/>
            </w:r>
            <w:proofErr w:type="gram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признаков жанра (автобиографическая повесть;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басня);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характеристика героев с использованием текста (не менее трёх произведений);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сюжета рассказа: определение последовательности событий;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формулирование вопросов по основным событиям сюжета;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восстановление нарушенной последовательности событий;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нахождение в тексте заданного эпизода;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составление цитатного плана текста с выделением отдельных эпизодов;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смысловых частей;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композицией произведения: определение завязки;</w:t>
            </w:r>
            <w:proofErr w:type="gram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кульминации;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развязки. </w:t>
            </w:r>
            <w:proofErr w:type="gram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Пересказ содержания произведения;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используя разные типы речи (повествование;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описание;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рассуждение) с учётом специфики художественного;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научно-познавательного и учебного текстов Работа в парах: сравнение рассказов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(художественный и научно-познавательный);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тема;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главная мысль;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события;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герои «Черепаха» и «Русак»;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со схемой: «чтение» информации;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представленной в схематическом виде;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обобщение представлений о произведениях Л. Н. Толстого;</w:t>
            </w:r>
            <w:proofErr w:type="gram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Проверочная работа по итогам изученного раздела: демонстрация начитанности и </w:t>
            </w:r>
            <w:proofErr w:type="spell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сформированности</w:t>
            </w:r>
            <w:proofErr w:type="spell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специальных читательских умений Проверка и оценка своей работы по предложенным</w:t>
            </w:r>
            <w:proofErr w:type="gram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;</w:t>
            </w:r>
            <w:proofErr w:type="gramEnd"/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Pr="00CE39CA" w:rsidRDefault="00F578E6" w:rsidP="00F578E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Контрольная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CE39CA">
              <w:rPr>
                <w:lang w:val="ru-RU"/>
              </w:rPr>
              <w:br/>
            </w:r>
            <w:proofErr w:type="spell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</w:tbl>
    <w:p w:rsidR="00F578E6" w:rsidRDefault="00F578E6" w:rsidP="00F578E6">
      <w:pPr>
        <w:autoSpaceDE w:val="0"/>
        <w:autoSpaceDN w:val="0"/>
        <w:spacing w:after="0" w:line="14" w:lineRule="exact"/>
      </w:pPr>
    </w:p>
    <w:p w:rsidR="00F578E6" w:rsidRDefault="00F578E6" w:rsidP="00F578E6">
      <w:pPr>
        <w:sectPr w:rsidR="00F578E6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578E6" w:rsidRDefault="00F578E6" w:rsidP="00F578E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462"/>
        <w:gridCol w:w="528"/>
        <w:gridCol w:w="1104"/>
        <w:gridCol w:w="1142"/>
        <w:gridCol w:w="804"/>
        <w:gridCol w:w="6328"/>
        <w:gridCol w:w="1284"/>
        <w:gridCol w:w="1382"/>
      </w:tblGrid>
      <w:tr w:rsidR="00F578E6" w:rsidTr="00F578E6">
        <w:trPr>
          <w:trHeight w:hRule="exact" w:val="66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Pr="00CE39CA" w:rsidRDefault="00F578E6" w:rsidP="00F578E6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Картины природы в творчестве поэтов и писателей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XX</w:t>
            </w:r>
            <w:r w:rsidRPr="00CE3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/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Pr="00CE39CA" w:rsidRDefault="00F578E6" w:rsidP="00F578E6">
            <w:pPr>
              <w:autoSpaceDE w:val="0"/>
              <w:autoSpaceDN w:val="0"/>
              <w:spacing w:before="78" w:after="0" w:line="257" w:lineRule="auto"/>
              <w:ind w:left="72" w:right="288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лирических произведений;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эмоционального состояния при </w:t>
            </w:r>
            <w:proofErr w:type="gram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восприятии</w:t>
            </w:r>
            <w:proofErr w:type="gram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описанных картин природы; ответ на вопрос «</w:t>
            </w:r>
            <w:proofErr w:type="gram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Какое</w:t>
            </w:r>
            <w:proofErr w:type="gram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настроение создаёт произведение? Почему?». На примере стихотворений</w:t>
            </w:r>
            <w:proofErr w:type="gram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</w:t>
            </w:r>
            <w:proofErr w:type="gram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А Бунина «Гаснет вечер;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даль синеет…»;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«Ещё и холоден и сыр…»;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А. А. Блока «Рождество»;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К. Д. Бальмонта «К зиме»;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М. И. Цветаевой «Наши царства»;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«Бежит тропинка с бугорка»;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С. А. Есенина «Бабушкины сказки»;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«Лебёдушка» (по выбору);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текстом произведения: упражнение в нахождении сравнений и эпитетов; </w:t>
            </w:r>
            <w:proofErr w:type="gram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олицетворений;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метафор;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выделение в тексте слов;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использованных в прямом и переносном значении;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рифмой и ритмом стихотворения;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нахождение образных слов и выражений;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поиск значения незнакомого слова в словаре;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характеристика звукописи;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вида строф;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сравнение лирических произведений по теме;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созданию настроения;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подбор синонимов к заданным словам;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 поэтических выражений и обоснование выбора автора;</w:t>
            </w:r>
            <w:proofErr w:type="gram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 в выразительном чтении вслух и наизусть с сохранением интонационного рисунка произведения (конкурс чтецов стихотворений);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Рассматривание репродукций картин и подбор к ним соответствующих стихотворных строк;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Творческое задание: воссоздание в воображении описанных в стихотворении картин; Написание сочинения-описания (после предварительной подготовки) на тему «Картины родной природы в изображении художников</w:t>
            </w:r>
            <w:proofErr w:type="gram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Pr="00CE39CA" w:rsidRDefault="00F578E6" w:rsidP="00F578E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Контрольная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CE39CA">
              <w:rPr>
                <w:lang w:val="ru-RU"/>
              </w:rPr>
              <w:br/>
            </w:r>
            <w:proofErr w:type="spell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</w:tbl>
    <w:p w:rsidR="00F578E6" w:rsidRDefault="00F578E6" w:rsidP="00F578E6">
      <w:pPr>
        <w:autoSpaceDE w:val="0"/>
        <w:autoSpaceDN w:val="0"/>
        <w:spacing w:after="0" w:line="14" w:lineRule="exact"/>
      </w:pPr>
    </w:p>
    <w:p w:rsidR="00F578E6" w:rsidRDefault="00F578E6" w:rsidP="00F578E6">
      <w:pPr>
        <w:sectPr w:rsidR="00F578E6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578E6" w:rsidRDefault="00F578E6" w:rsidP="00F578E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462"/>
        <w:gridCol w:w="528"/>
        <w:gridCol w:w="1104"/>
        <w:gridCol w:w="1142"/>
        <w:gridCol w:w="804"/>
        <w:gridCol w:w="6328"/>
        <w:gridCol w:w="1284"/>
        <w:gridCol w:w="1382"/>
      </w:tblGrid>
      <w:tr w:rsidR="00F578E6" w:rsidTr="00F578E6">
        <w:trPr>
          <w:trHeight w:hRule="exact" w:val="64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1.10.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Pr="00CE39CA" w:rsidRDefault="00F578E6" w:rsidP="00F578E6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Произведения о животных и родной природе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/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Pr="00CE39CA" w:rsidRDefault="00F578E6" w:rsidP="00F578E6">
            <w:pPr>
              <w:autoSpaceDE w:val="0"/>
              <w:autoSpaceDN w:val="0"/>
              <w:spacing w:before="78" w:after="0" w:line="257" w:lineRule="auto"/>
              <w:ind w:left="72" w:right="144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вслух и про себя (молча) произведений о </w:t>
            </w:r>
            <w:proofErr w:type="spell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животных</w:t>
            </w:r>
            <w:proofErr w:type="gram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:В</w:t>
            </w:r>
            <w:proofErr w:type="spellEnd"/>
            <w:proofErr w:type="gram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П. Астафьев «</w:t>
            </w:r>
            <w:proofErr w:type="spell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Стрижонок</w:t>
            </w:r>
            <w:proofErr w:type="spell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Скрип»;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</w:t>
            </w:r>
            <w:proofErr w:type="spell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Капалуха</w:t>
            </w:r>
            <w:proofErr w:type="spell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»;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«Весенний остров»;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А. И. Куприн «Скворцы»;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К. Г. Паустовский «Какие бывают дожди» (не менее двух произведений по выбору) Учебный диалог: обсуждение темы и главной мысли произведений;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признаков жанра;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текстом произведения: составление портретной характеристики персонажей с приведением примеров из текста;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нахождение в тексте средств изображения героев и выражения их чувств;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сравнение героев по их внешнему виду и поступкам;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установление взаимосвязи между поступками;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чувствами героев;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 в составлении вопросов (в том числе проблемных) к произведению;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сюжета рассказа: определение последовательности событий;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формулирование вопросов </w:t>
            </w:r>
            <w:proofErr w:type="gram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</w:t>
            </w:r>
            <w:proofErr w:type="gram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основным</w:t>
            </w:r>
            <w:proofErr w:type="gram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событиям сюжета;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восстановление нарушенной последовательности событий;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нахождение в тексте заданного эпизода;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составление вопросного плана текста с выделением отдельных эпизодов;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смысловых частей;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композицией произведения: определение завязки;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кульминации;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развязки;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Пересказ содержания произведения от лица героя с изменением лица рассказчика; Работа в парах: сравнение рассказов (тема;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главная мысль;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герои);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Проверочная работа по итогам изученного раздела: демонстрация начитанности и </w:t>
            </w:r>
            <w:proofErr w:type="spell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сформированности</w:t>
            </w:r>
            <w:proofErr w:type="spell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специальных читательских умений Проверка и оценка своей работы по предложенным критериям;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Pr="00CE39CA" w:rsidRDefault="00F578E6" w:rsidP="00F578E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Контрольная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CE39CA">
              <w:rPr>
                <w:lang w:val="ru-RU"/>
              </w:rPr>
              <w:br/>
            </w:r>
            <w:proofErr w:type="spell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F578E6" w:rsidTr="00F578E6">
        <w:trPr>
          <w:trHeight w:hRule="exact" w:val="39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1.11.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Произведения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детях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/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Pr="00CE39CA" w:rsidRDefault="00F578E6" w:rsidP="00F578E6">
            <w:pPr>
              <w:autoSpaceDE w:val="0"/>
              <w:autoSpaceDN w:val="0"/>
              <w:spacing w:before="76" w:after="0" w:line="257" w:lineRule="auto"/>
              <w:ind w:left="72"/>
              <w:rPr>
                <w:lang w:val="ru-RU"/>
              </w:rPr>
            </w:pPr>
            <w:proofErr w:type="gram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 в составлении вопросов (в том числе проблемных) к произведению;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сюжета рассказа: определение последовательности событий;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формулирование вопросов по основным событиям сюжета;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восстановление нарушенной последовательности событий;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нахождение в тексте заданного эпизода;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составление вопросного плана текста с выделением отдельных эпизодов;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смысловых частей;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завязки;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кульминации;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развязки (композиция произведения);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составление цитатного плана;</w:t>
            </w:r>
            <w:proofErr w:type="gram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CE39CA">
              <w:rPr>
                <w:lang w:val="ru-RU"/>
              </w:rPr>
              <w:br/>
            </w:r>
            <w:proofErr w:type="gram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оценка совместной деятельности;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Упражнения в выразительном чтении небольших эпизодов с соблюдением орфоэпических и интонационных норм при чтении вслух;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Пересказ (устно) произведения от лица героя или от третьего лица;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Дифференцированная работа: составление рассказа от имени одного из героев;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Проверочная работа по итогам изученного раздела: демонстрация начитанности и </w:t>
            </w:r>
            <w:r w:rsidRPr="00CE39CA">
              <w:rPr>
                <w:lang w:val="ru-RU"/>
              </w:rPr>
              <w:br/>
            </w:r>
            <w:proofErr w:type="spell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сформированности</w:t>
            </w:r>
            <w:proofErr w:type="spell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специальных читательских умений Проверка и оценка своей работы по предложенным критериям;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Pr="00CE39CA" w:rsidRDefault="00F578E6" w:rsidP="00F578E6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Контрольная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CE39CA">
              <w:rPr>
                <w:lang w:val="ru-RU"/>
              </w:rPr>
              <w:br/>
            </w:r>
            <w:proofErr w:type="spell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</w:tbl>
    <w:p w:rsidR="00F578E6" w:rsidRDefault="00F578E6" w:rsidP="00F578E6">
      <w:pPr>
        <w:autoSpaceDE w:val="0"/>
        <w:autoSpaceDN w:val="0"/>
        <w:spacing w:after="0" w:line="14" w:lineRule="exact"/>
      </w:pPr>
    </w:p>
    <w:p w:rsidR="00F578E6" w:rsidRDefault="00F578E6" w:rsidP="00F578E6">
      <w:pPr>
        <w:sectPr w:rsidR="00F578E6">
          <w:pgSz w:w="16840" w:h="11900"/>
          <w:pgMar w:top="284" w:right="640" w:bottom="45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578E6" w:rsidRDefault="00F578E6" w:rsidP="00F578E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462"/>
        <w:gridCol w:w="528"/>
        <w:gridCol w:w="1104"/>
        <w:gridCol w:w="1142"/>
        <w:gridCol w:w="804"/>
        <w:gridCol w:w="6328"/>
        <w:gridCol w:w="1284"/>
        <w:gridCol w:w="1382"/>
      </w:tblGrid>
      <w:tr w:rsidR="00F578E6" w:rsidTr="00F578E6">
        <w:trPr>
          <w:trHeight w:hRule="exact" w:val="47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1.12.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Пьеса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/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Pr="00CE39CA" w:rsidRDefault="00F578E6" w:rsidP="00F578E6">
            <w:pPr>
              <w:autoSpaceDE w:val="0"/>
              <w:autoSpaceDN w:val="0"/>
              <w:spacing w:before="78" w:after="0" w:line="257" w:lineRule="auto"/>
              <w:ind w:left="72" w:right="144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вслух и про себя (молча) пьес. Например;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С. Я. Маршак «Двенадцать месяцев»;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Е. Л. Шварц «Красная Шапочка» (одна по выбору);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Ориентировка в понятиях: пьеса;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действие;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персонажи;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ремарка;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реплика;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анализ действующих лиц;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проблемы: является ли автор пьесы действующим лицом;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ответ на вопрос «Почему в тексте приводятся авторские замечани</w:t>
            </w:r>
            <w:proofErr w:type="gram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я(</w:t>
            </w:r>
            <w:proofErr w:type="gram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ремарки);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каково их назначение?»; </w:t>
            </w:r>
            <w:r w:rsidRPr="00CE39CA">
              <w:rPr>
                <w:lang w:val="ru-RU"/>
              </w:rPr>
              <w:br/>
            </w:r>
            <w:proofErr w:type="gram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анализ и обсуждение драматического произведения (пьесы) и эпического (сказки) — определение сходства и различий;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 как текст пьесы;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возможность постановки на театральной сцене;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по ролям;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 (совместная деятельность): готовим спектакль — выбор эпизода пьесы; распределение ролей;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подготовка ответов на вопросы «С какой интонацией говорят герои?»;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«Какая мимика и какие жесты нужны в данной сцене?»;</w:t>
            </w:r>
            <w:proofErr w:type="gram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подготовка к </w:t>
            </w:r>
            <w:proofErr w:type="spell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инсценированию</w:t>
            </w:r>
            <w:proofErr w:type="spell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эпизода</w:t>
            </w:r>
            <w:proofErr w:type="gram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Pr="00CE39CA" w:rsidRDefault="00F578E6" w:rsidP="00F578E6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Контрольная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F578E6" w:rsidTr="00F578E6">
        <w:trPr>
          <w:trHeight w:hRule="exact" w:val="34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1.13.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Юмористические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произведения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/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Pr="00CE39CA" w:rsidRDefault="00F578E6" w:rsidP="00F578E6">
            <w:pPr>
              <w:autoSpaceDE w:val="0"/>
              <w:autoSpaceDN w:val="0"/>
              <w:spacing w:before="78" w:after="0" w:line="254" w:lineRule="auto"/>
              <w:ind w:left="72" w:right="432"/>
              <w:rPr>
                <w:lang w:val="ru-RU"/>
              </w:rPr>
            </w:pPr>
            <w:proofErr w:type="gram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 В. Ю. Драгунского «</w:t>
            </w:r>
            <w:proofErr w:type="spell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Главныереки</w:t>
            </w:r>
            <w:proofErr w:type="spell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В. В. </w:t>
            </w:r>
            <w:proofErr w:type="spell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Голявкина</w:t>
            </w:r>
            <w:proofErr w:type="spell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«Никакой горчицы я не ел»;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М. М. Зощенко «Ёлка»;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«Не надо врать»;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Н. Н. Носова «Метро» (не менее двух произведений по выбору);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текстом произведения: составление портретной характеристики персонажей с приведением примеров из текста;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нахождение в тексте средства изображения героев и выражения их чувств;</w:t>
            </w:r>
            <w:proofErr w:type="gram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чтение диалогов по ролям;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выбор интонации;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отражающей комичность ситуации;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Дифференцированная работа: придумывание продолжения рассказа;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Проверочная работа по итогам изученного раздела: демонстрация начитанности и </w:t>
            </w:r>
            <w:proofErr w:type="spell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сформированности</w:t>
            </w:r>
            <w:proofErr w:type="spell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специальных читательских умений;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Проверка и оценка своей работы по предложенным критериям;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Литературная викторина по </w:t>
            </w:r>
            <w:proofErr w:type="spell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</w:t>
            </w:r>
            <w:proofErr w:type="spellEnd"/>
            <w:proofErr w:type="gram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Pr="00CE39CA" w:rsidRDefault="00F578E6" w:rsidP="00F578E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Контрольная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CE39CA">
              <w:rPr>
                <w:lang w:val="ru-RU"/>
              </w:rPr>
              <w:br/>
            </w:r>
            <w:proofErr w:type="spell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</w:tbl>
    <w:p w:rsidR="00F578E6" w:rsidRDefault="00F578E6" w:rsidP="00F578E6">
      <w:pPr>
        <w:autoSpaceDE w:val="0"/>
        <w:autoSpaceDN w:val="0"/>
        <w:spacing w:after="0" w:line="14" w:lineRule="exact"/>
      </w:pPr>
    </w:p>
    <w:p w:rsidR="00F578E6" w:rsidRDefault="00F578E6" w:rsidP="00F578E6">
      <w:pPr>
        <w:sectPr w:rsidR="00F578E6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578E6" w:rsidRDefault="00F578E6" w:rsidP="00F578E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462"/>
        <w:gridCol w:w="528"/>
        <w:gridCol w:w="1104"/>
        <w:gridCol w:w="1142"/>
        <w:gridCol w:w="804"/>
        <w:gridCol w:w="6328"/>
        <w:gridCol w:w="1284"/>
        <w:gridCol w:w="1382"/>
      </w:tblGrid>
      <w:tr w:rsidR="00F578E6" w:rsidTr="00F578E6">
        <w:trPr>
          <w:trHeight w:hRule="exact" w:val="64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1.14.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Зарубежная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литература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/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Pr="00CE39CA" w:rsidRDefault="00F578E6" w:rsidP="00F578E6">
            <w:pPr>
              <w:autoSpaceDE w:val="0"/>
              <w:autoSpaceDN w:val="0"/>
              <w:spacing w:before="78" w:after="0" w:line="257" w:lineRule="auto"/>
              <w:ind w:left="72" w:right="288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Разговор перед чтением: установление цели чтения;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ответ на вопрос «На какой вопрос хочу получить ответ;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читая произведение?»;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литературных сказок зарубежных писателей (по выбору): братья </w:t>
            </w:r>
            <w:proofErr w:type="spell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Гримм</w:t>
            </w:r>
            <w:proofErr w:type="gram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«Б</w:t>
            </w:r>
            <w:proofErr w:type="gram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елоснежка</w:t>
            </w:r>
            <w:proofErr w:type="spell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семь гномов»;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Ш. Перро «Спящая красавица»;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Х.-К. Андерсен «Дикие лебеди»;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«Русалочка»;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текстом произведения (характеристика героя): нахождение описания героя; определение взаимосвязи между поступками героев;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сравнение героев по аналогии или по контрасту;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оценка поступков героев;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обсуждение отношения автора к героям;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поступкам;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описанным в сказках;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сюжета сказки: определение последовательности событий;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формулирование вопросов по основным событиям сюжета;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восстановление нарушенной последовательности событий;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нахождение в тексте заданного эпизода;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составление цитатного плана текста с выделением отдельных эпизодов;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смысловых частей;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Составление вопросного плана текста с выделением эпизодов;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смысловых частей;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Пересказ (устно) содержания произведения выборочно;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чтение диалогов по ролям;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приключенческой литературы: Дж. Свифт «Путешествие Гулливера» (отрывки); Марк Твен «Приключения Тома </w:t>
            </w:r>
            <w:proofErr w:type="spell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Сойера</w:t>
            </w:r>
            <w:proofErr w:type="spell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 (отрывки);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текстом произведения (характеристика героя): нахождение описания героя; определение взаимосвязи между поступками героев;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сравнивание героев по аналогии или по контрасту;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оценка поступков героев;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Pr="00CE39CA" w:rsidRDefault="00F578E6" w:rsidP="00F578E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Контрольная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CE39CA">
              <w:rPr>
                <w:lang w:val="ru-RU"/>
              </w:rPr>
              <w:br/>
            </w:r>
            <w:proofErr w:type="spell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F578E6" w:rsidTr="00F578E6">
        <w:trPr>
          <w:trHeight w:hRule="exact" w:val="28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1.15.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Pr="00CE39CA" w:rsidRDefault="00F578E6" w:rsidP="00F578E6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proofErr w:type="gramStart"/>
            <w:r w:rsidRPr="00CE3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Библиографическая культура (работа с детской книгой и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справочной литературой</w:t>
            </w:r>
            <w:proofErr w:type="gram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/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Pr="00CE39CA" w:rsidRDefault="00F578E6" w:rsidP="00F578E6">
            <w:pPr>
              <w:autoSpaceDE w:val="0"/>
              <w:autoSpaceDN w:val="0"/>
              <w:spacing w:before="76" w:after="0" w:line="254" w:lineRule="auto"/>
              <w:ind w:left="72" w:right="432"/>
              <w:rPr>
                <w:lang w:val="ru-RU"/>
              </w:rPr>
            </w:pPr>
            <w:proofErr w:type="gram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Экскурсия в школьную или ближайшую детскую библиотеку: тема экскурсии «Зачем нужны книги»;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очерков С. Я. Маршака «Книга — ваш друг и учитель»;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В. П. Бороздина «Первый в космосе»;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И. С. Соколова-Микитова «Родина»;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Н. С. Шер «Картины-сказки»;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«чтение» информации;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представленной в схематическом виде;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заполнение схемы;</w:t>
            </w:r>
            <w:proofErr w:type="gram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Проверочная работа по итогам изученного раздела: демонстрация начитанности и </w:t>
            </w:r>
            <w:proofErr w:type="spell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сформированности</w:t>
            </w:r>
            <w:proofErr w:type="spell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специальных читательских умений;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Проверка и оценка своей работы </w:t>
            </w:r>
            <w:proofErr w:type="gram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</w:t>
            </w:r>
            <w:proofErr w:type="gram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предложенным;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Pr="00CE39CA" w:rsidRDefault="00F578E6" w:rsidP="00F578E6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Контрольная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CE39CA">
              <w:rPr>
                <w:lang w:val="ru-RU"/>
              </w:rPr>
              <w:br/>
            </w:r>
            <w:proofErr w:type="spell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F578E6" w:rsidTr="00F578E6">
        <w:trPr>
          <w:trHeight w:hRule="exact" w:val="348"/>
        </w:trPr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время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0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/>
        </w:tc>
      </w:tr>
      <w:tr w:rsidR="00F578E6" w:rsidTr="00F578E6">
        <w:trPr>
          <w:trHeight w:hRule="exact" w:val="520"/>
        </w:trPr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Pr="00CE39CA" w:rsidRDefault="00F578E6" w:rsidP="00F578E6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Pr="00902C10" w:rsidRDefault="00902C10" w:rsidP="00F578E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Pr="00902C10" w:rsidRDefault="00902C10" w:rsidP="00F578E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Pr="00902C10" w:rsidRDefault="00902C10" w:rsidP="00F578E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9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 w:rsidP="00F578E6"/>
        </w:tc>
      </w:tr>
    </w:tbl>
    <w:p w:rsidR="00F578E6" w:rsidRDefault="00F578E6" w:rsidP="00F578E6">
      <w:pPr>
        <w:sectPr w:rsidR="00F578E6">
          <w:pgSz w:w="16840" w:h="11900"/>
          <w:pgMar w:top="284" w:right="640" w:bottom="60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B29E4" w:rsidRDefault="002B29E4">
      <w:pPr>
        <w:autoSpaceDE w:val="0"/>
        <w:autoSpaceDN w:val="0"/>
        <w:spacing w:after="78" w:line="220" w:lineRule="exact"/>
      </w:pPr>
    </w:p>
    <w:p w:rsidR="002B29E4" w:rsidRDefault="00F578E6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10772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66"/>
        <w:gridCol w:w="3120"/>
        <w:gridCol w:w="732"/>
        <w:gridCol w:w="968"/>
        <w:gridCol w:w="992"/>
        <w:gridCol w:w="1276"/>
        <w:gridCol w:w="1417"/>
        <w:gridCol w:w="1701"/>
      </w:tblGrid>
      <w:tr w:rsidR="00F578E6" w:rsidTr="00FA4EC4">
        <w:trPr>
          <w:trHeight w:val="1687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  <w:p w:rsidR="00F578E6" w:rsidRDefault="00F578E6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</w:pPr>
          </w:p>
          <w:p w:rsidR="00F578E6" w:rsidRPr="00F578E6" w:rsidRDefault="00F578E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план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78E6" w:rsidRDefault="00F578E6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  <w:p w:rsidR="00F578E6" w:rsidRDefault="00F578E6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</w:pPr>
          </w:p>
          <w:p w:rsidR="00F578E6" w:rsidRPr="00F578E6" w:rsidRDefault="00F578E6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факт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F578E6" w:rsidTr="00FA4EC4">
        <w:trPr>
          <w:trHeight w:val="124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E6" w:rsidRDefault="00F578E6"/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E6" w:rsidRDefault="00F578E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78E6" w:rsidRDefault="00F578E6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E6" w:rsidRDefault="00F578E6"/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E6" w:rsidRDefault="00F578E6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E6" w:rsidRDefault="00F578E6"/>
        </w:tc>
      </w:tr>
      <w:tr w:rsidR="00FA4EC4" w:rsidTr="00FA4EC4">
        <w:trPr>
          <w:trHeight w:val="9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Вводный урок.</w:t>
            </w:r>
          </w:p>
          <w:p w:rsidR="00FA4EC4" w:rsidRPr="00CE39CA" w:rsidRDefault="00FA4EC4" w:rsidP="00493D13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учебником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02.09.2022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4EC4" w:rsidTr="00FA4EC4">
        <w:trPr>
          <w:trHeight w:val="111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Летопись «И повесил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Олег щит свой на вратах Царьграда»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05.09.2022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4EC4" w:rsidRPr="00766434" w:rsidTr="00FA4EC4">
        <w:trPr>
          <w:trHeight w:val="14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100" w:after="0"/>
              <w:ind w:left="72" w:right="144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Летопись « И вспомнил Олег коня своего». А. С. Пушкин «Песнь о вещем Олеге»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07.09.2022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CE39CA">
              <w:rPr>
                <w:lang w:val="ru-RU"/>
              </w:rPr>
              <w:br/>
            </w:r>
            <w:proofErr w:type="spellStart"/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FA4EC4" w:rsidTr="00FA4EC4">
        <w:trPr>
          <w:trHeight w:val="990"/>
        </w:trPr>
        <w:tc>
          <w:tcPr>
            <w:tcW w:w="5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Былина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Ильины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поездочки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»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/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/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09.09.2022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4EC4" w:rsidTr="00FA4EC4">
        <w:trPr>
          <w:trHeight w:val="9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Былина «Три поездки Ильи Муромца»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12.09.2022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4EC4" w:rsidRPr="00766434" w:rsidTr="00FA4EC4">
        <w:trPr>
          <w:trHeight w:val="130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62" w:lineRule="auto"/>
              <w:ind w:left="72" w:right="11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Сергия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Радонежского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14.09.2022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«Оценочного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FA4EC4" w:rsidTr="00FA4EC4">
        <w:trPr>
          <w:trHeight w:val="130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62" w:lineRule="auto"/>
              <w:ind w:left="72" w:right="11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Сергия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Радонежского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16.09.2022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4EC4" w:rsidTr="00FA4EC4">
        <w:trPr>
          <w:trHeight w:val="130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Календарь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исторических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событий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986AD2" w:rsidRDefault="00FA4EC4" w:rsidP="00986AD2">
            <w:pPr>
              <w:ind w:left="142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19.09.2022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F95EAD" w:rsidRDefault="00FA4EC4" w:rsidP="00FA4EC4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Защита проекта</w:t>
            </w:r>
          </w:p>
        </w:tc>
      </w:tr>
      <w:tr w:rsidR="00FA4EC4" w:rsidTr="00FA4EC4">
        <w:trPr>
          <w:trHeight w:val="130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100" w:after="0" w:line="262" w:lineRule="auto"/>
              <w:ind w:left="72" w:right="100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Ершов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Конек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–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горбунок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21.09.2022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4EC4" w:rsidTr="00FA4EC4">
        <w:trPr>
          <w:trHeight w:val="130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10.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62" w:lineRule="auto"/>
              <w:ind w:left="72" w:right="100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Ершов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Конек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–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горбунок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23.09.2022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4EC4" w:rsidTr="00FA4EC4">
        <w:trPr>
          <w:trHeight w:val="130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62" w:lineRule="auto"/>
              <w:ind w:left="72" w:right="100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Ершов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Конек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–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горбунок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26.09.2022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4EC4" w:rsidRPr="00766434" w:rsidTr="00FA4EC4">
        <w:trPr>
          <w:trHeight w:val="130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А. С. Пушкин «Унылая пора», «Няне».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Туча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28.09.2022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CE39CA">
              <w:rPr>
                <w:lang w:val="ru-RU"/>
              </w:rPr>
              <w:br/>
            </w:r>
            <w:proofErr w:type="spellStart"/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FA4EC4" w:rsidTr="00FA4EC4">
        <w:trPr>
          <w:trHeight w:val="130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А. С. Пушкин « Сказка о мертвой царевне и семи богатырях»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30.09.2022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4EC4" w:rsidTr="00FA4EC4">
        <w:trPr>
          <w:trHeight w:val="130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А. С. Пушкин « Сказка о мертвой царевне и семи богатырях»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03.10.2022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4EC4" w:rsidTr="00FA4EC4">
        <w:trPr>
          <w:trHeight w:val="130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А. С. Пушкин « Сказка о мертвой царевне и семи богатырях»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05.10.2022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4EC4" w:rsidTr="00FA4EC4">
        <w:trPr>
          <w:trHeight w:val="130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98" w:after="0" w:line="262" w:lineRule="auto"/>
              <w:ind w:right="432"/>
              <w:jc w:val="center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Внеклассное чтение: сказки Пушкина А. С.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07.10.2022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4EC4" w:rsidTr="00FA4EC4">
        <w:trPr>
          <w:trHeight w:val="130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М. Ю. Лермонтов «Дары Терека»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10.10.2022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4EC4" w:rsidRPr="00766434" w:rsidTr="00FA4EC4">
        <w:trPr>
          <w:trHeight w:val="130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М. Ю. Лермонтов «</w:t>
            </w:r>
            <w:proofErr w:type="spellStart"/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Аши</w:t>
            </w:r>
            <w:proofErr w:type="gramStart"/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</w:t>
            </w:r>
            <w:proofErr w:type="spellEnd"/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–</w:t>
            </w:r>
            <w:proofErr w:type="gramEnd"/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Кериб</w:t>
            </w:r>
            <w:proofErr w:type="spellEnd"/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12.10.2022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«Оценочного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FA4EC4" w:rsidTr="00FA4EC4">
        <w:trPr>
          <w:trHeight w:val="130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М. Ю. Лермонтов «</w:t>
            </w:r>
            <w:proofErr w:type="spellStart"/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Аши</w:t>
            </w:r>
            <w:proofErr w:type="gramStart"/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</w:t>
            </w:r>
            <w:proofErr w:type="spellEnd"/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–</w:t>
            </w:r>
            <w:proofErr w:type="gramEnd"/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Кериб</w:t>
            </w:r>
            <w:proofErr w:type="spellEnd"/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14.10.2022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4EC4" w:rsidTr="00FA4EC4">
        <w:trPr>
          <w:trHeight w:val="130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М. Ю. Лермонтов «</w:t>
            </w:r>
            <w:proofErr w:type="spellStart"/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Аши</w:t>
            </w:r>
            <w:proofErr w:type="gramStart"/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</w:t>
            </w:r>
            <w:proofErr w:type="spellEnd"/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–</w:t>
            </w:r>
            <w:proofErr w:type="gramEnd"/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Кериб</w:t>
            </w:r>
            <w:proofErr w:type="spellEnd"/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17.10.2022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4EC4" w:rsidTr="00FA4EC4">
        <w:trPr>
          <w:trHeight w:val="130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21.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Л. Н.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Толстой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Детство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19.10.2022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4EC4" w:rsidTr="00FA4EC4">
        <w:trPr>
          <w:trHeight w:val="130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Л. Н. Толстой « Как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мужик убрал камень»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21.10.2022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4EC4" w:rsidTr="00FA4EC4">
        <w:trPr>
          <w:trHeight w:val="130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А. П.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Чехов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Мальчики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24.10.2022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4EC4" w:rsidTr="00FA4EC4">
        <w:trPr>
          <w:trHeight w:val="130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А. П.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Чехов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Мальчики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26.10.2022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4EC4" w:rsidTr="00FA4EC4">
        <w:trPr>
          <w:trHeight w:val="130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Обобщение, проверка и оценка знаний по разделу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28.10.2022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4EC4" w:rsidRPr="00766434" w:rsidTr="00FA4EC4">
        <w:trPr>
          <w:trHeight w:val="13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100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Чудесный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классики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«Оценочного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FA4EC4" w:rsidTr="00FA4EC4">
        <w:trPr>
          <w:trHeight w:val="13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Ф. И. Тютчев « Еще земли печален вид», «Как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неожиданно и ярко»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4EC4" w:rsidTr="00FA4EC4">
        <w:trPr>
          <w:trHeight w:val="13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А. А, Фет. «Весенний дождь», «Бабочка»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4EC4" w:rsidTr="00FA4EC4">
        <w:trPr>
          <w:trHeight w:val="13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Е. 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Баратынский«Весна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4EC4" w:rsidTr="00FA4EC4">
        <w:trPr>
          <w:trHeight w:val="13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А. Н. Плещеев «Дети и птичка»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4EC4" w:rsidRPr="00766434" w:rsidTr="00FA4EC4">
        <w:trPr>
          <w:trHeight w:val="13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И. С. Никитин « В синем небе плывут над полями»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«Оценочного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FA4EC4" w:rsidTr="00FA4EC4">
        <w:trPr>
          <w:trHeight w:val="13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32.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Н. 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Некрасов«Школьник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4EC4" w:rsidTr="00FA4EC4">
        <w:trPr>
          <w:trHeight w:val="13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И. 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Бунин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Листопад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4EC4" w:rsidTr="00FA4EC4">
        <w:trPr>
          <w:trHeight w:val="13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Проверим себя и оценим свои достижения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4EC4" w:rsidTr="00FA4EC4">
        <w:trPr>
          <w:trHeight w:val="130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100" w:after="0" w:line="262" w:lineRule="auto"/>
              <w:ind w:left="72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В. Ф. Одоевский «Городок в табакерке»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4EC4" w:rsidRPr="00766434" w:rsidTr="00FA4EC4">
        <w:trPr>
          <w:trHeight w:val="112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В. Ф. Одоевский «Городок в табакерке» Подробный пересказ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«Оценочного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FA4EC4" w:rsidTr="00FA4EC4">
        <w:trPr>
          <w:trHeight w:val="74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В. М. Гаршин. «Сказка о жабе и розе»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02.12.2022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4EC4" w:rsidTr="00FA4EC4">
        <w:trPr>
          <w:trHeight w:val="9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В. М. Гаршин. «Сказка о жабе и розе»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05.12.2022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4EC4" w:rsidRPr="00766434" w:rsidTr="00FA4EC4">
        <w:trPr>
          <w:trHeight w:val="130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В. М. Гаршин. «Сказка о жабе и розе»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07.12.2022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«Оценочного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FA4EC4" w:rsidTr="00FA4EC4">
        <w:trPr>
          <w:trHeight w:val="86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П. П. Бажов «Серебряное копытце»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09.12.2022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4EC4" w:rsidRPr="00766434" w:rsidTr="00FA4EC4">
        <w:trPr>
          <w:trHeight w:val="127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П. П. Бажов «Серебряное копытце»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12.12.2022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98" w:after="0" w:line="278" w:lineRule="auto"/>
              <w:ind w:left="156" w:hanging="156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Самооценка с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«Оценочного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FA4EC4" w:rsidTr="00FA4EC4">
        <w:trPr>
          <w:trHeight w:val="8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П. П. Бажов «Серебряное копытце»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14.12.2022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4EC4" w:rsidTr="00FA4EC4">
        <w:trPr>
          <w:trHeight w:val="84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Внеклассное чтение: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 Гаршина и Бажова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16.12.2022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4EC4" w:rsidTr="00FA4EC4">
        <w:trPr>
          <w:trHeight w:val="83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44.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С. Т. Аксаков «Аленький цветочек»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19.12.2022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4EC4" w:rsidTr="00FA4EC4">
        <w:trPr>
          <w:trHeight w:val="8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С. Т. Аксаков «Аленький цветочек»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21.12.2022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4EC4" w:rsidTr="00FA4EC4">
        <w:trPr>
          <w:trHeight w:val="6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С. Т. Аксаков «Аленький цветочек»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23.12.2022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4EC4" w:rsidRPr="00766434" w:rsidTr="00FA4EC4">
        <w:trPr>
          <w:trHeight w:val="125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С. Т. Аксаков «Аленький цветочек»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26.12.2022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CE39CA">
              <w:rPr>
                <w:lang w:val="ru-RU"/>
              </w:rPr>
              <w:br/>
            </w:r>
            <w:proofErr w:type="spellStart"/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FA4EC4" w:rsidTr="00FA4EC4">
        <w:trPr>
          <w:trHeight w:val="101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Проверим себя и оценим свои достижения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28.12.2022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4EC4" w:rsidTr="00FA4EC4">
        <w:trPr>
          <w:trHeight w:val="84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100" w:after="0" w:line="262" w:lineRule="auto"/>
              <w:ind w:left="72" w:right="432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Е. Л. Шварц «Сказка о потерянном времени»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30.12.2022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4EC4" w:rsidTr="00FA4EC4">
        <w:trPr>
          <w:trHeight w:val="84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Е. Л. Шварц «Сказка о потерянном времени»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4EC4" w:rsidTr="00FA4EC4">
        <w:trPr>
          <w:trHeight w:val="130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В.Ю. </w:t>
            </w:r>
            <w:proofErr w:type="spellStart"/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Драгунский</w:t>
            </w:r>
            <w:proofErr w:type="gramStart"/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«Г</w:t>
            </w:r>
            <w:proofErr w:type="gramEnd"/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лавные</w:t>
            </w:r>
            <w:proofErr w:type="spellEnd"/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реки»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4EC4" w:rsidTr="00FA4EC4">
        <w:trPr>
          <w:trHeight w:val="9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В.Ю. Драгунский «Что любит Мишка»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4EC4" w:rsidTr="00FA4EC4">
        <w:trPr>
          <w:trHeight w:val="8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Внеклассное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рассказы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Драгунского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4EC4" w:rsidTr="00FA4EC4">
        <w:trPr>
          <w:trHeight w:val="9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Проверим себя и оценим свои достижения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4EC4" w:rsidTr="00FA4EC4">
        <w:trPr>
          <w:trHeight w:val="83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Б. С. Житков «Как я ловил человечков»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4EC4" w:rsidTr="00FA4EC4">
        <w:trPr>
          <w:trHeight w:val="84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Б. С. Житков «Как я ловил человечков»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4EC4" w:rsidTr="00FA4EC4">
        <w:trPr>
          <w:trHeight w:val="8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К. Г. Паустовский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«Корзина с еловыми шишками»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25.01.2023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4EC4" w:rsidRPr="00766434" w:rsidTr="00FA4EC4">
        <w:trPr>
          <w:trHeight w:val="13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К. Г. Паустовский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«Корзина с еловыми шишками»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«Оценочного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FA4EC4" w:rsidTr="00FA4EC4">
        <w:trPr>
          <w:trHeight w:val="83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59.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ind w:left="1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М. 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Зощенко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Елка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4EC4" w:rsidTr="00FA4EC4">
        <w:trPr>
          <w:trHeight w:val="8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Проверим себя и оценим свои достижения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01.02.2023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4EC4" w:rsidTr="00FA4EC4">
        <w:trPr>
          <w:trHeight w:val="11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В. Я. Брюсов «Опять сон. Детская» С. А. Есенин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«Бабушкины сказки»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03.02.2023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4EC4" w:rsidTr="00FA4EC4">
        <w:trPr>
          <w:trHeight w:val="13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В. Я. Брюсов «Опять сон. Детская» С. А. Есенин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«Бабушкины сказки»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06.02.2023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4EC4" w:rsidRPr="00766434" w:rsidTr="00FA4EC4">
        <w:trPr>
          <w:trHeight w:val="169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Внеклассное чтение: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стихи поэтов о детстве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08.02.2023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CE39CA">
              <w:rPr>
                <w:lang w:val="ru-RU"/>
              </w:rPr>
              <w:br/>
            </w:r>
            <w:proofErr w:type="spellStart"/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FA4EC4" w:rsidTr="00C86BE6">
        <w:trPr>
          <w:trHeight w:val="103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Д. Н. Мамин – </w:t>
            </w:r>
            <w:proofErr w:type="spellStart"/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Сибиря</w:t>
            </w:r>
            <w:proofErr w:type="gramStart"/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к«</w:t>
            </w:r>
            <w:proofErr w:type="gramEnd"/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Приемыш</w:t>
            </w:r>
            <w:proofErr w:type="spellEnd"/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10.02.2023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4EC4" w:rsidTr="00C86BE6">
        <w:trPr>
          <w:trHeight w:val="99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Д. Н. Мамин – </w:t>
            </w:r>
            <w:proofErr w:type="spellStart"/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Сибиря</w:t>
            </w:r>
            <w:proofErr w:type="gramStart"/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к«</w:t>
            </w:r>
            <w:proofErr w:type="gramEnd"/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Приемыш</w:t>
            </w:r>
            <w:proofErr w:type="spellEnd"/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13.02.2023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4EC4" w:rsidTr="00C86BE6">
        <w:trPr>
          <w:trHeight w:val="97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А. И. Куприн «Барбос и </w:t>
            </w:r>
            <w:proofErr w:type="spellStart"/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Жулька</w:t>
            </w:r>
            <w:proofErr w:type="spellEnd"/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15.02.2023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4EC4" w:rsidRPr="00766434" w:rsidTr="00C86BE6">
        <w:trPr>
          <w:trHeight w:val="141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М. 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Пришвин«Выскочка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17.02.2023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CE39CA">
              <w:rPr>
                <w:lang w:val="ru-RU"/>
              </w:rPr>
              <w:br/>
            </w:r>
            <w:proofErr w:type="spellStart"/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FA4EC4" w:rsidTr="00C86BE6">
        <w:trPr>
          <w:trHeight w:val="98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Е. 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Чарушин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Кабан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20.02.2023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4EC4" w:rsidTr="00C86BE6">
        <w:trPr>
          <w:trHeight w:val="112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В. П. Астафьев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</w:t>
            </w:r>
            <w:proofErr w:type="spellStart"/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Стрижонок</w:t>
            </w:r>
            <w:proofErr w:type="spellEnd"/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Скрип»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22.02.2023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4EC4" w:rsidRPr="00766434" w:rsidTr="00FA4EC4">
        <w:trPr>
          <w:trHeight w:val="169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В. П. Астафьев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</w:t>
            </w:r>
            <w:proofErr w:type="spellStart"/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Стрижонок</w:t>
            </w:r>
            <w:proofErr w:type="spellEnd"/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Скрип»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27.02.2023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CE39CA">
              <w:rPr>
                <w:lang w:val="ru-RU"/>
              </w:rPr>
              <w:br/>
            </w:r>
            <w:proofErr w:type="spellStart"/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FA4EC4" w:rsidTr="00FA4EC4">
        <w:trPr>
          <w:trHeight w:val="169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71.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98" w:after="0" w:line="278" w:lineRule="auto"/>
              <w:ind w:left="72" w:right="576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Внеклассное чтение: Рассказы и стихи о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природе, о животном мире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01.03.2023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4EC4" w:rsidTr="00C86BE6">
        <w:trPr>
          <w:trHeight w:val="6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: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03.03.2023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4EC4" w:rsidTr="00FA4EC4">
        <w:trPr>
          <w:trHeight w:val="169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Проверим себя и оценим свои достижения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06.03.2023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4EC4" w:rsidTr="00C86BE6">
        <w:trPr>
          <w:trHeight w:val="112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Б. Л. Пастернак «Золотая осень»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10.03.2023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4EC4" w:rsidTr="00C86BE6">
        <w:trPr>
          <w:trHeight w:val="9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С. К. Клычков «Весна в лесу»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13.03.2023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4EC4" w:rsidTr="00C86BE6">
        <w:trPr>
          <w:trHeight w:val="9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proofErr w:type="spellStart"/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Д.Б.Кедрин</w:t>
            </w:r>
            <w:proofErr w:type="spellEnd"/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«Бабье лето», Н. М. Рубцов «Сентябрь»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15.03.2023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4EC4" w:rsidTr="00C86BE6">
        <w:trPr>
          <w:trHeight w:val="11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62" w:lineRule="auto"/>
              <w:ind w:left="72" w:right="129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С. 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Есенин«Лебедушка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17.03.2023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4EC4" w:rsidTr="00C86BE6">
        <w:trPr>
          <w:trHeight w:val="9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С. 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Дрожжин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Родине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20.03.2023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4EC4" w:rsidRPr="00766434" w:rsidTr="00FA4EC4">
        <w:trPr>
          <w:trHeight w:val="16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А. В. </w:t>
            </w:r>
            <w:proofErr w:type="spellStart"/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Жигулин</w:t>
            </w:r>
            <w:proofErr w:type="spellEnd"/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«О, Родина!»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22.03.2023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CE39CA">
              <w:rPr>
                <w:lang w:val="ru-RU"/>
              </w:rPr>
              <w:br/>
            </w:r>
            <w:proofErr w:type="spellStart"/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FA4EC4" w:rsidTr="00FA4EC4">
        <w:trPr>
          <w:trHeight w:val="16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Внеклассное чтение: стихи о Родине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24.03.2023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4EC4" w:rsidTr="00FA4EC4">
        <w:trPr>
          <w:trHeight w:val="16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Проверим себя и оценим свои достижения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03.04.2023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4EC4" w:rsidTr="00FA4EC4">
        <w:trPr>
          <w:trHeight w:val="16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82.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98" w:after="0" w:line="271" w:lineRule="auto"/>
              <w:ind w:left="72" w:right="1008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Е. С. Велтистов «Приключение Электроника»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05.04.2023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4EC4" w:rsidTr="00FA4EC4">
        <w:trPr>
          <w:trHeight w:val="16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tabs>
                <w:tab w:val="left" w:pos="672"/>
              </w:tabs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Е. С. Велтистов </w:t>
            </w:r>
            <w:r w:rsidRPr="00CE39CA">
              <w:rPr>
                <w:lang w:val="ru-RU"/>
              </w:rPr>
              <w:br/>
            </w:r>
            <w:r w:rsidRPr="00CE39CA">
              <w:rPr>
                <w:lang w:val="ru-RU"/>
              </w:rPr>
              <w:tab/>
            </w: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«Приключение Электроника»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07.04.2023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4EC4" w:rsidTr="00FA4EC4">
        <w:trPr>
          <w:trHeight w:val="16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Булычев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Алисы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10.04.2023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4EC4" w:rsidRPr="00766434" w:rsidTr="00FA4EC4">
        <w:trPr>
          <w:trHeight w:val="16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Булычев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Алисы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12.04.2023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CE39CA">
              <w:rPr>
                <w:lang w:val="ru-RU"/>
              </w:rPr>
              <w:br/>
            </w:r>
            <w:proofErr w:type="spellStart"/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FA4EC4" w:rsidTr="00FA4EC4">
        <w:trPr>
          <w:trHeight w:val="16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98" w:after="0"/>
              <w:ind w:left="72" w:right="576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Промежуточная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аттестация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Контрольная работа за курс 4 класса.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14.04.2023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работа;</w:t>
            </w:r>
          </w:p>
        </w:tc>
      </w:tr>
      <w:tr w:rsidR="00FA4EC4" w:rsidTr="00FA4EC4">
        <w:trPr>
          <w:trHeight w:val="6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Обобщение по разделу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C86BE6" w:rsidP="00493D1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17.04.2023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100" w:after="0" w:line="230" w:lineRule="auto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Тестирование;</w:t>
            </w:r>
          </w:p>
        </w:tc>
      </w:tr>
      <w:tr w:rsidR="00FA4EC4" w:rsidTr="00FA4EC4">
        <w:trPr>
          <w:trHeight w:val="16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62" w:lineRule="auto"/>
              <w:ind w:left="72" w:right="432"/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Свифт « Путешествие Гуллив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ера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19.04.2023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4EC4" w:rsidRPr="00766434" w:rsidTr="00FA4EC4">
        <w:trPr>
          <w:trHeight w:val="103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Свифт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Гулливера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21.04.2023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Pr="00CE39CA" w:rsidRDefault="00FA4EC4" w:rsidP="00493D13">
            <w:pPr>
              <w:autoSpaceDE w:val="0"/>
              <w:autoSpaceDN w:val="0"/>
              <w:spacing w:before="98" w:after="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Самооценка с </w:t>
            </w: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«Оценочного </w:t>
            </w:r>
            <w:r w:rsidRPr="00CE39CA">
              <w:rPr>
                <w:lang w:val="ru-RU"/>
              </w:rPr>
              <w:br/>
            </w: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FA4EC4" w:rsidTr="00FA4EC4">
        <w:trPr>
          <w:trHeight w:val="103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Свифт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Гулливера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24.04.2023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4EC4" w:rsidTr="00FA4EC4">
        <w:trPr>
          <w:trHeight w:val="103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Г. Х.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Андерсен«Русалочка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26.04.2023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4EC4" w:rsidTr="00FA4EC4">
        <w:trPr>
          <w:trHeight w:val="103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92.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Г. Х.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Андерсен«Русалочка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28.04.2023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C4" w:rsidRDefault="00FA4E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4EC4" w:rsidRDefault="00FA4EC4" w:rsidP="00493D13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6BE6" w:rsidTr="00FA4EC4">
        <w:trPr>
          <w:trHeight w:val="103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BE6" w:rsidRDefault="00C86B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BE6" w:rsidRDefault="00C86BE6" w:rsidP="00493D13">
            <w:pPr>
              <w:autoSpaceDE w:val="0"/>
              <w:autoSpaceDN w:val="0"/>
              <w:spacing w:before="98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Г. Х.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Андерсен«Русалочка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BE6" w:rsidRDefault="00C86B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BE6" w:rsidRDefault="00C86BE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BE6" w:rsidRDefault="00C86BE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BE6" w:rsidRDefault="00C86BE6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03.05.2023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BE6" w:rsidRDefault="00C86BE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BE6" w:rsidRDefault="00C86BE6" w:rsidP="00493D13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6BE6" w:rsidTr="00FA4EC4">
        <w:trPr>
          <w:trHeight w:val="103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BE6" w:rsidRDefault="00C86B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BE6" w:rsidRDefault="00C86BE6" w:rsidP="00493D13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Внеклассное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сказки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Андерсена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BE6" w:rsidRDefault="00C86B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BE6" w:rsidRDefault="00C86BE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BE6" w:rsidRDefault="00C86BE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BE6" w:rsidRDefault="00C86BE6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05.05.2023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BE6" w:rsidRDefault="00C86BE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BE6" w:rsidRDefault="00C86BE6" w:rsidP="00493D13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6BE6" w:rsidTr="00FA4EC4">
        <w:trPr>
          <w:trHeight w:val="103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BE6" w:rsidRDefault="00C86B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BE6" w:rsidRPr="00CE39CA" w:rsidRDefault="00C86BE6" w:rsidP="00493D13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М. Твен «Приключение Тома </w:t>
            </w:r>
            <w:proofErr w:type="spellStart"/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Сойера</w:t>
            </w:r>
            <w:proofErr w:type="spellEnd"/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BE6" w:rsidRDefault="00C86B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BE6" w:rsidRDefault="00C86BE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BE6" w:rsidRDefault="00C86BE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BE6" w:rsidRDefault="00C86BE6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10.05.2023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BE6" w:rsidRDefault="00C86BE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BE6" w:rsidRDefault="00C86BE6" w:rsidP="00493D13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6BE6" w:rsidTr="00FA4EC4">
        <w:trPr>
          <w:trHeight w:val="103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BE6" w:rsidRDefault="00C86B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BE6" w:rsidRPr="00CE39CA" w:rsidRDefault="00C86BE6" w:rsidP="00493D13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М. Твен «Приключение Тома </w:t>
            </w:r>
            <w:proofErr w:type="spellStart"/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Сойера</w:t>
            </w:r>
            <w:proofErr w:type="spellEnd"/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BE6" w:rsidRDefault="00C86B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BE6" w:rsidRDefault="00C86BE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BE6" w:rsidRDefault="00C86BE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BE6" w:rsidRDefault="00C86BE6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12.05.2023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BE6" w:rsidRDefault="00C86BE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BE6" w:rsidRDefault="00C86BE6" w:rsidP="00493D13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6BE6" w:rsidTr="00FA4EC4">
        <w:trPr>
          <w:trHeight w:val="103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BE6" w:rsidRDefault="00C86BE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BE6" w:rsidRDefault="00C86BE6" w:rsidP="00493D1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Лагерлёф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Святая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ночь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BE6" w:rsidRDefault="00C86BE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BE6" w:rsidRDefault="00C86BE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BE6" w:rsidRDefault="00C86BE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BE6" w:rsidRDefault="00C86BE6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15.05.2023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86BE6" w:rsidRDefault="00C86BE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BE6" w:rsidRDefault="00C86BE6" w:rsidP="00493D13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6BE6" w:rsidTr="00FA4EC4">
        <w:trPr>
          <w:trHeight w:val="1033"/>
        </w:trPr>
        <w:tc>
          <w:tcPr>
            <w:tcW w:w="5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BE6" w:rsidRDefault="00C86B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BE6" w:rsidRDefault="00C86BE6" w:rsidP="00493D13">
            <w:pPr>
              <w:autoSpaceDE w:val="0"/>
              <w:autoSpaceDN w:val="0"/>
              <w:spacing w:before="98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Лагерлёф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Назарете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»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BE6" w:rsidRDefault="00C86B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BE6" w:rsidRDefault="00C86BE6"/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BE6" w:rsidRDefault="00C86BE6"/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BE6" w:rsidRDefault="00C86BE6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17.05.2023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BE6" w:rsidRDefault="00C86BE6"/>
        </w:tc>
        <w:tc>
          <w:tcPr>
            <w:tcW w:w="170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BE6" w:rsidRDefault="00C86BE6" w:rsidP="00493D13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6BE6" w:rsidTr="00FA4EC4">
        <w:trPr>
          <w:trHeight w:val="103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BE6" w:rsidRDefault="00C86B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BE6" w:rsidRDefault="00C86BE6" w:rsidP="00493D13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Лагерлёф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Назарете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BE6" w:rsidRDefault="00C86B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BE6" w:rsidRDefault="00C86BE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BE6" w:rsidRDefault="00C86BE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BE6" w:rsidRDefault="00C86BE6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19.05.2023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BE6" w:rsidRDefault="00C86BE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BE6" w:rsidRDefault="00C86BE6" w:rsidP="00493D13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6BE6" w:rsidTr="00FA4EC4">
        <w:trPr>
          <w:trHeight w:val="103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BE6" w:rsidRDefault="00C86B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BE6" w:rsidRDefault="00C86BE6" w:rsidP="00493D13">
            <w:pPr>
              <w:autoSpaceDE w:val="0"/>
              <w:autoSpaceDN w:val="0"/>
              <w:spacing w:before="98" w:after="0" w:line="262" w:lineRule="auto"/>
              <w:ind w:right="115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100. 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Лагерлёф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Назарете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BE6" w:rsidRDefault="00C86B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BE6" w:rsidRDefault="00C86BE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BE6" w:rsidRDefault="00C86BE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BE6" w:rsidRDefault="00C86BE6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22.05.2023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BE6" w:rsidRDefault="00C86BE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BE6" w:rsidRDefault="00C86BE6" w:rsidP="00493D13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6BE6" w:rsidTr="00FA4EC4">
        <w:trPr>
          <w:trHeight w:val="103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BE6" w:rsidRDefault="00C86B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101.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BE6" w:rsidRPr="00CE39CA" w:rsidRDefault="00C86BE6" w:rsidP="00493D13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CE39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Урок-викторина «По страницам зарубежной литературы»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BE6" w:rsidRDefault="00C86B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BE6" w:rsidRDefault="00C86BE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BE6" w:rsidRDefault="00C86BE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BE6" w:rsidRDefault="00C86BE6" w:rsidP="00493D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24.05.2023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BE6" w:rsidRDefault="00C86BE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BE6" w:rsidRDefault="00C86BE6" w:rsidP="00493D13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6BE6" w:rsidTr="00FA4EC4">
        <w:trPr>
          <w:trHeight w:val="103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BE6" w:rsidRDefault="00C86B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BE6" w:rsidRPr="00F95EAD" w:rsidRDefault="00C86BE6" w:rsidP="00493D13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3E7C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Урок – путешествие «Мир моих книг»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BE6" w:rsidRDefault="00C86BE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BE6" w:rsidRDefault="00C86BE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BE6" w:rsidRDefault="00C86BE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BE6" w:rsidRDefault="00C86BE6"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.05.2023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BE6" w:rsidRDefault="00C86BE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BE6" w:rsidRDefault="00C86BE6" w:rsidP="00493D13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6BE6" w:rsidTr="00FA4EC4">
        <w:trPr>
          <w:trHeight w:hRule="exact" w:val="808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BE6" w:rsidRPr="00F578E6" w:rsidRDefault="00C86BE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F578E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BE6" w:rsidRPr="00F578E6" w:rsidRDefault="00C86BE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02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BE6" w:rsidRPr="00F578E6" w:rsidRDefault="00C86BE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BE6" w:rsidRDefault="00C86BE6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BE6" w:rsidRPr="00F578E6" w:rsidRDefault="00C86BE6">
            <w:pPr>
              <w:rPr>
                <w:lang w:val="ru-RU"/>
              </w:rPr>
            </w:pPr>
          </w:p>
        </w:tc>
      </w:tr>
    </w:tbl>
    <w:p w:rsidR="002B29E4" w:rsidRDefault="002B29E4">
      <w:pPr>
        <w:autoSpaceDE w:val="0"/>
        <w:autoSpaceDN w:val="0"/>
        <w:spacing w:after="0" w:line="14" w:lineRule="exact"/>
      </w:pPr>
    </w:p>
    <w:p w:rsidR="002B29E4" w:rsidRDefault="002B29E4">
      <w:pPr>
        <w:sectPr w:rsidR="002B29E4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B29E4" w:rsidRDefault="002B29E4">
      <w:pPr>
        <w:autoSpaceDE w:val="0"/>
        <w:autoSpaceDN w:val="0"/>
        <w:spacing w:after="78" w:line="220" w:lineRule="exact"/>
      </w:pPr>
    </w:p>
    <w:p w:rsidR="00902C10" w:rsidRDefault="00902C10" w:rsidP="00902C10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902C10" w:rsidRPr="00CE39CA" w:rsidRDefault="00902C10" w:rsidP="00902C10">
      <w:pPr>
        <w:autoSpaceDE w:val="0"/>
        <w:autoSpaceDN w:val="0"/>
        <w:spacing w:before="346" w:after="0" w:line="302" w:lineRule="auto"/>
        <w:ind w:right="864"/>
        <w:rPr>
          <w:lang w:val="ru-RU"/>
        </w:rPr>
      </w:pPr>
      <w:r w:rsidRPr="00CE39C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CE39CA">
        <w:rPr>
          <w:lang w:val="ru-RU"/>
        </w:rPr>
        <w:br/>
      </w:r>
      <w:r w:rsidRPr="00CE39CA">
        <w:rPr>
          <w:rFonts w:ascii="Times New Roman" w:eastAsia="Times New Roman" w:hAnsi="Times New Roman"/>
          <w:color w:val="000000"/>
          <w:sz w:val="24"/>
          <w:lang w:val="ru-RU"/>
        </w:rPr>
        <w:t>Климанова Л.Ф., Горецкий В.Г., Голованова М.В. и другие, Литературное чтение (в 2 частях).</w:t>
      </w:r>
    </w:p>
    <w:p w:rsidR="00902C10" w:rsidRPr="00CE39CA" w:rsidRDefault="00902C10" w:rsidP="00902C10">
      <w:pPr>
        <w:autoSpaceDE w:val="0"/>
        <w:autoSpaceDN w:val="0"/>
        <w:spacing w:before="70" w:after="0" w:line="262" w:lineRule="auto"/>
        <w:ind w:right="2880"/>
        <w:rPr>
          <w:lang w:val="ru-RU"/>
        </w:rPr>
      </w:pPr>
      <w:r w:rsidRPr="00CE39CA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Учебник. 4 класс. Акционерное общество «Издательство «Просвещение»; </w:t>
      </w:r>
    </w:p>
    <w:p w:rsidR="00902C10" w:rsidRPr="00CE39CA" w:rsidRDefault="00902C10" w:rsidP="00902C10">
      <w:pPr>
        <w:autoSpaceDE w:val="0"/>
        <w:autoSpaceDN w:val="0"/>
        <w:spacing w:before="262" w:after="0" w:line="302" w:lineRule="auto"/>
        <w:ind w:right="4896"/>
        <w:rPr>
          <w:lang w:val="ru-RU"/>
        </w:rPr>
      </w:pPr>
      <w:r w:rsidRPr="00CE39C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CE39CA">
        <w:rPr>
          <w:rFonts w:ascii="Times New Roman" w:eastAsia="Times New Roman" w:hAnsi="Times New Roman"/>
          <w:color w:val="000000"/>
          <w:sz w:val="24"/>
          <w:lang w:val="ru-RU"/>
        </w:rPr>
        <w:t>таблицы по литературному чтению для 4 класса</w:t>
      </w:r>
    </w:p>
    <w:p w:rsidR="00902C10" w:rsidRPr="00CE39CA" w:rsidRDefault="00902C10" w:rsidP="00902C10">
      <w:pPr>
        <w:autoSpaceDE w:val="0"/>
        <w:autoSpaceDN w:val="0"/>
        <w:spacing w:before="264" w:after="0" w:line="302" w:lineRule="auto"/>
        <w:ind w:right="1440"/>
        <w:rPr>
          <w:lang w:val="ru-RU"/>
        </w:rPr>
      </w:pPr>
      <w:r w:rsidRPr="00CE39C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ОБРАЗОВАТЕЛЬНЫЕ РЕСУРСЫ И РЕСУРСЫ СЕТИ ИНТЕРНЕТ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CE39C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uchi</w:t>
      </w:r>
      <w:proofErr w:type="spellEnd"/>
      <w:r w:rsidRPr="00CE39C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CE39CA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902C10" w:rsidRPr="00CE39CA" w:rsidRDefault="00902C10" w:rsidP="00902C10">
      <w:pPr>
        <w:rPr>
          <w:lang w:val="ru-RU"/>
        </w:rPr>
        <w:sectPr w:rsidR="00902C10" w:rsidRPr="00CE39CA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02C10" w:rsidRPr="00CE39CA" w:rsidRDefault="00902C10" w:rsidP="00902C10">
      <w:pPr>
        <w:autoSpaceDE w:val="0"/>
        <w:autoSpaceDN w:val="0"/>
        <w:spacing w:after="78" w:line="220" w:lineRule="exact"/>
        <w:rPr>
          <w:lang w:val="ru-RU"/>
        </w:rPr>
      </w:pPr>
    </w:p>
    <w:p w:rsidR="00902C10" w:rsidRPr="00CE39CA" w:rsidRDefault="00902C10" w:rsidP="00902C10">
      <w:pPr>
        <w:autoSpaceDE w:val="0"/>
        <w:autoSpaceDN w:val="0"/>
        <w:spacing w:after="0" w:line="230" w:lineRule="auto"/>
        <w:rPr>
          <w:lang w:val="ru-RU"/>
        </w:rPr>
      </w:pPr>
      <w:r w:rsidRPr="00CE39CA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902C10" w:rsidRPr="00CE39CA" w:rsidRDefault="00902C10" w:rsidP="00902C10">
      <w:pPr>
        <w:autoSpaceDE w:val="0"/>
        <w:autoSpaceDN w:val="0"/>
        <w:spacing w:before="346" w:after="0" w:line="230" w:lineRule="auto"/>
        <w:rPr>
          <w:lang w:val="ru-RU"/>
        </w:rPr>
      </w:pPr>
      <w:r w:rsidRPr="00CE39CA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902C10" w:rsidRPr="00CE39CA" w:rsidRDefault="00902C10" w:rsidP="00902C10">
      <w:pPr>
        <w:autoSpaceDE w:val="0"/>
        <w:autoSpaceDN w:val="0"/>
        <w:spacing w:before="166" w:after="0" w:line="230" w:lineRule="auto"/>
        <w:rPr>
          <w:lang w:val="ru-RU"/>
        </w:rPr>
      </w:pPr>
      <w:r w:rsidRPr="00CE39CA">
        <w:rPr>
          <w:rFonts w:ascii="Times New Roman" w:eastAsia="Times New Roman" w:hAnsi="Times New Roman"/>
          <w:color w:val="000000"/>
          <w:sz w:val="24"/>
          <w:lang w:val="ru-RU"/>
        </w:rPr>
        <w:t>таблицы по литературному чтению для 4 класса</w:t>
      </w:r>
    </w:p>
    <w:p w:rsidR="00902C10" w:rsidRPr="00CE39CA" w:rsidRDefault="00902C10" w:rsidP="00902C10">
      <w:pPr>
        <w:autoSpaceDE w:val="0"/>
        <w:autoSpaceDN w:val="0"/>
        <w:spacing w:before="262" w:after="0" w:line="262" w:lineRule="auto"/>
        <w:ind w:right="720"/>
        <w:rPr>
          <w:lang w:val="ru-RU"/>
        </w:rPr>
      </w:pPr>
      <w:r w:rsidRPr="00CE39CA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ЛАБОРАТОРНЫХ, ПРАКТИЧЕСКИХ РАБОТ, ДЕМОНСТРАЦИЙ</w:t>
      </w:r>
    </w:p>
    <w:p w:rsidR="00902C10" w:rsidRPr="00CE39CA" w:rsidRDefault="00902C10" w:rsidP="00902C10">
      <w:pPr>
        <w:autoSpaceDE w:val="0"/>
        <w:autoSpaceDN w:val="0"/>
        <w:spacing w:before="166" w:after="0"/>
        <w:ind w:right="6768"/>
        <w:rPr>
          <w:lang w:val="ru-RU"/>
        </w:rPr>
      </w:pPr>
      <w:r w:rsidRPr="00CE39CA">
        <w:rPr>
          <w:rFonts w:ascii="Times New Roman" w:eastAsia="Times New Roman" w:hAnsi="Times New Roman"/>
          <w:color w:val="000000"/>
          <w:sz w:val="24"/>
          <w:lang w:val="ru-RU"/>
        </w:rPr>
        <w:t xml:space="preserve">1. ПК с программным обеспечением; </w:t>
      </w:r>
      <w:r w:rsidRPr="00CE39CA">
        <w:rPr>
          <w:lang w:val="ru-RU"/>
        </w:rPr>
        <w:br/>
      </w:r>
      <w:r w:rsidRPr="00CE39CA">
        <w:rPr>
          <w:rFonts w:ascii="Times New Roman" w:eastAsia="Times New Roman" w:hAnsi="Times New Roman"/>
          <w:color w:val="000000"/>
          <w:sz w:val="24"/>
          <w:lang w:val="ru-RU"/>
        </w:rPr>
        <w:t xml:space="preserve">2. интерактивная доска; </w:t>
      </w:r>
      <w:r w:rsidRPr="00CE39CA">
        <w:rPr>
          <w:lang w:val="ru-RU"/>
        </w:rPr>
        <w:br/>
      </w:r>
      <w:r w:rsidRPr="00CE39CA">
        <w:rPr>
          <w:rFonts w:ascii="Times New Roman" w:eastAsia="Times New Roman" w:hAnsi="Times New Roman"/>
          <w:color w:val="000000"/>
          <w:sz w:val="24"/>
          <w:lang w:val="ru-RU"/>
        </w:rPr>
        <w:t xml:space="preserve">3. мультимедийный проектор; </w:t>
      </w:r>
      <w:r w:rsidRPr="00CE39CA">
        <w:rPr>
          <w:lang w:val="ru-RU"/>
        </w:rPr>
        <w:br/>
      </w:r>
      <w:r w:rsidRPr="00CE39CA">
        <w:rPr>
          <w:rFonts w:ascii="Times New Roman" w:eastAsia="Times New Roman" w:hAnsi="Times New Roman"/>
          <w:color w:val="000000"/>
          <w:sz w:val="24"/>
          <w:lang w:val="ru-RU"/>
        </w:rPr>
        <w:t>4. принтер;</w:t>
      </w:r>
    </w:p>
    <w:p w:rsidR="00F578E6" w:rsidRPr="00F578E6" w:rsidRDefault="00F578E6">
      <w:pPr>
        <w:rPr>
          <w:lang w:val="ru-RU"/>
        </w:rPr>
      </w:pPr>
    </w:p>
    <w:sectPr w:rsidR="00F578E6" w:rsidRPr="00F578E6" w:rsidSect="00902C10">
      <w:pgSz w:w="11900" w:h="16840"/>
      <w:pgMar w:top="1440" w:right="1440" w:bottom="1440" w:left="851" w:header="720" w:footer="720" w:gutter="0"/>
      <w:cols w:space="720" w:equalWidth="0">
        <w:col w:w="11173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961535B"/>
    <w:multiLevelType w:val="hybridMultilevel"/>
    <w:tmpl w:val="42B0A9D2"/>
    <w:lvl w:ilvl="0" w:tplc="F396766C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2B29E4"/>
    <w:rsid w:val="00326F90"/>
    <w:rsid w:val="00766434"/>
    <w:rsid w:val="00902C10"/>
    <w:rsid w:val="00986AD2"/>
    <w:rsid w:val="00AA1D8D"/>
    <w:rsid w:val="00B47730"/>
    <w:rsid w:val="00C86BE6"/>
    <w:rsid w:val="00CB0664"/>
    <w:rsid w:val="00EB6665"/>
    <w:rsid w:val="00F578E6"/>
    <w:rsid w:val="00FA4EC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Normal (Web)"/>
    <w:basedOn w:val="a1"/>
    <w:uiPriority w:val="99"/>
    <w:semiHidden/>
    <w:unhideWhenUsed/>
    <w:rsid w:val="00EB6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Normal (Web)"/>
    <w:basedOn w:val="a1"/>
    <w:uiPriority w:val="99"/>
    <w:semiHidden/>
    <w:unhideWhenUsed/>
    <w:rsid w:val="00EB6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864DF4-D3A3-411B-AC06-91EBD7D78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8763</Words>
  <Characters>49954</Characters>
  <Application>Microsoft Office Word</Application>
  <DocSecurity>0</DocSecurity>
  <Lines>416</Lines>
  <Paragraphs>117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58600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Екатерина Болотова</cp:lastModifiedBy>
  <cp:revision>2</cp:revision>
  <dcterms:created xsi:type="dcterms:W3CDTF">2022-09-24T03:05:00Z</dcterms:created>
  <dcterms:modified xsi:type="dcterms:W3CDTF">2022-09-24T03:05:00Z</dcterms:modified>
</cp:coreProperties>
</file>