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45F" w:rsidRPr="00FF645F" w:rsidRDefault="00FF645F" w:rsidP="00FF645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F645F">
        <w:rPr>
          <w:rFonts w:ascii="Times New Roman" w:hAnsi="Times New Roman" w:cs="Times New Roman"/>
          <w:b/>
          <w:bCs/>
          <w:sz w:val="24"/>
          <w:szCs w:val="24"/>
          <w:lang w:val="ru-RU"/>
        </w:rPr>
        <w:t>Аннотация</w:t>
      </w:r>
    </w:p>
    <w:p w:rsidR="00FF645F" w:rsidRPr="00FF645F" w:rsidRDefault="00FF645F" w:rsidP="00FF645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F645F">
        <w:rPr>
          <w:rFonts w:ascii="Times New Roman" w:hAnsi="Times New Roman" w:cs="Times New Roman"/>
          <w:b/>
          <w:bCs/>
          <w:sz w:val="24"/>
          <w:szCs w:val="24"/>
          <w:lang w:val="ru-RU"/>
        </w:rPr>
        <w:t>к рабочей программе учебного предмета «Изобразительное искусство», 3 класс</w:t>
      </w:r>
    </w:p>
    <w:p w:rsidR="00FF645F" w:rsidRPr="00FF645F" w:rsidRDefault="00FF645F" w:rsidP="00FF645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F645F" w:rsidRPr="00FF645F" w:rsidRDefault="00FF645F" w:rsidP="00FF645F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FF645F">
        <w:rPr>
          <w:rFonts w:ascii="Times New Roman" w:hAnsi="Times New Roman" w:cs="Times New Roman"/>
          <w:iCs/>
          <w:sz w:val="24"/>
          <w:szCs w:val="24"/>
          <w:lang w:val="ru-RU"/>
        </w:rPr>
        <w:t>Рабочая программа по изобразительному искусству на уровне начального общего образования подготовлена на основе следующих нормативных документов федерального уровня и правоустанавливающих документов школы:</w:t>
      </w:r>
    </w:p>
    <w:p w:rsidR="00FF645F" w:rsidRPr="00FF645F" w:rsidRDefault="00FF645F" w:rsidP="00FF645F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FF645F">
        <w:rPr>
          <w:rFonts w:ascii="Times New Roman" w:hAnsi="Times New Roman" w:cs="Times New Roman"/>
          <w:iCs/>
          <w:sz w:val="24"/>
          <w:szCs w:val="24"/>
          <w:lang w:val="ru-RU"/>
        </w:rPr>
        <w:t>•</w:t>
      </w:r>
      <w:r w:rsidRPr="00FF645F">
        <w:rPr>
          <w:rFonts w:ascii="Times New Roman" w:hAnsi="Times New Roman" w:cs="Times New Roman"/>
          <w:iCs/>
          <w:sz w:val="24"/>
          <w:szCs w:val="24"/>
          <w:lang w:val="ru-RU"/>
        </w:rPr>
        <w:tab/>
        <w:t>Федерального закона «Об образовании в Российской Федерации» от 29.12.2012 года № 273-ФЗ с изменениями и дополнениями;</w:t>
      </w:r>
    </w:p>
    <w:p w:rsidR="00FF645F" w:rsidRPr="00FF645F" w:rsidRDefault="00FF645F" w:rsidP="00FF645F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FF645F">
        <w:rPr>
          <w:rFonts w:ascii="Times New Roman" w:hAnsi="Times New Roman" w:cs="Times New Roman"/>
          <w:iCs/>
          <w:sz w:val="24"/>
          <w:szCs w:val="24"/>
          <w:lang w:val="ru-RU"/>
        </w:rPr>
        <w:t>•</w:t>
      </w:r>
      <w:r w:rsidRPr="00FF645F">
        <w:rPr>
          <w:rFonts w:ascii="Times New Roman" w:hAnsi="Times New Roman" w:cs="Times New Roman"/>
          <w:iCs/>
          <w:sz w:val="24"/>
          <w:szCs w:val="24"/>
          <w:lang w:val="ru-RU"/>
        </w:rPr>
        <w:tab/>
        <w:t>Федерального государственного образовательного стандарта начального общего образования, утвержденным приказом Министерства Просвещения России от 31.05.2021 года № 286;</w:t>
      </w:r>
    </w:p>
    <w:p w:rsidR="00FF645F" w:rsidRPr="00B83D4D" w:rsidRDefault="00FF645F" w:rsidP="00FF645F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F645F">
        <w:rPr>
          <w:rFonts w:ascii="Times New Roman" w:hAnsi="Times New Roman" w:cs="Times New Roman"/>
          <w:iCs/>
          <w:sz w:val="24"/>
          <w:szCs w:val="24"/>
          <w:lang w:val="ru-RU"/>
        </w:rPr>
        <w:t>•</w:t>
      </w:r>
      <w:r w:rsidRPr="00FF645F">
        <w:rPr>
          <w:rFonts w:ascii="Times New Roman" w:hAnsi="Times New Roman" w:cs="Times New Roman"/>
          <w:iCs/>
          <w:sz w:val="24"/>
          <w:szCs w:val="24"/>
          <w:lang w:val="ru-RU"/>
        </w:rPr>
        <w:tab/>
        <w:t>Примерной рабочей программы начального общего образования «</w:t>
      </w:r>
      <w:r w:rsidRPr="00FF645F">
        <w:rPr>
          <w:rFonts w:ascii="Times New Roman" w:hAnsi="Times New Roman" w:cs="Times New Roman"/>
          <w:bCs/>
          <w:sz w:val="24"/>
          <w:szCs w:val="24"/>
          <w:lang w:val="ru-RU"/>
        </w:rPr>
        <w:t>Изобразительное искусство</w:t>
      </w:r>
      <w:r w:rsidRPr="00FF645F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», одобренной решением федерального учебно-методического объединения по общему образованию </w:t>
      </w:r>
      <w:r w:rsidRPr="00B83D4D">
        <w:rPr>
          <w:rFonts w:ascii="Times New Roman" w:hAnsi="Times New Roman" w:cs="Times New Roman"/>
          <w:iCs/>
          <w:sz w:val="24"/>
          <w:szCs w:val="24"/>
        </w:rPr>
        <w:t>(протокол 3/21 от 27.09.2021 г.);</w:t>
      </w:r>
    </w:p>
    <w:p w:rsidR="00FF645F" w:rsidRPr="00FF645F" w:rsidRDefault="00FF645F" w:rsidP="00FF645F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FF645F">
        <w:rPr>
          <w:rFonts w:ascii="Times New Roman" w:hAnsi="Times New Roman" w:cs="Times New Roman"/>
          <w:iCs/>
          <w:sz w:val="24"/>
          <w:szCs w:val="24"/>
          <w:lang w:val="ru-RU"/>
        </w:rPr>
        <w:t>•</w:t>
      </w:r>
      <w:r w:rsidRPr="00FF645F">
        <w:rPr>
          <w:rFonts w:ascii="Times New Roman" w:hAnsi="Times New Roman" w:cs="Times New Roman"/>
          <w:iCs/>
          <w:sz w:val="24"/>
          <w:szCs w:val="24"/>
          <w:lang w:val="ru-RU"/>
        </w:rPr>
        <w:tab/>
      </w:r>
      <w:r w:rsidRPr="00FF645F">
        <w:rPr>
          <w:rFonts w:ascii="Times New Roman" w:eastAsia="Calibri" w:hAnsi="Times New Roman" w:cs="Times New Roman"/>
          <w:sz w:val="24"/>
          <w:szCs w:val="24"/>
          <w:lang w:val="ru-RU"/>
        </w:rPr>
        <w:t>Концепции преподавания предметной области «Искусство» в образовательных организациях Российской Федерации, реализующих основные общеобразовательные программы, утвержденной на заседании Коллегии Министерства просвещения Российской Федерации 24.12.2018 г.;</w:t>
      </w:r>
    </w:p>
    <w:p w:rsidR="00FF645F" w:rsidRPr="00FF645F" w:rsidRDefault="00FF645F" w:rsidP="00FF645F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FF645F">
        <w:rPr>
          <w:rFonts w:ascii="Times New Roman" w:hAnsi="Times New Roman" w:cs="Times New Roman"/>
          <w:iCs/>
          <w:sz w:val="24"/>
          <w:szCs w:val="24"/>
          <w:lang w:val="ru-RU"/>
        </w:rPr>
        <w:t>•</w:t>
      </w:r>
      <w:r w:rsidRPr="00FF645F">
        <w:rPr>
          <w:rFonts w:ascii="Times New Roman" w:hAnsi="Times New Roman" w:cs="Times New Roman"/>
          <w:iCs/>
          <w:sz w:val="24"/>
          <w:szCs w:val="24"/>
          <w:lang w:val="ru-RU"/>
        </w:rPr>
        <w:tab/>
        <w:t>Санитарных правил СП 2.4.3648-20 «Санитарно-эпидемиологические требования к организации воспитания и обучения, отдыха и оздоровления детей и молодежи»;</w:t>
      </w:r>
    </w:p>
    <w:p w:rsidR="00FF645F" w:rsidRPr="00FF645F" w:rsidRDefault="00FF645F" w:rsidP="00FF645F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FF645F">
        <w:rPr>
          <w:rFonts w:ascii="Times New Roman" w:hAnsi="Times New Roman" w:cs="Times New Roman"/>
          <w:iCs/>
          <w:sz w:val="24"/>
          <w:szCs w:val="24"/>
          <w:lang w:val="ru-RU"/>
        </w:rPr>
        <w:t>•</w:t>
      </w:r>
      <w:r w:rsidRPr="00FF645F">
        <w:rPr>
          <w:rFonts w:ascii="Times New Roman" w:hAnsi="Times New Roman" w:cs="Times New Roman"/>
          <w:iCs/>
          <w:sz w:val="24"/>
          <w:szCs w:val="24"/>
          <w:lang w:val="ru-RU"/>
        </w:rPr>
        <w:tab/>
        <w:t>Санитарных правил и норм СанПиН 1.2.36.85-21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FF645F" w:rsidRPr="00FF645F" w:rsidRDefault="00FF645F" w:rsidP="00FF645F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FF645F">
        <w:rPr>
          <w:rFonts w:ascii="Times New Roman" w:hAnsi="Times New Roman" w:cs="Times New Roman"/>
          <w:iCs/>
          <w:sz w:val="24"/>
          <w:szCs w:val="24"/>
          <w:lang w:val="ru-RU"/>
        </w:rPr>
        <w:t>•</w:t>
      </w:r>
      <w:r w:rsidRPr="00FF645F">
        <w:rPr>
          <w:rFonts w:ascii="Times New Roman" w:hAnsi="Times New Roman" w:cs="Times New Roman"/>
          <w:iCs/>
          <w:sz w:val="24"/>
          <w:szCs w:val="24"/>
          <w:lang w:val="ru-RU"/>
        </w:rPr>
        <w:tab/>
        <w:t>Программы воспитания МБОУ Озерновская СОШ № 47, утвержденной приказом от 30.08.2021 № 01-04-287;</w:t>
      </w:r>
    </w:p>
    <w:p w:rsidR="00FF645F" w:rsidRPr="00FF645F" w:rsidRDefault="00FF645F" w:rsidP="00FF645F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FF645F">
        <w:rPr>
          <w:rFonts w:ascii="Times New Roman" w:hAnsi="Times New Roman" w:cs="Times New Roman"/>
          <w:iCs/>
          <w:sz w:val="24"/>
          <w:szCs w:val="24"/>
          <w:lang w:val="ru-RU"/>
        </w:rPr>
        <w:t>•</w:t>
      </w:r>
      <w:r w:rsidRPr="00FF645F">
        <w:rPr>
          <w:rFonts w:ascii="Times New Roman" w:hAnsi="Times New Roman" w:cs="Times New Roman"/>
          <w:iCs/>
          <w:sz w:val="24"/>
          <w:szCs w:val="24"/>
          <w:lang w:val="ru-RU"/>
        </w:rPr>
        <w:tab/>
        <w:t>Учебного плана МБОУ Озерновская СОШ № 47.</w:t>
      </w:r>
    </w:p>
    <w:p w:rsidR="00FF645F" w:rsidRPr="00FF645F" w:rsidRDefault="00FF645F" w:rsidP="00FF645F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FF645F">
        <w:rPr>
          <w:rFonts w:ascii="Times New Roman" w:hAnsi="Times New Roman" w:cs="Times New Roman"/>
          <w:iCs/>
          <w:sz w:val="24"/>
          <w:szCs w:val="24"/>
          <w:lang w:val="ru-RU"/>
        </w:rPr>
        <w:t>Рабочая программа учебного предмета «</w:t>
      </w:r>
      <w:r w:rsidRPr="00FF645F">
        <w:rPr>
          <w:rFonts w:ascii="Times New Roman" w:hAnsi="Times New Roman" w:cs="Times New Roman"/>
          <w:bCs/>
          <w:sz w:val="24"/>
          <w:szCs w:val="24"/>
          <w:lang w:val="ru-RU"/>
        </w:rPr>
        <w:t>Изобразительное искусство</w:t>
      </w:r>
      <w:r w:rsidRPr="00FF645F">
        <w:rPr>
          <w:rFonts w:ascii="Times New Roman" w:hAnsi="Times New Roman" w:cs="Times New Roman"/>
          <w:iCs/>
          <w:sz w:val="24"/>
          <w:szCs w:val="24"/>
          <w:lang w:val="ru-RU"/>
        </w:rPr>
        <w:t>» (далее - рабочая программа) включает:</w:t>
      </w:r>
    </w:p>
    <w:p w:rsidR="00FF645F" w:rsidRPr="00FF645F" w:rsidRDefault="00FF645F" w:rsidP="00FF64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645F">
        <w:rPr>
          <w:rFonts w:ascii="Times New Roman" w:hAnsi="Times New Roman" w:cs="Times New Roman"/>
          <w:sz w:val="24"/>
          <w:szCs w:val="24"/>
          <w:lang w:val="ru-RU"/>
        </w:rPr>
        <w:t xml:space="preserve">- пояснительную записку, </w:t>
      </w:r>
    </w:p>
    <w:p w:rsidR="00FF645F" w:rsidRPr="00FF645F" w:rsidRDefault="00FF645F" w:rsidP="00FF64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645F">
        <w:rPr>
          <w:rFonts w:ascii="Times New Roman" w:hAnsi="Times New Roman" w:cs="Times New Roman"/>
          <w:sz w:val="24"/>
          <w:szCs w:val="24"/>
          <w:lang w:val="ru-RU"/>
        </w:rPr>
        <w:t xml:space="preserve">- содержание учебного предмета, </w:t>
      </w:r>
    </w:p>
    <w:p w:rsidR="00FF645F" w:rsidRPr="00FF645F" w:rsidRDefault="00FF645F" w:rsidP="00FF64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645F">
        <w:rPr>
          <w:rFonts w:ascii="Times New Roman" w:hAnsi="Times New Roman" w:cs="Times New Roman"/>
          <w:sz w:val="24"/>
          <w:szCs w:val="24"/>
          <w:lang w:val="ru-RU"/>
        </w:rPr>
        <w:t>- планируемые результаты освоения программы учебного предмета,</w:t>
      </w:r>
    </w:p>
    <w:p w:rsidR="00FF645F" w:rsidRPr="00FF645F" w:rsidRDefault="00FF645F" w:rsidP="00FF64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645F">
        <w:rPr>
          <w:rFonts w:ascii="Times New Roman" w:hAnsi="Times New Roman" w:cs="Times New Roman"/>
          <w:sz w:val="24"/>
          <w:szCs w:val="24"/>
          <w:lang w:val="ru-RU"/>
        </w:rPr>
        <w:t>- тематическое планирование.</w:t>
      </w:r>
    </w:p>
    <w:p w:rsidR="00FF645F" w:rsidRPr="00FF645F" w:rsidRDefault="00FF645F" w:rsidP="00FF645F">
      <w:pPr>
        <w:ind w:firstLine="709"/>
        <w:rPr>
          <w:rFonts w:ascii="Times New Roman" w:eastAsia="Calibri" w:hAnsi="Times New Roman" w:cs="Times New Roman"/>
          <w:sz w:val="24"/>
          <w:lang w:val="ru-RU"/>
        </w:rPr>
      </w:pPr>
      <w:r w:rsidRPr="00FF645F">
        <w:rPr>
          <w:rFonts w:ascii="Times New Roman" w:eastAsia="Calibri" w:hAnsi="Times New Roman" w:cs="Times New Roman"/>
          <w:sz w:val="24"/>
          <w:lang w:val="ru-RU"/>
        </w:rPr>
        <w:t xml:space="preserve">Данная программа обеспечивается линией учебно-методических комплектов по изобразительному искусству для 1-4 классов под редакцией </w:t>
      </w:r>
      <w:r w:rsidRPr="00FF645F">
        <w:rPr>
          <w:rFonts w:ascii="Times New Roman" w:hAnsi="Times New Roman" w:cs="Times New Roman"/>
          <w:color w:val="000000"/>
          <w:sz w:val="24"/>
          <w:szCs w:val="24"/>
          <w:lang w:val="ru-RU"/>
        </w:rPr>
        <w:t>Б.М. Неменского</w:t>
      </w:r>
      <w:r w:rsidRPr="00FF645F">
        <w:rPr>
          <w:rFonts w:ascii="Times New Roman" w:eastAsia="Calibri" w:hAnsi="Times New Roman" w:cs="Times New Roman"/>
          <w:sz w:val="24"/>
          <w:lang w:val="ru-RU"/>
        </w:rPr>
        <w:t>, выпускаемой издательством «Просвещение».</w:t>
      </w:r>
    </w:p>
    <w:p w:rsidR="00FF645F" w:rsidRPr="00FF645F" w:rsidRDefault="00FF645F" w:rsidP="00FF645F">
      <w:pPr>
        <w:spacing w:after="0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FF645F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Цели изучения изобразительного искусства на уровне НОО:</w:t>
      </w:r>
    </w:p>
    <w:p w:rsidR="00FF645F" w:rsidRPr="00FF645F" w:rsidRDefault="00FF645F" w:rsidP="00FF64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645F">
        <w:rPr>
          <w:rFonts w:ascii="Times New Roman" w:hAnsi="Times New Roman" w:cs="Times New Roman"/>
          <w:bCs/>
          <w:iCs/>
          <w:sz w:val="24"/>
          <w:szCs w:val="24"/>
          <w:lang w:val="ru-RU"/>
        </w:rPr>
        <w:t>Цель преподавания предмета «Изобразительное искусство»</w:t>
      </w:r>
      <w:r w:rsidRPr="00FF645F">
        <w:rPr>
          <w:rFonts w:ascii="Times New Roman" w:hAnsi="Times New Roman" w:cs="Times New Roman"/>
          <w:sz w:val="24"/>
          <w:szCs w:val="24"/>
          <w:lang w:val="ru-RU"/>
        </w:rPr>
        <w:t xml:space="preserve"> состоит в формировании художественной культуры учащихся,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учащихся.</w:t>
      </w:r>
    </w:p>
    <w:p w:rsidR="00FF645F" w:rsidRPr="00FF645F" w:rsidRDefault="00FF645F" w:rsidP="00FF64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645F">
        <w:rPr>
          <w:rFonts w:ascii="Times New Roman" w:hAnsi="Times New Roman" w:cs="Times New Roman"/>
          <w:sz w:val="24"/>
          <w:szCs w:val="24"/>
          <w:lang w:val="ru-RU"/>
        </w:rPr>
        <w:t>Преподавание предмета направлено на развитие духовной культуры учащихся,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FF645F" w:rsidRPr="00FF645F" w:rsidRDefault="00FF645F" w:rsidP="00FF64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645F">
        <w:rPr>
          <w:rFonts w:ascii="Times New Roman" w:hAnsi="Times New Roman" w:cs="Times New Roman"/>
          <w:sz w:val="24"/>
          <w:szCs w:val="24"/>
          <w:lang w:val="ru-RU"/>
        </w:rPr>
        <w:t>Содержание предмета охватывает все основные вида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</w:t>
      </w:r>
      <w:r w:rsidRPr="00AE0641">
        <w:rPr>
          <w:rFonts w:ascii="Times New Roman" w:hAnsi="Times New Roman" w:cs="Times New Roman"/>
          <w:sz w:val="24"/>
          <w:szCs w:val="24"/>
        </w:rPr>
        <w:t> </w:t>
      </w:r>
      <w:r w:rsidRPr="00FF645F">
        <w:rPr>
          <w:rFonts w:ascii="Times New Roman" w:hAnsi="Times New Roman" w:cs="Times New Roman"/>
          <w:sz w:val="24"/>
          <w:szCs w:val="24"/>
          <w:lang w:val="ru-RU"/>
        </w:rPr>
        <w:t xml:space="preserve">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Для учащихся начальной школы большое значение также имеет восприятие произведений детского </w:t>
      </w:r>
      <w:r w:rsidRPr="00FF645F">
        <w:rPr>
          <w:rFonts w:ascii="Times New Roman" w:hAnsi="Times New Roman" w:cs="Times New Roman"/>
          <w:sz w:val="24"/>
          <w:szCs w:val="24"/>
          <w:lang w:val="ru-RU"/>
        </w:rPr>
        <w:lastRenderedPageBreak/>
        <w:t>творчества, умение обсуждать и анализировать детские рисунки с позиций выраженного в них содержания, художественных средств выразительности, соответствия учебной задачи, поставленной учителем. Такая рефлексия детского творчества имеет позитивный обучающий характер.</w:t>
      </w:r>
    </w:p>
    <w:p w:rsidR="00FF645F" w:rsidRPr="00FF645F" w:rsidRDefault="00FF645F" w:rsidP="00FF645F">
      <w:pPr>
        <w:spacing w:after="0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FF645F">
        <w:rPr>
          <w:rFonts w:ascii="Times New Roman" w:hAnsi="Times New Roman" w:cs="Times New Roman"/>
          <w:sz w:val="24"/>
          <w:szCs w:val="24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FF645F" w:rsidRPr="00FF645F" w:rsidRDefault="00FF645F" w:rsidP="00FF645F">
      <w:pPr>
        <w:spacing w:after="0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FF645F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Место учебного предмета «Изобразительное искусство» в учебном плане</w:t>
      </w:r>
    </w:p>
    <w:p w:rsidR="00FF645F" w:rsidRPr="00FF645F" w:rsidRDefault="00FF645F" w:rsidP="00FF64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645F">
        <w:rPr>
          <w:rFonts w:ascii="Times New Roman" w:hAnsi="Times New Roman" w:cs="Times New Roman"/>
          <w:sz w:val="24"/>
          <w:szCs w:val="24"/>
          <w:lang w:val="ru-RU"/>
        </w:rPr>
        <w:t>В соответствии с Федеральным государственным образовательным стандартом начального общего образования учебный предмет «Изобразительное искусство» входит в предметную область «Искусство». Содержание предмета «Изобразительное искусство» структурировано как система тематических модулей и входит в учебный план 1—4 классов программы начального общего образования в объёме 1 ч одного учебного часа в неделю. На изучение изобразительного искусства отводится 1 ч в неделю: 33 ч. – в 1 классе, 34 ч. – во 2 – 4 классах.</w:t>
      </w:r>
    </w:p>
    <w:p w:rsidR="00FF645F" w:rsidRPr="00FF645F" w:rsidRDefault="00FF645F" w:rsidP="00FF645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F645F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ru-RU"/>
        </w:rPr>
        <w:t>Тематическое планирование</w:t>
      </w:r>
      <w:r w:rsidRPr="00FF645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учебного предмета «Изобразительное искусство» на уровне начального общего образования составлено с учетом программы воспитания МБОУ Озерновская СОШ № 47 и содержит следующие модули:</w:t>
      </w:r>
    </w:p>
    <w:p w:rsidR="00FF645F" w:rsidRPr="006C1224" w:rsidRDefault="00FF645F" w:rsidP="00FF645F">
      <w:pPr>
        <w:numPr>
          <w:ilvl w:val="0"/>
          <w:numId w:val="10"/>
        </w:numPr>
        <w:spacing w:after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C1224">
        <w:rPr>
          <w:rFonts w:ascii="Times New Roman" w:eastAsia="Calibri" w:hAnsi="Times New Roman" w:cs="Times New Roman"/>
          <w:bCs/>
          <w:iCs/>
          <w:sz w:val="24"/>
          <w:szCs w:val="24"/>
        </w:rPr>
        <w:t>Модуль «Графика»</w:t>
      </w:r>
    </w:p>
    <w:p w:rsidR="00FF645F" w:rsidRPr="00923340" w:rsidRDefault="00FF645F" w:rsidP="00FF645F">
      <w:pPr>
        <w:numPr>
          <w:ilvl w:val="0"/>
          <w:numId w:val="10"/>
        </w:numPr>
        <w:spacing w:after="0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923340">
        <w:rPr>
          <w:rFonts w:ascii="Times New Roman" w:eastAsia="Calibri" w:hAnsi="Times New Roman" w:cs="Times New Roman"/>
          <w:bCs/>
          <w:iCs/>
          <w:sz w:val="24"/>
          <w:szCs w:val="24"/>
        </w:rPr>
        <w:t>Модуль «Живопись»</w:t>
      </w:r>
    </w:p>
    <w:p w:rsidR="00FF645F" w:rsidRDefault="00FF645F" w:rsidP="00FF645F">
      <w:pPr>
        <w:numPr>
          <w:ilvl w:val="0"/>
          <w:numId w:val="10"/>
        </w:numPr>
        <w:spacing w:after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C1224">
        <w:rPr>
          <w:rFonts w:ascii="Times New Roman" w:eastAsia="Calibri" w:hAnsi="Times New Roman" w:cs="Times New Roman"/>
          <w:bCs/>
          <w:sz w:val="24"/>
          <w:szCs w:val="24"/>
        </w:rPr>
        <w:t>Модуль «Скульптура»</w:t>
      </w:r>
    </w:p>
    <w:p w:rsidR="00FF645F" w:rsidRDefault="00FF645F" w:rsidP="00FF645F">
      <w:pPr>
        <w:numPr>
          <w:ilvl w:val="0"/>
          <w:numId w:val="10"/>
        </w:numPr>
        <w:spacing w:after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C1224">
        <w:rPr>
          <w:rFonts w:ascii="Times New Roman" w:eastAsia="Calibri" w:hAnsi="Times New Roman" w:cs="Times New Roman"/>
          <w:bCs/>
          <w:sz w:val="24"/>
          <w:szCs w:val="24"/>
        </w:rPr>
        <w:t>Модуль «Декоративно-прикладное искусство»</w:t>
      </w:r>
    </w:p>
    <w:p w:rsidR="00FF645F" w:rsidRDefault="00FF645F" w:rsidP="00FF645F">
      <w:pPr>
        <w:numPr>
          <w:ilvl w:val="0"/>
          <w:numId w:val="10"/>
        </w:numPr>
        <w:spacing w:after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C1224">
        <w:rPr>
          <w:rFonts w:ascii="Times New Roman" w:eastAsia="Calibri" w:hAnsi="Times New Roman" w:cs="Times New Roman"/>
          <w:bCs/>
          <w:sz w:val="24"/>
          <w:szCs w:val="24"/>
        </w:rPr>
        <w:t>Модуль «Архитектура»</w:t>
      </w:r>
    </w:p>
    <w:p w:rsidR="00FF645F" w:rsidRDefault="00FF645F" w:rsidP="00FF645F">
      <w:pPr>
        <w:numPr>
          <w:ilvl w:val="0"/>
          <w:numId w:val="10"/>
        </w:numPr>
        <w:spacing w:after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C1224">
        <w:rPr>
          <w:rFonts w:ascii="Times New Roman" w:eastAsia="Calibri" w:hAnsi="Times New Roman" w:cs="Times New Roman"/>
          <w:bCs/>
          <w:sz w:val="24"/>
          <w:szCs w:val="24"/>
        </w:rPr>
        <w:t>Модуль «Восприятие произведений искусства»</w:t>
      </w:r>
    </w:p>
    <w:p w:rsidR="00FF645F" w:rsidRPr="006C1224" w:rsidRDefault="00FF645F" w:rsidP="00FF645F">
      <w:pPr>
        <w:numPr>
          <w:ilvl w:val="0"/>
          <w:numId w:val="10"/>
        </w:numPr>
        <w:spacing w:after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C1224">
        <w:rPr>
          <w:rFonts w:ascii="Times New Roman" w:eastAsia="Calibri" w:hAnsi="Times New Roman" w:cs="Times New Roman"/>
          <w:bCs/>
          <w:sz w:val="24"/>
          <w:szCs w:val="24"/>
        </w:rPr>
        <w:t>Модуль «Азбука цифровой графики»</w:t>
      </w:r>
    </w:p>
    <w:p w:rsidR="00FF645F" w:rsidRDefault="00FF645F" w:rsidP="00FF645F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FF645F" w:rsidRPr="00FF645F" w:rsidRDefault="00FF645F" w:rsidP="00FF645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F645F">
        <w:rPr>
          <w:rFonts w:ascii="Times New Roman" w:eastAsia="Calibri" w:hAnsi="Times New Roman" w:cs="Times New Roman"/>
          <w:sz w:val="24"/>
          <w:szCs w:val="24"/>
          <w:lang w:val="ru-RU"/>
        </w:rPr>
        <w:t>Предусмотрены следующие виды контроля:  промежуточный, итоговый (промежуточная аттестация).</w:t>
      </w:r>
    </w:p>
    <w:p w:rsidR="00FF645F" w:rsidRDefault="00FF645F" w:rsidP="00FF645F">
      <w:pPr>
        <w:rPr>
          <w:rFonts w:ascii="Times New Roman" w:hAnsi="Times New Roman" w:cs="Times New Roman"/>
          <w:sz w:val="24"/>
          <w:szCs w:val="24"/>
        </w:rPr>
      </w:pPr>
      <w:r w:rsidRPr="00FF645F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 w:rsidRPr="006930A7">
        <w:rPr>
          <w:rFonts w:ascii="Times New Roman" w:eastAsia="Calibri" w:hAnsi="Times New Roman" w:cs="Times New Roman"/>
          <w:sz w:val="24"/>
          <w:szCs w:val="24"/>
        </w:rPr>
        <w:t>Программа рассчитана на 1 год.</w:t>
      </w:r>
    </w:p>
    <w:p w:rsidR="00875C79" w:rsidRDefault="00875C79">
      <w:pPr>
        <w:autoSpaceDE w:val="0"/>
        <w:autoSpaceDN w:val="0"/>
        <w:spacing w:after="78" w:line="220" w:lineRule="exact"/>
      </w:pPr>
    </w:p>
    <w:p w:rsidR="00FF645F" w:rsidRDefault="00FF645F">
      <w:pPr>
        <w:autoSpaceDE w:val="0"/>
        <w:autoSpaceDN w:val="0"/>
        <w:spacing w:after="78" w:line="220" w:lineRule="exact"/>
      </w:pPr>
    </w:p>
    <w:p w:rsidR="00FF645F" w:rsidRDefault="00FF645F">
      <w:pPr>
        <w:autoSpaceDE w:val="0"/>
        <w:autoSpaceDN w:val="0"/>
        <w:spacing w:after="78" w:line="220" w:lineRule="exact"/>
      </w:pPr>
    </w:p>
    <w:p w:rsidR="00FF645F" w:rsidRDefault="00FF645F">
      <w:pPr>
        <w:autoSpaceDE w:val="0"/>
        <w:autoSpaceDN w:val="0"/>
        <w:spacing w:after="78" w:line="220" w:lineRule="exact"/>
      </w:pPr>
    </w:p>
    <w:p w:rsidR="00FF645F" w:rsidRDefault="00FF645F">
      <w:pPr>
        <w:autoSpaceDE w:val="0"/>
        <w:autoSpaceDN w:val="0"/>
        <w:spacing w:after="78" w:line="220" w:lineRule="exact"/>
      </w:pPr>
    </w:p>
    <w:p w:rsidR="00FF645F" w:rsidRDefault="00FF645F">
      <w:pPr>
        <w:autoSpaceDE w:val="0"/>
        <w:autoSpaceDN w:val="0"/>
        <w:spacing w:after="78" w:line="220" w:lineRule="exact"/>
      </w:pPr>
    </w:p>
    <w:p w:rsidR="00FF645F" w:rsidRDefault="00FF645F">
      <w:pPr>
        <w:autoSpaceDE w:val="0"/>
        <w:autoSpaceDN w:val="0"/>
        <w:spacing w:after="78" w:line="220" w:lineRule="exact"/>
      </w:pPr>
    </w:p>
    <w:p w:rsidR="00FF645F" w:rsidRDefault="00FF645F">
      <w:pPr>
        <w:autoSpaceDE w:val="0"/>
        <w:autoSpaceDN w:val="0"/>
        <w:spacing w:after="78" w:line="220" w:lineRule="exact"/>
      </w:pPr>
    </w:p>
    <w:p w:rsidR="00FF645F" w:rsidRDefault="00FF645F">
      <w:pPr>
        <w:autoSpaceDE w:val="0"/>
        <w:autoSpaceDN w:val="0"/>
        <w:spacing w:after="78" w:line="220" w:lineRule="exact"/>
      </w:pPr>
    </w:p>
    <w:p w:rsidR="00FF645F" w:rsidRDefault="00FF645F">
      <w:pPr>
        <w:autoSpaceDE w:val="0"/>
        <w:autoSpaceDN w:val="0"/>
        <w:spacing w:after="78" w:line="220" w:lineRule="exact"/>
      </w:pPr>
    </w:p>
    <w:p w:rsidR="00FF645F" w:rsidRDefault="00FF645F">
      <w:pPr>
        <w:autoSpaceDE w:val="0"/>
        <w:autoSpaceDN w:val="0"/>
        <w:spacing w:after="78" w:line="220" w:lineRule="exact"/>
      </w:pPr>
    </w:p>
    <w:p w:rsidR="00FF645F" w:rsidRDefault="00FF645F">
      <w:pPr>
        <w:autoSpaceDE w:val="0"/>
        <w:autoSpaceDN w:val="0"/>
        <w:spacing w:after="78" w:line="220" w:lineRule="exact"/>
      </w:pPr>
    </w:p>
    <w:p w:rsidR="00FF645F" w:rsidRDefault="00FF645F">
      <w:pPr>
        <w:autoSpaceDE w:val="0"/>
        <w:autoSpaceDN w:val="0"/>
        <w:spacing w:after="78" w:line="220" w:lineRule="exact"/>
      </w:pPr>
    </w:p>
    <w:p w:rsidR="00FF645F" w:rsidRDefault="00FF645F">
      <w:pPr>
        <w:autoSpaceDE w:val="0"/>
        <w:autoSpaceDN w:val="0"/>
        <w:spacing w:after="78" w:line="220" w:lineRule="exact"/>
      </w:pPr>
    </w:p>
    <w:p w:rsidR="00FF645F" w:rsidRDefault="00FF645F">
      <w:pPr>
        <w:autoSpaceDE w:val="0"/>
        <w:autoSpaceDN w:val="0"/>
        <w:spacing w:after="78" w:line="220" w:lineRule="exact"/>
      </w:pPr>
    </w:p>
    <w:p w:rsidR="00FF645F" w:rsidRDefault="00FF645F">
      <w:pPr>
        <w:autoSpaceDE w:val="0"/>
        <w:autoSpaceDN w:val="0"/>
        <w:spacing w:after="78" w:line="220" w:lineRule="exact"/>
      </w:pPr>
    </w:p>
    <w:p w:rsidR="00FF645F" w:rsidRDefault="00FF645F">
      <w:pPr>
        <w:autoSpaceDE w:val="0"/>
        <w:autoSpaceDN w:val="0"/>
        <w:spacing w:after="78" w:line="220" w:lineRule="exact"/>
      </w:pPr>
    </w:p>
    <w:p w:rsidR="00FF645F" w:rsidRDefault="00FF645F">
      <w:pPr>
        <w:autoSpaceDE w:val="0"/>
        <w:autoSpaceDN w:val="0"/>
        <w:spacing w:after="78" w:line="220" w:lineRule="exact"/>
      </w:pPr>
    </w:p>
    <w:p w:rsidR="00FF645F" w:rsidRDefault="00FF645F">
      <w:pPr>
        <w:autoSpaceDE w:val="0"/>
        <w:autoSpaceDN w:val="0"/>
        <w:spacing w:after="78" w:line="220" w:lineRule="exact"/>
      </w:pPr>
    </w:p>
    <w:p w:rsidR="00FF645F" w:rsidRDefault="00FF645F">
      <w:pPr>
        <w:autoSpaceDE w:val="0"/>
        <w:autoSpaceDN w:val="0"/>
        <w:spacing w:after="78" w:line="220" w:lineRule="exact"/>
      </w:pPr>
    </w:p>
    <w:p w:rsidR="00FF645F" w:rsidRDefault="00FF645F">
      <w:pPr>
        <w:autoSpaceDE w:val="0"/>
        <w:autoSpaceDN w:val="0"/>
        <w:spacing w:after="78" w:line="220" w:lineRule="exact"/>
      </w:pPr>
    </w:p>
    <w:p w:rsidR="00FF645F" w:rsidRDefault="00FF645F">
      <w:pPr>
        <w:autoSpaceDE w:val="0"/>
        <w:autoSpaceDN w:val="0"/>
        <w:spacing w:after="78" w:line="220" w:lineRule="exact"/>
      </w:pPr>
    </w:p>
    <w:p w:rsidR="00FF645F" w:rsidRDefault="00FF645F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</w:rPr>
      </w:pPr>
    </w:p>
    <w:p w:rsidR="00875C79" w:rsidRPr="00FF645F" w:rsidRDefault="00FF645F">
      <w:pPr>
        <w:autoSpaceDE w:val="0"/>
        <w:autoSpaceDN w:val="0"/>
        <w:spacing w:after="0" w:line="230" w:lineRule="auto"/>
        <w:ind w:left="1494"/>
        <w:rPr>
          <w:lang w:val="ru-RU"/>
        </w:rPr>
      </w:pPr>
      <w:r w:rsidRPr="00FF645F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875C79" w:rsidRPr="00FF645F" w:rsidRDefault="00FF645F">
      <w:pPr>
        <w:autoSpaceDE w:val="0"/>
        <w:autoSpaceDN w:val="0"/>
        <w:spacing w:before="670" w:after="0" w:line="230" w:lineRule="auto"/>
        <w:ind w:right="2526"/>
        <w:jc w:val="right"/>
        <w:rPr>
          <w:lang w:val="ru-RU"/>
        </w:rPr>
      </w:pPr>
      <w:r w:rsidRPr="00FF645F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Красноярского края</w:t>
      </w:r>
    </w:p>
    <w:p w:rsidR="00875C79" w:rsidRPr="00FF645F" w:rsidRDefault="00FF645F">
      <w:pPr>
        <w:autoSpaceDE w:val="0"/>
        <w:autoSpaceDN w:val="0"/>
        <w:spacing w:before="670" w:after="0" w:line="230" w:lineRule="auto"/>
        <w:ind w:left="2532"/>
        <w:rPr>
          <w:lang w:val="ru-RU"/>
        </w:rPr>
      </w:pPr>
      <w:r w:rsidRPr="00FF645F">
        <w:rPr>
          <w:rFonts w:ascii="Times New Roman" w:eastAsia="Times New Roman" w:hAnsi="Times New Roman"/>
          <w:color w:val="000000"/>
          <w:sz w:val="24"/>
          <w:lang w:val="ru-RU"/>
        </w:rPr>
        <w:t>МКУ "Управление образования Енисейского района"</w:t>
      </w:r>
    </w:p>
    <w:p w:rsidR="00875C79" w:rsidRDefault="00FF645F">
      <w:pPr>
        <w:autoSpaceDE w:val="0"/>
        <w:autoSpaceDN w:val="0"/>
        <w:spacing w:before="670" w:after="1376" w:line="230" w:lineRule="auto"/>
        <w:ind w:right="3378"/>
        <w:jc w:val="right"/>
      </w:pPr>
      <w:r>
        <w:rPr>
          <w:rFonts w:ascii="Times New Roman" w:eastAsia="Times New Roman" w:hAnsi="Times New Roman"/>
          <w:color w:val="000000"/>
          <w:sz w:val="24"/>
        </w:rPr>
        <w:t>МБОУ Озерновская СОШ №47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82"/>
        <w:gridCol w:w="3440"/>
        <w:gridCol w:w="2720"/>
      </w:tblGrid>
      <w:tr w:rsidR="00875C79">
        <w:trPr>
          <w:trHeight w:hRule="exact" w:val="274"/>
        </w:trPr>
        <w:tc>
          <w:tcPr>
            <w:tcW w:w="3182" w:type="dxa"/>
            <w:tcMar>
              <w:left w:w="0" w:type="dxa"/>
              <w:right w:w="0" w:type="dxa"/>
            </w:tcMar>
          </w:tcPr>
          <w:p w:rsidR="00875C79" w:rsidRDefault="00FF645F">
            <w:pPr>
              <w:autoSpaceDE w:val="0"/>
              <w:autoSpaceDN w:val="0"/>
              <w:spacing w:before="4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875C79" w:rsidRDefault="00FF645F">
            <w:pPr>
              <w:autoSpaceDE w:val="0"/>
              <w:autoSpaceDN w:val="0"/>
              <w:spacing w:before="48" w:after="0" w:line="230" w:lineRule="auto"/>
              <w:ind w:left="3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2720" w:type="dxa"/>
            <w:tcMar>
              <w:left w:w="0" w:type="dxa"/>
              <w:right w:w="0" w:type="dxa"/>
            </w:tcMar>
          </w:tcPr>
          <w:p w:rsidR="00875C79" w:rsidRDefault="00FF645F">
            <w:pPr>
              <w:autoSpaceDE w:val="0"/>
              <w:autoSpaceDN w:val="0"/>
              <w:spacing w:before="48" w:after="0" w:line="230" w:lineRule="auto"/>
              <w:ind w:left="4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УТВЕРЖДЕНО</w:t>
            </w:r>
          </w:p>
        </w:tc>
      </w:tr>
      <w:tr w:rsidR="00875C79">
        <w:trPr>
          <w:trHeight w:hRule="exact" w:val="276"/>
        </w:trPr>
        <w:tc>
          <w:tcPr>
            <w:tcW w:w="3182" w:type="dxa"/>
            <w:tcMar>
              <w:left w:w="0" w:type="dxa"/>
              <w:right w:w="0" w:type="dxa"/>
            </w:tcMar>
          </w:tcPr>
          <w:p w:rsidR="00875C79" w:rsidRDefault="00FF645F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МО учителей начальных классов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875C79" w:rsidRDefault="00FF645F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Заместитель директора по УВР</w:t>
            </w:r>
          </w:p>
        </w:tc>
        <w:tc>
          <w:tcPr>
            <w:tcW w:w="2720" w:type="dxa"/>
            <w:tcMar>
              <w:left w:w="0" w:type="dxa"/>
              <w:right w:w="0" w:type="dxa"/>
            </w:tcMar>
          </w:tcPr>
          <w:p w:rsidR="00875C79" w:rsidRDefault="00FF645F">
            <w:pPr>
              <w:autoSpaceDE w:val="0"/>
              <w:autoSpaceDN w:val="0"/>
              <w:spacing w:after="0" w:line="230" w:lineRule="auto"/>
              <w:ind w:left="4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</w:t>
            </w:r>
          </w:p>
        </w:tc>
      </w:tr>
    </w:tbl>
    <w:p w:rsidR="00875C79" w:rsidRDefault="00875C79">
      <w:pPr>
        <w:autoSpaceDE w:val="0"/>
        <w:autoSpaceDN w:val="0"/>
        <w:spacing w:after="0" w:line="60" w:lineRule="exact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02"/>
        <w:gridCol w:w="3440"/>
        <w:gridCol w:w="3240"/>
      </w:tblGrid>
      <w:tr w:rsidR="00875C79">
        <w:trPr>
          <w:trHeight w:hRule="exact" w:val="362"/>
        </w:trPr>
        <w:tc>
          <w:tcPr>
            <w:tcW w:w="3202" w:type="dxa"/>
            <w:tcMar>
              <w:left w:w="0" w:type="dxa"/>
              <w:right w:w="0" w:type="dxa"/>
            </w:tcMar>
          </w:tcPr>
          <w:p w:rsidR="00875C79" w:rsidRDefault="00FF645F">
            <w:pPr>
              <w:autoSpaceDE w:val="0"/>
              <w:autoSpaceDN w:val="0"/>
              <w:spacing w:before="60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______________Верещагина С.В.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875C79" w:rsidRDefault="00FF645F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______________Никулина А.С.</w:t>
            </w:r>
          </w:p>
        </w:tc>
        <w:tc>
          <w:tcPr>
            <w:tcW w:w="3240" w:type="dxa"/>
            <w:tcMar>
              <w:left w:w="0" w:type="dxa"/>
              <w:right w:w="0" w:type="dxa"/>
            </w:tcMar>
          </w:tcPr>
          <w:p w:rsidR="00875C79" w:rsidRDefault="00FF645F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______________Драчук Г.А.</w:t>
            </w:r>
          </w:p>
        </w:tc>
      </w:tr>
      <w:tr w:rsidR="00875C79">
        <w:trPr>
          <w:trHeight w:hRule="exact" w:val="420"/>
        </w:trPr>
        <w:tc>
          <w:tcPr>
            <w:tcW w:w="3202" w:type="dxa"/>
            <w:tcMar>
              <w:left w:w="0" w:type="dxa"/>
              <w:right w:w="0" w:type="dxa"/>
            </w:tcMar>
          </w:tcPr>
          <w:p w:rsidR="00875C79" w:rsidRDefault="00FF645F">
            <w:pPr>
              <w:autoSpaceDE w:val="0"/>
              <w:autoSpaceDN w:val="0"/>
              <w:spacing w:before="10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№5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875C79" w:rsidRDefault="00FF645F">
            <w:pPr>
              <w:autoSpaceDE w:val="0"/>
              <w:autoSpaceDN w:val="0"/>
              <w:spacing w:before="106" w:after="0" w:line="230" w:lineRule="auto"/>
              <w:ind w:left="31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№1</w:t>
            </w:r>
          </w:p>
        </w:tc>
        <w:tc>
          <w:tcPr>
            <w:tcW w:w="3240" w:type="dxa"/>
            <w:tcMar>
              <w:left w:w="0" w:type="dxa"/>
              <w:right w:w="0" w:type="dxa"/>
            </w:tcMar>
          </w:tcPr>
          <w:p w:rsidR="00875C79" w:rsidRDefault="00FF645F">
            <w:pPr>
              <w:autoSpaceDE w:val="0"/>
              <w:autoSpaceDN w:val="0"/>
              <w:spacing w:before="106" w:after="0" w:line="230" w:lineRule="auto"/>
              <w:ind w:left="39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 №01-04-381</w:t>
            </w:r>
          </w:p>
        </w:tc>
      </w:tr>
      <w:tr w:rsidR="00875C79">
        <w:trPr>
          <w:trHeight w:hRule="exact" w:val="380"/>
        </w:trPr>
        <w:tc>
          <w:tcPr>
            <w:tcW w:w="3202" w:type="dxa"/>
            <w:tcMar>
              <w:left w:w="0" w:type="dxa"/>
              <w:right w:w="0" w:type="dxa"/>
            </w:tcMar>
          </w:tcPr>
          <w:p w:rsidR="00875C79" w:rsidRDefault="00FF645F">
            <w:pPr>
              <w:autoSpaceDE w:val="0"/>
              <w:autoSpaceDN w:val="0"/>
              <w:spacing w:before="94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"20" 052022 г.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875C79" w:rsidRDefault="00FF645F">
            <w:pPr>
              <w:autoSpaceDE w:val="0"/>
              <w:autoSpaceDN w:val="0"/>
              <w:spacing w:before="94" w:after="0" w:line="230" w:lineRule="auto"/>
              <w:ind w:left="31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"30" 08  2022 г.</w:t>
            </w:r>
          </w:p>
        </w:tc>
        <w:tc>
          <w:tcPr>
            <w:tcW w:w="3240" w:type="dxa"/>
            <w:tcMar>
              <w:left w:w="0" w:type="dxa"/>
              <w:right w:w="0" w:type="dxa"/>
            </w:tcMar>
          </w:tcPr>
          <w:p w:rsidR="00875C79" w:rsidRDefault="00FF645F">
            <w:pPr>
              <w:autoSpaceDE w:val="0"/>
              <w:autoSpaceDN w:val="0"/>
              <w:spacing w:before="94" w:after="0" w:line="230" w:lineRule="auto"/>
              <w:ind w:left="39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"31" 082022 г.</w:t>
            </w:r>
          </w:p>
        </w:tc>
      </w:tr>
    </w:tbl>
    <w:p w:rsidR="00875C79" w:rsidRDefault="00FF645F">
      <w:pPr>
        <w:autoSpaceDE w:val="0"/>
        <w:autoSpaceDN w:val="0"/>
        <w:spacing w:before="978" w:after="0" w:line="230" w:lineRule="auto"/>
        <w:ind w:right="3642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РАБОЧАЯ ПРОГРАММА</w:t>
      </w:r>
    </w:p>
    <w:p w:rsidR="00875C79" w:rsidRDefault="00FF645F">
      <w:pPr>
        <w:autoSpaceDE w:val="0"/>
        <w:autoSpaceDN w:val="0"/>
        <w:spacing w:before="70" w:after="0" w:line="230" w:lineRule="auto"/>
        <w:ind w:right="4414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(ID 4034711)</w:t>
      </w:r>
    </w:p>
    <w:p w:rsidR="00875C79" w:rsidRDefault="00FF645F">
      <w:pPr>
        <w:autoSpaceDE w:val="0"/>
        <w:autoSpaceDN w:val="0"/>
        <w:spacing w:before="166" w:after="0" w:line="230" w:lineRule="auto"/>
        <w:ind w:right="4014"/>
        <w:jc w:val="right"/>
      </w:pPr>
      <w:r>
        <w:rPr>
          <w:rFonts w:ascii="Times New Roman" w:eastAsia="Times New Roman" w:hAnsi="Times New Roman"/>
          <w:color w:val="000000"/>
          <w:sz w:val="24"/>
        </w:rPr>
        <w:t>учебного предмета</w:t>
      </w:r>
    </w:p>
    <w:p w:rsidR="00875C79" w:rsidRDefault="00FF645F">
      <w:pPr>
        <w:autoSpaceDE w:val="0"/>
        <w:autoSpaceDN w:val="0"/>
        <w:spacing w:before="70" w:after="0" w:line="230" w:lineRule="auto"/>
        <w:ind w:right="3442"/>
        <w:jc w:val="right"/>
      </w:pPr>
      <w:r>
        <w:rPr>
          <w:rFonts w:ascii="Times New Roman" w:eastAsia="Times New Roman" w:hAnsi="Times New Roman"/>
          <w:color w:val="000000"/>
          <w:sz w:val="24"/>
        </w:rPr>
        <w:t>«Изобразительное искусство»</w:t>
      </w:r>
    </w:p>
    <w:p w:rsidR="00875C79" w:rsidRDefault="00FF645F">
      <w:pPr>
        <w:autoSpaceDE w:val="0"/>
        <w:autoSpaceDN w:val="0"/>
        <w:spacing w:before="670" w:after="0" w:line="230" w:lineRule="auto"/>
        <w:ind w:right="2674"/>
        <w:jc w:val="right"/>
      </w:pPr>
      <w:r>
        <w:rPr>
          <w:rFonts w:ascii="Times New Roman" w:eastAsia="Times New Roman" w:hAnsi="Times New Roman"/>
          <w:color w:val="000000"/>
          <w:sz w:val="24"/>
        </w:rPr>
        <w:t>для 3 класса начального общего образования</w:t>
      </w:r>
    </w:p>
    <w:p w:rsidR="00875C79" w:rsidRDefault="00FF645F">
      <w:pPr>
        <w:autoSpaceDE w:val="0"/>
        <w:autoSpaceDN w:val="0"/>
        <w:spacing w:before="70" w:after="0" w:line="230" w:lineRule="auto"/>
        <w:ind w:right="3552"/>
        <w:jc w:val="right"/>
      </w:pPr>
      <w:r>
        <w:rPr>
          <w:rFonts w:ascii="Times New Roman" w:eastAsia="Times New Roman" w:hAnsi="Times New Roman"/>
          <w:color w:val="000000"/>
          <w:sz w:val="24"/>
        </w:rPr>
        <w:t>на 2022 - 2023  учебный год</w:t>
      </w:r>
    </w:p>
    <w:p w:rsidR="00875C79" w:rsidRDefault="00FF645F">
      <w:pPr>
        <w:autoSpaceDE w:val="0"/>
        <w:autoSpaceDN w:val="0"/>
        <w:spacing w:before="2112" w:after="0" w:line="230" w:lineRule="auto"/>
        <w:ind w:right="20"/>
        <w:jc w:val="right"/>
      </w:pPr>
      <w:r>
        <w:rPr>
          <w:rFonts w:ascii="Times New Roman" w:eastAsia="Times New Roman" w:hAnsi="Times New Roman"/>
          <w:color w:val="000000"/>
          <w:sz w:val="24"/>
        </w:rPr>
        <w:t>Составитель: Верещагина Светлана Викторовна</w:t>
      </w:r>
    </w:p>
    <w:p w:rsidR="00875C79" w:rsidRDefault="00FF645F">
      <w:pPr>
        <w:autoSpaceDE w:val="0"/>
        <w:autoSpaceDN w:val="0"/>
        <w:spacing w:before="70" w:after="0" w:line="230" w:lineRule="auto"/>
        <w:ind w:right="22"/>
        <w:jc w:val="right"/>
      </w:pPr>
      <w:r>
        <w:rPr>
          <w:rFonts w:ascii="Times New Roman" w:eastAsia="Times New Roman" w:hAnsi="Times New Roman"/>
          <w:color w:val="000000"/>
          <w:sz w:val="24"/>
        </w:rPr>
        <w:t>учитель начальных классов</w:t>
      </w:r>
    </w:p>
    <w:p w:rsidR="00875C79" w:rsidRDefault="00FF645F">
      <w:pPr>
        <w:autoSpaceDE w:val="0"/>
        <w:autoSpaceDN w:val="0"/>
        <w:spacing w:before="2830" w:after="0" w:line="230" w:lineRule="auto"/>
        <w:ind w:right="4204"/>
        <w:jc w:val="right"/>
      </w:pPr>
      <w:r>
        <w:rPr>
          <w:rFonts w:ascii="Times New Roman" w:eastAsia="Times New Roman" w:hAnsi="Times New Roman"/>
          <w:color w:val="000000"/>
          <w:sz w:val="24"/>
        </w:rPr>
        <w:t>с. Озерное 2022</w:t>
      </w:r>
    </w:p>
    <w:p w:rsidR="00875C79" w:rsidRDefault="00875C79">
      <w:pPr>
        <w:sectPr w:rsidR="00875C79">
          <w:pgSz w:w="11900" w:h="16840"/>
          <w:pgMar w:top="298" w:right="878" w:bottom="296" w:left="738" w:header="720" w:footer="720" w:gutter="0"/>
          <w:cols w:space="720" w:equalWidth="0">
            <w:col w:w="10284" w:space="0"/>
          </w:cols>
          <w:docGrid w:linePitch="360"/>
        </w:sectPr>
      </w:pPr>
    </w:p>
    <w:p w:rsidR="00875C79" w:rsidRDefault="00875C79">
      <w:pPr>
        <w:sectPr w:rsidR="00875C79">
          <w:pgSz w:w="11900" w:h="16840"/>
          <w:pgMar w:top="1440" w:right="1440" w:bottom="1440" w:left="1440" w:header="720" w:footer="720" w:gutter="0"/>
          <w:cols w:space="720" w:equalWidth="0">
            <w:col w:w="10284" w:space="0"/>
          </w:cols>
          <w:docGrid w:linePitch="360"/>
        </w:sectPr>
      </w:pPr>
    </w:p>
    <w:p w:rsidR="00875C79" w:rsidRDefault="00875C79">
      <w:pPr>
        <w:autoSpaceDE w:val="0"/>
        <w:autoSpaceDN w:val="0"/>
        <w:spacing w:after="78" w:line="220" w:lineRule="exact"/>
      </w:pPr>
    </w:p>
    <w:p w:rsidR="00875C79" w:rsidRDefault="00FF645F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ПОЯСНИТЕЛЬНАЯ ЗАПИСКА</w:t>
      </w:r>
    </w:p>
    <w:p w:rsidR="00875C79" w:rsidRPr="00FF645F" w:rsidRDefault="00FF645F">
      <w:pPr>
        <w:autoSpaceDE w:val="0"/>
        <w:autoSpaceDN w:val="0"/>
        <w:spacing w:before="346" w:after="0"/>
        <w:ind w:firstLine="180"/>
        <w:rPr>
          <w:lang w:val="ru-RU"/>
        </w:rPr>
      </w:pPr>
      <w:r w:rsidRPr="00FF645F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изобразительному искусству для обучающихся 3 класса на уровне начального общего образования составлена на основе «Требований к результатам освоения основной </w:t>
      </w:r>
      <w:r w:rsidRPr="00FF645F">
        <w:rPr>
          <w:lang w:val="ru-RU"/>
        </w:rPr>
        <w:br/>
      </w:r>
      <w:r w:rsidRPr="00FF645F">
        <w:rPr>
          <w:rFonts w:ascii="Times New Roman" w:eastAsia="Times New Roman" w:hAnsi="Times New Roman"/>
          <w:color w:val="000000"/>
          <w:sz w:val="24"/>
          <w:lang w:val="ru-RU"/>
        </w:rPr>
        <w:t>образовательной программы», представленных в Федеральном государственном образовательном стандарте начального общего образования.</w:t>
      </w:r>
    </w:p>
    <w:p w:rsidR="00875C79" w:rsidRPr="00FF645F" w:rsidRDefault="00FF645F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FF645F">
        <w:rPr>
          <w:lang w:val="ru-RU"/>
        </w:rPr>
        <w:tab/>
      </w:r>
      <w:r w:rsidRPr="00FF645F">
        <w:rPr>
          <w:rFonts w:ascii="Times New Roman" w:eastAsia="Times New Roman" w:hAnsi="Times New Roman"/>
          <w:color w:val="000000"/>
          <w:sz w:val="24"/>
          <w:lang w:val="ru-RU"/>
        </w:rPr>
        <w:t>Содержание программы распределено по модулям с учётом проверяемых требований к результатам освоения учебного предмета, выносимым на промежуточную аттестацию.</w:t>
      </w:r>
    </w:p>
    <w:p w:rsidR="00875C79" w:rsidRPr="00FF645F" w:rsidRDefault="00FF645F">
      <w:pPr>
        <w:autoSpaceDE w:val="0"/>
        <w:autoSpaceDN w:val="0"/>
        <w:spacing w:before="70" w:after="0" w:line="278" w:lineRule="auto"/>
        <w:ind w:right="144" w:firstLine="180"/>
        <w:rPr>
          <w:lang w:val="ru-RU"/>
        </w:rPr>
      </w:pPr>
      <w:r w:rsidRPr="00FF645F">
        <w:rPr>
          <w:rFonts w:ascii="Times New Roman" w:eastAsia="Times New Roman" w:hAnsi="Times New Roman"/>
          <w:color w:val="000000"/>
          <w:sz w:val="24"/>
          <w:lang w:val="ru-RU"/>
        </w:rPr>
        <w:t xml:space="preserve">Цель преподавания предмета «Изобразительное искусство» состоит в формировании </w:t>
      </w:r>
      <w:r w:rsidRPr="00FF645F">
        <w:rPr>
          <w:lang w:val="ru-RU"/>
        </w:rPr>
        <w:br/>
      </w:r>
      <w:r w:rsidRPr="00FF645F">
        <w:rPr>
          <w:rFonts w:ascii="Times New Roman" w:eastAsia="Times New Roman" w:hAnsi="Times New Roman"/>
          <w:color w:val="000000"/>
          <w:sz w:val="24"/>
          <w:lang w:val="ru-RU"/>
        </w:rPr>
        <w:t>художественной культуры учащихся,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учащихся.</w:t>
      </w:r>
    </w:p>
    <w:p w:rsidR="00875C79" w:rsidRPr="00FF645F" w:rsidRDefault="00FF645F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FF645F">
        <w:rPr>
          <w:rFonts w:ascii="Times New Roman" w:eastAsia="Times New Roman" w:hAnsi="Times New Roman"/>
          <w:color w:val="000000"/>
          <w:sz w:val="24"/>
          <w:lang w:val="ru-RU"/>
        </w:rPr>
        <w:t>Преподавание предмета направлено на развитие духовной культуры учащихся,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875C79" w:rsidRPr="00FF645F" w:rsidRDefault="00FF645F">
      <w:pPr>
        <w:autoSpaceDE w:val="0"/>
        <w:autoSpaceDN w:val="0"/>
        <w:spacing w:before="70" w:after="0" w:line="286" w:lineRule="auto"/>
        <w:ind w:right="144" w:firstLine="180"/>
        <w:rPr>
          <w:lang w:val="ru-RU"/>
        </w:rPr>
      </w:pPr>
      <w:r w:rsidRPr="00FF645F">
        <w:rPr>
          <w:rFonts w:ascii="Times New Roman" w:eastAsia="Times New Roman" w:hAnsi="Times New Roman"/>
          <w:color w:val="000000"/>
          <w:sz w:val="24"/>
          <w:lang w:val="ru-RU"/>
        </w:rPr>
        <w:t>Содержание предмета охватывает все основные вида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Для учащихся начальной школы большое значение также имеет восприятие произведений детского творчества, умение обсуждать и анализировать детские рисунки с позиций выраженного в них содержания, художественных средств выразительности, соответствия учебной задачи, поставленной учителем. Такая рефлексия детского творчества имеет позитивный обучающий характер.</w:t>
      </w:r>
    </w:p>
    <w:p w:rsidR="00875C79" w:rsidRPr="00FF645F" w:rsidRDefault="00FF645F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FF645F">
        <w:rPr>
          <w:rFonts w:ascii="Times New Roman" w:eastAsia="Times New Roman" w:hAnsi="Times New Roman"/>
          <w:color w:val="000000"/>
          <w:sz w:val="24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875C79" w:rsidRPr="00FF645F" w:rsidRDefault="00FF645F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FF645F">
        <w:rPr>
          <w:rFonts w:ascii="Times New Roman" w:eastAsia="Times New Roman" w:hAnsi="Times New Roman"/>
          <w:color w:val="000000"/>
          <w:sz w:val="24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875C79" w:rsidRPr="00FF645F" w:rsidRDefault="00FF645F">
      <w:pPr>
        <w:autoSpaceDE w:val="0"/>
        <w:autoSpaceDN w:val="0"/>
        <w:spacing w:before="72" w:after="0" w:line="281" w:lineRule="auto"/>
        <w:ind w:right="288" w:firstLine="180"/>
        <w:rPr>
          <w:lang w:val="ru-RU"/>
        </w:rPr>
      </w:pPr>
      <w:r w:rsidRPr="00FF645F">
        <w:rPr>
          <w:rFonts w:ascii="Times New Roman" w:eastAsia="Times New Roman" w:hAnsi="Times New Roman"/>
          <w:color w:val="000000"/>
          <w:sz w:val="24"/>
          <w:lang w:val="ru-RU"/>
        </w:rPr>
        <w:t xml:space="preserve">На занятиях учащиеся знакомятся с многообразием видов художественной деятельности и технически доступным разнообразием художественных материалов. Практическая </w:t>
      </w:r>
      <w:r w:rsidRPr="00FF645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художественно-творческая деятельность занимает приоритетное пространство учебного времени. При опоре на восприятие </w:t>
      </w:r>
      <w:r w:rsidRPr="00FF645F">
        <w:rPr>
          <w:rFonts w:ascii="Times New Roman" w:eastAsia="Times New Roman" w:hAnsi="Times New Roman"/>
          <w:color w:val="000000"/>
          <w:sz w:val="24"/>
          <w:lang w:val="ru-RU"/>
        </w:rPr>
        <w:t>произведений 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 задач.</w:t>
      </w:r>
    </w:p>
    <w:p w:rsidR="00875C79" w:rsidRPr="00FF645F" w:rsidRDefault="00FF645F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FF645F">
        <w:rPr>
          <w:lang w:val="ru-RU"/>
        </w:rPr>
        <w:tab/>
      </w:r>
      <w:r w:rsidRPr="00FF645F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учитывает психолого-возрастные особенности развития детей 7—8 лет, при этом содержание занятий может быть адаптировано с учётом индивидуальных качеств обучающихся, как для детей, проявляющих выдающиеся способности, так и для детей-инвалидов и детей с ОВЗ. </w:t>
      </w:r>
      <w:r w:rsidRPr="00FF645F">
        <w:rPr>
          <w:lang w:val="ru-RU"/>
        </w:rPr>
        <w:tab/>
      </w:r>
      <w:r w:rsidRPr="00FF645F">
        <w:rPr>
          <w:rFonts w:ascii="Times New Roman" w:eastAsia="Times New Roman" w:hAnsi="Times New Roman"/>
          <w:color w:val="000000"/>
          <w:sz w:val="24"/>
          <w:lang w:val="ru-RU"/>
        </w:rPr>
        <w:t>В урочное время деятельность обучающихся организуется как в индивидуальном, так и в групповом формате с задачей формирования навыков сотрудничества в художественной деятельности.</w:t>
      </w:r>
    </w:p>
    <w:p w:rsidR="00875C79" w:rsidRPr="00FF645F" w:rsidRDefault="00FF645F">
      <w:pPr>
        <w:tabs>
          <w:tab w:val="left" w:pos="180"/>
        </w:tabs>
        <w:autoSpaceDE w:val="0"/>
        <w:autoSpaceDN w:val="0"/>
        <w:spacing w:before="190" w:after="0" w:line="262" w:lineRule="auto"/>
        <w:ind w:right="576"/>
        <w:rPr>
          <w:lang w:val="ru-RU"/>
        </w:rPr>
      </w:pPr>
      <w:r w:rsidRPr="00FF645F">
        <w:rPr>
          <w:lang w:val="ru-RU"/>
        </w:rPr>
        <w:tab/>
      </w:r>
      <w:r w:rsidRPr="00FF645F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«ИЗОБРАЗИТЕЛЬНОЕ ИСКУССТВО» В УЧЕБНОМ ПЛАНЕ</w:t>
      </w:r>
    </w:p>
    <w:p w:rsidR="00875C79" w:rsidRPr="00FF645F" w:rsidRDefault="00FF645F">
      <w:pPr>
        <w:tabs>
          <w:tab w:val="left" w:pos="180"/>
        </w:tabs>
        <w:autoSpaceDE w:val="0"/>
        <w:autoSpaceDN w:val="0"/>
        <w:spacing w:before="190" w:after="0" w:line="262" w:lineRule="auto"/>
        <w:ind w:right="144"/>
        <w:rPr>
          <w:lang w:val="ru-RU"/>
        </w:rPr>
      </w:pPr>
      <w:r w:rsidRPr="00FF645F">
        <w:rPr>
          <w:lang w:val="ru-RU"/>
        </w:rPr>
        <w:tab/>
      </w:r>
      <w:r w:rsidRPr="00FF645F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Федеральным государственным образовательным стандартом начального общего образования учебный предмет «Изобразительное искусство» входит в предметную область</w:t>
      </w:r>
    </w:p>
    <w:p w:rsidR="00875C79" w:rsidRPr="00FF645F" w:rsidRDefault="00875C79">
      <w:pPr>
        <w:rPr>
          <w:lang w:val="ru-RU"/>
        </w:rPr>
        <w:sectPr w:rsidR="00875C79" w:rsidRPr="00FF645F">
          <w:pgSz w:w="11900" w:h="16840"/>
          <w:pgMar w:top="298" w:right="648" w:bottom="338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875C79" w:rsidRPr="00FF645F" w:rsidRDefault="00875C79">
      <w:pPr>
        <w:autoSpaceDE w:val="0"/>
        <w:autoSpaceDN w:val="0"/>
        <w:spacing w:after="66" w:line="220" w:lineRule="exact"/>
        <w:rPr>
          <w:lang w:val="ru-RU"/>
        </w:rPr>
      </w:pPr>
    </w:p>
    <w:p w:rsidR="00875C79" w:rsidRPr="00FF645F" w:rsidRDefault="00FF645F">
      <w:pPr>
        <w:autoSpaceDE w:val="0"/>
        <w:autoSpaceDN w:val="0"/>
        <w:spacing w:after="0"/>
        <w:ind w:right="432"/>
        <w:rPr>
          <w:lang w:val="ru-RU"/>
        </w:rPr>
      </w:pPr>
      <w:r w:rsidRPr="00FF645F">
        <w:rPr>
          <w:rFonts w:ascii="Times New Roman" w:eastAsia="Times New Roman" w:hAnsi="Times New Roman"/>
          <w:color w:val="000000"/>
          <w:sz w:val="24"/>
          <w:lang w:val="ru-RU"/>
        </w:rPr>
        <w:t>«Искусство» и является обязательным для изучения. Содержание предмета «Изобразительное искусство» структурировано как система тематических модулей и входит в учебный план 1—4 классов программы начального общего образования в объёме 1 ч одного учебного часа в неделю. Изучение содержания всех модулей в 3 классе обязательно.</w:t>
      </w:r>
    </w:p>
    <w:p w:rsidR="00875C79" w:rsidRPr="00FF645F" w:rsidRDefault="00FF645F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FF645F">
        <w:rPr>
          <w:rFonts w:ascii="Times New Roman" w:eastAsia="Times New Roman" w:hAnsi="Times New Roman"/>
          <w:color w:val="000000"/>
          <w:sz w:val="24"/>
          <w:lang w:val="ru-RU"/>
        </w:rPr>
        <w:t>При этом предусматривается возможность реализации этого курса при выделении на его изучение двух учебных часов в неделю за счёт вариативной части учебного плана, определяемой участниками образовательного процесса. При этом предполагается не увеличение количества тем для изучения, а увеличение времени на практическую художественную деятельность. Это способствует качеству обучения и достижению более высокого уровня как предметных, так и личностных и метапредметных результатов обучения.</w:t>
      </w:r>
    </w:p>
    <w:p w:rsidR="00875C79" w:rsidRPr="00FF645F" w:rsidRDefault="00FF645F">
      <w:pPr>
        <w:autoSpaceDE w:val="0"/>
        <w:autoSpaceDN w:val="0"/>
        <w:spacing w:before="192" w:after="0" w:line="230" w:lineRule="auto"/>
        <w:rPr>
          <w:lang w:val="ru-RU"/>
        </w:rPr>
      </w:pPr>
      <w:r w:rsidRPr="00FF645F">
        <w:rPr>
          <w:rFonts w:ascii="Times New Roman" w:eastAsia="Times New Roman" w:hAnsi="Times New Roman"/>
          <w:color w:val="000000"/>
          <w:sz w:val="24"/>
          <w:lang w:val="ru-RU"/>
        </w:rPr>
        <w:t>На изучение изобразительного искусства в 3 классе отводится 1 час в неделю, всего 34 часа.</w:t>
      </w:r>
    </w:p>
    <w:p w:rsidR="00875C79" w:rsidRPr="00FF645F" w:rsidRDefault="00875C79">
      <w:pPr>
        <w:rPr>
          <w:lang w:val="ru-RU"/>
        </w:rPr>
        <w:sectPr w:rsidR="00875C79" w:rsidRPr="00FF645F">
          <w:pgSz w:w="11900" w:h="16840"/>
          <w:pgMar w:top="286" w:right="682" w:bottom="1440" w:left="666" w:header="720" w:footer="720" w:gutter="0"/>
          <w:cols w:space="720" w:equalWidth="0">
            <w:col w:w="10552" w:space="0"/>
          </w:cols>
          <w:docGrid w:linePitch="360"/>
        </w:sectPr>
      </w:pPr>
    </w:p>
    <w:p w:rsidR="00875C79" w:rsidRPr="00FF645F" w:rsidRDefault="00875C79">
      <w:pPr>
        <w:autoSpaceDE w:val="0"/>
        <w:autoSpaceDN w:val="0"/>
        <w:spacing w:after="78" w:line="220" w:lineRule="exact"/>
        <w:rPr>
          <w:lang w:val="ru-RU"/>
        </w:rPr>
      </w:pPr>
    </w:p>
    <w:p w:rsidR="00875C79" w:rsidRPr="00FF645F" w:rsidRDefault="00FF645F">
      <w:pPr>
        <w:autoSpaceDE w:val="0"/>
        <w:autoSpaceDN w:val="0"/>
        <w:spacing w:after="0" w:line="230" w:lineRule="auto"/>
        <w:rPr>
          <w:lang w:val="ru-RU"/>
        </w:rPr>
      </w:pPr>
      <w:r w:rsidRPr="00FF645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875C79" w:rsidRPr="00FF645F" w:rsidRDefault="00FF645F">
      <w:pPr>
        <w:tabs>
          <w:tab w:val="left" w:pos="180"/>
        </w:tabs>
        <w:autoSpaceDE w:val="0"/>
        <w:autoSpaceDN w:val="0"/>
        <w:spacing w:before="346" w:after="0"/>
        <w:ind w:right="288"/>
        <w:rPr>
          <w:lang w:val="ru-RU"/>
        </w:rPr>
      </w:pPr>
      <w:r w:rsidRPr="00FF645F">
        <w:rPr>
          <w:lang w:val="ru-RU"/>
        </w:rPr>
        <w:tab/>
      </w:r>
      <w:r w:rsidRPr="00FF645F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«Графика»</w:t>
      </w:r>
      <w:r w:rsidRPr="00FF645F">
        <w:rPr>
          <w:lang w:val="ru-RU"/>
        </w:rPr>
        <w:br/>
      </w:r>
      <w:r w:rsidRPr="00FF645F">
        <w:rPr>
          <w:lang w:val="ru-RU"/>
        </w:rPr>
        <w:tab/>
      </w:r>
      <w:r w:rsidRPr="00FF645F">
        <w:rPr>
          <w:rFonts w:ascii="Times New Roman" w:eastAsia="Times New Roman" w:hAnsi="Times New Roman"/>
          <w:color w:val="000000"/>
          <w:sz w:val="24"/>
          <w:lang w:val="ru-RU"/>
        </w:rPr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875C79" w:rsidRPr="00FF645F" w:rsidRDefault="00FF645F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FF645F">
        <w:rPr>
          <w:lang w:val="ru-RU"/>
        </w:rPr>
        <w:tab/>
      </w:r>
      <w:r w:rsidRPr="00FF645F">
        <w:rPr>
          <w:rFonts w:ascii="Times New Roman" w:eastAsia="Times New Roman" w:hAnsi="Times New Roman"/>
          <w:color w:val="000000"/>
          <w:sz w:val="24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875C79" w:rsidRPr="00FF645F" w:rsidRDefault="00FF645F">
      <w:pPr>
        <w:autoSpaceDE w:val="0"/>
        <w:autoSpaceDN w:val="0"/>
        <w:spacing w:before="70" w:after="0" w:line="230" w:lineRule="auto"/>
        <w:jc w:val="center"/>
        <w:rPr>
          <w:lang w:val="ru-RU"/>
        </w:rPr>
      </w:pPr>
      <w:r w:rsidRPr="00FF645F">
        <w:rPr>
          <w:rFonts w:ascii="Times New Roman" w:eastAsia="Times New Roman" w:hAnsi="Times New Roman"/>
          <w:color w:val="000000"/>
          <w:sz w:val="24"/>
          <w:lang w:val="ru-RU"/>
        </w:rPr>
        <w:t>Эскиз плаката или афиши. Совмещение шрифта и изображения. Особенности композиции плаката.</w:t>
      </w:r>
    </w:p>
    <w:p w:rsidR="00875C79" w:rsidRPr="00FF645F" w:rsidRDefault="00FF645F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FF645F">
        <w:rPr>
          <w:lang w:val="ru-RU"/>
        </w:rPr>
        <w:tab/>
      </w:r>
      <w:r w:rsidRPr="00FF645F">
        <w:rPr>
          <w:rFonts w:ascii="Times New Roman" w:eastAsia="Times New Roman" w:hAnsi="Times New Roman"/>
          <w:color w:val="000000"/>
          <w:sz w:val="24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875C79" w:rsidRPr="00FF645F" w:rsidRDefault="00FF645F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FF645F">
        <w:rPr>
          <w:rFonts w:ascii="Times New Roman" w:eastAsia="Times New Roman" w:hAnsi="Times New Roman"/>
          <w:color w:val="000000"/>
          <w:sz w:val="24"/>
          <w:lang w:val="ru-RU"/>
        </w:rPr>
        <w:t>Транспорт в городе. Рисунки реальных или фантастических машин.</w:t>
      </w:r>
    </w:p>
    <w:p w:rsidR="00875C79" w:rsidRPr="00FF645F" w:rsidRDefault="00FF645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F645F">
        <w:rPr>
          <w:rFonts w:ascii="Times New Roman" w:eastAsia="Times New Roman" w:hAnsi="Times New Roman"/>
          <w:color w:val="000000"/>
          <w:sz w:val="24"/>
          <w:lang w:val="ru-RU"/>
        </w:rPr>
        <w:t>Изображение лица человека. Строение, пропорции, взаиморасположение частей лица.</w:t>
      </w:r>
    </w:p>
    <w:p w:rsidR="00875C79" w:rsidRPr="00FF645F" w:rsidRDefault="00FF645F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FF645F">
        <w:rPr>
          <w:lang w:val="ru-RU"/>
        </w:rPr>
        <w:tab/>
      </w:r>
      <w:r w:rsidRPr="00FF645F">
        <w:rPr>
          <w:rFonts w:ascii="Times New Roman" w:eastAsia="Times New Roman" w:hAnsi="Times New Roman"/>
          <w:color w:val="000000"/>
          <w:sz w:val="24"/>
          <w:lang w:val="ru-RU"/>
        </w:rPr>
        <w:t>Эскиз маски для маскарада: изображение лица — маски персонажа с ярко выраженным характером. Аппликация из цветной бумаги.</w:t>
      </w:r>
    </w:p>
    <w:p w:rsidR="00875C79" w:rsidRPr="00FF645F" w:rsidRDefault="00FF645F">
      <w:pPr>
        <w:tabs>
          <w:tab w:val="left" w:pos="180"/>
        </w:tabs>
        <w:autoSpaceDE w:val="0"/>
        <w:autoSpaceDN w:val="0"/>
        <w:spacing w:before="190" w:after="0" w:line="271" w:lineRule="auto"/>
        <w:ind w:right="432"/>
        <w:rPr>
          <w:lang w:val="ru-RU"/>
        </w:rPr>
      </w:pPr>
      <w:r w:rsidRPr="00FF645F">
        <w:rPr>
          <w:lang w:val="ru-RU"/>
        </w:rPr>
        <w:tab/>
      </w:r>
      <w:r w:rsidRPr="00FF645F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«Живопись»</w:t>
      </w:r>
      <w:r w:rsidRPr="00FF645F">
        <w:rPr>
          <w:lang w:val="ru-RU"/>
        </w:rPr>
        <w:br/>
      </w:r>
      <w:r w:rsidRPr="00FF645F">
        <w:rPr>
          <w:lang w:val="ru-RU"/>
        </w:rPr>
        <w:tab/>
      </w:r>
      <w:r w:rsidRPr="00FF645F">
        <w:rPr>
          <w:rFonts w:ascii="Times New Roman" w:eastAsia="Times New Roman" w:hAnsi="Times New Roman"/>
          <w:color w:val="000000"/>
          <w:sz w:val="24"/>
          <w:lang w:val="ru-RU"/>
        </w:rPr>
        <w:t>Создание сюжетной композиции «В цирке», использование гуаши или карандаша и акварели (по памяти и представлению).</w:t>
      </w:r>
    </w:p>
    <w:p w:rsidR="00875C79" w:rsidRPr="00FF645F" w:rsidRDefault="00FF645F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FF645F">
        <w:rPr>
          <w:lang w:val="ru-RU"/>
        </w:rPr>
        <w:tab/>
      </w:r>
      <w:r w:rsidRPr="00FF645F">
        <w:rPr>
          <w:rFonts w:ascii="Times New Roman" w:eastAsia="Times New Roman" w:hAnsi="Times New Roman"/>
          <w:color w:val="000000"/>
          <w:sz w:val="24"/>
          <w:lang w:val="ru-RU"/>
        </w:rPr>
        <w:t>Художник в театре: эскиз занавеса (или декораций сцены) для спектакля со сказочным сюжетом (сказка по выбору).</w:t>
      </w:r>
    </w:p>
    <w:p w:rsidR="00875C79" w:rsidRPr="00FF645F" w:rsidRDefault="00FF645F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FF645F">
        <w:rPr>
          <w:lang w:val="ru-RU"/>
        </w:rPr>
        <w:tab/>
      </w:r>
      <w:r w:rsidRPr="00FF645F">
        <w:rPr>
          <w:rFonts w:ascii="Times New Roman" w:eastAsia="Times New Roman" w:hAnsi="Times New Roman"/>
          <w:color w:val="000000"/>
          <w:sz w:val="24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875C79" w:rsidRPr="00FF645F" w:rsidRDefault="00FF645F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FF645F">
        <w:rPr>
          <w:lang w:val="ru-RU"/>
        </w:rPr>
        <w:tab/>
      </w:r>
      <w:r w:rsidRPr="00FF645F">
        <w:rPr>
          <w:rFonts w:ascii="Times New Roman" w:eastAsia="Times New Roman" w:hAnsi="Times New Roman"/>
          <w:color w:val="000000"/>
          <w:sz w:val="24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ученика.</w:t>
      </w:r>
    </w:p>
    <w:p w:rsidR="00875C79" w:rsidRPr="00FF645F" w:rsidRDefault="00FF645F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FF645F">
        <w:rPr>
          <w:rFonts w:ascii="Times New Roman" w:eastAsia="Times New Roman" w:hAnsi="Times New Roman"/>
          <w:color w:val="000000"/>
          <w:sz w:val="24"/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875C79" w:rsidRPr="00FF645F" w:rsidRDefault="00FF645F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FF645F">
        <w:rPr>
          <w:rFonts w:ascii="Times New Roman" w:eastAsia="Times New Roman" w:hAnsi="Times New Roman"/>
          <w:color w:val="000000"/>
          <w:sz w:val="24"/>
          <w:lang w:val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875C79" w:rsidRPr="00FF645F" w:rsidRDefault="00FF645F">
      <w:pPr>
        <w:tabs>
          <w:tab w:val="left" w:pos="180"/>
        </w:tabs>
        <w:autoSpaceDE w:val="0"/>
        <w:autoSpaceDN w:val="0"/>
        <w:spacing w:before="192" w:after="0" w:line="271" w:lineRule="auto"/>
        <w:ind w:right="720"/>
        <w:rPr>
          <w:lang w:val="ru-RU"/>
        </w:rPr>
      </w:pPr>
      <w:r w:rsidRPr="00FF645F">
        <w:rPr>
          <w:lang w:val="ru-RU"/>
        </w:rPr>
        <w:tab/>
      </w:r>
      <w:r w:rsidRPr="00FF645F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«Скульптура»</w:t>
      </w:r>
      <w:r w:rsidRPr="00FF645F">
        <w:rPr>
          <w:lang w:val="ru-RU"/>
        </w:rPr>
        <w:br/>
      </w:r>
      <w:r w:rsidRPr="00FF645F">
        <w:rPr>
          <w:lang w:val="ru-RU"/>
        </w:rPr>
        <w:tab/>
      </w:r>
      <w:r w:rsidRPr="00FF645F">
        <w:rPr>
          <w:rFonts w:ascii="Times New Roman" w:eastAsia="Times New Roman" w:hAnsi="Times New Roman"/>
          <w:color w:val="000000"/>
          <w:sz w:val="24"/>
          <w:lang w:val="ru-RU"/>
        </w:rPr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875C79" w:rsidRPr="00FF645F" w:rsidRDefault="00FF645F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FF645F">
        <w:rPr>
          <w:lang w:val="ru-RU"/>
        </w:rPr>
        <w:tab/>
      </w:r>
      <w:r w:rsidRPr="00FF645F">
        <w:rPr>
          <w:rFonts w:ascii="Times New Roman" w:eastAsia="Times New Roman" w:hAnsi="Times New Roman"/>
          <w:color w:val="000000"/>
          <w:sz w:val="24"/>
          <w:lang w:val="ru-RU"/>
        </w:rPr>
        <w:t>Лепка сказочного персонажа на основе сюжета известной сказки или создание этого персонажа путём бумагопластики.</w:t>
      </w:r>
    </w:p>
    <w:p w:rsidR="00875C79" w:rsidRPr="00FF645F" w:rsidRDefault="00FF645F">
      <w:pPr>
        <w:tabs>
          <w:tab w:val="left" w:pos="180"/>
        </w:tabs>
        <w:autoSpaceDE w:val="0"/>
        <w:autoSpaceDN w:val="0"/>
        <w:spacing w:before="70" w:after="0" w:line="262" w:lineRule="auto"/>
        <w:ind w:right="1296"/>
        <w:rPr>
          <w:lang w:val="ru-RU"/>
        </w:rPr>
      </w:pPr>
      <w:r w:rsidRPr="00FF645F">
        <w:rPr>
          <w:lang w:val="ru-RU"/>
        </w:rPr>
        <w:tab/>
      </w:r>
      <w:r w:rsidRPr="00FF645F">
        <w:rPr>
          <w:rFonts w:ascii="Times New Roman" w:eastAsia="Times New Roman" w:hAnsi="Times New Roman"/>
          <w:color w:val="000000"/>
          <w:sz w:val="24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:rsidR="00875C79" w:rsidRPr="00FF645F" w:rsidRDefault="00FF645F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FF645F">
        <w:rPr>
          <w:lang w:val="ru-RU"/>
        </w:rPr>
        <w:tab/>
      </w:r>
      <w:r w:rsidRPr="00FF645F">
        <w:rPr>
          <w:rFonts w:ascii="Times New Roman" w:eastAsia="Times New Roman" w:hAnsi="Times New Roman"/>
          <w:color w:val="000000"/>
          <w:sz w:val="24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875C79" w:rsidRPr="00FF645F" w:rsidRDefault="00FF645F">
      <w:pPr>
        <w:tabs>
          <w:tab w:val="left" w:pos="180"/>
        </w:tabs>
        <w:autoSpaceDE w:val="0"/>
        <w:autoSpaceDN w:val="0"/>
        <w:spacing w:before="190" w:after="0"/>
        <w:ind w:right="576"/>
        <w:rPr>
          <w:lang w:val="ru-RU"/>
        </w:rPr>
      </w:pPr>
      <w:r w:rsidRPr="00FF645F">
        <w:rPr>
          <w:lang w:val="ru-RU"/>
        </w:rPr>
        <w:tab/>
      </w:r>
      <w:r w:rsidRPr="00FF645F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«Декоративно-прикладное искусство»</w:t>
      </w:r>
      <w:r w:rsidRPr="00FF645F">
        <w:rPr>
          <w:lang w:val="ru-RU"/>
        </w:rPr>
        <w:br/>
      </w:r>
      <w:r w:rsidRPr="00FF645F">
        <w:rPr>
          <w:lang w:val="ru-RU"/>
        </w:rPr>
        <w:tab/>
      </w:r>
      <w:r w:rsidRPr="00FF645F">
        <w:rPr>
          <w:rFonts w:ascii="Times New Roman" w:eastAsia="Times New Roman" w:hAnsi="Times New Roman"/>
          <w:color w:val="000000"/>
          <w:sz w:val="24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875C79" w:rsidRPr="00FF645F" w:rsidRDefault="00875C79">
      <w:pPr>
        <w:rPr>
          <w:lang w:val="ru-RU"/>
        </w:rPr>
        <w:sectPr w:rsidR="00875C79" w:rsidRPr="00FF645F">
          <w:pgSz w:w="11900" w:h="16840"/>
          <w:pgMar w:top="298" w:right="650" w:bottom="4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75C79" w:rsidRPr="00FF645F" w:rsidRDefault="00875C79">
      <w:pPr>
        <w:autoSpaceDE w:val="0"/>
        <w:autoSpaceDN w:val="0"/>
        <w:spacing w:after="78" w:line="220" w:lineRule="exact"/>
        <w:rPr>
          <w:lang w:val="ru-RU"/>
        </w:rPr>
      </w:pPr>
    </w:p>
    <w:p w:rsidR="00875C79" w:rsidRPr="00FF645F" w:rsidRDefault="00FF645F">
      <w:pPr>
        <w:tabs>
          <w:tab w:val="left" w:pos="180"/>
        </w:tabs>
        <w:autoSpaceDE w:val="0"/>
        <w:autoSpaceDN w:val="0"/>
        <w:spacing w:after="0" w:line="262" w:lineRule="auto"/>
        <w:ind w:right="576"/>
        <w:rPr>
          <w:lang w:val="ru-RU"/>
        </w:rPr>
      </w:pPr>
      <w:r w:rsidRPr="00FF645F">
        <w:rPr>
          <w:lang w:val="ru-RU"/>
        </w:rPr>
        <w:tab/>
      </w:r>
      <w:r w:rsidRPr="00FF645F">
        <w:rPr>
          <w:rFonts w:ascii="Times New Roman" w:eastAsia="Times New Roman" w:hAnsi="Times New Roman"/>
          <w:color w:val="000000"/>
          <w:sz w:val="24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875C79" w:rsidRPr="00FF645F" w:rsidRDefault="00FF645F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FF645F">
        <w:rPr>
          <w:rFonts w:ascii="Times New Roman" w:eastAsia="Times New Roman" w:hAnsi="Times New Roman"/>
          <w:color w:val="000000"/>
          <w:sz w:val="24"/>
          <w:lang w:val="ru-RU"/>
        </w:rPr>
        <w:t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павловопосадских платков.</w:t>
      </w:r>
    </w:p>
    <w:p w:rsidR="00875C79" w:rsidRPr="00FF645F" w:rsidRDefault="00FF645F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FF645F">
        <w:rPr>
          <w:lang w:val="ru-RU"/>
        </w:rPr>
        <w:tab/>
      </w:r>
      <w:r w:rsidRPr="00FF645F">
        <w:rPr>
          <w:rFonts w:ascii="Times New Roman" w:eastAsia="Times New Roman" w:hAnsi="Times New Roman"/>
          <w:color w:val="000000"/>
          <w:sz w:val="24"/>
          <w:lang w:val="ru-RU"/>
        </w:rPr>
        <w:t>Проектирование (эскизы) декоративных украшений в городе: ажурные ограды, украшения фонарей, скамеек, киосков, подставок для цветов и др.</w:t>
      </w:r>
    </w:p>
    <w:p w:rsidR="00875C79" w:rsidRPr="00FF645F" w:rsidRDefault="00FF645F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FF645F">
        <w:rPr>
          <w:lang w:val="ru-RU"/>
        </w:rPr>
        <w:tab/>
      </w:r>
      <w:r w:rsidRPr="00FF645F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«Архитектура»</w:t>
      </w:r>
      <w:r w:rsidRPr="00FF645F">
        <w:rPr>
          <w:lang w:val="ru-RU"/>
        </w:rPr>
        <w:br/>
      </w:r>
      <w:r w:rsidRPr="00FF645F">
        <w:rPr>
          <w:lang w:val="ru-RU"/>
        </w:rPr>
        <w:tab/>
      </w:r>
      <w:r w:rsidRPr="00FF645F">
        <w:rPr>
          <w:rFonts w:ascii="Times New Roman" w:eastAsia="Times New Roman" w:hAnsi="Times New Roman"/>
          <w:color w:val="000000"/>
          <w:sz w:val="24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875C79" w:rsidRPr="00FF645F" w:rsidRDefault="00FF645F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FF645F">
        <w:rPr>
          <w:lang w:val="ru-RU"/>
        </w:rPr>
        <w:tab/>
      </w:r>
      <w:r w:rsidRPr="00FF645F">
        <w:rPr>
          <w:rFonts w:ascii="Times New Roman" w:eastAsia="Times New Roman" w:hAnsi="Times New Roman"/>
          <w:color w:val="000000"/>
          <w:sz w:val="24"/>
          <w:lang w:val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</w:t>
      </w:r>
    </w:p>
    <w:p w:rsidR="00875C79" w:rsidRPr="00FF645F" w:rsidRDefault="00FF645F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FF645F">
        <w:rPr>
          <w:rFonts w:ascii="Times New Roman" w:eastAsia="Times New Roman" w:hAnsi="Times New Roman"/>
          <w:color w:val="000000"/>
          <w:sz w:val="24"/>
          <w:lang w:val="ru-RU"/>
        </w:rPr>
        <w:t>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875C79" w:rsidRPr="00FF645F" w:rsidRDefault="00FF645F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FF645F">
        <w:rPr>
          <w:lang w:val="ru-RU"/>
        </w:rPr>
        <w:tab/>
      </w:r>
      <w:r w:rsidRPr="00FF645F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«Восприятие произведений искусства»</w:t>
      </w:r>
      <w:r w:rsidRPr="00FF645F">
        <w:rPr>
          <w:lang w:val="ru-RU"/>
        </w:rPr>
        <w:br/>
      </w:r>
      <w:r w:rsidRPr="00FF645F">
        <w:rPr>
          <w:lang w:val="ru-RU"/>
        </w:rPr>
        <w:tab/>
      </w:r>
      <w:r w:rsidRPr="00FF645F">
        <w:rPr>
          <w:rFonts w:ascii="Times New Roman" w:eastAsia="Times New Roman" w:hAnsi="Times New Roman"/>
          <w:color w:val="000000"/>
          <w:sz w:val="24"/>
          <w:lang w:val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875C79" w:rsidRPr="00FF645F" w:rsidRDefault="00FF645F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 w:rsidRPr="00FF645F">
        <w:rPr>
          <w:rFonts w:ascii="Times New Roman" w:eastAsia="Times New Roman" w:hAnsi="Times New Roman"/>
          <w:color w:val="000000"/>
          <w:sz w:val="24"/>
          <w:lang w:val="ru-RU"/>
        </w:rPr>
        <w:t>Восприятие объектов окружающего мира —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875C79" w:rsidRPr="00FF645F" w:rsidRDefault="00FF645F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FF645F">
        <w:rPr>
          <w:lang w:val="ru-RU"/>
        </w:rPr>
        <w:tab/>
      </w:r>
      <w:r w:rsidRPr="00FF645F">
        <w:rPr>
          <w:rFonts w:ascii="Times New Roman" w:eastAsia="Times New Roman" w:hAnsi="Times New Roman"/>
          <w:color w:val="000000"/>
          <w:sz w:val="24"/>
          <w:lang w:val="ru-RU"/>
        </w:rPr>
        <w:t>Виртуальное путешествие: памятники архитектуры в Москве и Санкт-Петербурге (обзор памятников по выбору учителя).</w:t>
      </w:r>
    </w:p>
    <w:p w:rsidR="00875C79" w:rsidRPr="00FF645F" w:rsidRDefault="00FF645F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FF645F">
        <w:rPr>
          <w:rFonts w:ascii="Times New Roman" w:eastAsia="Times New Roman" w:hAnsi="Times New Roman"/>
          <w:color w:val="000000"/>
          <w:sz w:val="24"/>
          <w:lang w:val="ru-RU"/>
        </w:rPr>
        <w:t xml:space="preserve"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</w:t>
      </w:r>
      <w:r w:rsidRPr="00FF645F">
        <w:rPr>
          <w:lang w:val="ru-RU"/>
        </w:rPr>
        <w:br/>
      </w:r>
      <w:r w:rsidRPr="00FF645F">
        <w:rPr>
          <w:rFonts w:ascii="Times New Roman" w:eastAsia="Times New Roman" w:hAnsi="Times New Roman"/>
          <w:color w:val="000000"/>
          <w:sz w:val="24"/>
          <w:lang w:val="ru-RU"/>
        </w:rPr>
        <w:t>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—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875C79" w:rsidRPr="00FF645F" w:rsidRDefault="00FF645F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FF645F">
        <w:rPr>
          <w:lang w:val="ru-RU"/>
        </w:rPr>
        <w:tab/>
      </w:r>
      <w:r w:rsidRPr="00FF645F">
        <w:rPr>
          <w:rFonts w:ascii="Times New Roman" w:eastAsia="Times New Roman" w:hAnsi="Times New Roman"/>
          <w:color w:val="000000"/>
          <w:sz w:val="24"/>
          <w:lang w:val="ru-RU"/>
        </w:rPr>
        <w:t>Знания о видах пространственных искусств: виды определяются по назначению произведений в жизни людей.</w:t>
      </w:r>
    </w:p>
    <w:p w:rsidR="00875C79" w:rsidRPr="00FF645F" w:rsidRDefault="00FF645F">
      <w:pPr>
        <w:autoSpaceDE w:val="0"/>
        <w:autoSpaceDN w:val="0"/>
        <w:spacing w:before="72" w:after="0" w:line="271" w:lineRule="auto"/>
        <w:ind w:right="432" w:firstLine="180"/>
        <w:rPr>
          <w:lang w:val="ru-RU"/>
        </w:rPr>
      </w:pPr>
      <w:r w:rsidRPr="00FF645F">
        <w:rPr>
          <w:rFonts w:ascii="Times New Roman" w:eastAsia="Times New Roman" w:hAnsi="Times New Roman"/>
          <w:color w:val="000000"/>
          <w:sz w:val="24"/>
          <w:lang w:val="ru-RU"/>
        </w:rPr>
        <w:t>Жанры в изобразительном искусстве — в живописи, графике, скульптуре — определяются предметом изображения; классификация и сравнение содержания произведений сходного сюжета (портреты, пейзажи и др.).</w:t>
      </w:r>
    </w:p>
    <w:p w:rsidR="00875C79" w:rsidRPr="00FF645F" w:rsidRDefault="00FF645F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FF645F">
        <w:rPr>
          <w:lang w:val="ru-RU"/>
        </w:rPr>
        <w:tab/>
      </w:r>
      <w:r w:rsidRPr="00FF645F">
        <w:rPr>
          <w:rFonts w:ascii="Times New Roman" w:eastAsia="Times New Roman" w:hAnsi="Times New Roman"/>
          <w:color w:val="000000"/>
          <w:sz w:val="24"/>
          <w:lang w:val="ru-RU"/>
        </w:rPr>
        <w:t>Представления о произведениях крупнейших отечественных художников-пейзажистов: И. И. Шишкина, И. И. Левитана, А. К. Саврасова, В. Д. Поленова, А. И. Куинджи, И. К. Айвазовского и др.</w:t>
      </w:r>
    </w:p>
    <w:p w:rsidR="00875C79" w:rsidRPr="00FF645F" w:rsidRDefault="00FF645F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FF645F">
        <w:rPr>
          <w:lang w:val="ru-RU"/>
        </w:rPr>
        <w:tab/>
      </w:r>
      <w:r w:rsidRPr="00FF645F">
        <w:rPr>
          <w:rFonts w:ascii="Times New Roman" w:eastAsia="Times New Roman" w:hAnsi="Times New Roman"/>
          <w:color w:val="000000"/>
          <w:sz w:val="24"/>
          <w:lang w:val="ru-RU"/>
        </w:rPr>
        <w:t>Представления о произведениях крупнейших отечественных портретистов: В. И. Сурикова, И. Е. Репина, В. А. Серова и др.</w:t>
      </w:r>
    </w:p>
    <w:p w:rsidR="00875C79" w:rsidRPr="00FF645F" w:rsidRDefault="00FF645F">
      <w:pPr>
        <w:tabs>
          <w:tab w:val="left" w:pos="180"/>
        </w:tabs>
        <w:autoSpaceDE w:val="0"/>
        <w:autoSpaceDN w:val="0"/>
        <w:spacing w:before="190" w:after="0" w:line="281" w:lineRule="auto"/>
        <w:ind w:right="432"/>
        <w:rPr>
          <w:lang w:val="ru-RU"/>
        </w:rPr>
      </w:pPr>
      <w:r w:rsidRPr="00FF645F">
        <w:rPr>
          <w:lang w:val="ru-RU"/>
        </w:rPr>
        <w:tab/>
      </w:r>
      <w:r w:rsidRPr="00FF645F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«Азбука цифровой графики»</w:t>
      </w:r>
      <w:r w:rsidRPr="00FF645F">
        <w:rPr>
          <w:lang w:val="ru-RU"/>
        </w:rPr>
        <w:br/>
      </w:r>
      <w:r w:rsidRPr="00FF645F">
        <w:rPr>
          <w:lang w:val="ru-RU"/>
        </w:rPr>
        <w:tab/>
      </w:r>
      <w:r w:rsidRPr="00FF645F">
        <w:rPr>
          <w:rFonts w:ascii="Times New Roman" w:eastAsia="Times New Roman" w:hAnsi="Times New Roman"/>
          <w:color w:val="000000"/>
          <w:sz w:val="24"/>
          <w:lang w:val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(собрались, разбежались, догоняют, улетают и т. д.). Вместо пятен (геометрических фигур) могут быть простые силуэты машинок, птичек, облаков и др.</w:t>
      </w:r>
    </w:p>
    <w:p w:rsidR="00875C79" w:rsidRPr="00FF645F" w:rsidRDefault="00FF645F">
      <w:pPr>
        <w:autoSpaceDE w:val="0"/>
        <w:autoSpaceDN w:val="0"/>
        <w:spacing w:before="70" w:after="0" w:line="262" w:lineRule="auto"/>
        <w:ind w:right="432"/>
        <w:jc w:val="center"/>
        <w:rPr>
          <w:lang w:val="ru-RU"/>
        </w:rPr>
      </w:pPr>
      <w:r w:rsidRPr="00FF645F">
        <w:rPr>
          <w:rFonts w:ascii="Times New Roman" w:eastAsia="Times New Roman" w:hAnsi="Times New Roman"/>
          <w:color w:val="000000"/>
          <w:sz w:val="24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</w:t>
      </w:r>
    </w:p>
    <w:p w:rsidR="00875C79" w:rsidRPr="00FF645F" w:rsidRDefault="00875C79">
      <w:pPr>
        <w:rPr>
          <w:lang w:val="ru-RU"/>
        </w:rPr>
        <w:sectPr w:rsidR="00875C79" w:rsidRPr="00FF645F">
          <w:pgSz w:w="11900" w:h="16840"/>
          <w:pgMar w:top="298" w:right="666" w:bottom="416" w:left="666" w:header="720" w:footer="720" w:gutter="0"/>
          <w:cols w:space="720" w:equalWidth="0">
            <w:col w:w="10568" w:space="0"/>
          </w:cols>
          <w:docGrid w:linePitch="360"/>
        </w:sectPr>
      </w:pPr>
    </w:p>
    <w:p w:rsidR="00875C79" w:rsidRPr="00FF645F" w:rsidRDefault="00875C79">
      <w:pPr>
        <w:autoSpaceDE w:val="0"/>
        <w:autoSpaceDN w:val="0"/>
        <w:spacing w:after="66" w:line="220" w:lineRule="exact"/>
        <w:rPr>
          <w:lang w:val="ru-RU"/>
        </w:rPr>
      </w:pPr>
    </w:p>
    <w:p w:rsidR="00875C79" w:rsidRPr="00FF645F" w:rsidRDefault="00FF645F">
      <w:pPr>
        <w:autoSpaceDE w:val="0"/>
        <w:autoSpaceDN w:val="0"/>
        <w:spacing w:after="0" w:line="230" w:lineRule="auto"/>
        <w:rPr>
          <w:lang w:val="ru-RU"/>
        </w:rPr>
      </w:pPr>
      <w:r w:rsidRPr="00FF645F">
        <w:rPr>
          <w:rFonts w:ascii="Times New Roman" w:eastAsia="Times New Roman" w:hAnsi="Times New Roman"/>
          <w:color w:val="000000"/>
          <w:sz w:val="24"/>
          <w:lang w:val="ru-RU"/>
        </w:rPr>
        <w:t>основе которого раппорт. Вариативное создание орнаментов на основе одного и того же элемента.</w:t>
      </w:r>
    </w:p>
    <w:p w:rsidR="00875C79" w:rsidRPr="00FF645F" w:rsidRDefault="00FF645F">
      <w:pPr>
        <w:tabs>
          <w:tab w:val="left" w:pos="180"/>
        </w:tabs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FF645F">
        <w:rPr>
          <w:lang w:val="ru-RU"/>
        </w:rPr>
        <w:tab/>
      </w:r>
      <w:r w:rsidRPr="00FF645F">
        <w:rPr>
          <w:rFonts w:ascii="Times New Roman" w:eastAsia="Times New Roman" w:hAnsi="Times New Roman"/>
          <w:color w:val="000000"/>
          <w:sz w:val="24"/>
          <w:lang w:val="ru-RU"/>
        </w:rPr>
        <w:t xml:space="preserve">Изображение и изучение мимики лица в программе </w:t>
      </w:r>
      <w:r>
        <w:rPr>
          <w:rFonts w:ascii="Times New Roman" w:eastAsia="Times New Roman" w:hAnsi="Times New Roman"/>
          <w:color w:val="000000"/>
          <w:sz w:val="24"/>
        </w:rPr>
        <w:t>Paint</w:t>
      </w:r>
      <w:r w:rsidRPr="00FF645F">
        <w:rPr>
          <w:rFonts w:ascii="Times New Roman" w:eastAsia="Times New Roman" w:hAnsi="Times New Roman"/>
          <w:color w:val="000000"/>
          <w:sz w:val="24"/>
          <w:lang w:val="ru-RU"/>
        </w:rPr>
        <w:t xml:space="preserve"> (или другом графическом редакторе). </w:t>
      </w:r>
      <w:r w:rsidRPr="00FF645F">
        <w:rPr>
          <w:lang w:val="ru-RU"/>
        </w:rPr>
        <w:tab/>
      </w:r>
      <w:r w:rsidRPr="00FF645F">
        <w:rPr>
          <w:rFonts w:ascii="Times New Roman" w:eastAsia="Times New Roman" w:hAnsi="Times New Roman"/>
          <w:color w:val="000000"/>
          <w:sz w:val="24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875C79" w:rsidRPr="00FF645F" w:rsidRDefault="00FF645F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FF645F">
        <w:rPr>
          <w:lang w:val="ru-RU"/>
        </w:rPr>
        <w:tab/>
      </w:r>
      <w:r w:rsidRPr="00FF645F">
        <w:rPr>
          <w:rFonts w:ascii="Times New Roman" w:eastAsia="Times New Roman" w:hAnsi="Times New Roman"/>
          <w:color w:val="000000"/>
          <w:sz w:val="24"/>
          <w:lang w:val="ru-RU"/>
        </w:rPr>
        <w:t xml:space="preserve">Редактирование фотографий в программе </w:t>
      </w:r>
      <w:r>
        <w:rPr>
          <w:rFonts w:ascii="Times New Roman" w:eastAsia="Times New Roman" w:hAnsi="Times New Roman"/>
          <w:color w:val="000000"/>
          <w:sz w:val="24"/>
        </w:rPr>
        <w:t>Picture</w:t>
      </w:r>
      <w:r w:rsidRPr="00FF645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Manager</w:t>
      </w:r>
      <w:r w:rsidRPr="00FF645F">
        <w:rPr>
          <w:rFonts w:ascii="Times New Roman" w:eastAsia="Times New Roman" w:hAnsi="Times New Roman"/>
          <w:color w:val="000000"/>
          <w:sz w:val="24"/>
          <w:lang w:val="ru-RU"/>
        </w:rPr>
        <w:t>: изменение яркости, контраста, насыщенности цвета; обрезка, поворот, отражение.</w:t>
      </w:r>
    </w:p>
    <w:p w:rsidR="00875C79" w:rsidRPr="00FF645F" w:rsidRDefault="00FF645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F645F">
        <w:rPr>
          <w:rFonts w:ascii="Times New Roman" w:eastAsia="Times New Roman" w:hAnsi="Times New Roman"/>
          <w:color w:val="000000"/>
          <w:sz w:val="24"/>
          <w:lang w:val="ru-RU"/>
        </w:rPr>
        <w:t>Виртуальные путешествия в главные художественные музеи и музеи местные (по выбору учителя).</w:t>
      </w:r>
    </w:p>
    <w:p w:rsidR="00875C79" w:rsidRPr="00FF645F" w:rsidRDefault="00875C79">
      <w:pPr>
        <w:rPr>
          <w:lang w:val="ru-RU"/>
        </w:rPr>
        <w:sectPr w:rsidR="00875C79" w:rsidRPr="00FF645F">
          <w:pgSz w:w="11900" w:h="16840"/>
          <w:pgMar w:top="286" w:right="802" w:bottom="1440" w:left="666" w:header="720" w:footer="720" w:gutter="0"/>
          <w:cols w:space="720" w:equalWidth="0">
            <w:col w:w="10432" w:space="0"/>
          </w:cols>
          <w:docGrid w:linePitch="360"/>
        </w:sectPr>
      </w:pPr>
    </w:p>
    <w:p w:rsidR="00875C79" w:rsidRPr="00FF645F" w:rsidRDefault="00875C79">
      <w:pPr>
        <w:autoSpaceDE w:val="0"/>
        <w:autoSpaceDN w:val="0"/>
        <w:spacing w:after="78" w:line="220" w:lineRule="exact"/>
        <w:rPr>
          <w:lang w:val="ru-RU"/>
        </w:rPr>
      </w:pPr>
    </w:p>
    <w:p w:rsidR="00875C79" w:rsidRPr="00FF645F" w:rsidRDefault="00FF645F">
      <w:pPr>
        <w:autoSpaceDE w:val="0"/>
        <w:autoSpaceDN w:val="0"/>
        <w:spacing w:after="0" w:line="230" w:lineRule="auto"/>
        <w:rPr>
          <w:lang w:val="ru-RU"/>
        </w:rPr>
      </w:pPr>
      <w:r w:rsidRPr="00FF645F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875C79" w:rsidRPr="00FF645F" w:rsidRDefault="00FF645F">
      <w:pPr>
        <w:autoSpaceDE w:val="0"/>
        <w:autoSpaceDN w:val="0"/>
        <w:spacing w:before="346" w:after="0" w:line="230" w:lineRule="auto"/>
        <w:rPr>
          <w:lang w:val="ru-RU"/>
        </w:rPr>
      </w:pPr>
      <w:r w:rsidRPr="00FF645F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875C79" w:rsidRPr="00FF645F" w:rsidRDefault="00FF645F">
      <w:pPr>
        <w:autoSpaceDE w:val="0"/>
        <w:autoSpaceDN w:val="0"/>
        <w:spacing w:before="166" w:after="0" w:line="271" w:lineRule="auto"/>
        <w:ind w:right="1152" w:firstLine="180"/>
        <w:rPr>
          <w:lang w:val="ru-RU"/>
        </w:rPr>
      </w:pPr>
      <w:r w:rsidRPr="00FF645F">
        <w:rPr>
          <w:rFonts w:ascii="Times New Roman" w:eastAsia="Times New Roman" w:hAnsi="Times New Roman"/>
          <w:color w:val="000000"/>
          <w:sz w:val="24"/>
          <w:lang w:val="ru-RU"/>
        </w:rPr>
        <w:t>В центре программы по изобразительному искусству в соответствии с ФГОС начального образования находится личностное развитие обучающихся, приобщение их к российским традиционным духовным ценностям, а также социализация личности.</w:t>
      </w:r>
    </w:p>
    <w:p w:rsidR="00875C79" w:rsidRPr="00FF645F" w:rsidRDefault="00FF645F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FF645F">
        <w:rPr>
          <w:lang w:val="ru-RU"/>
        </w:rPr>
        <w:tab/>
      </w:r>
      <w:r w:rsidRPr="00FF645F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Программа призвана обеспечить достижение обучающимися личностных результатов: </w:t>
      </w:r>
      <w:r w:rsidRPr="00FF645F">
        <w:rPr>
          <w:lang w:val="ru-RU"/>
        </w:rPr>
        <w:br/>
      </w:r>
      <w:r w:rsidRPr="00FF645F">
        <w:rPr>
          <w:lang w:val="ru-RU"/>
        </w:rPr>
        <w:tab/>
      </w:r>
      <w:r w:rsidRPr="00FF645F">
        <w:rPr>
          <w:rFonts w:ascii="Times New Roman" w:eastAsia="Times New Roman" w:hAnsi="Times New Roman"/>
          <w:color w:val="000000"/>
          <w:sz w:val="24"/>
          <w:lang w:val="ru-RU"/>
        </w:rPr>
        <w:t xml:space="preserve">уважения и ценностного отношения к своей Родине — России; </w:t>
      </w:r>
      <w:r w:rsidRPr="00FF645F">
        <w:rPr>
          <w:lang w:val="ru-RU"/>
        </w:rPr>
        <w:br/>
      </w:r>
      <w:r w:rsidRPr="00FF645F">
        <w:rPr>
          <w:lang w:val="ru-RU"/>
        </w:rPr>
        <w:tab/>
      </w:r>
      <w:r w:rsidRPr="00FF645F">
        <w:rPr>
          <w:rFonts w:ascii="Times New Roman" w:eastAsia="Times New Roman" w:hAnsi="Times New Roman"/>
          <w:color w:val="000000"/>
          <w:sz w:val="24"/>
          <w:lang w:val="ru-RU"/>
        </w:rPr>
        <w:t xml:space="preserve">ценностно-смысловые ориентации и установки, отражающие индивидуально-личностные позиции и социально значимые личностные качества; </w:t>
      </w:r>
      <w:r w:rsidRPr="00FF645F">
        <w:rPr>
          <w:lang w:val="ru-RU"/>
        </w:rPr>
        <w:br/>
      </w:r>
      <w:r w:rsidRPr="00FF645F">
        <w:rPr>
          <w:lang w:val="ru-RU"/>
        </w:rPr>
        <w:tab/>
      </w:r>
      <w:r w:rsidRPr="00FF645F">
        <w:rPr>
          <w:rFonts w:ascii="Times New Roman" w:eastAsia="Times New Roman" w:hAnsi="Times New Roman"/>
          <w:color w:val="000000"/>
          <w:sz w:val="24"/>
          <w:lang w:val="ru-RU"/>
        </w:rPr>
        <w:t xml:space="preserve">духовно-нравственное развитие обучающихся; </w:t>
      </w:r>
      <w:r w:rsidRPr="00FF645F">
        <w:rPr>
          <w:lang w:val="ru-RU"/>
        </w:rPr>
        <w:br/>
      </w:r>
      <w:r w:rsidRPr="00FF645F">
        <w:rPr>
          <w:lang w:val="ru-RU"/>
        </w:rPr>
        <w:tab/>
      </w:r>
      <w:r w:rsidRPr="00FF645F">
        <w:rPr>
          <w:rFonts w:ascii="Times New Roman" w:eastAsia="Times New Roman" w:hAnsi="Times New Roman"/>
          <w:color w:val="000000"/>
          <w:sz w:val="24"/>
          <w:lang w:val="ru-RU"/>
        </w:rPr>
        <w:t xml:space="preserve">мотивацию к познанию и обучению, готовность к саморазвитию и активному участию в социально-значимой деятельности; </w:t>
      </w:r>
      <w:r w:rsidRPr="00FF645F">
        <w:rPr>
          <w:lang w:val="ru-RU"/>
        </w:rPr>
        <w:br/>
      </w:r>
      <w:r w:rsidRPr="00FF645F">
        <w:rPr>
          <w:lang w:val="ru-RU"/>
        </w:rPr>
        <w:tab/>
      </w:r>
      <w:r w:rsidRPr="00FF645F">
        <w:rPr>
          <w:rFonts w:ascii="Times New Roman" w:eastAsia="Times New Roman" w:hAnsi="Times New Roman"/>
          <w:color w:val="000000"/>
          <w:sz w:val="24"/>
          <w:lang w:val="ru-RU"/>
        </w:rPr>
        <w:t xml:space="preserve">позитивный опыт участия в творческой деятельности; </w:t>
      </w:r>
      <w:r w:rsidRPr="00FF645F">
        <w:rPr>
          <w:lang w:val="ru-RU"/>
        </w:rPr>
        <w:br/>
      </w:r>
      <w:r w:rsidRPr="00FF645F">
        <w:rPr>
          <w:lang w:val="ru-RU"/>
        </w:rPr>
        <w:tab/>
      </w:r>
      <w:r w:rsidRPr="00FF645F">
        <w:rPr>
          <w:rFonts w:ascii="Times New Roman" w:eastAsia="Times New Roman" w:hAnsi="Times New Roman"/>
          <w:color w:val="000000"/>
          <w:sz w:val="24"/>
          <w:lang w:val="ru-RU"/>
        </w:rPr>
        <w:t>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875C79" w:rsidRPr="00FF645F" w:rsidRDefault="00FF645F">
      <w:pPr>
        <w:autoSpaceDE w:val="0"/>
        <w:autoSpaceDN w:val="0"/>
        <w:spacing w:before="190" w:after="0" w:line="281" w:lineRule="auto"/>
        <w:ind w:right="144" w:firstLine="180"/>
        <w:rPr>
          <w:lang w:val="ru-RU"/>
        </w:rPr>
      </w:pPr>
      <w:r w:rsidRPr="00FF645F">
        <w:rPr>
          <w:rFonts w:ascii="Times New Roman" w:eastAsia="Times New Roman" w:hAnsi="Times New Roman"/>
          <w:i/>
          <w:color w:val="000000"/>
          <w:sz w:val="24"/>
          <w:lang w:val="ru-RU"/>
        </w:rPr>
        <w:t>Патриотическое воспитание</w:t>
      </w:r>
      <w:r w:rsidRPr="00FF645F">
        <w:rPr>
          <w:rFonts w:ascii="Times New Roman" w:eastAsia="Times New Roman" w:hAnsi="Times New Roman"/>
          <w:color w:val="000000"/>
          <w:sz w:val="24"/>
          <w:lang w:val="ru-RU"/>
        </w:rPr>
        <w:t xml:space="preserve"> осуществляется через освоение школьниками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не в декларативной форме, а в процессе восприятия и освоения в личной художественной деятельности конкретных знаний о красоте и мудрости, заложенных в культурных традициях.</w:t>
      </w:r>
    </w:p>
    <w:p w:rsidR="00875C79" w:rsidRPr="00FF645F" w:rsidRDefault="00FF645F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FF645F">
        <w:rPr>
          <w:rFonts w:ascii="Times New Roman" w:eastAsia="Times New Roman" w:hAnsi="Times New Roman"/>
          <w:i/>
          <w:color w:val="000000"/>
          <w:sz w:val="24"/>
          <w:lang w:val="ru-RU"/>
        </w:rPr>
        <w:t>Гражданское воспитание</w:t>
      </w:r>
      <w:r w:rsidRPr="00FF645F">
        <w:rPr>
          <w:rFonts w:ascii="Times New Roman" w:eastAsia="Times New Roman" w:hAnsi="Times New Roman"/>
          <w:color w:val="000000"/>
          <w:sz w:val="24"/>
          <w:lang w:val="ru-RU"/>
        </w:rPr>
        <w:t xml:space="preserve"> формируется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национальных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875C79" w:rsidRPr="00FF645F" w:rsidRDefault="00FF645F">
      <w:pPr>
        <w:autoSpaceDE w:val="0"/>
        <w:autoSpaceDN w:val="0"/>
        <w:spacing w:before="70" w:after="0" w:line="283" w:lineRule="auto"/>
        <w:ind w:right="288" w:firstLine="180"/>
        <w:rPr>
          <w:lang w:val="ru-RU"/>
        </w:rPr>
      </w:pPr>
      <w:r w:rsidRPr="00FF645F">
        <w:rPr>
          <w:rFonts w:ascii="Times New Roman" w:eastAsia="Times New Roman" w:hAnsi="Times New Roman"/>
          <w:i/>
          <w:color w:val="000000"/>
          <w:sz w:val="24"/>
          <w:lang w:val="ru-RU"/>
        </w:rPr>
        <w:t>Духовно-нравственное</w:t>
      </w:r>
      <w:r w:rsidRPr="00FF645F">
        <w:rPr>
          <w:rFonts w:ascii="Times New Roman" w:eastAsia="Times New Roman" w:hAnsi="Times New Roman"/>
          <w:color w:val="000000"/>
          <w:sz w:val="24"/>
          <w:lang w:val="ru-RU"/>
        </w:rPr>
        <w:t xml:space="preserve"> воспитание является стержнем художественного развития обучающегося, приобщения его к искусству как сфере, концентрирующей в себе духовно-нравственного поиск человечества. Учебные задания направлены на развитие внутреннего мира обучающегося и воспитание его эмоционально-образной, чувственной сферы. Занятия искусством помогают школьнику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875C79" w:rsidRPr="00FF645F" w:rsidRDefault="00FF645F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FF645F">
        <w:rPr>
          <w:rFonts w:ascii="Times New Roman" w:eastAsia="Times New Roman" w:hAnsi="Times New Roman"/>
          <w:i/>
          <w:color w:val="000000"/>
          <w:sz w:val="24"/>
          <w:lang w:val="ru-RU"/>
        </w:rPr>
        <w:t>Эстетическое воспитание</w:t>
      </w:r>
      <w:r w:rsidRPr="00FF645F">
        <w:rPr>
          <w:rFonts w:ascii="Times New Roman" w:eastAsia="Times New Roman" w:hAnsi="Times New Roman"/>
          <w:color w:val="000000"/>
          <w:sz w:val="24"/>
          <w:lang w:val="ru-RU"/>
        </w:rPr>
        <w:t xml:space="preserve"> —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школьников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875C79" w:rsidRPr="00FF645F" w:rsidRDefault="00FF645F">
      <w:pPr>
        <w:autoSpaceDE w:val="0"/>
        <w:autoSpaceDN w:val="0"/>
        <w:spacing w:before="70" w:after="0"/>
        <w:ind w:firstLine="180"/>
        <w:rPr>
          <w:lang w:val="ru-RU"/>
        </w:rPr>
      </w:pPr>
      <w:r w:rsidRPr="00FF645F">
        <w:rPr>
          <w:rFonts w:ascii="Times New Roman" w:eastAsia="Times New Roman" w:hAnsi="Times New Roman"/>
          <w:i/>
          <w:color w:val="000000"/>
          <w:sz w:val="24"/>
          <w:lang w:val="ru-RU"/>
        </w:rPr>
        <w:t>Ценности познавательной деятельности</w:t>
      </w:r>
      <w:r w:rsidRPr="00FF645F">
        <w:rPr>
          <w:rFonts w:ascii="Times New Roman" w:eastAsia="Times New Roman" w:hAnsi="Times New Roman"/>
          <w:color w:val="000000"/>
          <w:sz w:val="24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875C79" w:rsidRPr="00FF645F" w:rsidRDefault="00FF645F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FF645F">
        <w:rPr>
          <w:rFonts w:ascii="Times New Roman" w:eastAsia="Times New Roman" w:hAnsi="Times New Roman"/>
          <w:i/>
          <w:color w:val="000000"/>
          <w:sz w:val="24"/>
          <w:lang w:val="ru-RU"/>
        </w:rPr>
        <w:t>Экологическое воспитание</w:t>
      </w:r>
      <w:r w:rsidRPr="00FF645F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875C79" w:rsidRPr="00FF645F" w:rsidRDefault="00875C79">
      <w:pPr>
        <w:rPr>
          <w:lang w:val="ru-RU"/>
        </w:rPr>
        <w:sectPr w:rsidR="00875C79" w:rsidRPr="00FF645F">
          <w:pgSz w:w="11900" w:h="16840"/>
          <w:pgMar w:top="298" w:right="650" w:bottom="3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75C79" w:rsidRPr="00FF645F" w:rsidRDefault="00875C79">
      <w:pPr>
        <w:autoSpaceDE w:val="0"/>
        <w:autoSpaceDN w:val="0"/>
        <w:spacing w:after="78" w:line="220" w:lineRule="exact"/>
        <w:rPr>
          <w:lang w:val="ru-RU"/>
        </w:rPr>
      </w:pPr>
    </w:p>
    <w:p w:rsidR="00875C79" w:rsidRPr="00FF645F" w:rsidRDefault="00FF645F">
      <w:pPr>
        <w:autoSpaceDE w:val="0"/>
        <w:autoSpaceDN w:val="0"/>
        <w:spacing w:after="0" w:line="281" w:lineRule="auto"/>
        <w:ind w:right="144" w:firstLine="180"/>
        <w:rPr>
          <w:lang w:val="ru-RU"/>
        </w:rPr>
      </w:pPr>
      <w:r w:rsidRPr="00FF645F">
        <w:rPr>
          <w:rFonts w:ascii="Times New Roman" w:eastAsia="Times New Roman" w:hAnsi="Times New Roman"/>
          <w:i/>
          <w:color w:val="000000"/>
          <w:sz w:val="24"/>
          <w:lang w:val="ru-RU"/>
        </w:rPr>
        <w:t>Трудовое воспитание</w:t>
      </w:r>
      <w:r w:rsidRPr="00FF645F">
        <w:rPr>
          <w:rFonts w:ascii="Times New Roman" w:eastAsia="Times New Roman" w:hAnsi="Times New Roman"/>
          <w:color w:val="000000"/>
          <w:sz w:val="24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— обязательные требования к определённым заданиям по программе.</w:t>
      </w:r>
    </w:p>
    <w:p w:rsidR="00875C79" w:rsidRPr="00FF645F" w:rsidRDefault="00FF645F">
      <w:pPr>
        <w:autoSpaceDE w:val="0"/>
        <w:autoSpaceDN w:val="0"/>
        <w:spacing w:before="262" w:after="0" w:line="230" w:lineRule="auto"/>
        <w:rPr>
          <w:lang w:val="ru-RU"/>
        </w:rPr>
      </w:pPr>
      <w:r w:rsidRPr="00FF645F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875C79" w:rsidRPr="00FF645F" w:rsidRDefault="00FF645F">
      <w:pPr>
        <w:tabs>
          <w:tab w:val="left" w:pos="180"/>
        </w:tabs>
        <w:autoSpaceDE w:val="0"/>
        <w:autoSpaceDN w:val="0"/>
        <w:spacing w:before="166" w:after="0" w:line="288" w:lineRule="auto"/>
        <w:rPr>
          <w:lang w:val="ru-RU"/>
        </w:rPr>
      </w:pPr>
      <w:r w:rsidRPr="00FF645F">
        <w:rPr>
          <w:lang w:val="ru-RU"/>
        </w:rPr>
        <w:tab/>
      </w:r>
      <w:r w:rsidRPr="00FF645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1.Овладение универсальными познавательными действиями </w:t>
      </w:r>
      <w:r w:rsidRPr="00FF645F">
        <w:rPr>
          <w:lang w:val="ru-RU"/>
        </w:rPr>
        <w:br/>
      </w:r>
      <w:r w:rsidRPr="00FF645F">
        <w:rPr>
          <w:lang w:val="ru-RU"/>
        </w:rPr>
        <w:tab/>
      </w:r>
      <w:r w:rsidRPr="00FF645F">
        <w:rPr>
          <w:rFonts w:ascii="Times New Roman" w:eastAsia="Times New Roman" w:hAnsi="Times New Roman"/>
          <w:color w:val="000000"/>
          <w:sz w:val="24"/>
          <w:lang w:val="ru-RU"/>
        </w:rPr>
        <w:t xml:space="preserve">Пространственные представления и сенсорные способности: </w:t>
      </w:r>
      <w:r w:rsidRPr="00FF645F">
        <w:rPr>
          <w:lang w:val="ru-RU"/>
        </w:rPr>
        <w:br/>
      </w:r>
      <w:r w:rsidRPr="00FF645F">
        <w:rPr>
          <w:lang w:val="ru-RU"/>
        </w:rPr>
        <w:tab/>
      </w:r>
      <w:r w:rsidRPr="00FF645F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форму предмета, конструкции; </w:t>
      </w:r>
      <w:r w:rsidRPr="00FF645F">
        <w:rPr>
          <w:lang w:val="ru-RU"/>
        </w:rPr>
        <w:br/>
      </w:r>
      <w:r w:rsidRPr="00FF645F">
        <w:rPr>
          <w:lang w:val="ru-RU"/>
        </w:rPr>
        <w:tab/>
      </w:r>
      <w:r w:rsidRPr="00FF645F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доминантные черты (характерные особенности) в визуальном образе; </w:t>
      </w:r>
      <w:r w:rsidRPr="00FF645F">
        <w:rPr>
          <w:lang w:val="ru-RU"/>
        </w:rPr>
        <w:br/>
      </w:r>
      <w:r w:rsidRPr="00FF645F">
        <w:rPr>
          <w:lang w:val="ru-RU"/>
        </w:rPr>
        <w:tab/>
      </w:r>
      <w:r w:rsidRPr="00FF645F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плоскостные и пространственные объекты по заданным основаниям; </w:t>
      </w:r>
      <w:r w:rsidRPr="00FF645F">
        <w:rPr>
          <w:lang w:val="ru-RU"/>
        </w:rPr>
        <w:br/>
      </w:r>
      <w:r w:rsidRPr="00FF645F">
        <w:rPr>
          <w:lang w:val="ru-RU"/>
        </w:rPr>
        <w:tab/>
      </w:r>
      <w:r w:rsidRPr="00FF645F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ассоциативные связи между визуальными образами разных форм и предметов; </w:t>
      </w:r>
      <w:r w:rsidRPr="00FF645F">
        <w:rPr>
          <w:lang w:val="ru-RU"/>
        </w:rPr>
        <w:br/>
      </w:r>
      <w:r w:rsidRPr="00FF645F">
        <w:rPr>
          <w:lang w:val="ru-RU"/>
        </w:rPr>
        <w:tab/>
      </w:r>
      <w:r w:rsidRPr="00FF645F">
        <w:rPr>
          <w:rFonts w:ascii="Times New Roman" w:eastAsia="Times New Roman" w:hAnsi="Times New Roman"/>
          <w:color w:val="000000"/>
          <w:sz w:val="24"/>
          <w:lang w:val="ru-RU"/>
        </w:rPr>
        <w:t xml:space="preserve">сопоставлять части и целое в видимом образе, предмете, конструкции; </w:t>
      </w:r>
      <w:r w:rsidRPr="00FF645F">
        <w:rPr>
          <w:lang w:val="ru-RU"/>
        </w:rPr>
        <w:br/>
      </w:r>
      <w:r w:rsidRPr="00FF645F">
        <w:rPr>
          <w:lang w:val="ru-RU"/>
        </w:rPr>
        <w:tab/>
      </w:r>
      <w:r w:rsidRPr="00FF645F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пропорциональные отношения частей внутри целого и предметов между собой; </w:t>
      </w:r>
      <w:r w:rsidRPr="00FF645F">
        <w:rPr>
          <w:lang w:val="ru-RU"/>
        </w:rPr>
        <w:tab/>
      </w:r>
      <w:r w:rsidRPr="00FF645F">
        <w:rPr>
          <w:rFonts w:ascii="Times New Roman" w:eastAsia="Times New Roman" w:hAnsi="Times New Roman"/>
          <w:color w:val="000000"/>
          <w:sz w:val="24"/>
          <w:lang w:val="ru-RU"/>
        </w:rPr>
        <w:t xml:space="preserve">обобщать форму составной конструкции; </w:t>
      </w:r>
      <w:r w:rsidRPr="00FF645F">
        <w:rPr>
          <w:lang w:val="ru-RU"/>
        </w:rPr>
        <w:br/>
      </w:r>
      <w:r w:rsidRPr="00FF645F">
        <w:rPr>
          <w:lang w:val="ru-RU"/>
        </w:rPr>
        <w:tab/>
      </w:r>
      <w:r w:rsidRPr="00FF645F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анализировать ритмические отношения в пространстве и в изображении (визуальном образе) на установленных основаниях; </w:t>
      </w:r>
      <w:r w:rsidRPr="00FF645F">
        <w:rPr>
          <w:lang w:val="ru-RU"/>
        </w:rPr>
        <w:br/>
      </w:r>
      <w:r w:rsidRPr="00FF645F">
        <w:rPr>
          <w:lang w:val="ru-RU"/>
        </w:rPr>
        <w:tab/>
      </w:r>
      <w:r w:rsidRPr="00FF645F">
        <w:rPr>
          <w:rFonts w:ascii="Times New Roman" w:eastAsia="Times New Roman" w:hAnsi="Times New Roman"/>
          <w:color w:val="000000"/>
          <w:sz w:val="24"/>
          <w:lang w:val="ru-RU"/>
        </w:rPr>
        <w:t xml:space="preserve">абстрагировать образ реальности при построении плоской композиции; </w:t>
      </w:r>
      <w:r w:rsidRPr="00FF645F">
        <w:rPr>
          <w:lang w:val="ru-RU"/>
        </w:rPr>
        <w:br/>
      </w:r>
      <w:r w:rsidRPr="00FF645F">
        <w:rPr>
          <w:lang w:val="ru-RU"/>
        </w:rPr>
        <w:tab/>
      </w:r>
      <w:r w:rsidRPr="00FF645F">
        <w:rPr>
          <w:rFonts w:ascii="Times New Roman" w:eastAsia="Times New Roman" w:hAnsi="Times New Roman"/>
          <w:color w:val="000000"/>
          <w:sz w:val="24"/>
          <w:lang w:val="ru-RU"/>
        </w:rPr>
        <w:t xml:space="preserve">соотносить тональные отношения (тёмное — светлое) в пространственных и плоскостных объектах; </w:t>
      </w:r>
      <w:r w:rsidRPr="00FF645F">
        <w:rPr>
          <w:lang w:val="ru-RU"/>
        </w:rPr>
        <w:tab/>
      </w:r>
      <w:r w:rsidRPr="00FF645F">
        <w:rPr>
          <w:rFonts w:ascii="Times New Roman" w:eastAsia="Times New Roman" w:hAnsi="Times New Roman"/>
          <w:color w:val="000000"/>
          <w:sz w:val="24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875C79" w:rsidRPr="00FF645F" w:rsidRDefault="00FF645F">
      <w:pPr>
        <w:tabs>
          <w:tab w:val="left" w:pos="180"/>
        </w:tabs>
        <w:autoSpaceDE w:val="0"/>
        <w:autoSpaceDN w:val="0"/>
        <w:spacing w:before="190" w:after="0" w:line="290" w:lineRule="auto"/>
        <w:rPr>
          <w:lang w:val="ru-RU"/>
        </w:rPr>
      </w:pPr>
      <w:r w:rsidRPr="00FF645F">
        <w:rPr>
          <w:lang w:val="ru-RU"/>
        </w:rPr>
        <w:tab/>
      </w:r>
      <w:r w:rsidRPr="00FF645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логические и исследовательские действия: </w:t>
      </w:r>
      <w:r w:rsidRPr="00FF645F">
        <w:rPr>
          <w:lang w:val="ru-RU"/>
        </w:rPr>
        <w:br/>
      </w:r>
      <w:r w:rsidRPr="00FF645F">
        <w:rPr>
          <w:lang w:val="ru-RU"/>
        </w:rPr>
        <w:tab/>
      </w:r>
      <w:r w:rsidRPr="00FF645F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исследовательские, экспериментальные действия в процессе освоения выразительных свойств различных художественных материалов; </w:t>
      </w:r>
      <w:r w:rsidRPr="00FF645F">
        <w:rPr>
          <w:lang w:val="ru-RU"/>
        </w:rPr>
        <w:br/>
      </w:r>
      <w:r w:rsidRPr="00FF645F">
        <w:rPr>
          <w:lang w:val="ru-RU"/>
        </w:rPr>
        <w:tab/>
      </w:r>
      <w:r w:rsidRPr="00FF645F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творческие экспериментальные действия в процессе самостоятельного выполнения художественных заданий; </w:t>
      </w:r>
      <w:r w:rsidRPr="00FF645F">
        <w:rPr>
          <w:lang w:val="ru-RU"/>
        </w:rPr>
        <w:br/>
      </w:r>
      <w:r w:rsidRPr="00FF645F">
        <w:rPr>
          <w:lang w:val="ru-RU"/>
        </w:rPr>
        <w:tab/>
      </w:r>
      <w:r w:rsidRPr="00FF645F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 </w:t>
      </w:r>
      <w:r w:rsidRPr="00FF645F">
        <w:rPr>
          <w:lang w:val="ru-RU"/>
        </w:rPr>
        <w:br/>
      </w:r>
      <w:r w:rsidRPr="00FF645F">
        <w:rPr>
          <w:lang w:val="ru-RU"/>
        </w:rPr>
        <w:tab/>
      </w:r>
      <w:r w:rsidRPr="00FF645F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наблюдения для получения информации об особенностях объектов и состояния природы, предметного мира человека, городской среды; </w:t>
      </w:r>
      <w:r w:rsidRPr="00FF645F">
        <w:rPr>
          <w:lang w:val="ru-RU"/>
        </w:rPr>
        <w:br/>
      </w:r>
      <w:r w:rsidRPr="00FF645F">
        <w:rPr>
          <w:lang w:val="ru-RU"/>
        </w:rPr>
        <w:tab/>
      </w:r>
      <w:r w:rsidRPr="00FF645F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и оценивать с позиций эстетических категорий явления природы и предметно-пространственную среду жизни человека; </w:t>
      </w:r>
      <w:r w:rsidRPr="00FF645F">
        <w:rPr>
          <w:lang w:val="ru-RU"/>
        </w:rPr>
        <w:br/>
      </w:r>
      <w:r w:rsidRPr="00FF645F">
        <w:rPr>
          <w:lang w:val="ru-RU"/>
        </w:rPr>
        <w:tab/>
      </w:r>
      <w:r w:rsidRPr="00FF645F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выводы, соответствующие эстетическим, аналитическим и другим учебным установкам по результатам проведённого наблюдения; </w:t>
      </w:r>
      <w:r w:rsidRPr="00FF645F">
        <w:rPr>
          <w:lang w:val="ru-RU"/>
        </w:rPr>
        <w:br/>
      </w:r>
      <w:r w:rsidRPr="00FF645F">
        <w:rPr>
          <w:lang w:val="ru-RU"/>
        </w:rPr>
        <w:tab/>
      </w:r>
      <w:r w:rsidRPr="00FF645F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знаково-символические средства для составления орнаментов и декоративных композиций; </w:t>
      </w:r>
      <w:r w:rsidRPr="00FF645F">
        <w:rPr>
          <w:lang w:val="ru-RU"/>
        </w:rPr>
        <w:br/>
      </w:r>
      <w:r w:rsidRPr="00FF645F">
        <w:rPr>
          <w:lang w:val="ru-RU"/>
        </w:rPr>
        <w:tab/>
      </w:r>
      <w:r w:rsidRPr="00FF645F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произведения искусства по видам и, соответственно, по назначению в жизни людей; </w:t>
      </w:r>
      <w:r w:rsidRPr="00FF645F">
        <w:rPr>
          <w:lang w:val="ru-RU"/>
        </w:rPr>
        <w:br/>
      </w:r>
      <w:r w:rsidRPr="00FF645F">
        <w:rPr>
          <w:lang w:val="ru-RU"/>
        </w:rPr>
        <w:tab/>
      </w:r>
      <w:r w:rsidRPr="00FF645F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произведения изобразительного искусства по жанрам в качестве инструмента анализа содержания произведений; </w:t>
      </w:r>
      <w:r w:rsidRPr="00FF645F">
        <w:rPr>
          <w:lang w:val="ru-RU"/>
        </w:rPr>
        <w:br/>
      </w:r>
      <w:r w:rsidRPr="00FF645F">
        <w:rPr>
          <w:lang w:val="ru-RU"/>
        </w:rPr>
        <w:tab/>
      </w:r>
      <w:r w:rsidRPr="00FF645F">
        <w:rPr>
          <w:rFonts w:ascii="Times New Roman" w:eastAsia="Times New Roman" w:hAnsi="Times New Roman"/>
          <w:color w:val="000000"/>
          <w:sz w:val="24"/>
          <w:lang w:val="ru-RU"/>
        </w:rPr>
        <w:t>ставить и использовать вопросы как исследовательский инструмент познания.</w:t>
      </w:r>
    </w:p>
    <w:p w:rsidR="00875C79" w:rsidRPr="00FF645F" w:rsidRDefault="00FF645F">
      <w:pPr>
        <w:autoSpaceDE w:val="0"/>
        <w:autoSpaceDN w:val="0"/>
        <w:spacing w:before="190" w:after="0" w:line="262" w:lineRule="auto"/>
        <w:ind w:left="180" w:right="4752"/>
        <w:rPr>
          <w:lang w:val="ru-RU"/>
        </w:rPr>
      </w:pPr>
      <w:r w:rsidRPr="00FF645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Работа с информацией: </w:t>
      </w:r>
      <w:r w:rsidRPr="00FF645F">
        <w:rPr>
          <w:lang w:val="ru-RU"/>
        </w:rPr>
        <w:br/>
      </w:r>
      <w:r w:rsidRPr="00FF645F">
        <w:rPr>
          <w:rFonts w:ascii="Times New Roman" w:eastAsia="Times New Roman" w:hAnsi="Times New Roman"/>
          <w:color w:val="000000"/>
          <w:sz w:val="24"/>
          <w:lang w:val="ru-RU"/>
        </w:rPr>
        <w:t>использовать электронные образовательные ресурсы;</w:t>
      </w:r>
    </w:p>
    <w:p w:rsidR="00875C79" w:rsidRPr="00FF645F" w:rsidRDefault="00875C79">
      <w:pPr>
        <w:rPr>
          <w:lang w:val="ru-RU"/>
        </w:rPr>
        <w:sectPr w:rsidR="00875C79" w:rsidRPr="00FF645F">
          <w:pgSz w:w="11900" w:h="16840"/>
          <w:pgMar w:top="298" w:right="658" w:bottom="332" w:left="666" w:header="720" w:footer="720" w:gutter="0"/>
          <w:cols w:space="720" w:equalWidth="0">
            <w:col w:w="10576" w:space="0"/>
          </w:cols>
          <w:docGrid w:linePitch="360"/>
        </w:sectPr>
      </w:pPr>
    </w:p>
    <w:p w:rsidR="00875C79" w:rsidRPr="00FF645F" w:rsidRDefault="00875C79">
      <w:pPr>
        <w:autoSpaceDE w:val="0"/>
        <w:autoSpaceDN w:val="0"/>
        <w:spacing w:after="78" w:line="220" w:lineRule="exact"/>
        <w:rPr>
          <w:lang w:val="ru-RU"/>
        </w:rPr>
      </w:pPr>
    </w:p>
    <w:p w:rsidR="00875C79" w:rsidRPr="00FF645F" w:rsidRDefault="00FF645F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FF645F">
        <w:rPr>
          <w:lang w:val="ru-RU"/>
        </w:rPr>
        <w:tab/>
      </w:r>
      <w:r w:rsidRPr="00FF645F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работать с электронными учебниками и учебными пособиями; </w:t>
      </w:r>
      <w:r w:rsidRPr="00FF645F">
        <w:rPr>
          <w:lang w:val="ru-RU"/>
        </w:rPr>
        <w:br/>
      </w:r>
      <w:r w:rsidRPr="00FF645F">
        <w:rPr>
          <w:lang w:val="ru-RU"/>
        </w:rPr>
        <w:tab/>
      </w:r>
      <w:r w:rsidRPr="00FF645F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 </w:t>
      </w:r>
      <w:r w:rsidRPr="00FF645F">
        <w:rPr>
          <w:lang w:val="ru-RU"/>
        </w:rPr>
        <w:br/>
      </w:r>
      <w:r w:rsidRPr="00FF645F">
        <w:rPr>
          <w:lang w:val="ru-RU"/>
        </w:rPr>
        <w:tab/>
      </w:r>
      <w:r w:rsidRPr="00FF645F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анализировать, интерпретировать, обобщать и систематизировать информацию, представленную в произведениях искусства, текстах, таблицах и схемах; </w:t>
      </w:r>
      <w:r w:rsidRPr="00FF645F">
        <w:rPr>
          <w:lang w:val="ru-RU"/>
        </w:rPr>
        <w:br/>
      </w:r>
      <w:r w:rsidRPr="00FF645F">
        <w:rPr>
          <w:lang w:val="ru-RU"/>
        </w:rPr>
        <w:tab/>
      </w:r>
      <w:r w:rsidRPr="00FF645F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готовить информацию на заданную или выбранную тему и представлять её в различных видах: рисунках и эскизах, электронных презентациях; </w:t>
      </w:r>
      <w:r w:rsidRPr="00FF645F">
        <w:rPr>
          <w:lang w:val="ru-RU"/>
        </w:rPr>
        <w:br/>
      </w:r>
      <w:r w:rsidRPr="00FF645F">
        <w:rPr>
          <w:lang w:val="ru-RU"/>
        </w:rPr>
        <w:tab/>
      </w:r>
      <w:r w:rsidRPr="00FF645F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виртуальные путешествия по архитектурным памятникам, в отечественные </w:t>
      </w:r>
      <w:r w:rsidRPr="00FF645F">
        <w:rPr>
          <w:lang w:val="ru-RU"/>
        </w:rPr>
        <w:br/>
      </w:r>
      <w:r w:rsidRPr="00FF645F">
        <w:rPr>
          <w:rFonts w:ascii="Times New Roman" w:eastAsia="Times New Roman" w:hAnsi="Times New Roman"/>
          <w:color w:val="000000"/>
          <w:sz w:val="24"/>
          <w:lang w:val="ru-RU"/>
        </w:rPr>
        <w:t xml:space="preserve">художественные музеи и зарубежные художественные музеи (галереи) на основе установок и квестов, предложенных учителем; </w:t>
      </w:r>
      <w:r w:rsidRPr="00FF645F">
        <w:rPr>
          <w:lang w:val="ru-RU"/>
        </w:rPr>
        <w:br/>
      </w:r>
      <w:r w:rsidRPr="00FF645F">
        <w:rPr>
          <w:lang w:val="ru-RU"/>
        </w:rPr>
        <w:tab/>
      </w:r>
      <w:r w:rsidRPr="00FF645F">
        <w:rPr>
          <w:rFonts w:ascii="Times New Roman" w:eastAsia="Times New Roman" w:hAnsi="Times New Roman"/>
          <w:color w:val="000000"/>
          <w:sz w:val="24"/>
          <w:lang w:val="ru-RU"/>
        </w:rPr>
        <w:t>соблюдать правила информационной безопасности при работе в сети Интернет.</w:t>
      </w:r>
    </w:p>
    <w:p w:rsidR="00875C79" w:rsidRPr="00FF645F" w:rsidRDefault="00FF645F">
      <w:pPr>
        <w:tabs>
          <w:tab w:val="left" w:pos="180"/>
        </w:tabs>
        <w:autoSpaceDE w:val="0"/>
        <w:autoSpaceDN w:val="0"/>
        <w:spacing w:before="192" w:after="0" w:line="288" w:lineRule="auto"/>
        <w:rPr>
          <w:lang w:val="ru-RU"/>
        </w:rPr>
      </w:pPr>
      <w:r w:rsidRPr="00FF645F">
        <w:rPr>
          <w:lang w:val="ru-RU"/>
        </w:rPr>
        <w:tab/>
      </w:r>
      <w:r w:rsidRPr="00FF645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2.Овладение универсальными коммуникативными действиями </w:t>
      </w:r>
      <w:r w:rsidRPr="00FF645F">
        <w:rPr>
          <w:lang w:val="ru-RU"/>
        </w:rPr>
        <w:br/>
      </w:r>
      <w:r w:rsidRPr="00FF645F">
        <w:rPr>
          <w:lang w:val="ru-RU"/>
        </w:rPr>
        <w:tab/>
      </w:r>
      <w:r w:rsidRPr="00FF645F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Обучающиеся должны овладеть следующими действиями: </w:t>
      </w:r>
      <w:r w:rsidRPr="00FF645F">
        <w:rPr>
          <w:lang w:val="ru-RU"/>
        </w:rPr>
        <w:br/>
      </w:r>
      <w:r w:rsidRPr="00FF645F">
        <w:rPr>
          <w:lang w:val="ru-RU"/>
        </w:rPr>
        <w:tab/>
      </w:r>
      <w:r w:rsidRPr="00FF645F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искусство в качестве особого языка общения — межличностного (автор — зритель), между поколениями, между народами; </w:t>
      </w:r>
      <w:r w:rsidRPr="00FF645F">
        <w:rPr>
          <w:lang w:val="ru-RU"/>
        </w:rPr>
        <w:br/>
      </w:r>
      <w:r w:rsidRPr="00FF645F">
        <w:rPr>
          <w:lang w:val="ru-RU"/>
        </w:rPr>
        <w:tab/>
      </w:r>
      <w:r w:rsidRPr="00FF645F">
        <w:rPr>
          <w:rFonts w:ascii="Times New Roman" w:eastAsia="Times New Roman" w:hAnsi="Times New Roman"/>
          <w:color w:val="000000"/>
          <w:sz w:val="24"/>
          <w:lang w:val="ru-RU"/>
        </w:rPr>
        <w:t xml:space="preserve"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  <w:r w:rsidRPr="00FF645F">
        <w:rPr>
          <w:lang w:val="ru-RU"/>
        </w:rPr>
        <w:br/>
      </w:r>
      <w:r w:rsidRPr="00FF645F">
        <w:rPr>
          <w:lang w:val="ru-RU"/>
        </w:rPr>
        <w:tab/>
      </w:r>
      <w:r w:rsidRPr="00FF645F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общее решение и разрешать конфликты на основе общих позиций и учёта интересов в процессе совместной художественной деятельности; </w:t>
      </w:r>
      <w:r w:rsidRPr="00FF645F">
        <w:rPr>
          <w:lang w:val="ru-RU"/>
        </w:rPr>
        <w:br/>
      </w:r>
      <w:r w:rsidRPr="00FF645F">
        <w:rPr>
          <w:lang w:val="ru-RU"/>
        </w:rPr>
        <w:tab/>
      </w:r>
      <w:r w:rsidRPr="00FF645F">
        <w:rPr>
          <w:rFonts w:ascii="Times New Roman" w:eastAsia="Times New Roman" w:hAnsi="Times New Roman"/>
          <w:color w:val="000000"/>
          <w:sz w:val="24"/>
          <w:lang w:val="ru-RU"/>
        </w:rPr>
        <w:t xml:space="preserve">демонстрировать и объяснять результаты своего творческого, художественного или </w:t>
      </w:r>
      <w:r w:rsidRPr="00FF645F">
        <w:rPr>
          <w:lang w:val="ru-RU"/>
        </w:rPr>
        <w:br/>
      </w:r>
      <w:r w:rsidRPr="00FF645F">
        <w:rPr>
          <w:rFonts w:ascii="Times New Roman" w:eastAsia="Times New Roman" w:hAnsi="Times New Roman"/>
          <w:color w:val="000000"/>
          <w:sz w:val="24"/>
          <w:lang w:val="ru-RU"/>
        </w:rPr>
        <w:t xml:space="preserve">исследовательского опыта; </w:t>
      </w:r>
      <w:r w:rsidRPr="00FF645F">
        <w:rPr>
          <w:lang w:val="ru-RU"/>
        </w:rPr>
        <w:br/>
      </w:r>
      <w:r w:rsidRPr="00FF645F">
        <w:rPr>
          <w:lang w:val="ru-RU"/>
        </w:rPr>
        <w:tab/>
      </w:r>
      <w:r w:rsidRPr="00FF645F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произведения детского художественного творчества с позиций их содержания и в соответствии с учебной задачей, поставленной учителем; </w:t>
      </w:r>
      <w:r w:rsidRPr="00FF645F">
        <w:rPr>
          <w:lang w:val="ru-RU"/>
        </w:rPr>
        <w:br/>
      </w:r>
      <w:r w:rsidRPr="00FF645F">
        <w:rPr>
          <w:lang w:val="ru-RU"/>
        </w:rPr>
        <w:tab/>
      </w:r>
      <w:r w:rsidRPr="00FF645F"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признавать своё и чужое право на ошибку, развивать свои способности сопереживать, понимать намерения и переживания свои и других людей; </w:t>
      </w:r>
      <w:r w:rsidRPr="00FF645F">
        <w:rPr>
          <w:lang w:val="ru-RU"/>
        </w:rPr>
        <w:br/>
      </w:r>
      <w:r w:rsidRPr="00FF645F">
        <w:rPr>
          <w:lang w:val="ru-RU"/>
        </w:rPr>
        <w:tab/>
      </w:r>
      <w:r w:rsidRPr="00FF645F">
        <w:rPr>
          <w:rFonts w:ascii="Times New Roman" w:eastAsia="Times New Roman" w:hAnsi="Times New Roman"/>
          <w:color w:val="000000"/>
          <w:sz w:val="24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875C79" w:rsidRPr="00FF645F" w:rsidRDefault="00FF645F">
      <w:pPr>
        <w:tabs>
          <w:tab w:val="left" w:pos="180"/>
        </w:tabs>
        <w:autoSpaceDE w:val="0"/>
        <w:autoSpaceDN w:val="0"/>
        <w:spacing w:before="190" w:after="0" w:line="286" w:lineRule="auto"/>
        <w:ind w:right="1296"/>
        <w:rPr>
          <w:lang w:val="ru-RU"/>
        </w:rPr>
      </w:pPr>
      <w:r w:rsidRPr="00FF645F">
        <w:rPr>
          <w:lang w:val="ru-RU"/>
        </w:rPr>
        <w:tab/>
      </w:r>
      <w:r w:rsidRPr="00FF645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3.Овладение универсальными регулятивными действиями </w:t>
      </w:r>
      <w:r w:rsidRPr="00FF645F">
        <w:rPr>
          <w:lang w:val="ru-RU"/>
        </w:rPr>
        <w:br/>
      </w:r>
      <w:r w:rsidRPr="00FF645F">
        <w:rPr>
          <w:lang w:val="ru-RU"/>
        </w:rPr>
        <w:tab/>
      </w:r>
      <w:r w:rsidRPr="00FF645F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Обучающиеся должны овладеть следующими действиями: </w:t>
      </w:r>
      <w:r w:rsidRPr="00FF645F">
        <w:rPr>
          <w:lang w:val="ru-RU"/>
        </w:rPr>
        <w:br/>
      </w:r>
      <w:r w:rsidRPr="00FF645F">
        <w:rPr>
          <w:lang w:val="ru-RU"/>
        </w:rPr>
        <w:tab/>
      </w:r>
      <w:r w:rsidRPr="00FF645F">
        <w:rPr>
          <w:rFonts w:ascii="Times New Roman" w:eastAsia="Times New Roman" w:hAnsi="Times New Roman"/>
          <w:color w:val="000000"/>
          <w:sz w:val="24"/>
          <w:lang w:val="ru-RU"/>
        </w:rPr>
        <w:t xml:space="preserve">внимательно относиться и выполнять учебные задачи, поставленные учителем; </w:t>
      </w:r>
      <w:r w:rsidRPr="00FF645F">
        <w:rPr>
          <w:lang w:val="ru-RU"/>
        </w:rPr>
        <w:tab/>
      </w:r>
      <w:r w:rsidRPr="00FF645F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последовательность учебных действий при выполнении задания; </w:t>
      </w:r>
      <w:r w:rsidRPr="00FF645F">
        <w:rPr>
          <w:lang w:val="ru-RU"/>
        </w:rPr>
        <w:br/>
      </w:r>
      <w:r w:rsidRPr="00FF645F">
        <w:rPr>
          <w:lang w:val="ru-RU"/>
        </w:rPr>
        <w:tab/>
      </w:r>
      <w:r w:rsidRPr="00FF645F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материалам; </w:t>
      </w:r>
      <w:r w:rsidRPr="00FF645F">
        <w:rPr>
          <w:lang w:val="ru-RU"/>
        </w:rPr>
        <w:br/>
      </w:r>
      <w:r w:rsidRPr="00FF645F">
        <w:rPr>
          <w:lang w:val="ru-RU"/>
        </w:rPr>
        <w:tab/>
      </w:r>
      <w:r w:rsidRPr="00FF645F">
        <w:rPr>
          <w:rFonts w:ascii="Times New Roman" w:eastAsia="Times New Roman" w:hAnsi="Times New Roman"/>
          <w:color w:val="000000"/>
          <w:sz w:val="24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875C79" w:rsidRPr="00FF645F" w:rsidRDefault="00FF645F">
      <w:pPr>
        <w:autoSpaceDE w:val="0"/>
        <w:autoSpaceDN w:val="0"/>
        <w:spacing w:before="262" w:after="0" w:line="230" w:lineRule="auto"/>
        <w:rPr>
          <w:lang w:val="ru-RU"/>
        </w:rPr>
      </w:pPr>
      <w:r w:rsidRPr="00FF645F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875C79" w:rsidRPr="00FF645F" w:rsidRDefault="00FF645F">
      <w:pPr>
        <w:autoSpaceDE w:val="0"/>
        <w:autoSpaceDN w:val="0"/>
        <w:spacing w:before="166" w:after="0"/>
        <w:ind w:firstLine="180"/>
        <w:rPr>
          <w:lang w:val="ru-RU"/>
        </w:rPr>
      </w:pPr>
      <w:r w:rsidRPr="00FF645F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сформулированы по годам обучения на основе модульного построения содержания в соответствии с Приложением № 8 к Федеральному государственному образовательному стандарту начального общего образования, утверждённому приказом Министерства просвещения Российской Федерации.</w:t>
      </w:r>
    </w:p>
    <w:p w:rsidR="00875C79" w:rsidRPr="00FF645F" w:rsidRDefault="00FF645F">
      <w:pPr>
        <w:autoSpaceDE w:val="0"/>
        <w:autoSpaceDN w:val="0"/>
        <w:spacing w:before="190" w:after="0" w:line="262" w:lineRule="auto"/>
        <w:ind w:left="180" w:right="144"/>
        <w:rPr>
          <w:lang w:val="ru-RU"/>
        </w:rPr>
      </w:pPr>
      <w:r w:rsidRPr="00FF645F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«Графика»</w:t>
      </w:r>
      <w:r w:rsidRPr="00FF645F">
        <w:rPr>
          <w:lang w:val="ru-RU"/>
        </w:rPr>
        <w:br/>
      </w:r>
      <w:r w:rsidRPr="00FF645F">
        <w:rPr>
          <w:rFonts w:ascii="Times New Roman" w:eastAsia="Times New Roman" w:hAnsi="Times New Roman"/>
          <w:color w:val="000000"/>
          <w:sz w:val="24"/>
          <w:lang w:val="ru-RU"/>
        </w:rPr>
        <w:t>Приобретать представление о художественном оформлении книги, о дизайне книги, многообразии</w:t>
      </w:r>
    </w:p>
    <w:p w:rsidR="00875C79" w:rsidRPr="00FF645F" w:rsidRDefault="00875C79">
      <w:pPr>
        <w:rPr>
          <w:lang w:val="ru-RU"/>
        </w:rPr>
        <w:sectPr w:rsidR="00875C79" w:rsidRPr="00FF645F">
          <w:pgSz w:w="11900" w:h="16840"/>
          <w:pgMar w:top="298" w:right="668" w:bottom="438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875C79" w:rsidRPr="00FF645F" w:rsidRDefault="00875C79">
      <w:pPr>
        <w:autoSpaceDE w:val="0"/>
        <w:autoSpaceDN w:val="0"/>
        <w:spacing w:after="66" w:line="220" w:lineRule="exact"/>
        <w:rPr>
          <w:lang w:val="ru-RU"/>
        </w:rPr>
      </w:pPr>
    </w:p>
    <w:p w:rsidR="00875C79" w:rsidRPr="00FF645F" w:rsidRDefault="00FF645F">
      <w:pPr>
        <w:autoSpaceDE w:val="0"/>
        <w:autoSpaceDN w:val="0"/>
        <w:spacing w:after="0" w:line="230" w:lineRule="auto"/>
        <w:rPr>
          <w:lang w:val="ru-RU"/>
        </w:rPr>
      </w:pPr>
      <w:r w:rsidRPr="00FF645F">
        <w:rPr>
          <w:rFonts w:ascii="Times New Roman" w:eastAsia="Times New Roman" w:hAnsi="Times New Roman"/>
          <w:color w:val="000000"/>
          <w:sz w:val="24"/>
          <w:lang w:val="ru-RU"/>
        </w:rPr>
        <w:t>форм детских книг, о работе художников-иллюстраторов.</w:t>
      </w:r>
    </w:p>
    <w:p w:rsidR="00875C79" w:rsidRPr="00FF645F" w:rsidRDefault="00FF645F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FF645F">
        <w:rPr>
          <w:rFonts w:ascii="Times New Roman" w:eastAsia="Times New Roman" w:hAnsi="Times New Roman"/>
          <w:color w:val="000000"/>
          <w:sz w:val="24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875C79" w:rsidRPr="00FF645F" w:rsidRDefault="00FF645F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FF645F">
        <w:rPr>
          <w:lang w:val="ru-RU"/>
        </w:rPr>
        <w:tab/>
      </w:r>
      <w:r w:rsidRPr="00FF645F">
        <w:rPr>
          <w:rFonts w:ascii="Times New Roman" w:eastAsia="Times New Roman" w:hAnsi="Times New Roman"/>
          <w:color w:val="000000"/>
          <w:sz w:val="24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875C79" w:rsidRPr="00FF645F" w:rsidRDefault="00FF645F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FF645F">
        <w:rPr>
          <w:lang w:val="ru-RU"/>
        </w:rPr>
        <w:tab/>
      </w:r>
      <w:r w:rsidRPr="00FF645F">
        <w:rPr>
          <w:rFonts w:ascii="Times New Roman" w:eastAsia="Times New Roman" w:hAnsi="Times New Roman"/>
          <w:color w:val="000000"/>
          <w:sz w:val="24"/>
          <w:lang w:val="ru-RU"/>
        </w:rPr>
        <w:t>Создавать практическую творческую работу — поздравительную открытку, совмещая в ней шрифт и изображение.</w:t>
      </w:r>
    </w:p>
    <w:p w:rsidR="00875C79" w:rsidRPr="00FF645F" w:rsidRDefault="00FF645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F645F">
        <w:rPr>
          <w:rFonts w:ascii="Times New Roman" w:eastAsia="Times New Roman" w:hAnsi="Times New Roman"/>
          <w:color w:val="000000"/>
          <w:sz w:val="24"/>
          <w:lang w:val="ru-RU"/>
        </w:rPr>
        <w:t>Узнавать о работе художников над плакатами и афишами.</w:t>
      </w:r>
    </w:p>
    <w:p w:rsidR="00875C79" w:rsidRPr="00FF645F" w:rsidRDefault="00FF645F">
      <w:pPr>
        <w:autoSpaceDE w:val="0"/>
        <w:autoSpaceDN w:val="0"/>
        <w:spacing w:before="70" w:after="0" w:line="262" w:lineRule="auto"/>
        <w:ind w:left="180" w:right="864"/>
        <w:rPr>
          <w:lang w:val="ru-RU"/>
        </w:rPr>
      </w:pPr>
      <w:r w:rsidRPr="00FF645F">
        <w:rPr>
          <w:rFonts w:ascii="Times New Roman" w:eastAsia="Times New Roman" w:hAnsi="Times New Roman"/>
          <w:color w:val="000000"/>
          <w:sz w:val="24"/>
          <w:lang w:val="ru-RU"/>
        </w:rPr>
        <w:t>Выполнять творческую композицию — эскиз афиши к выбранному спектаклю или фильму. Узнавать основные пропорции лица человека, взаимное расположение частей лица.</w:t>
      </w:r>
    </w:p>
    <w:p w:rsidR="00875C79" w:rsidRPr="00FF645F" w:rsidRDefault="00FF645F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FF645F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рисования портрета (лица) человека.</w:t>
      </w:r>
    </w:p>
    <w:p w:rsidR="00875C79" w:rsidRPr="00FF645F" w:rsidRDefault="00FF645F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FF645F">
        <w:rPr>
          <w:lang w:val="ru-RU"/>
        </w:rPr>
        <w:tab/>
      </w:r>
      <w:r w:rsidRPr="00FF645F">
        <w:rPr>
          <w:rFonts w:ascii="Times New Roman" w:eastAsia="Times New Roman" w:hAnsi="Times New Roman"/>
          <w:color w:val="000000"/>
          <w:sz w:val="24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:rsidR="00875C79" w:rsidRPr="00FF645F" w:rsidRDefault="00FF645F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FF645F">
        <w:rPr>
          <w:lang w:val="ru-RU"/>
        </w:rPr>
        <w:tab/>
      </w:r>
      <w:r w:rsidRPr="00FF645F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«Живопись»</w:t>
      </w:r>
      <w:r w:rsidRPr="00FF645F">
        <w:rPr>
          <w:lang w:val="ru-RU"/>
        </w:rPr>
        <w:br/>
      </w:r>
      <w:r w:rsidRPr="00FF645F">
        <w:rPr>
          <w:lang w:val="ru-RU"/>
        </w:rPr>
        <w:tab/>
      </w:r>
      <w:r w:rsidRPr="00FF645F">
        <w:rPr>
          <w:rFonts w:ascii="Times New Roman" w:eastAsia="Times New Roman" w:hAnsi="Times New Roman"/>
          <w:color w:val="000000"/>
          <w:sz w:val="24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875C79" w:rsidRPr="00FF645F" w:rsidRDefault="00FF645F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FF645F">
        <w:rPr>
          <w:lang w:val="ru-RU"/>
        </w:rPr>
        <w:tab/>
      </w:r>
      <w:r w:rsidRPr="00FF645F">
        <w:rPr>
          <w:rFonts w:ascii="Times New Roman" w:eastAsia="Times New Roman" w:hAnsi="Times New Roman"/>
          <w:color w:val="000000"/>
          <w:sz w:val="24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875C79" w:rsidRPr="00FF645F" w:rsidRDefault="00FF645F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FF645F">
        <w:rPr>
          <w:lang w:val="ru-RU"/>
        </w:rPr>
        <w:tab/>
      </w:r>
      <w:r w:rsidRPr="00FF645F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создания творческой живописной работы — натюрморта с ярко выраженным настроением или «натюрморта-автопортрета».</w:t>
      </w:r>
    </w:p>
    <w:p w:rsidR="00875C79" w:rsidRPr="00FF645F" w:rsidRDefault="00FF645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F645F">
        <w:rPr>
          <w:rFonts w:ascii="Times New Roman" w:eastAsia="Times New Roman" w:hAnsi="Times New Roman"/>
          <w:color w:val="000000"/>
          <w:sz w:val="24"/>
          <w:lang w:val="ru-RU"/>
        </w:rPr>
        <w:t>Изображать красками портрет человека с опорой на натуру или по представлению.</w:t>
      </w:r>
    </w:p>
    <w:p w:rsidR="00875C79" w:rsidRPr="00FF645F" w:rsidRDefault="00FF645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F645F">
        <w:rPr>
          <w:rFonts w:ascii="Times New Roman" w:eastAsia="Times New Roman" w:hAnsi="Times New Roman"/>
          <w:color w:val="000000"/>
          <w:sz w:val="24"/>
          <w:lang w:val="ru-RU"/>
        </w:rPr>
        <w:t>Создавать пейзаж, передавая в нём активное состояние природы.</w:t>
      </w:r>
    </w:p>
    <w:p w:rsidR="00875C79" w:rsidRPr="00FF645F" w:rsidRDefault="00FF645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F645F">
        <w:rPr>
          <w:rFonts w:ascii="Times New Roman" w:eastAsia="Times New Roman" w:hAnsi="Times New Roman"/>
          <w:color w:val="000000"/>
          <w:sz w:val="24"/>
          <w:lang w:val="ru-RU"/>
        </w:rPr>
        <w:t>Приобрести представление о деятельности художника в театре.</w:t>
      </w:r>
    </w:p>
    <w:p w:rsidR="00875C79" w:rsidRPr="00FF645F" w:rsidRDefault="00FF645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F645F">
        <w:rPr>
          <w:rFonts w:ascii="Times New Roman" w:eastAsia="Times New Roman" w:hAnsi="Times New Roman"/>
          <w:color w:val="000000"/>
          <w:sz w:val="24"/>
          <w:lang w:val="ru-RU"/>
        </w:rPr>
        <w:t>Создать красками эскиз занавеса или эскиз декораций к выбранному сюжету.</w:t>
      </w:r>
    </w:p>
    <w:p w:rsidR="00875C79" w:rsidRPr="00FF645F" w:rsidRDefault="00FF645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F645F">
        <w:rPr>
          <w:rFonts w:ascii="Times New Roman" w:eastAsia="Times New Roman" w:hAnsi="Times New Roman"/>
          <w:color w:val="000000"/>
          <w:sz w:val="24"/>
          <w:lang w:val="ru-RU"/>
        </w:rPr>
        <w:t>Познакомиться с работой художников по оформлению праздников.</w:t>
      </w:r>
    </w:p>
    <w:p w:rsidR="00875C79" w:rsidRPr="00FF645F" w:rsidRDefault="00FF645F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FF645F">
        <w:rPr>
          <w:lang w:val="ru-RU"/>
        </w:rPr>
        <w:tab/>
      </w:r>
      <w:r w:rsidRPr="00FF645F">
        <w:rPr>
          <w:rFonts w:ascii="Times New Roman" w:eastAsia="Times New Roman" w:hAnsi="Times New Roman"/>
          <w:color w:val="000000"/>
          <w:sz w:val="24"/>
          <w:lang w:val="ru-RU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875C79" w:rsidRPr="00FF645F" w:rsidRDefault="00FF645F">
      <w:pPr>
        <w:tabs>
          <w:tab w:val="left" w:pos="180"/>
        </w:tabs>
        <w:autoSpaceDE w:val="0"/>
        <w:autoSpaceDN w:val="0"/>
        <w:spacing w:before="190" w:after="0" w:line="271" w:lineRule="auto"/>
        <w:ind w:right="432"/>
        <w:rPr>
          <w:lang w:val="ru-RU"/>
        </w:rPr>
      </w:pPr>
      <w:r w:rsidRPr="00FF645F">
        <w:rPr>
          <w:lang w:val="ru-RU"/>
        </w:rPr>
        <w:tab/>
      </w:r>
      <w:r w:rsidRPr="00FF645F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«Скульптура»</w:t>
      </w:r>
      <w:r w:rsidRPr="00FF645F">
        <w:rPr>
          <w:lang w:val="ru-RU"/>
        </w:rPr>
        <w:br/>
      </w:r>
      <w:r w:rsidRPr="00FF645F">
        <w:rPr>
          <w:lang w:val="ru-RU"/>
        </w:rPr>
        <w:tab/>
      </w:r>
      <w:r w:rsidRPr="00FF645F">
        <w:rPr>
          <w:rFonts w:ascii="Times New Roman" w:eastAsia="Times New Roman" w:hAnsi="Times New Roman"/>
          <w:color w:val="000000"/>
          <w:sz w:val="24"/>
          <w:lang w:val="ru-RU"/>
        </w:rPr>
        <w:t>Приобрести опыт творческой работы: лепка сказочного персонажа на основе сюжета известной сказки (или создание этого персонажа в технике бумагопластики, по выбору учителя).</w:t>
      </w:r>
    </w:p>
    <w:p w:rsidR="00875C79" w:rsidRPr="00FF645F" w:rsidRDefault="00FF645F">
      <w:pPr>
        <w:tabs>
          <w:tab w:val="left" w:pos="180"/>
        </w:tabs>
        <w:autoSpaceDE w:val="0"/>
        <w:autoSpaceDN w:val="0"/>
        <w:spacing w:before="72" w:after="0" w:line="262" w:lineRule="auto"/>
        <w:ind w:right="144"/>
        <w:rPr>
          <w:lang w:val="ru-RU"/>
        </w:rPr>
      </w:pPr>
      <w:r w:rsidRPr="00FF645F">
        <w:rPr>
          <w:lang w:val="ru-RU"/>
        </w:rPr>
        <w:tab/>
      </w:r>
      <w:r w:rsidRPr="00FF645F">
        <w:rPr>
          <w:rFonts w:ascii="Times New Roman" w:eastAsia="Times New Roman" w:hAnsi="Times New Roman"/>
          <w:color w:val="000000"/>
          <w:sz w:val="24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875C79" w:rsidRPr="00FF645F" w:rsidRDefault="00FF645F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FF645F">
        <w:rPr>
          <w:lang w:val="ru-RU"/>
        </w:rPr>
        <w:tab/>
      </w:r>
      <w:r w:rsidRPr="00FF645F">
        <w:rPr>
          <w:rFonts w:ascii="Times New Roman" w:eastAsia="Times New Roman" w:hAnsi="Times New Roman"/>
          <w:color w:val="000000"/>
          <w:sz w:val="24"/>
          <w:lang w:val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875C79" w:rsidRPr="00FF645F" w:rsidRDefault="00FF645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F645F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лепки эскиза парковой скульптуры.</w:t>
      </w:r>
    </w:p>
    <w:p w:rsidR="00875C79" w:rsidRPr="00FF645F" w:rsidRDefault="00FF645F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FF645F">
        <w:rPr>
          <w:lang w:val="ru-RU"/>
        </w:rPr>
        <w:tab/>
      </w:r>
      <w:r w:rsidRPr="00FF645F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«Декоративно-прикладное искусство»</w:t>
      </w:r>
      <w:r w:rsidRPr="00FF645F">
        <w:rPr>
          <w:lang w:val="ru-RU"/>
        </w:rPr>
        <w:br/>
      </w:r>
      <w:r w:rsidRPr="00FF645F">
        <w:rPr>
          <w:lang w:val="ru-RU"/>
        </w:rPr>
        <w:tab/>
      </w:r>
      <w:r w:rsidRPr="00FF645F">
        <w:rPr>
          <w:rFonts w:ascii="Times New Roman" w:eastAsia="Times New Roman" w:hAnsi="Times New Roman"/>
          <w:color w:val="000000"/>
          <w:sz w:val="24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:rsidR="00875C79" w:rsidRPr="00FF645F" w:rsidRDefault="00FF645F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FF645F">
        <w:rPr>
          <w:rFonts w:ascii="Times New Roman" w:eastAsia="Times New Roman" w:hAnsi="Times New Roman"/>
          <w:color w:val="000000"/>
          <w:sz w:val="24"/>
          <w:lang w:val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875C79" w:rsidRPr="00FF645F" w:rsidRDefault="00FF645F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FF645F">
        <w:rPr>
          <w:lang w:val="ru-RU"/>
        </w:rPr>
        <w:tab/>
      </w:r>
      <w:r w:rsidRPr="00FF645F">
        <w:rPr>
          <w:rFonts w:ascii="Times New Roman" w:eastAsia="Times New Roman" w:hAnsi="Times New Roman"/>
          <w:color w:val="000000"/>
          <w:sz w:val="24"/>
          <w:lang w:val="ru-RU"/>
        </w:rPr>
        <w:t>Узнать о сетчатых видах орнаментов и их применении в росписи тканей, стен и др.; уметь рассуждать с опорой на зрительный материал о видах симметрии в сетчатом орнаменте.</w:t>
      </w:r>
    </w:p>
    <w:p w:rsidR="00875C79" w:rsidRPr="00FF645F" w:rsidRDefault="00FF645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F645F">
        <w:rPr>
          <w:rFonts w:ascii="Times New Roman" w:eastAsia="Times New Roman" w:hAnsi="Times New Roman"/>
          <w:color w:val="000000"/>
          <w:sz w:val="24"/>
          <w:lang w:val="ru-RU"/>
        </w:rPr>
        <w:t>Осваивать навыки создания орнаментов при помощи штампов и трафаретов.</w:t>
      </w:r>
    </w:p>
    <w:p w:rsidR="00875C79" w:rsidRPr="00FF645F" w:rsidRDefault="00875C79">
      <w:pPr>
        <w:rPr>
          <w:lang w:val="ru-RU"/>
        </w:rPr>
        <w:sectPr w:rsidR="00875C79" w:rsidRPr="00FF645F">
          <w:pgSz w:w="11900" w:h="16840"/>
          <w:pgMar w:top="286" w:right="742" w:bottom="428" w:left="666" w:header="720" w:footer="720" w:gutter="0"/>
          <w:cols w:space="720" w:equalWidth="0">
            <w:col w:w="10492" w:space="0"/>
          </w:cols>
          <w:docGrid w:linePitch="360"/>
        </w:sectPr>
      </w:pPr>
    </w:p>
    <w:p w:rsidR="00875C79" w:rsidRPr="00FF645F" w:rsidRDefault="00875C79">
      <w:pPr>
        <w:autoSpaceDE w:val="0"/>
        <w:autoSpaceDN w:val="0"/>
        <w:spacing w:after="78" w:line="220" w:lineRule="exact"/>
        <w:rPr>
          <w:lang w:val="ru-RU"/>
        </w:rPr>
      </w:pPr>
    </w:p>
    <w:p w:rsidR="00875C79" w:rsidRPr="00FF645F" w:rsidRDefault="00FF645F">
      <w:pPr>
        <w:tabs>
          <w:tab w:val="left" w:pos="180"/>
        </w:tabs>
        <w:autoSpaceDE w:val="0"/>
        <w:autoSpaceDN w:val="0"/>
        <w:spacing w:after="0" w:line="262" w:lineRule="auto"/>
        <w:ind w:right="432"/>
        <w:rPr>
          <w:lang w:val="ru-RU"/>
        </w:rPr>
      </w:pPr>
      <w:r w:rsidRPr="00FF645F">
        <w:rPr>
          <w:lang w:val="ru-RU"/>
        </w:rPr>
        <w:tab/>
      </w:r>
      <w:r w:rsidRPr="00FF645F">
        <w:rPr>
          <w:rFonts w:ascii="Times New Roman" w:eastAsia="Times New Roman" w:hAnsi="Times New Roman"/>
          <w:color w:val="000000"/>
          <w:sz w:val="24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:rsidR="00875C79" w:rsidRPr="00FF645F" w:rsidRDefault="00FF645F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FF645F">
        <w:rPr>
          <w:lang w:val="ru-RU"/>
        </w:rPr>
        <w:tab/>
      </w:r>
      <w:r w:rsidRPr="00FF645F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«Архитектура»</w:t>
      </w:r>
      <w:r w:rsidRPr="00FF645F">
        <w:rPr>
          <w:lang w:val="ru-RU"/>
        </w:rPr>
        <w:br/>
      </w:r>
      <w:r w:rsidRPr="00FF645F">
        <w:rPr>
          <w:lang w:val="ru-RU"/>
        </w:rPr>
        <w:tab/>
      </w:r>
      <w:r w:rsidRPr="00FF645F">
        <w:rPr>
          <w:rFonts w:ascii="Times New Roman" w:eastAsia="Times New Roman" w:hAnsi="Times New Roman"/>
          <w:color w:val="000000"/>
          <w:sz w:val="24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875C79" w:rsidRPr="00FF645F" w:rsidRDefault="00FF645F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FF645F">
        <w:rPr>
          <w:lang w:val="ru-RU"/>
        </w:rPr>
        <w:tab/>
      </w:r>
      <w:r w:rsidRPr="00FF645F">
        <w:rPr>
          <w:rFonts w:ascii="Times New Roman" w:eastAsia="Times New Roman" w:hAnsi="Times New Roman"/>
          <w:color w:val="000000"/>
          <w:sz w:val="24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875C79" w:rsidRPr="00FF645F" w:rsidRDefault="00FF645F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FF645F">
        <w:rPr>
          <w:lang w:val="ru-RU"/>
        </w:rPr>
        <w:tab/>
      </w:r>
      <w:r w:rsidRPr="00FF645F">
        <w:rPr>
          <w:rFonts w:ascii="Times New Roman" w:eastAsia="Times New Roman" w:hAnsi="Times New Roman"/>
          <w:color w:val="000000"/>
          <w:sz w:val="24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875C79" w:rsidRPr="00FF645F" w:rsidRDefault="00FF645F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FF645F">
        <w:rPr>
          <w:rFonts w:ascii="Times New Roman" w:eastAsia="Times New Roman" w:hAnsi="Times New Roman"/>
          <w:color w:val="000000"/>
          <w:sz w:val="24"/>
          <w:lang w:val="ru-RU"/>
        </w:rPr>
        <w:t>Придумать и нарисовать (или выполнить в технике бумагопластики) транспортное средство.</w:t>
      </w:r>
    </w:p>
    <w:p w:rsidR="00875C79" w:rsidRPr="00FF645F" w:rsidRDefault="00FF645F">
      <w:pPr>
        <w:tabs>
          <w:tab w:val="left" w:pos="180"/>
        </w:tabs>
        <w:autoSpaceDE w:val="0"/>
        <w:autoSpaceDN w:val="0"/>
        <w:spacing w:before="72" w:after="0" w:line="262" w:lineRule="auto"/>
        <w:ind w:right="1008"/>
        <w:rPr>
          <w:lang w:val="ru-RU"/>
        </w:rPr>
      </w:pPr>
      <w:r w:rsidRPr="00FF645F">
        <w:rPr>
          <w:lang w:val="ru-RU"/>
        </w:rPr>
        <w:tab/>
      </w:r>
      <w:r w:rsidRPr="00FF645F">
        <w:rPr>
          <w:rFonts w:ascii="Times New Roman" w:eastAsia="Times New Roman" w:hAnsi="Times New Roman"/>
          <w:color w:val="000000"/>
          <w:sz w:val="24"/>
          <w:lang w:val="ru-RU"/>
        </w:rPr>
        <w:t>Выполнить творческий рисунок —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875C79" w:rsidRPr="00FF645F" w:rsidRDefault="00FF645F">
      <w:pPr>
        <w:tabs>
          <w:tab w:val="left" w:pos="180"/>
        </w:tabs>
        <w:autoSpaceDE w:val="0"/>
        <w:autoSpaceDN w:val="0"/>
        <w:spacing w:before="190" w:after="0"/>
        <w:ind w:right="144"/>
        <w:rPr>
          <w:lang w:val="ru-RU"/>
        </w:rPr>
      </w:pPr>
      <w:r w:rsidRPr="00FF645F">
        <w:rPr>
          <w:lang w:val="ru-RU"/>
        </w:rPr>
        <w:tab/>
      </w:r>
      <w:r w:rsidRPr="00FF645F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«Восприятие произведений искусства»</w:t>
      </w:r>
      <w:r w:rsidRPr="00FF645F">
        <w:rPr>
          <w:lang w:val="ru-RU"/>
        </w:rPr>
        <w:br/>
      </w:r>
      <w:r w:rsidRPr="00FF645F">
        <w:rPr>
          <w:lang w:val="ru-RU"/>
        </w:rPr>
        <w:tab/>
      </w:r>
      <w:r w:rsidRPr="00FF645F">
        <w:rPr>
          <w:rFonts w:ascii="Times New Roman" w:eastAsia="Times New Roman" w:hAnsi="Times New Roman"/>
          <w:color w:val="000000"/>
          <w:sz w:val="24"/>
          <w:lang w:val="ru-RU"/>
        </w:rPr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875C79" w:rsidRPr="00FF645F" w:rsidRDefault="00FF645F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FF645F">
        <w:rPr>
          <w:rFonts w:ascii="Times New Roman" w:eastAsia="Times New Roman" w:hAnsi="Times New Roman"/>
          <w:color w:val="000000"/>
          <w:sz w:val="24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особенности;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 w:rsidR="00875C79" w:rsidRPr="00FF645F" w:rsidRDefault="00FF645F">
      <w:pPr>
        <w:autoSpaceDE w:val="0"/>
        <w:autoSpaceDN w:val="0"/>
        <w:spacing w:before="70" w:after="0" w:line="271" w:lineRule="auto"/>
        <w:ind w:right="126" w:firstLine="180"/>
        <w:jc w:val="both"/>
        <w:rPr>
          <w:lang w:val="ru-RU"/>
        </w:rPr>
      </w:pPr>
      <w:r w:rsidRPr="00FF645F">
        <w:rPr>
          <w:rFonts w:ascii="Times New Roman" w:eastAsia="Times New Roman" w:hAnsi="Times New Roman"/>
          <w:color w:val="000000"/>
          <w:sz w:val="24"/>
          <w:lang w:val="ru-RU"/>
        </w:rPr>
        <w:t>Знать и уметь объяснять назначение основных видов пространственных искусств: изобразительных видов искусства —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875C79" w:rsidRPr="00FF645F" w:rsidRDefault="00FF645F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FF645F">
        <w:rPr>
          <w:lang w:val="ru-RU"/>
        </w:rPr>
        <w:tab/>
      </w:r>
      <w:r w:rsidRPr="00FF645F">
        <w:rPr>
          <w:rFonts w:ascii="Times New Roman" w:eastAsia="Times New Roman" w:hAnsi="Times New Roman"/>
          <w:color w:val="000000"/>
          <w:sz w:val="24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875C79" w:rsidRPr="00FF645F" w:rsidRDefault="00FF645F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FF645F">
        <w:rPr>
          <w:rFonts w:ascii="Times New Roman" w:eastAsia="Times New Roman" w:hAnsi="Times New Roman"/>
          <w:color w:val="000000"/>
          <w:sz w:val="24"/>
          <w:lang w:val="ru-RU"/>
        </w:rPr>
        <w:t>Знать имена крупнейших отечественных художников-пейзажистов: И. И. Шишкина, И. И. Левитана, А. К. Саврасова, В. Д. Поленова, А. И. Куинджи, И. К. Айвазовского и других (по выбору учителя), приобретать представления об их произведениях.</w:t>
      </w:r>
    </w:p>
    <w:p w:rsidR="00875C79" w:rsidRPr="00FF645F" w:rsidRDefault="00FF645F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FF645F">
        <w:rPr>
          <w:lang w:val="ru-RU"/>
        </w:rPr>
        <w:tab/>
      </w:r>
      <w:r w:rsidRPr="00FF645F">
        <w:rPr>
          <w:rFonts w:ascii="Times New Roman" w:eastAsia="Times New Roman" w:hAnsi="Times New Roman"/>
          <w:color w:val="000000"/>
          <w:sz w:val="24"/>
          <w:lang w:val="ru-RU"/>
        </w:rPr>
        <w:t>Осуществлять виртуальные интерактивные путешествия в художественные музеи, участвовать в исследовательских квестах, в обсуждении впечатлений от виртуальных путешествий.</w:t>
      </w:r>
    </w:p>
    <w:p w:rsidR="00875C79" w:rsidRPr="00FF645F" w:rsidRDefault="00FF645F">
      <w:pPr>
        <w:tabs>
          <w:tab w:val="left" w:pos="180"/>
        </w:tabs>
        <w:autoSpaceDE w:val="0"/>
        <w:autoSpaceDN w:val="0"/>
        <w:spacing w:before="72" w:after="0" w:line="262" w:lineRule="auto"/>
        <w:rPr>
          <w:lang w:val="ru-RU"/>
        </w:rPr>
      </w:pPr>
      <w:r w:rsidRPr="00FF645F">
        <w:rPr>
          <w:lang w:val="ru-RU"/>
        </w:rPr>
        <w:tab/>
      </w:r>
      <w:r w:rsidRPr="00FF645F">
        <w:rPr>
          <w:rFonts w:ascii="Times New Roman" w:eastAsia="Times New Roman" w:hAnsi="Times New Roman"/>
          <w:color w:val="000000"/>
          <w:sz w:val="24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875C79" w:rsidRPr="00FF645F" w:rsidRDefault="00FF645F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FF645F">
        <w:rPr>
          <w:rFonts w:ascii="Times New Roman" w:eastAsia="Times New Roman" w:hAnsi="Times New Roman"/>
          <w:color w:val="000000"/>
          <w:sz w:val="24"/>
          <w:lang w:val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875C79" w:rsidRPr="00FF645F" w:rsidRDefault="00FF645F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FF645F">
        <w:rPr>
          <w:lang w:val="ru-RU"/>
        </w:rPr>
        <w:tab/>
      </w:r>
      <w:r w:rsidRPr="00FF645F">
        <w:rPr>
          <w:rFonts w:ascii="Times New Roman" w:eastAsia="Times New Roman" w:hAnsi="Times New Roman"/>
          <w:color w:val="000000"/>
          <w:sz w:val="24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875C79" w:rsidRPr="00FF645F" w:rsidRDefault="00FF645F">
      <w:pPr>
        <w:tabs>
          <w:tab w:val="left" w:pos="180"/>
        </w:tabs>
        <w:autoSpaceDE w:val="0"/>
        <w:autoSpaceDN w:val="0"/>
        <w:spacing w:before="190" w:after="0" w:line="271" w:lineRule="auto"/>
        <w:ind w:right="864"/>
        <w:rPr>
          <w:lang w:val="ru-RU"/>
        </w:rPr>
      </w:pPr>
      <w:r w:rsidRPr="00FF645F">
        <w:rPr>
          <w:lang w:val="ru-RU"/>
        </w:rPr>
        <w:tab/>
      </w:r>
      <w:r w:rsidRPr="00FF645F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«Азбука цифровой графики»</w:t>
      </w:r>
      <w:r w:rsidRPr="00FF645F">
        <w:rPr>
          <w:lang w:val="ru-RU"/>
        </w:rPr>
        <w:br/>
      </w:r>
      <w:r w:rsidRPr="00FF645F">
        <w:rPr>
          <w:lang w:val="ru-RU"/>
        </w:rPr>
        <w:tab/>
      </w:r>
      <w:r w:rsidRPr="00FF645F">
        <w:rPr>
          <w:rFonts w:ascii="Times New Roman" w:eastAsia="Times New Roman" w:hAnsi="Times New Roman"/>
          <w:color w:val="000000"/>
          <w:sz w:val="24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875C79" w:rsidRPr="00FF645F" w:rsidRDefault="00FF645F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FF645F">
        <w:rPr>
          <w:rFonts w:ascii="Times New Roman" w:eastAsia="Times New Roman" w:hAnsi="Times New Roman"/>
          <w:color w:val="000000"/>
          <w:sz w:val="24"/>
          <w:lang w:val="ru-RU"/>
        </w:rPr>
        <w:t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узора, простого повторения (раппорт), экспериментируя на свойствах симметрии;</w:t>
      </w:r>
    </w:p>
    <w:p w:rsidR="00875C79" w:rsidRPr="00FF645F" w:rsidRDefault="00875C79">
      <w:pPr>
        <w:rPr>
          <w:lang w:val="ru-RU"/>
        </w:rPr>
        <w:sectPr w:rsidR="00875C79" w:rsidRPr="00FF645F">
          <w:pgSz w:w="11900" w:h="16840"/>
          <w:pgMar w:top="298" w:right="652" w:bottom="416" w:left="666" w:header="720" w:footer="720" w:gutter="0"/>
          <w:cols w:space="720" w:equalWidth="0">
            <w:col w:w="10582" w:space="0"/>
          </w:cols>
          <w:docGrid w:linePitch="360"/>
        </w:sectPr>
      </w:pPr>
    </w:p>
    <w:p w:rsidR="00875C79" w:rsidRPr="00FF645F" w:rsidRDefault="00875C79">
      <w:pPr>
        <w:autoSpaceDE w:val="0"/>
        <w:autoSpaceDN w:val="0"/>
        <w:spacing w:after="66" w:line="220" w:lineRule="exact"/>
        <w:rPr>
          <w:lang w:val="ru-RU"/>
        </w:rPr>
      </w:pPr>
    </w:p>
    <w:p w:rsidR="00875C79" w:rsidRPr="00FF645F" w:rsidRDefault="00FF645F">
      <w:pPr>
        <w:autoSpaceDE w:val="0"/>
        <w:autoSpaceDN w:val="0"/>
        <w:spacing w:after="0" w:line="230" w:lineRule="auto"/>
        <w:rPr>
          <w:lang w:val="ru-RU"/>
        </w:rPr>
      </w:pPr>
      <w:r w:rsidRPr="00FF645F">
        <w:rPr>
          <w:rFonts w:ascii="Times New Roman" w:eastAsia="Times New Roman" w:hAnsi="Times New Roman"/>
          <w:color w:val="000000"/>
          <w:sz w:val="24"/>
          <w:lang w:val="ru-RU"/>
        </w:rPr>
        <w:t>создание паттернов.</w:t>
      </w:r>
    </w:p>
    <w:p w:rsidR="00875C79" w:rsidRPr="00FF645F" w:rsidRDefault="00FF645F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FF645F">
        <w:rPr>
          <w:lang w:val="ru-RU"/>
        </w:rPr>
        <w:tab/>
      </w:r>
      <w:r w:rsidRPr="00FF645F">
        <w:rPr>
          <w:rFonts w:ascii="Times New Roman" w:eastAsia="Times New Roman" w:hAnsi="Times New Roman"/>
          <w:color w:val="000000"/>
          <w:sz w:val="24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875C79" w:rsidRPr="00FF645F" w:rsidRDefault="00FF645F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FF645F">
        <w:rPr>
          <w:lang w:val="ru-RU"/>
        </w:rPr>
        <w:tab/>
      </w:r>
      <w:r w:rsidRPr="00FF645F">
        <w:rPr>
          <w:rFonts w:ascii="Times New Roman" w:eastAsia="Times New Roman" w:hAnsi="Times New Roman"/>
          <w:color w:val="000000"/>
          <w:sz w:val="24"/>
          <w:lang w:val="ru-RU"/>
        </w:rPr>
        <w:t>Осваивать приёмы соединения шрифта и векторного изображения при создании поздравительных открыток, афиши и др.</w:t>
      </w:r>
    </w:p>
    <w:p w:rsidR="00875C79" w:rsidRPr="00FF645F" w:rsidRDefault="00FF645F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FF645F">
        <w:rPr>
          <w:rFonts w:ascii="Times New Roman" w:eastAsia="Times New Roman" w:hAnsi="Times New Roman"/>
          <w:color w:val="000000"/>
          <w:sz w:val="24"/>
          <w:lang w:val="ru-RU"/>
        </w:rPr>
        <w:t xml:space="preserve">Осваивать приёмы редактирования цифровых фотографий с помощью компьютерной программы </w:t>
      </w:r>
      <w:r>
        <w:rPr>
          <w:rFonts w:ascii="Times New Roman" w:eastAsia="Times New Roman" w:hAnsi="Times New Roman"/>
          <w:color w:val="000000"/>
          <w:sz w:val="24"/>
        </w:rPr>
        <w:t>Picture</w:t>
      </w:r>
      <w:r w:rsidRPr="00FF645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Manager</w:t>
      </w:r>
      <w:r w:rsidRPr="00FF645F">
        <w:rPr>
          <w:rFonts w:ascii="Times New Roman" w:eastAsia="Times New Roman" w:hAnsi="Times New Roman"/>
          <w:color w:val="000000"/>
          <w:sz w:val="24"/>
          <w:lang w:val="ru-RU"/>
        </w:rPr>
        <w:t xml:space="preserve"> (или другой): изменение яркости, контраста и насыщенности цвета; обрезка изображения, поворот, отражение.</w:t>
      </w:r>
    </w:p>
    <w:p w:rsidR="00875C79" w:rsidRPr="00FF645F" w:rsidRDefault="00FF645F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FF645F">
        <w:rPr>
          <w:rFonts w:ascii="Times New Roman" w:eastAsia="Times New Roman" w:hAnsi="Times New Roman"/>
          <w:color w:val="000000"/>
          <w:sz w:val="24"/>
          <w:lang w:val="ru-RU"/>
        </w:rPr>
        <w:t>Осуществлять виртуальные путешествия в отечественные художественные музеи и, возможно, знаменитые зарубежные художественные музеи на основе установок и квестов, предложенных учителем.</w:t>
      </w:r>
    </w:p>
    <w:p w:rsidR="00875C79" w:rsidRPr="00FF645F" w:rsidRDefault="00875C79">
      <w:pPr>
        <w:rPr>
          <w:lang w:val="ru-RU"/>
        </w:rPr>
        <w:sectPr w:rsidR="00875C79" w:rsidRPr="00FF645F">
          <w:pgSz w:w="11900" w:h="16840"/>
          <w:pgMar w:top="286" w:right="944" w:bottom="1440" w:left="666" w:header="720" w:footer="720" w:gutter="0"/>
          <w:cols w:space="720" w:equalWidth="0">
            <w:col w:w="10290" w:space="0"/>
          </w:cols>
          <w:docGrid w:linePitch="360"/>
        </w:sectPr>
      </w:pPr>
    </w:p>
    <w:p w:rsidR="00875C79" w:rsidRPr="00FF645F" w:rsidRDefault="00875C79">
      <w:pPr>
        <w:autoSpaceDE w:val="0"/>
        <w:autoSpaceDN w:val="0"/>
        <w:spacing w:after="64" w:line="220" w:lineRule="exact"/>
        <w:rPr>
          <w:lang w:val="ru-RU"/>
        </w:rPr>
      </w:pPr>
    </w:p>
    <w:p w:rsidR="00875C79" w:rsidRDefault="00FF645F">
      <w:pPr>
        <w:autoSpaceDE w:val="0"/>
        <w:autoSpaceDN w:val="0"/>
        <w:spacing w:after="258" w:line="233" w:lineRule="auto"/>
        <w:rPr>
          <w:rFonts w:ascii="Times New Roman" w:eastAsia="Times New Roman" w:hAnsi="Times New Roman"/>
          <w:b/>
          <w:color w:val="000000"/>
          <w:w w:val="101"/>
          <w:sz w:val="19"/>
        </w:rPr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Style w:val="aff0"/>
        <w:tblW w:w="1518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5"/>
        <w:gridCol w:w="3400"/>
        <w:gridCol w:w="708"/>
        <w:gridCol w:w="709"/>
        <w:gridCol w:w="709"/>
        <w:gridCol w:w="992"/>
        <w:gridCol w:w="3685"/>
        <w:gridCol w:w="1417"/>
        <w:gridCol w:w="1134"/>
        <w:gridCol w:w="20"/>
        <w:gridCol w:w="1828"/>
        <w:gridCol w:w="15"/>
      </w:tblGrid>
      <w:tr w:rsidR="00FF645F" w:rsidRPr="00AE0641" w:rsidTr="00FF645F">
        <w:trPr>
          <w:gridAfter w:val="1"/>
          <w:wAfter w:w="15" w:type="dxa"/>
          <w:trHeight w:val="20"/>
        </w:trPr>
        <w:tc>
          <w:tcPr>
            <w:tcW w:w="566" w:type="dxa"/>
            <w:vMerge w:val="restart"/>
          </w:tcPr>
          <w:p w:rsidR="00FF645F" w:rsidRPr="00AE0641" w:rsidRDefault="00FF645F" w:rsidP="00FF645F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№№ п/п</w:t>
            </w:r>
          </w:p>
        </w:tc>
        <w:tc>
          <w:tcPr>
            <w:tcW w:w="3400" w:type="dxa"/>
            <w:vMerge w:val="restart"/>
          </w:tcPr>
          <w:p w:rsidR="00FF645F" w:rsidRPr="00FF645F" w:rsidRDefault="00FF645F" w:rsidP="00FF645F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FF645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>Наименование разделов и тем программы</w:t>
            </w:r>
          </w:p>
        </w:tc>
        <w:tc>
          <w:tcPr>
            <w:tcW w:w="2126" w:type="dxa"/>
            <w:gridSpan w:val="3"/>
          </w:tcPr>
          <w:p w:rsidR="00FF645F" w:rsidRPr="00AE0641" w:rsidRDefault="00FF645F" w:rsidP="00FF645F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Количество часов</w:t>
            </w:r>
          </w:p>
        </w:tc>
        <w:tc>
          <w:tcPr>
            <w:tcW w:w="992" w:type="dxa"/>
            <w:vMerge w:val="restart"/>
          </w:tcPr>
          <w:p w:rsidR="00FF645F" w:rsidRPr="00AE0641" w:rsidRDefault="00FF645F" w:rsidP="00FF645F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Формирование ФГ и ТО*</w:t>
            </w:r>
          </w:p>
        </w:tc>
        <w:tc>
          <w:tcPr>
            <w:tcW w:w="3685" w:type="dxa"/>
            <w:vMerge w:val="restart"/>
          </w:tcPr>
          <w:p w:rsidR="00FF645F" w:rsidRPr="00AE0641" w:rsidRDefault="00FF645F" w:rsidP="00FF645F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Виды деятельности</w:t>
            </w:r>
          </w:p>
        </w:tc>
        <w:tc>
          <w:tcPr>
            <w:tcW w:w="1417" w:type="dxa"/>
            <w:vMerge w:val="restart"/>
          </w:tcPr>
          <w:p w:rsidR="00FF645F" w:rsidRPr="00AE0641" w:rsidRDefault="00FF645F" w:rsidP="00FF645F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Виды, формы контроля</w:t>
            </w:r>
          </w:p>
        </w:tc>
        <w:tc>
          <w:tcPr>
            <w:tcW w:w="1134" w:type="dxa"/>
            <w:vMerge w:val="restart"/>
          </w:tcPr>
          <w:p w:rsidR="00FF645F" w:rsidRPr="00AE0641" w:rsidRDefault="00FF645F" w:rsidP="00FF645F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Воспитательный потенциал урока</w:t>
            </w:r>
          </w:p>
        </w:tc>
        <w:tc>
          <w:tcPr>
            <w:tcW w:w="1847" w:type="dxa"/>
            <w:gridSpan w:val="2"/>
            <w:vMerge w:val="restart"/>
          </w:tcPr>
          <w:p w:rsidR="00FF645F" w:rsidRPr="00AE0641" w:rsidRDefault="00FF645F" w:rsidP="00FF645F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ЭОР (ЦОР)</w:t>
            </w:r>
          </w:p>
        </w:tc>
      </w:tr>
      <w:tr w:rsidR="00FF645F" w:rsidRPr="00AE0641" w:rsidTr="00FF645F">
        <w:trPr>
          <w:gridAfter w:val="1"/>
          <w:wAfter w:w="15" w:type="dxa"/>
          <w:trHeight w:val="20"/>
        </w:trPr>
        <w:tc>
          <w:tcPr>
            <w:tcW w:w="566" w:type="dxa"/>
            <w:vMerge/>
          </w:tcPr>
          <w:p w:rsidR="00FF645F" w:rsidRPr="00AE0641" w:rsidRDefault="00FF645F" w:rsidP="00FF64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vMerge/>
          </w:tcPr>
          <w:p w:rsidR="00FF645F" w:rsidRPr="00AE0641" w:rsidRDefault="00FF645F" w:rsidP="00FF64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F645F" w:rsidRPr="00AE0641" w:rsidRDefault="00FF645F" w:rsidP="00FF64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</w:tcPr>
          <w:p w:rsidR="00FF645F" w:rsidRPr="00AE0641" w:rsidRDefault="00FF645F" w:rsidP="00FF64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Контрольные работы</w:t>
            </w:r>
          </w:p>
        </w:tc>
        <w:tc>
          <w:tcPr>
            <w:tcW w:w="709" w:type="dxa"/>
          </w:tcPr>
          <w:p w:rsidR="00FF645F" w:rsidRPr="00AE0641" w:rsidRDefault="00FF645F" w:rsidP="00FF64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Практические работы</w:t>
            </w:r>
          </w:p>
        </w:tc>
        <w:tc>
          <w:tcPr>
            <w:tcW w:w="992" w:type="dxa"/>
            <w:vMerge/>
          </w:tcPr>
          <w:p w:rsidR="00FF645F" w:rsidRPr="00AE0641" w:rsidRDefault="00FF645F" w:rsidP="00FF64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F645F" w:rsidRPr="00AE0641" w:rsidRDefault="00FF645F" w:rsidP="00FF64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F645F" w:rsidRPr="00AE0641" w:rsidRDefault="00FF645F" w:rsidP="00FF64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F645F" w:rsidRPr="00AE0641" w:rsidRDefault="00FF645F" w:rsidP="00FF64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gridSpan w:val="2"/>
            <w:vMerge/>
          </w:tcPr>
          <w:p w:rsidR="00FF645F" w:rsidRPr="00AE0641" w:rsidRDefault="00FF645F" w:rsidP="00FF64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F645F" w:rsidRPr="00AE0641" w:rsidTr="00FF645F">
        <w:trPr>
          <w:gridAfter w:val="1"/>
          <w:wAfter w:w="14" w:type="dxa"/>
          <w:trHeight w:val="20"/>
        </w:trPr>
        <w:tc>
          <w:tcPr>
            <w:tcW w:w="15168" w:type="dxa"/>
            <w:gridSpan w:val="11"/>
          </w:tcPr>
          <w:p w:rsidR="00FF645F" w:rsidRPr="00AE0641" w:rsidRDefault="00FF645F" w:rsidP="00FF645F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Модуль 1. Графика</w:t>
            </w:r>
          </w:p>
        </w:tc>
      </w:tr>
      <w:tr w:rsidR="00FF645F" w:rsidRPr="00AE0641" w:rsidTr="00FF645F">
        <w:trPr>
          <w:gridAfter w:val="1"/>
          <w:wAfter w:w="15" w:type="dxa"/>
          <w:trHeight w:val="20"/>
        </w:trPr>
        <w:tc>
          <w:tcPr>
            <w:tcW w:w="566" w:type="dxa"/>
          </w:tcPr>
          <w:p w:rsidR="00FF645F" w:rsidRPr="00AE0641" w:rsidRDefault="00FF645F" w:rsidP="00FF64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400" w:type="dxa"/>
          </w:tcPr>
          <w:p w:rsidR="00FF645F" w:rsidRPr="00AE0641" w:rsidRDefault="00FF645F" w:rsidP="00FF645F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FF645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>Поздравительная открытка. Открытка-пожелание. Композиция открытки: совмещение текста (шрифта) и</w:t>
            </w:r>
            <w:r w:rsidRPr="00AE064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FF645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изображения. </w:t>
            </w:r>
            <w:r w:rsidRPr="00AE064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Рисунок открытки или аппликация.</w:t>
            </w:r>
          </w:p>
        </w:tc>
        <w:tc>
          <w:tcPr>
            <w:tcW w:w="708" w:type="dxa"/>
          </w:tcPr>
          <w:p w:rsidR="00FF645F" w:rsidRPr="00AE0641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F645F" w:rsidRPr="00AE0641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F645F" w:rsidRPr="00AE0641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FF645F" w:rsidRPr="00AE0641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ЧГ</w:t>
            </w:r>
          </w:p>
        </w:tc>
        <w:tc>
          <w:tcPr>
            <w:tcW w:w="3685" w:type="dxa"/>
            <w:vMerge w:val="restart"/>
          </w:tcPr>
          <w:p w:rsidR="00FF645F" w:rsidRPr="00FF645F" w:rsidRDefault="00FF645F" w:rsidP="00FF645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FF645F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t>Начать осваивать выразительные возможности шрифта.;</w:t>
            </w:r>
            <w:r w:rsidRPr="00FF645F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>Создать рисунок буквицы к выбранной сказке.;</w:t>
            </w:r>
            <w:r w:rsidRPr="00FF645F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>Создать поздравительную открытку, совмещая в</w:t>
            </w:r>
            <w:r w:rsidRPr="00AE0641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 </w:t>
            </w:r>
            <w:r w:rsidRPr="00FF645F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t>ней рисунок с коротким текстом.;</w:t>
            </w:r>
            <w:r w:rsidRPr="00FF645F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>Рассматривать и объяснять построение и оформление книги как художественное произведение.;</w:t>
            </w:r>
            <w:r w:rsidRPr="00FF645F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>Приобретать опыт рассмотрения детских книг разного построения.;</w:t>
            </w:r>
            <w:r w:rsidRPr="00FF645F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>Обсуждать, анализировать построение любимых книг и их иллюстрации.;</w:t>
            </w:r>
            <w:r w:rsidRPr="00FF645F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>Нарисовать иллюстрацию к выбранному сюжету детской книги.;</w:t>
            </w:r>
            <w:r w:rsidRPr="00FF645F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>Придумать и создать эскиз детской книжки-игрушки на выбранный сюжет.;</w:t>
            </w:r>
            <w:r w:rsidRPr="00FF645F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>Наблюдать и исследовать композицию, совмещение текста и изображения в плакатах и афишах известных отечественных художников.;</w:t>
            </w:r>
            <w:r w:rsidRPr="00FF645F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 xml:space="preserve">Выполнить эскиз плаката для спектакля </w:t>
            </w:r>
            <w:r w:rsidRPr="00FF645F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lastRenderedPageBreak/>
              <w:t>на выбранный сюжет из репертуара детских театров.;</w:t>
            </w:r>
            <w:r w:rsidRPr="00FF645F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>Осваивать строение и пропорциональные отношения лица человека на основе схемы лица.;</w:t>
            </w:r>
            <w:r w:rsidRPr="00FF645F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>Выполнить в технике аппликации или в виде рисунка маску для сказочного персонажа;</w:t>
            </w:r>
          </w:p>
        </w:tc>
        <w:tc>
          <w:tcPr>
            <w:tcW w:w="1417" w:type="dxa"/>
            <w:vMerge w:val="restart"/>
          </w:tcPr>
          <w:p w:rsidR="00FF645F" w:rsidRPr="00FF645F" w:rsidRDefault="00FF645F" w:rsidP="00FF645F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</w:pPr>
            <w:r w:rsidRPr="00FF645F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lastRenderedPageBreak/>
              <w:t>Устный опрос;</w:t>
            </w:r>
          </w:p>
          <w:p w:rsidR="00FF645F" w:rsidRPr="00FF645F" w:rsidRDefault="00FF645F" w:rsidP="00FF645F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</w:pPr>
            <w:r w:rsidRPr="00FF645F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>Зачет;</w:t>
            </w:r>
          </w:p>
          <w:p w:rsidR="00FF645F" w:rsidRPr="00FF645F" w:rsidRDefault="00FF645F" w:rsidP="00FF645F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</w:pPr>
            <w:r w:rsidRPr="00FF645F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>Практическая работа;</w:t>
            </w:r>
          </w:p>
          <w:p w:rsidR="00FF645F" w:rsidRPr="00FF645F" w:rsidRDefault="00FF645F" w:rsidP="00FF645F">
            <w:pPr>
              <w:spacing w:line="276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FF645F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>Самооценка с использованием «Оценочного листа»;</w:t>
            </w:r>
          </w:p>
        </w:tc>
        <w:tc>
          <w:tcPr>
            <w:tcW w:w="1134" w:type="dxa"/>
            <w:vMerge w:val="restart"/>
          </w:tcPr>
          <w:p w:rsidR="00FF645F" w:rsidRPr="00AE0641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2, 6, 8, 10</w:t>
            </w:r>
          </w:p>
        </w:tc>
        <w:tc>
          <w:tcPr>
            <w:tcW w:w="1847" w:type="dxa"/>
            <w:gridSpan w:val="2"/>
            <w:vMerge w:val="restart"/>
          </w:tcPr>
          <w:p w:rsidR="00FF645F" w:rsidRPr="00AE0641" w:rsidRDefault="00FF645F" w:rsidP="00FF64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6" w:history="1">
              <w:r w:rsidRPr="00AE064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https://resh.edu.ru/</w:t>
              </w:r>
            </w:hyperlink>
          </w:p>
          <w:p w:rsidR="00FF645F" w:rsidRPr="00AE0641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F645F" w:rsidRPr="00AE0641" w:rsidTr="00FF645F">
        <w:trPr>
          <w:gridAfter w:val="1"/>
          <w:wAfter w:w="15" w:type="dxa"/>
          <w:trHeight w:val="20"/>
        </w:trPr>
        <w:tc>
          <w:tcPr>
            <w:tcW w:w="566" w:type="dxa"/>
          </w:tcPr>
          <w:p w:rsidR="00FF645F" w:rsidRPr="00AE0641" w:rsidRDefault="00FF645F" w:rsidP="00FF64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400" w:type="dxa"/>
          </w:tcPr>
          <w:p w:rsidR="00FF645F" w:rsidRPr="00FF645F" w:rsidRDefault="00FF645F" w:rsidP="00FF645F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FF645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>Эскизы обложки и иллюстраций к</w:t>
            </w:r>
            <w:r w:rsidRPr="00AE064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FF645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>детской книге сказок (сказка по</w:t>
            </w:r>
            <w:r w:rsidRPr="00AE064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FF645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>выбору). Рисунок буквицы. Макет книги-игрушки. Совмещение изображения и текста. Расположение иллюстраций и текста на развороте книги.</w:t>
            </w:r>
          </w:p>
        </w:tc>
        <w:tc>
          <w:tcPr>
            <w:tcW w:w="708" w:type="dxa"/>
          </w:tcPr>
          <w:p w:rsidR="00FF645F" w:rsidRPr="00AE0641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F645F" w:rsidRPr="00AE0641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F645F" w:rsidRPr="00AE0641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F645F" w:rsidRPr="00AE0641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F645F" w:rsidRPr="00AE0641" w:rsidRDefault="00FF645F" w:rsidP="00FF645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vMerge/>
          </w:tcPr>
          <w:p w:rsidR="00FF645F" w:rsidRPr="00AE0641" w:rsidRDefault="00FF645F" w:rsidP="00FF645F">
            <w:pPr>
              <w:spacing w:line="276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FF645F" w:rsidRPr="00AE0641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gridSpan w:val="2"/>
            <w:vMerge/>
          </w:tcPr>
          <w:p w:rsidR="00FF645F" w:rsidRPr="00AE0641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F645F" w:rsidRPr="00FF645F" w:rsidTr="00FF645F">
        <w:trPr>
          <w:gridAfter w:val="1"/>
          <w:wAfter w:w="15" w:type="dxa"/>
          <w:trHeight w:val="20"/>
        </w:trPr>
        <w:tc>
          <w:tcPr>
            <w:tcW w:w="566" w:type="dxa"/>
          </w:tcPr>
          <w:p w:rsidR="00FF645F" w:rsidRPr="00AE0641" w:rsidRDefault="00FF645F" w:rsidP="00FF64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3400" w:type="dxa"/>
          </w:tcPr>
          <w:p w:rsidR="00FF645F" w:rsidRPr="00FF645F" w:rsidRDefault="00FF645F" w:rsidP="00FF645F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FF645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>Знакомство с творчеством некоторых известных отечественных иллюстраторов детской книги (И. Я. Билибин, Е. И. Рачёв, Б. А. Дехтерёв, В.</w:t>
            </w:r>
            <w:r w:rsidRPr="00AE064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FF645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>Г.</w:t>
            </w:r>
            <w:r w:rsidRPr="00AE064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FF645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>Сутеев, Ю. А. Васнецов, В. А. Чижиков, Е. И. Чарушин, Л. В. Владимирский, Н. Г. Гольц</w:t>
            </w:r>
            <w:r w:rsidRPr="00AE064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FF645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>— по выбору учителя и учащихся).</w:t>
            </w:r>
          </w:p>
        </w:tc>
        <w:tc>
          <w:tcPr>
            <w:tcW w:w="708" w:type="dxa"/>
          </w:tcPr>
          <w:p w:rsidR="00FF645F" w:rsidRPr="00FF645F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F645F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Входит в состав часов модуля</w:t>
            </w:r>
          </w:p>
        </w:tc>
        <w:tc>
          <w:tcPr>
            <w:tcW w:w="709" w:type="dxa"/>
          </w:tcPr>
          <w:p w:rsidR="00FF645F" w:rsidRPr="00FF645F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FF645F" w:rsidRPr="00FF645F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FF645F" w:rsidRPr="00FF645F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685" w:type="dxa"/>
            <w:vMerge/>
          </w:tcPr>
          <w:p w:rsidR="00FF645F" w:rsidRPr="00FF645F" w:rsidRDefault="00FF645F" w:rsidP="00FF645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</w:p>
        </w:tc>
        <w:tc>
          <w:tcPr>
            <w:tcW w:w="1417" w:type="dxa"/>
            <w:vMerge/>
          </w:tcPr>
          <w:p w:rsidR="00FF645F" w:rsidRPr="00FF645F" w:rsidRDefault="00FF645F" w:rsidP="00FF645F">
            <w:pPr>
              <w:spacing w:line="276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</w:p>
        </w:tc>
        <w:tc>
          <w:tcPr>
            <w:tcW w:w="1134" w:type="dxa"/>
            <w:vMerge/>
          </w:tcPr>
          <w:p w:rsidR="00FF645F" w:rsidRPr="00FF645F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47" w:type="dxa"/>
            <w:gridSpan w:val="2"/>
            <w:vMerge/>
          </w:tcPr>
          <w:p w:rsidR="00FF645F" w:rsidRPr="00FF645F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FF645F" w:rsidRPr="00AE0641" w:rsidTr="00FF645F">
        <w:trPr>
          <w:gridAfter w:val="1"/>
          <w:wAfter w:w="15" w:type="dxa"/>
          <w:trHeight w:val="20"/>
        </w:trPr>
        <w:tc>
          <w:tcPr>
            <w:tcW w:w="566" w:type="dxa"/>
          </w:tcPr>
          <w:p w:rsidR="00FF645F" w:rsidRPr="00AE0641" w:rsidRDefault="00FF645F" w:rsidP="00FF64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3400" w:type="dxa"/>
          </w:tcPr>
          <w:p w:rsidR="00FF645F" w:rsidRPr="00AE0641" w:rsidRDefault="00FF645F" w:rsidP="00FF645F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FF645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Эскиз плаката или афиши. Совмещение шрифта и изображения. </w:t>
            </w:r>
            <w:r w:rsidRPr="00AE064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Особенности композиции плаката.</w:t>
            </w:r>
          </w:p>
        </w:tc>
        <w:tc>
          <w:tcPr>
            <w:tcW w:w="708" w:type="dxa"/>
          </w:tcPr>
          <w:p w:rsidR="00FF645F" w:rsidRPr="00AE0641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</w:tcPr>
          <w:p w:rsidR="00FF645F" w:rsidRPr="00AE0641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F645F" w:rsidRPr="00AE0641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F645F" w:rsidRPr="00AE0641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F645F" w:rsidRPr="00AE0641" w:rsidRDefault="00FF645F" w:rsidP="00FF645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vMerge/>
          </w:tcPr>
          <w:p w:rsidR="00FF645F" w:rsidRPr="00AE0641" w:rsidRDefault="00FF645F" w:rsidP="00FF645F">
            <w:pPr>
              <w:spacing w:line="276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FF645F" w:rsidRPr="00AE0641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gridSpan w:val="2"/>
            <w:vMerge/>
          </w:tcPr>
          <w:p w:rsidR="00FF645F" w:rsidRPr="00AE0641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F645F" w:rsidRPr="00AE0641" w:rsidTr="00FF645F">
        <w:trPr>
          <w:gridAfter w:val="1"/>
          <w:wAfter w:w="15" w:type="dxa"/>
          <w:trHeight w:val="20"/>
        </w:trPr>
        <w:tc>
          <w:tcPr>
            <w:tcW w:w="566" w:type="dxa"/>
          </w:tcPr>
          <w:p w:rsidR="00FF645F" w:rsidRPr="00AE0641" w:rsidRDefault="00FF645F" w:rsidP="00FF64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3400" w:type="dxa"/>
          </w:tcPr>
          <w:p w:rsidR="00FF645F" w:rsidRPr="00FF645F" w:rsidRDefault="00FF645F" w:rsidP="00FF645F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FF645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>Изображение лица человека. Строение: пропорции, взаиморасположение частей лица.</w:t>
            </w:r>
          </w:p>
        </w:tc>
        <w:tc>
          <w:tcPr>
            <w:tcW w:w="708" w:type="dxa"/>
          </w:tcPr>
          <w:p w:rsidR="00FF645F" w:rsidRPr="00AE0641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F645F" w:rsidRPr="00AE0641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F645F" w:rsidRPr="00AE0641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F645F" w:rsidRPr="00AE0641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F645F" w:rsidRPr="00AE0641" w:rsidRDefault="00FF645F" w:rsidP="00FF645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vMerge/>
          </w:tcPr>
          <w:p w:rsidR="00FF645F" w:rsidRPr="00AE0641" w:rsidRDefault="00FF645F" w:rsidP="00FF645F">
            <w:pPr>
              <w:spacing w:line="276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FF645F" w:rsidRPr="00AE0641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gridSpan w:val="2"/>
            <w:vMerge/>
          </w:tcPr>
          <w:p w:rsidR="00FF645F" w:rsidRPr="00AE0641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F645F" w:rsidRPr="00AE0641" w:rsidTr="00FF645F">
        <w:trPr>
          <w:gridAfter w:val="1"/>
          <w:wAfter w:w="15" w:type="dxa"/>
          <w:trHeight w:val="20"/>
        </w:trPr>
        <w:tc>
          <w:tcPr>
            <w:tcW w:w="566" w:type="dxa"/>
          </w:tcPr>
          <w:p w:rsidR="00FF645F" w:rsidRPr="00AE0641" w:rsidRDefault="00FF645F" w:rsidP="00FF64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3400" w:type="dxa"/>
          </w:tcPr>
          <w:p w:rsidR="00FF645F" w:rsidRPr="00FF645F" w:rsidRDefault="00FF645F" w:rsidP="00FF645F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FF645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>Эскиз маски для маскарада: изображение лица-маски персонажа с ярко выраженным характером.</w:t>
            </w:r>
          </w:p>
        </w:tc>
        <w:tc>
          <w:tcPr>
            <w:tcW w:w="708" w:type="dxa"/>
          </w:tcPr>
          <w:p w:rsidR="00FF645F" w:rsidRPr="00AE0641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F645F" w:rsidRPr="00AE0641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F645F" w:rsidRPr="00AE0641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F645F" w:rsidRPr="00AE0641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F645F" w:rsidRPr="00AE0641" w:rsidRDefault="00FF645F" w:rsidP="00FF645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vMerge/>
          </w:tcPr>
          <w:p w:rsidR="00FF645F" w:rsidRPr="00AE0641" w:rsidRDefault="00FF645F" w:rsidP="00FF645F">
            <w:pPr>
              <w:spacing w:line="276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FF645F" w:rsidRPr="00AE0641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gridSpan w:val="2"/>
            <w:vMerge/>
          </w:tcPr>
          <w:p w:rsidR="00FF645F" w:rsidRPr="00AE0641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F645F" w:rsidRPr="00AE0641" w:rsidTr="00FF645F">
        <w:trPr>
          <w:gridAfter w:val="1"/>
          <w:wAfter w:w="15" w:type="dxa"/>
          <w:trHeight w:val="20"/>
        </w:trPr>
        <w:tc>
          <w:tcPr>
            <w:tcW w:w="3966" w:type="dxa"/>
            <w:gridSpan w:val="2"/>
          </w:tcPr>
          <w:p w:rsidR="00FF645F" w:rsidRPr="00AE0641" w:rsidRDefault="00FF645F" w:rsidP="00FF645F">
            <w:pPr>
              <w:spacing w:line="276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Итого по модулю:</w:t>
            </w:r>
          </w:p>
        </w:tc>
        <w:tc>
          <w:tcPr>
            <w:tcW w:w="708" w:type="dxa"/>
          </w:tcPr>
          <w:p w:rsidR="00FF645F" w:rsidRPr="00AE0641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FF645F" w:rsidRPr="00AE0641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F645F" w:rsidRPr="00AE0641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F645F" w:rsidRPr="00AE0641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85" w:type="dxa"/>
          </w:tcPr>
          <w:p w:rsidR="00FF645F" w:rsidRPr="00AE0641" w:rsidRDefault="00FF645F" w:rsidP="00FF645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17" w:type="dxa"/>
          </w:tcPr>
          <w:p w:rsidR="00FF645F" w:rsidRPr="00AE0641" w:rsidRDefault="00FF645F" w:rsidP="00FF645F">
            <w:pPr>
              <w:spacing w:line="276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AE064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134" w:type="dxa"/>
          </w:tcPr>
          <w:p w:rsidR="00FF645F" w:rsidRPr="00AE0641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7" w:type="dxa"/>
            <w:gridSpan w:val="2"/>
          </w:tcPr>
          <w:p w:rsidR="00FF645F" w:rsidRPr="00AE0641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FF645F" w:rsidRPr="00AE0641" w:rsidTr="00FF645F">
        <w:trPr>
          <w:gridAfter w:val="1"/>
          <w:wAfter w:w="14" w:type="dxa"/>
          <w:trHeight w:val="20"/>
        </w:trPr>
        <w:tc>
          <w:tcPr>
            <w:tcW w:w="15168" w:type="dxa"/>
            <w:gridSpan w:val="11"/>
          </w:tcPr>
          <w:p w:rsidR="00FF645F" w:rsidRPr="00AE0641" w:rsidRDefault="00FF645F" w:rsidP="00FF645F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AE0641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Модуль 2. Живопись</w:t>
            </w:r>
          </w:p>
        </w:tc>
      </w:tr>
      <w:tr w:rsidR="00FF645F" w:rsidRPr="00AE0641" w:rsidTr="00FF645F">
        <w:trPr>
          <w:gridAfter w:val="1"/>
          <w:wAfter w:w="15" w:type="dxa"/>
          <w:trHeight w:val="20"/>
        </w:trPr>
        <w:tc>
          <w:tcPr>
            <w:tcW w:w="566" w:type="dxa"/>
          </w:tcPr>
          <w:p w:rsidR="00FF645F" w:rsidRPr="00AE0641" w:rsidRDefault="00FF645F" w:rsidP="00FF64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400" w:type="dxa"/>
          </w:tcPr>
          <w:p w:rsidR="00FF645F" w:rsidRPr="00AE0641" w:rsidRDefault="00FF645F" w:rsidP="00FF645F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FF645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>Натюрморт из простых предметов с</w:t>
            </w:r>
            <w:r w:rsidRPr="00AE064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FF645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натуры или по представлению. </w:t>
            </w:r>
            <w:r w:rsidRPr="00AE064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Композиционный натюрморт.</w:t>
            </w:r>
          </w:p>
        </w:tc>
        <w:tc>
          <w:tcPr>
            <w:tcW w:w="708" w:type="dxa"/>
          </w:tcPr>
          <w:p w:rsidR="00FF645F" w:rsidRPr="00AE0641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F645F" w:rsidRPr="00AE0641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F645F" w:rsidRPr="00AE0641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FF645F" w:rsidRPr="00AE0641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КМ, ГК</w:t>
            </w:r>
          </w:p>
        </w:tc>
        <w:tc>
          <w:tcPr>
            <w:tcW w:w="3685" w:type="dxa"/>
            <w:vMerge w:val="restart"/>
          </w:tcPr>
          <w:p w:rsidR="00FF645F" w:rsidRPr="00FF645F" w:rsidRDefault="00FF645F" w:rsidP="00FF64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FF645F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t>Осваивать приёмы композиции натюрморта по</w:t>
            </w:r>
            <w:r w:rsidRPr="00AE0641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 </w:t>
            </w:r>
            <w:r w:rsidRPr="00FF645F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t>наблюдению натуры или по представлению.;</w:t>
            </w:r>
            <w:r w:rsidRPr="00FF645F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>Рассматривать, эстетически анализировать сюжет и композицию, эмоциональное настроение, выраженное в натюрмортах известных отечественных художников.;</w:t>
            </w:r>
            <w:r w:rsidRPr="00FF645F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>Выполнить творческую работу на тему «Натюрморт» с ярко выраженным настроением: радостный, грустный, тихий натюрморт или «Натюрморт-автопортрет».;</w:t>
            </w:r>
            <w:r w:rsidRPr="00FF645F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>Рассматривать, эстетически анализировать знаменитые пейзажи отечественных пейзажистов, передающие разные состояния в природе.;</w:t>
            </w:r>
            <w:r w:rsidRPr="00FF645F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>Создать творческую композицию на тему «Пейзаж».;</w:t>
            </w:r>
            <w:r w:rsidRPr="00FF645F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 xml:space="preserve">Рассматривать, эстетически анализировать образ человека и средства его выражения в портретах </w:t>
            </w:r>
            <w:r w:rsidRPr="00FF645F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lastRenderedPageBreak/>
              <w:t>известных художников.;</w:t>
            </w:r>
            <w:r w:rsidRPr="00FF645F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>Обсуждать характер, душевный строй изображённого на портрете человека, отношение к нему художника-автора и художественные средства выражения.;</w:t>
            </w:r>
            <w:r w:rsidRPr="00FF645F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>Узнавать портреты кисти В. И. Сурикова, И.</w:t>
            </w:r>
            <w:r w:rsidRPr="00AE0641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 </w:t>
            </w:r>
            <w:r w:rsidRPr="00FF645F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t>Е.</w:t>
            </w:r>
            <w:r w:rsidRPr="00AE0641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 </w:t>
            </w:r>
            <w:r w:rsidRPr="00FF645F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t>Репина, В. А. Серова, А.</w:t>
            </w:r>
            <w:r w:rsidRPr="00AE0641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 </w:t>
            </w:r>
            <w:r w:rsidRPr="00FF645F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t>Г.</w:t>
            </w:r>
            <w:r w:rsidRPr="00AE0641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 </w:t>
            </w:r>
            <w:r w:rsidRPr="00FF645F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t>Венецианова, З.</w:t>
            </w:r>
            <w:r w:rsidRPr="00AE0641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 </w:t>
            </w:r>
            <w:r w:rsidRPr="00FF645F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t>Е.</w:t>
            </w:r>
            <w:r w:rsidRPr="00AE0641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 </w:t>
            </w:r>
            <w:r w:rsidRPr="00FF645F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t>Серебряковой (и других художников по выбору учителя).;</w:t>
            </w:r>
            <w:r w:rsidRPr="00FF645F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>Знакомиться с портретами, созданными великими западноевропейскими художниками: Рембрандтом, Рафаэлем, Леонардо да Винчи, художниками раннего и Северного Возрождения.;</w:t>
            </w:r>
            <w:r w:rsidRPr="00FF645F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>Выполнить творческую работу</w:t>
            </w:r>
            <w:r w:rsidRPr="00AE0641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 </w:t>
            </w:r>
            <w:r w:rsidRPr="00FF645F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t>— портрет товарища или автопортрет.;</w:t>
            </w:r>
            <w:r w:rsidRPr="00FF645F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>Знакомиться с деятельностью и ролью художника в театре.;</w:t>
            </w:r>
            <w:r w:rsidRPr="00FF645F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>Выполнить эскиз театрального занавеса или декораций по выбранному сюжету.;</w:t>
            </w:r>
            <w:r w:rsidRPr="00FF645F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>Узнавать и объяснять работу художников по оформлению праздников.;</w:t>
            </w:r>
            <w:r w:rsidRPr="00FF645F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>Выполнить тематическую композицию «Праздник в городе» (на основе наблюдений, по памяти и по представлению);</w:t>
            </w:r>
          </w:p>
        </w:tc>
        <w:tc>
          <w:tcPr>
            <w:tcW w:w="1417" w:type="dxa"/>
            <w:vMerge w:val="restart"/>
          </w:tcPr>
          <w:p w:rsidR="00FF645F" w:rsidRPr="00FF645F" w:rsidRDefault="00FF645F" w:rsidP="00FF645F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</w:pPr>
            <w:r w:rsidRPr="00FF645F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lastRenderedPageBreak/>
              <w:t>Устный опрос;</w:t>
            </w:r>
          </w:p>
          <w:p w:rsidR="00FF645F" w:rsidRPr="00FF645F" w:rsidRDefault="00FF645F" w:rsidP="00FF645F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</w:pPr>
            <w:r w:rsidRPr="00FF645F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>Зачет;</w:t>
            </w:r>
          </w:p>
          <w:p w:rsidR="00FF645F" w:rsidRPr="00FF645F" w:rsidRDefault="00FF645F" w:rsidP="00FF645F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</w:pPr>
            <w:r w:rsidRPr="00FF645F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>Практическая работа;</w:t>
            </w:r>
          </w:p>
          <w:p w:rsidR="00FF645F" w:rsidRPr="00FF645F" w:rsidRDefault="00FF645F" w:rsidP="00FF645F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</w:pPr>
            <w:r w:rsidRPr="00FF645F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>Самооценка с использованием «Оценочного листа»;</w:t>
            </w:r>
          </w:p>
        </w:tc>
        <w:tc>
          <w:tcPr>
            <w:tcW w:w="1134" w:type="dxa"/>
            <w:vMerge w:val="restart"/>
          </w:tcPr>
          <w:p w:rsidR="00FF645F" w:rsidRPr="00AE0641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2, 6, 8, 10</w:t>
            </w:r>
          </w:p>
        </w:tc>
        <w:tc>
          <w:tcPr>
            <w:tcW w:w="1847" w:type="dxa"/>
            <w:gridSpan w:val="2"/>
            <w:vMerge w:val="restart"/>
          </w:tcPr>
          <w:p w:rsidR="00FF645F" w:rsidRPr="00AE0641" w:rsidRDefault="00FF645F" w:rsidP="00FF64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7" w:history="1">
              <w:r w:rsidRPr="00AE064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https://resh.edu.ru/</w:t>
              </w:r>
            </w:hyperlink>
          </w:p>
          <w:p w:rsidR="00FF645F" w:rsidRPr="00AE0641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F645F" w:rsidRPr="00FF645F" w:rsidTr="00FF645F">
        <w:trPr>
          <w:gridAfter w:val="1"/>
          <w:wAfter w:w="15" w:type="dxa"/>
          <w:trHeight w:val="20"/>
        </w:trPr>
        <w:tc>
          <w:tcPr>
            <w:tcW w:w="566" w:type="dxa"/>
          </w:tcPr>
          <w:p w:rsidR="00FF645F" w:rsidRPr="00AE0641" w:rsidRDefault="00FF645F" w:rsidP="00FF64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3400" w:type="dxa"/>
          </w:tcPr>
          <w:p w:rsidR="00FF645F" w:rsidRPr="00FF645F" w:rsidRDefault="00FF645F" w:rsidP="00FF645F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FF645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>Знакомство с жанром натюрморта в</w:t>
            </w:r>
            <w:r w:rsidRPr="00AE064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FF645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>творчестве отечественных художников (например, И. И. Машков, К.</w:t>
            </w:r>
            <w:r w:rsidRPr="00AE064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FF645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>С.</w:t>
            </w:r>
            <w:r w:rsidRPr="00AE064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FF645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>Петров-Водкин, К. А. Коровин, П. П. Кончаловский, М. С. Сарьян, В. Ф. Стожаров) и западноевропейских художников (например, В.</w:t>
            </w:r>
            <w:r w:rsidRPr="00AE064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FF645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>Ван</w:t>
            </w:r>
            <w:r w:rsidRPr="00AE064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FF645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>Гог, А. Матисс, П. Сезанн).</w:t>
            </w:r>
          </w:p>
        </w:tc>
        <w:tc>
          <w:tcPr>
            <w:tcW w:w="708" w:type="dxa"/>
          </w:tcPr>
          <w:p w:rsidR="00FF645F" w:rsidRPr="00FF645F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F645F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Входит в состав часов модуля</w:t>
            </w:r>
          </w:p>
        </w:tc>
        <w:tc>
          <w:tcPr>
            <w:tcW w:w="709" w:type="dxa"/>
          </w:tcPr>
          <w:p w:rsidR="00FF645F" w:rsidRPr="00FF645F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FF645F" w:rsidRPr="00FF645F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FF645F" w:rsidRPr="00FF645F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685" w:type="dxa"/>
            <w:vMerge/>
          </w:tcPr>
          <w:p w:rsidR="00FF645F" w:rsidRPr="00FF645F" w:rsidRDefault="00FF645F" w:rsidP="00FF64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</w:p>
        </w:tc>
        <w:tc>
          <w:tcPr>
            <w:tcW w:w="1417" w:type="dxa"/>
            <w:vMerge/>
          </w:tcPr>
          <w:p w:rsidR="00FF645F" w:rsidRPr="00FF645F" w:rsidRDefault="00FF645F" w:rsidP="00FF645F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</w:tcPr>
          <w:p w:rsidR="00FF645F" w:rsidRPr="00FF645F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47" w:type="dxa"/>
            <w:gridSpan w:val="2"/>
            <w:vMerge/>
          </w:tcPr>
          <w:p w:rsidR="00FF645F" w:rsidRPr="00FF645F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FF645F" w:rsidRPr="00FF645F" w:rsidTr="00FF645F">
        <w:trPr>
          <w:gridAfter w:val="1"/>
          <w:wAfter w:w="15" w:type="dxa"/>
          <w:trHeight w:val="20"/>
        </w:trPr>
        <w:tc>
          <w:tcPr>
            <w:tcW w:w="566" w:type="dxa"/>
          </w:tcPr>
          <w:p w:rsidR="00FF645F" w:rsidRPr="00AE0641" w:rsidRDefault="00FF645F" w:rsidP="00FF64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3400" w:type="dxa"/>
          </w:tcPr>
          <w:p w:rsidR="00FF645F" w:rsidRPr="00FF645F" w:rsidRDefault="00FF645F" w:rsidP="00FF645F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FF645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>«Натюрморт-автопортрет» из предметов, характеризующих личность ученика.</w:t>
            </w:r>
          </w:p>
        </w:tc>
        <w:tc>
          <w:tcPr>
            <w:tcW w:w="708" w:type="dxa"/>
          </w:tcPr>
          <w:p w:rsidR="00FF645F" w:rsidRPr="00FF645F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F645F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Входит в состав часов модуля</w:t>
            </w:r>
          </w:p>
        </w:tc>
        <w:tc>
          <w:tcPr>
            <w:tcW w:w="709" w:type="dxa"/>
          </w:tcPr>
          <w:p w:rsidR="00FF645F" w:rsidRPr="00FF645F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FF645F" w:rsidRPr="00FF645F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FF645F" w:rsidRPr="00FF645F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685" w:type="dxa"/>
            <w:vMerge/>
          </w:tcPr>
          <w:p w:rsidR="00FF645F" w:rsidRPr="00FF645F" w:rsidRDefault="00FF645F" w:rsidP="00FF64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</w:p>
        </w:tc>
        <w:tc>
          <w:tcPr>
            <w:tcW w:w="1417" w:type="dxa"/>
            <w:vMerge/>
          </w:tcPr>
          <w:p w:rsidR="00FF645F" w:rsidRPr="00FF645F" w:rsidRDefault="00FF645F" w:rsidP="00FF645F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</w:tcPr>
          <w:p w:rsidR="00FF645F" w:rsidRPr="00FF645F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47" w:type="dxa"/>
            <w:gridSpan w:val="2"/>
            <w:vMerge/>
          </w:tcPr>
          <w:p w:rsidR="00FF645F" w:rsidRPr="00FF645F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FF645F" w:rsidRPr="00AE0641" w:rsidTr="00FF645F">
        <w:trPr>
          <w:gridAfter w:val="1"/>
          <w:wAfter w:w="15" w:type="dxa"/>
          <w:trHeight w:val="20"/>
        </w:trPr>
        <w:tc>
          <w:tcPr>
            <w:tcW w:w="566" w:type="dxa"/>
          </w:tcPr>
          <w:p w:rsidR="00FF645F" w:rsidRPr="00AE0641" w:rsidRDefault="00FF645F" w:rsidP="00FF64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3400" w:type="dxa"/>
          </w:tcPr>
          <w:p w:rsidR="00FF645F" w:rsidRPr="00AE0641" w:rsidRDefault="00FF645F" w:rsidP="00FF645F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FF645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Пейзаж в живописи. Пейзаж, передающий состояния в природе. Выбрать для изображения время года, время дня, характер погоды и </w:t>
            </w:r>
            <w:r w:rsidRPr="00FF645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lastRenderedPageBreak/>
              <w:t xml:space="preserve">характер ландшафта (лес или поле, река или озеро). </w:t>
            </w:r>
            <w:r w:rsidRPr="00AE064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Показать в изображении состояние неба.</w:t>
            </w:r>
          </w:p>
        </w:tc>
        <w:tc>
          <w:tcPr>
            <w:tcW w:w="708" w:type="dxa"/>
          </w:tcPr>
          <w:p w:rsidR="00FF645F" w:rsidRPr="00AE0641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</w:tcPr>
          <w:p w:rsidR="00FF645F" w:rsidRPr="00AE0641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F645F" w:rsidRPr="00AE0641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F645F" w:rsidRPr="00AE0641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F645F" w:rsidRPr="00AE0641" w:rsidRDefault="00FF645F" w:rsidP="00FF64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vMerge/>
          </w:tcPr>
          <w:p w:rsidR="00FF645F" w:rsidRPr="00AE0641" w:rsidRDefault="00FF645F" w:rsidP="00FF645F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F645F" w:rsidRPr="00AE0641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gridSpan w:val="2"/>
            <w:vMerge/>
          </w:tcPr>
          <w:p w:rsidR="00FF645F" w:rsidRPr="00AE0641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F645F" w:rsidRPr="00AE0641" w:rsidTr="00FF645F">
        <w:trPr>
          <w:gridAfter w:val="1"/>
          <w:wAfter w:w="15" w:type="dxa"/>
          <w:trHeight w:val="20"/>
        </w:trPr>
        <w:tc>
          <w:tcPr>
            <w:tcW w:w="566" w:type="dxa"/>
          </w:tcPr>
          <w:p w:rsidR="00FF645F" w:rsidRPr="00AE0641" w:rsidRDefault="00FF645F" w:rsidP="00FF64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3400" w:type="dxa"/>
          </w:tcPr>
          <w:p w:rsidR="00FF645F" w:rsidRPr="00FF645F" w:rsidRDefault="00FF645F" w:rsidP="00FF645F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FF645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>Портрет человека (по памяти и по представлению, с опорой на натуру). Выражение в портрете (автопортрете)</w:t>
            </w:r>
            <w:r w:rsidRPr="00AE064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FF645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>характера человека, особенностей его личности; использование выразительных возможностей композиционного размещения изображения в</w:t>
            </w:r>
            <w:r w:rsidRPr="00AE064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FF645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>плоскости листа. Передача особенностей пропорций и мимики лица, характера цветового решения, сильного или мягкого контраста; включение в композицию дополнительных предметов.</w:t>
            </w:r>
          </w:p>
        </w:tc>
        <w:tc>
          <w:tcPr>
            <w:tcW w:w="708" w:type="dxa"/>
          </w:tcPr>
          <w:p w:rsidR="00FF645F" w:rsidRPr="00AE0641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F645F" w:rsidRPr="00AE0641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F645F" w:rsidRPr="00AE0641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F645F" w:rsidRPr="00AE0641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F645F" w:rsidRPr="00AE0641" w:rsidRDefault="00FF645F" w:rsidP="00FF64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vMerge/>
          </w:tcPr>
          <w:p w:rsidR="00FF645F" w:rsidRPr="00AE0641" w:rsidRDefault="00FF645F" w:rsidP="00FF645F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F645F" w:rsidRPr="00AE0641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gridSpan w:val="2"/>
            <w:vMerge/>
          </w:tcPr>
          <w:p w:rsidR="00FF645F" w:rsidRPr="00AE0641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F645F" w:rsidRPr="00AE0641" w:rsidTr="00FF645F">
        <w:trPr>
          <w:gridAfter w:val="1"/>
          <w:wAfter w:w="15" w:type="dxa"/>
          <w:trHeight w:val="20"/>
        </w:trPr>
        <w:tc>
          <w:tcPr>
            <w:tcW w:w="566" w:type="dxa"/>
          </w:tcPr>
          <w:p w:rsidR="00FF645F" w:rsidRPr="00AE0641" w:rsidRDefault="00FF645F" w:rsidP="00FF64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3400" w:type="dxa"/>
          </w:tcPr>
          <w:p w:rsidR="00FF645F" w:rsidRPr="00FF645F" w:rsidRDefault="00FF645F" w:rsidP="00FF645F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FF645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>Сюжетная композиция «В цирке» (по</w:t>
            </w:r>
            <w:r w:rsidRPr="00AE064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FF645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>памяти и по представлению).</w:t>
            </w:r>
          </w:p>
        </w:tc>
        <w:tc>
          <w:tcPr>
            <w:tcW w:w="708" w:type="dxa"/>
          </w:tcPr>
          <w:p w:rsidR="00FF645F" w:rsidRPr="00AE0641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F645F" w:rsidRPr="00AE0641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F645F" w:rsidRPr="00AE0641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F645F" w:rsidRPr="00AE0641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F645F" w:rsidRPr="00AE0641" w:rsidRDefault="00FF645F" w:rsidP="00FF64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vMerge/>
          </w:tcPr>
          <w:p w:rsidR="00FF645F" w:rsidRPr="00AE0641" w:rsidRDefault="00FF645F" w:rsidP="00FF645F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F645F" w:rsidRPr="00AE0641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gridSpan w:val="2"/>
            <w:vMerge/>
          </w:tcPr>
          <w:p w:rsidR="00FF645F" w:rsidRPr="00AE0641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F645F" w:rsidRPr="00AE0641" w:rsidTr="00FF645F">
        <w:trPr>
          <w:gridAfter w:val="1"/>
          <w:wAfter w:w="15" w:type="dxa"/>
          <w:trHeight w:val="20"/>
        </w:trPr>
        <w:tc>
          <w:tcPr>
            <w:tcW w:w="566" w:type="dxa"/>
          </w:tcPr>
          <w:p w:rsidR="00FF645F" w:rsidRPr="00AE0641" w:rsidRDefault="00FF645F" w:rsidP="00FF64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3400" w:type="dxa"/>
          </w:tcPr>
          <w:p w:rsidR="00FF645F" w:rsidRPr="00FF645F" w:rsidRDefault="00FF645F" w:rsidP="00FF645F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FF645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>Художник в театре: эскиз занавеса (или декораций) для спектакля со</w:t>
            </w:r>
            <w:r w:rsidRPr="00AE064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FF645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>сказочным сюжетом (сказка по</w:t>
            </w:r>
            <w:r w:rsidRPr="00AE064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FF645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>выбору).</w:t>
            </w:r>
          </w:p>
        </w:tc>
        <w:tc>
          <w:tcPr>
            <w:tcW w:w="708" w:type="dxa"/>
          </w:tcPr>
          <w:p w:rsidR="00FF645F" w:rsidRPr="00AE0641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F645F" w:rsidRPr="00AE0641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F645F" w:rsidRPr="00AE0641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F645F" w:rsidRPr="00AE0641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F645F" w:rsidRPr="00AE0641" w:rsidRDefault="00FF645F" w:rsidP="00FF64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vMerge/>
          </w:tcPr>
          <w:p w:rsidR="00FF645F" w:rsidRPr="00AE0641" w:rsidRDefault="00FF645F" w:rsidP="00FF645F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F645F" w:rsidRPr="00AE0641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gridSpan w:val="2"/>
            <w:vMerge/>
          </w:tcPr>
          <w:p w:rsidR="00FF645F" w:rsidRPr="00AE0641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F645F" w:rsidRPr="00AE0641" w:rsidTr="00FF645F">
        <w:trPr>
          <w:gridAfter w:val="1"/>
          <w:wAfter w:w="15" w:type="dxa"/>
          <w:trHeight w:val="20"/>
        </w:trPr>
        <w:tc>
          <w:tcPr>
            <w:tcW w:w="566" w:type="dxa"/>
          </w:tcPr>
          <w:p w:rsidR="00FF645F" w:rsidRPr="00AE0641" w:rsidRDefault="00FF645F" w:rsidP="00FF64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3400" w:type="dxa"/>
          </w:tcPr>
          <w:p w:rsidR="00FF645F" w:rsidRPr="00FF645F" w:rsidRDefault="00FF645F" w:rsidP="00FF645F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FF645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>Тематическая композиция «Праздник в городе» (гуашь по цветной бумаге, возможно совмещение с</w:t>
            </w:r>
            <w:r w:rsidRPr="00AE064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FF645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>наклейками в виде коллажа или аппликации).</w:t>
            </w:r>
          </w:p>
        </w:tc>
        <w:tc>
          <w:tcPr>
            <w:tcW w:w="708" w:type="dxa"/>
          </w:tcPr>
          <w:p w:rsidR="00FF645F" w:rsidRPr="00AE0641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F645F" w:rsidRPr="00AE0641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F645F" w:rsidRPr="00AE0641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F645F" w:rsidRPr="00AE0641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F645F" w:rsidRPr="00AE0641" w:rsidRDefault="00FF645F" w:rsidP="00FF64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vMerge/>
          </w:tcPr>
          <w:p w:rsidR="00FF645F" w:rsidRPr="00AE0641" w:rsidRDefault="00FF645F" w:rsidP="00FF645F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F645F" w:rsidRPr="00AE0641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gridSpan w:val="2"/>
            <w:vMerge/>
          </w:tcPr>
          <w:p w:rsidR="00FF645F" w:rsidRPr="00AE0641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F645F" w:rsidRPr="00AE0641" w:rsidTr="00FF645F">
        <w:trPr>
          <w:gridAfter w:val="1"/>
          <w:wAfter w:w="15" w:type="dxa"/>
          <w:trHeight w:val="20"/>
        </w:trPr>
        <w:tc>
          <w:tcPr>
            <w:tcW w:w="3966" w:type="dxa"/>
            <w:gridSpan w:val="2"/>
          </w:tcPr>
          <w:p w:rsidR="00FF645F" w:rsidRPr="00AE0641" w:rsidRDefault="00FF645F" w:rsidP="00FF645F">
            <w:pPr>
              <w:spacing w:line="276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Итого по модулю:</w:t>
            </w:r>
          </w:p>
        </w:tc>
        <w:tc>
          <w:tcPr>
            <w:tcW w:w="708" w:type="dxa"/>
          </w:tcPr>
          <w:p w:rsidR="00FF645F" w:rsidRPr="00AE0641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FF645F" w:rsidRPr="00AE0641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F645F" w:rsidRPr="00AE0641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F645F" w:rsidRPr="00AE0641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85" w:type="dxa"/>
          </w:tcPr>
          <w:p w:rsidR="00FF645F" w:rsidRPr="00AE0641" w:rsidRDefault="00FF645F" w:rsidP="00FF64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17" w:type="dxa"/>
          </w:tcPr>
          <w:p w:rsidR="00FF645F" w:rsidRPr="00AE0641" w:rsidRDefault="00FF645F" w:rsidP="00FF645F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F645F" w:rsidRPr="00AE0641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7" w:type="dxa"/>
            <w:gridSpan w:val="2"/>
          </w:tcPr>
          <w:p w:rsidR="00FF645F" w:rsidRPr="00AE0641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FF645F" w:rsidRPr="00AE0641" w:rsidTr="00FF645F">
        <w:trPr>
          <w:gridAfter w:val="1"/>
          <w:wAfter w:w="14" w:type="dxa"/>
          <w:trHeight w:val="20"/>
        </w:trPr>
        <w:tc>
          <w:tcPr>
            <w:tcW w:w="15168" w:type="dxa"/>
            <w:gridSpan w:val="11"/>
          </w:tcPr>
          <w:p w:rsidR="00FF645F" w:rsidRPr="00AE0641" w:rsidRDefault="00FF645F" w:rsidP="00FF64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Модуль 3. Скульптура</w:t>
            </w:r>
          </w:p>
        </w:tc>
      </w:tr>
      <w:tr w:rsidR="00FF645F" w:rsidRPr="00AE0641" w:rsidTr="00FF645F">
        <w:trPr>
          <w:gridAfter w:val="1"/>
          <w:wAfter w:w="15" w:type="dxa"/>
          <w:trHeight w:val="20"/>
        </w:trPr>
        <w:tc>
          <w:tcPr>
            <w:tcW w:w="566" w:type="dxa"/>
          </w:tcPr>
          <w:p w:rsidR="00FF645F" w:rsidRPr="00AE0641" w:rsidRDefault="00FF645F" w:rsidP="00FF64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3400" w:type="dxa"/>
          </w:tcPr>
          <w:p w:rsidR="00FF645F" w:rsidRPr="00FF645F" w:rsidRDefault="00FF645F" w:rsidP="00FF645F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FF645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Лепка сказочного персонажа на основе сюжета известной сказки или создание этого персонажа в технике </w:t>
            </w:r>
            <w:r w:rsidRPr="00FF645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lastRenderedPageBreak/>
              <w:t>бумагопластики.</w:t>
            </w:r>
          </w:p>
        </w:tc>
        <w:tc>
          <w:tcPr>
            <w:tcW w:w="708" w:type="dxa"/>
          </w:tcPr>
          <w:p w:rsidR="00FF645F" w:rsidRPr="00AE0641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</w:tcPr>
          <w:p w:rsidR="00FF645F" w:rsidRPr="00AE0641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F645F" w:rsidRPr="00AE0641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FF645F" w:rsidRPr="00AE0641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3685" w:type="dxa"/>
            <w:vMerge w:val="restart"/>
          </w:tcPr>
          <w:p w:rsidR="00FF645F" w:rsidRPr="00FF645F" w:rsidRDefault="00FF645F" w:rsidP="00FF645F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</w:pPr>
            <w:r w:rsidRPr="00FF645F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t>Выполнить творческую работу</w:t>
            </w:r>
            <w:r w:rsidRPr="00AE0641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 </w:t>
            </w:r>
            <w:r w:rsidRPr="00FF645F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t xml:space="preserve">— лепку образа персонажа (или создание образа в технике бумагопластики) с ярко </w:t>
            </w:r>
            <w:r w:rsidRPr="00FF645F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lastRenderedPageBreak/>
              <w:t>выраженным характером (из выбранной сказки). Работа может быть коллективной: совмещение в общей композиции разных персонажей сказки.;</w:t>
            </w:r>
            <w:r w:rsidRPr="00FF645F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>Учиться осознавать, что художественный образ (игрушка, кукла) может быть создан художником из любого подручного материала путём добавления некоторых деталей для придания характера, увиденного в предмете («одушевление»).;</w:t>
            </w:r>
            <w:r w:rsidRPr="00FF645F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>Выполнять несложные игрушки из подручного (различных упаковок и др.) или природного материала.;</w:t>
            </w:r>
            <w:r w:rsidRPr="00FF645F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>Узнавать о разных видах скульптуры (скульптурные памятники, парковая скульптура, мелкая пластика, рельеф разных видов).;</w:t>
            </w:r>
            <w:r w:rsidRPr="00FF645F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>Выполнить лепку эскиза парковой скульптуры;</w:t>
            </w:r>
          </w:p>
        </w:tc>
        <w:tc>
          <w:tcPr>
            <w:tcW w:w="1417" w:type="dxa"/>
            <w:vMerge w:val="restart"/>
          </w:tcPr>
          <w:p w:rsidR="00FF645F" w:rsidRPr="00FF645F" w:rsidRDefault="00FF645F" w:rsidP="00FF645F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</w:pPr>
            <w:r w:rsidRPr="00FF645F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lastRenderedPageBreak/>
              <w:t>Устный опрос;</w:t>
            </w:r>
          </w:p>
          <w:p w:rsidR="00FF645F" w:rsidRPr="00FF645F" w:rsidRDefault="00FF645F" w:rsidP="00FF645F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</w:pPr>
            <w:r w:rsidRPr="00FF645F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</w:r>
            <w:r w:rsidRPr="00FF645F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lastRenderedPageBreak/>
              <w:t>Практическая работа;</w:t>
            </w:r>
          </w:p>
          <w:p w:rsidR="00FF645F" w:rsidRPr="00FF645F" w:rsidRDefault="00FF645F" w:rsidP="00FF645F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</w:pPr>
            <w:r w:rsidRPr="00FF645F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>Самооценка с использованием «Оценочного листа»;</w:t>
            </w:r>
          </w:p>
        </w:tc>
        <w:tc>
          <w:tcPr>
            <w:tcW w:w="1134" w:type="dxa"/>
            <w:vMerge w:val="restart"/>
          </w:tcPr>
          <w:p w:rsidR="00FF645F" w:rsidRPr="00AE0641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2, 6, 8, 10</w:t>
            </w:r>
          </w:p>
        </w:tc>
        <w:tc>
          <w:tcPr>
            <w:tcW w:w="1847" w:type="dxa"/>
            <w:gridSpan w:val="2"/>
            <w:vMerge w:val="restart"/>
          </w:tcPr>
          <w:p w:rsidR="00FF645F" w:rsidRPr="00AE0641" w:rsidRDefault="00FF645F" w:rsidP="00FF64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8" w:history="1">
              <w:r w:rsidRPr="00AE064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https://resh.edu.ru/</w:t>
              </w:r>
            </w:hyperlink>
          </w:p>
          <w:p w:rsidR="00FF645F" w:rsidRPr="00AE0641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F645F" w:rsidRPr="00AE0641" w:rsidTr="00FF645F">
        <w:trPr>
          <w:gridAfter w:val="1"/>
          <w:wAfter w:w="15" w:type="dxa"/>
          <w:trHeight w:val="20"/>
        </w:trPr>
        <w:tc>
          <w:tcPr>
            <w:tcW w:w="566" w:type="dxa"/>
          </w:tcPr>
          <w:p w:rsidR="00FF645F" w:rsidRPr="00AE0641" w:rsidRDefault="00FF645F" w:rsidP="00FF64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3400" w:type="dxa"/>
          </w:tcPr>
          <w:p w:rsidR="00FF645F" w:rsidRPr="00FF645F" w:rsidRDefault="00FF645F" w:rsidP="00FF645F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FF645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>Создание игрушки из подручного нехудожественного материала, придание ей одушевлённого образа путём добавления деталей лепных</w:t>
            </w:r>
            <w:r w:rsidRPr="00AE064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FF645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>или из бумаги, ниток или других материалов.</w:t>
            </w:r>
          </w:p>
        </w:tc>
        <w:tc>
          <w:tcPr>
            <w:tcW w:w="708" w:type="dxa"/>
          </w:tcPr>
          <w:p w:rsidR="00FF645F" w:rsidRPr="00AE0641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F645F" w:rsidRPr="00AE0641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F645F" w:rsidRPr="00AE0641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F645F" w:rsidRPr="00AE0641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F645F" w:rsidRPr="00AE0641" w:rsidRDefault="00FF645F" w:rsidP="00FF645F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vMerge/>
          </w:tcPr>
          <w:p w:rsidR="00FF645F" w:rsidRPr="00AE0641" w:rsidRDefault="00FF645F" w:rsidP="00FF645F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FF645F" w:rsidRPr="00AE0641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gridSpan w:val="2"/>
            <w:vMerge/>
          </w:tcPr>
          <w:p w:rsidR="00FF645F" w:rsidRPr="00AE0641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F645F" w:rsidRPr="00FF645F" w:rsidTr="00FF645F">
        <w:trPr>
          <w:gridAfter w:val="1"/>
          <w:wAfter w:w="15" w:type="dxa"/>
          <w:trHeight w:val="20"/>
        </w:trPr>
        <w:tc>
          <w:tcPr>
            <w:tcW w:w="566" w:type="dxa"/>
          </w:tcPr>
          <w:p w:rsidR="00FF645F" w:rsidRPr="00AE0641" w:rsidRDefault="00FF645F" w:rsidP="00FF64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3400" w:type="dxa"/>
          </w:tcPr>
          <w:p w:rsidR="00FF645F" w:rsidRPr="00FF645F" w:rsidRDefault="00FF645F" w:rsidP="00FF645F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FF645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>Освоение знаний о видах скульптуры (по назначению) и жанрах скульптуры (по сюжету изображения).</w:t>
            </w:r>
          </w:p>
        </w:tc>
        <w:tc>
          <w:tcPr>
            <w:tcW w:w="708" w:type="dxa"/>
          </w:tcPr>
          <w:p w:rsidR="00FF645F" w:rsidRPr="00FF645F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F645F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Входит в состав часов модуля</w:t>
            </w:r>
          </w:p>
        </w:tc>
        <w:tc>
          <w:tcPr>
            <w:tcW w:w="709" w:type="dxa"/>
          </w:tcPr>
          <w:p w:rsidR="00FF645F" w:rsidRPr="00FF645F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FF645F" w:rsidRPr="00FF645F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FF645F" w:rsidRPr="00FF645F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685" w:type="dxa"/>
            <w:vMerge/>
          </w:tcPr>
          <w:p w:rsidR="00FF645F" w:rsidRPr="00FF645F" w:rsidRDefault="00FF645F" w:rsidP="00FF645F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</w:pPr>
          </w:p>
        </w:tc>
        <w:tc>
          <w:tcPr>
            <w:tcW w:w="1417" w:type="dxa"/>
            <w:vMerge/>
          </w:tcPr>
          <w:p w:rsidR="00FF645F" w:rsidRPr="00FF645F" w:rsidRDefault="00FF645F" w:rsidP="00FF645F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</w:tcPr>
          <w:p w:rsidR="00FF645F" w:rsidRPr="00FF645F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47" w:type="dxa"/>
            <w:gridSpan w:val="2"/>
            <w:vMerge/>
          </w:tcPr>
          <w:p w:rsidR="00FF645F" w:rsidRPr="00FF645F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FF645F" w:rsidRPr="00AE0641" w:rsidTr="00FF645F">
        <w:trPr>
          <w:gridAfter w:val="1"/>
          <w:wAfter w:w="15" w:type="dxa"/>
          <w:trHeight w:val="20"/>
        </w:trPr>
        <w:tc>
          <w:tcPr>
            <w:tcW w:w="566" w:type="dxa"/>
          </w:tcPr>
          <w:p w:rsidR="00FF645F" w:rsidRPr="00AE0641" w:rsidRDefault="00FF645F" w:rsidP="00FF64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3400" w:type="dxa"/>
          </w:tcPr>
          <w:p w:rsidR="00FF645F" w:rsidRPr="00FF645F" w:rsidRDefault="00FF645F" w:rsidP="00FF645F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FF645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>Лепка эскиза парковой скульптуры (пластилин или глина). Выражение пластики движения в скульптуре.</w:t>
            </w:r>
          </w:p>
        </w:tc>
        <w:tc>
          <w:tcPr>
            <w:tcW w:w="708" w:type="dxa"/>
          </w:tcPr>
          <w:p w:rsidR="00FF645F" w:rsidRPr="00AE0641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F645F" w:rsidRPr="00AE0641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F645F" w:rsidRPr="00AE0641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F645F" w:rsidRPr="00AE0641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F645F" w:rsidRPr="00AE0641" w:rsidRDefault="00FF645F" w:rsidP="00FF645F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vMerge/>
          </w:tcPr>
          <w:p w:rsidR="00FF645F" w:rsidRPr="00AE0641" w:rsidRDefault="00FF645F" w:rsidP="00FF645F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FF645F" w:rsidRPr="00AE0641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gridSpan w:val="2"/>
            <w:vMerge/>
          </w:tcPr>
          <w:p w:rsidR="00FF645F" w:rsidRPr="00AE0641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F645F" w:rsidRPr="00AE0641" w:rsidTr="00FF645F">
        <w:trPr>
          <w:gridAfter w:val="1"/>
          <w:wAfter w:w="15" w:type="dxa"/>
          <w:trHeight w:val="20"/>
        </w:trPr>
        <w:tc>
          <w:tcPr>
            <w:tcW w:w="3966" w:type="dxa"/>
            <w:gridSpan w:val="2"/>
          </w:tcPr>
          <w:p w:rsidR="00FF645F" w:rsidRPr="00AE0641" w:rsidRDefault="00FF645F" w:rsidP="00FF645F">
            <w:pPr>
              <w:spacing w:line="276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Итого по модулю:</w:t>
            </w:r>
          </w:p>
        </w:tc>
        <w:tc>
          <w:tcPr>
            <w:tcW w:w="708" w:type="dxa"/>
          </w:tcPr>
          <w:p w:rsidR="00FF645F" w:rsidRPr="00AE0641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FF645F" w:rsidRPr="00AE0641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F645F" w:rsidRPr="00AE0641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F645F" w:rsidRPr="00AE0641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85" w:type="dxa"/>
          </w:tcPr>
          <w:p w:rsidR="00FF645F" w:rsidRPr="00AE0641" w:rsidRDefault="00FF645F" w:rsidP="00FF645F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AE0641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17" w:type="dxa"/>
          </w:tcPr>
          <w:p w:rsidR="00FF645F" w:rsidRPr="00AE0641" w:rsidRDefault="00FF645F" w:rsidP="00FF645F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AE0641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134" w:type="dxa"/>
          </w:tcPr>
          <w:p w:rsidR="00FF645F" w:rsidRPr="00AE0641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7" w:type="dxa"/>
            <w:gridSpan w:val="2"/>
          </w:tcPr>
          <w:p w:rsidR="00FF645F" w:rsidRPr="00AE0641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FF645F" w:rsidRPr="00AE0641" w:rsidTr="00FF645F">
        <w:trPr>
          <w:trHeight w:val="20"/>
        </w:trPr>
        <w:tc>
          <w:tcPr>
            <w:tcW w:w="13340" w:type="dxa"/>
            <w:gridSpan w:val="10"/>
          </w:tcPr>
          <w:p w:rsidR="00FF645F" w:rsidRPr="00AE0641" w:rsidRDefault="00FF645F" w:rsidP="00FF645F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Модуль 4. Декоративно-прикладное искусство</w:t>
            </w:r>
          </w:p>
        </w:tc>
        <w:tc>
          <w:tcPr>
            <w:tcW w:w="1842" w:type="dxa"/>
            <w:gridSpan w:val="2"/>
          </w:tcPr>
          <w:p w:rsidR="00FF645F" w:rsidRPr="00AE0641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F645F" w:rsidRPr="00AE0641" w:rsidTr="00FF645F">
        <w:trPr>
          <w:gridAfter w:val="1"/>
          <w:wAfter w:w="15" w:type="dxa"/>
          <w:trHeight w:val="20"/>
        </w:trPr>
        <w:tc>
          <w:tcPr>
            <w:tcW w:w="566" w:type="dxa"/>
          </w:tcPr>
          <w:p w:rsidR="00FF645F" w:rsidRPr="00AE0641" w:rsidRDefault="00FF645F" w:rsidP="00FF64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3400" w:type="dxa"/>
          </w:tcPr>
          <w:p w:rsidR="00FF645F" w:rsidRPr="00FF645F" w:rsidRDefault="00FF645F" w:rsidP="00FF645F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FF645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>Приёмы исполнения орнаментов и</w:t>
            </w:r>
            <w:r w:rsidRPr="00AE064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FF645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>эскизы украшения посуды из дерева и глины в традициях народных художественных промыслов (Хохлома, Гжель) или в традициях промыслов других регионов (по</w:t>
            </w:r>
            <w:r w:rsidRPr="00AE064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FF645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>выбору учителя).</w:t>
            </w:r>
          </w:p>
        </w:tc>
        <w:tc>
          <w:tcPr>
            <w:tcW w:w="708" w:type="dxa"/>
          </w:tcPr>
          <w:p w:rsidR="00FF645F" w:rsidRPr="00AE0641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F645F" w:rsidRPr="00AE0641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F645F" w:rsidRPr="00AE0641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FF645F" w:rsidRPr="00AE0641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3685" w:type="dxa"/>
            <w:vMerge w:val="restart"/>
          </w:tcPr>
          <w:p w:rsidR="00FF645F" w:rsidRPr="00FF645F" w:rsidRDefault="00FF645F" w:rsidP="00FF645F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</w:pPr>
            <w:r w:rsidRPr="00FF645F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t>Узнать о создании глиняной и деревянной посуды, о Гжели, Хохломе</w:t>
            </w:r>
            <w:r w:rsidRPr="00AE0641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 </w:t>
            </w:r>
            <w:r w:rsidRPr="00FF645F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t>— народных художественных промыслах.;</w:t>
            </w:r>
            <w:r w:rsidRPr="00FF645F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>Выполнять красками некоторые кистевые приёмы создания орнамента.;</w:t>
            </w:r>
            <w:r w:rsidRPr="00FF645F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>Выполнять эскизы орнамента, украшающего посуду (по мотивам выбранного художественного промысла).;</w:t>
            </w:r>
            <w:r w:rsidRPr="00FF645F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</w:r>
            <w:r w:rsidRPr="00FF645F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lastRenderedPageBreak/>
              <w:t>Стараться увидеть красоту, анализировать композицию, особенности применения сетчатых орнаментов (а также модульных орнаментов).;</w:t>
            </w:r>
            <w:r w:rsidRPr="00FF645F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>Рассуждать о проявлениях симметрии и её видах в сетчатом орнаменте.;</w:t>
            </w:r>
            <w:r w:rsidRPr="00FF645F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>Осваивать техники печатных штампов или трафаретов для создания раппорта (повторения элемента узора) в орнаменте.;</w:t>
            </w:r>
            <w:r w:rsidRPr="00FF645F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>Наблюдать и эстетически анализировать виды композиции павловопосадских платков.;</w:t>
            </w:r>
            <w:r w:rsidRPr="00FF645F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>Узнавать о видах композиции, построении орнамента в квадрате.;</w:t>
            </w:r>
            <w:r w:rsidRPr="00FF645F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>Выполнить авторский эскиз праздничного платка в виде орнамента в квадрате;</w:t>
            </w:r>
          </w:p>
        </w:tc>
        <w:tc>
          <w:tcPr>
            <w:tcW w:w="1417" w:type="dxa"/>
            <w:vMerge w:val="restart"/>
          </w:tcPr>
          <w:p w:rsidR="00FF645F" w:rsidRPr="00FF645F" w:rsidRDefault="00FF645F" w:rsidP="00FF645F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</w:pPr>
            <w:r w:rsidRPr="00FF645F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lastRenderedPageBreak/>
              <w:t>Устный опрос;</w:t>
            </w:r>
          </w:p>
          <w:p w:rsidR="00FF645F" w:rsidRPr="00FF645F" w:rsidRDefault="00FF645F" w:rsidP="00FF645F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</w:pPr>
            <w:r w:rsidRPr="00FF645F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>Практическая работа;</w:t>
            </w:r>
          </w:p>
          <w:p w:rsidR="00FF645F" w:rsidRPr="00FF645F" w:rsidRDefault="00FF645F" w:rsidP="00FF645F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</w:pPr>
            <w:r w:rsidRPr="00FF645F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 xml:space="preserve">Самооценка с использованием «Оценочного </w:t>
            </w:r>
            <w:r w:rsidRPr="00FF645F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lastRenderedPageBreak/>
              <w:t>листа»;</w:t>
            </w:r>
          </w:p>
        </w:tc>
        <w:tc>
          <w:tcPr>
            <w:tcW w:w="1134" w:type="dxa"/>
            <w:vMerge w:val="restart"/>
          </w:tcPr>
          <w:p w:rsidR="00FF645F" w:rsidRPr="00AE0641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2, 6, 8, 10</w:t>
            </w:r>
          </w:p>
        </w:tc>
        <w:tc>
          <w:tcPr>
            <w:tcW w:w="1847" w:type="dxa"/>
            <w:gridSpan w:val="2"/>
            <w:vMerge w:val="restart"/>
          </w:tcPr>
          <w:p w:rsidR="00FF645F" w:rsidRPr="00AE0641" w:rsidRDefault="00FF645F" w:rsidP="00FF64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9" w:history="1">
              <w:r w:rsidRPr="00AE064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https://resh.edu.ru/</w:t>
              </w:r>
            </w:hyperlink>
          </w:p>
          <w:p w:rsidR="00FF645F" w:rsidRPr="00AE0641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F645F" w:rsidRPr="00AE0641" w:rsidTr="00FF645F">
        <w:trPr>
          <w:gridAfter w:val="1"/>
          <w:wAfter w:w="15" w:type="dxa"/>
          <w:trHeight w:val="20"/>
        </w:trPr>
        <w:tc>
          <w:tcPr>
            <w:tcW w:w="566" w:type="dxa"/>
          </w:tcPr>
          <w:p w:rsidR="00FF645F" w:rsidRPr="00AE0641" w:rsidRDefault="00FF645F" w:rsidP="00FF64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3400" w:type="dxa"/>
          </w:tcPr>
          <w:p w:rsidR="00FF645F" w:rsidRPr="00FF645F" w:rsidRDefault="00FF645F" w:rsidP="00FF645F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FF645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>Эскизы орнаментов для росписи тканей.</w:t>
            </w:r>
            <w:r w:rsidRPr="00AE064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FF645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Раппорт. Трафарет и создание орнамента при помощи </w:t>
            </w:r>
            <w:r w:rsidRPr="00FF645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lastRenderedPageBreak/>
              <w:t>печаток или штампов.</w:t>
            </w:r>
          </w:p>
        </w:tc>
        <w:tc>
          <w:tcPr>
            <w:tcW w:w="708" w:type="dxa"/>
          </w:tcPr>
          <w:p w:rsidR="00FF645F" w:rsidRPr="00AE0641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</w:tcPr>
          <w:p w:rsidR="00FF645F" w:rsidRPr="00AE0641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F645F" w:rsidRPr="00AE0641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F645F" w:rsidRPr="00AE0641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F645F" w:rsidRPr="00AE0641" w:rsidRDefault="00FF645F" w:rsidP="00FF645F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vMerge/>
          </w:tcPr>
          <w:p w:rsidR="00FF645F" w:rsidRPr="00AE0641" w:rsidRDefault="00FF645F" w:rsidP="00FF645F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F645F" w:rsidRPr="00AE0641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gridSpan w:val="2"/>
            <w:vMerge/>
          </w:tcPr>
          <w:p w:rsidR="00FF645F" w:rsidRPr="00AE0641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F645F" w:rsidRPr="00AE0641" w:rsidTr="00FF645F">
        <w:trPr>
          <w:gridAfter w:val="1"/>
          <w:wAfter w:w="15" w:type="dxa"/>
          <w:trHeight w:val="20"/>
        </w:trPr>
        <w:tc>
          <w:tcPr>
            <w:tcW w:w="566" w:type="dxa"/>
          </w:tcPr>
          <w:p w:rsidR="00FF645F" w:rsidRPr="00AE0641" w:rsidRDefault="00FF645F" w:rsidP="00FF64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3400" w:type="dxa"/>
          </w:tcPr>
          <w:p w:rsidR="00FF645F" w:rsidRPr="00AE0641" w:rsidRDefault="00FF645F" w:rsidP="00FF645F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FF645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>Эскизы орнамента для росписи платка: симметрия или асимметрия построения композиции, статика и</w:t>
            </w:r>
            <w:r w:rsidRPr="00AE064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FF645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>динамика узора, ритмические чередования мотивов, наличие</w:t>
            </w:r>
            <w:r w:rsidRPr="00AE064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FF645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композиционного центра, роспись по канве и др. </w:t>
            </w:r>
            <w:r w:rsidRPr="00AE064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Рассмотрение павловопосадских платков.</w:t>
            </w:r>
          </w:p>
        </w:tc>
        <w:tc>
          <w:tcPr>
            <w:tcW w:w="708" w:type="dxa"/>
          </w:tcPr>
          <w:p w:rsidR="00FF645F" w:rsidRPr="00AE0641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F645F" w:rsidRPr="00AE0641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F645F" w:rsidRPr="00AE0641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F645F" w:rsidRPr="00AE0641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F645F" w:rsidRPr="00AE0641" w:rsidRDefault="00FF645F" w:rsidP="00FF645F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vMerge/>
          </w:tcPr>
          <w:p w:rsidR="00FF645F" w:rsidRPr="00AE0641" w:rsidRDefault="00FF645F" w:rsidP="00FF645F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FF645F" w:rsidRPr="00AE0641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gridSpan w:val="2"/>
            <w:vMerge/>
          </w:tcPr>
          <w:p w:rsidR="00FF645F" w:rsidRPr="00AE0641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F645F" w:rsidRPr="00AE0641" w:rsidTr="00FF645F">
        <w:trPr>
          <w:gridAfter w:val="1"/>
          <w:wAfter w:w="15" w:type="dxa"/>
          <w:trHeight w:val="20"/>
        </w:trPr>
        <w:tc>
          <w:tcPr>
            <w:tcW w:w="3966" w:type="dxa"/>
            <w:gridSpan w:val="2"/>
          </w:tcPr>
          <w:p w:rsidR="00FF645F" w:rsidRPr="00AE0641" w:rsidRDefault="00FF645F" w:rsidP="00FF645F">
            <w:pPr>
              <w:spacing w:line="276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Итого по модулю:</w:t>
            </w:r>
          </w:p>
        </w:tc>
        <w:tc>
          <w:tcPr>
            <w:tcW w:w="708" w:type="dxa"/>
          </w:tcPr>
          <w:p w:rsidR="00FF645F" w:rsidRPr="00AE0641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FF645F" w:rsidRPr="00AE0641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F645F" w:rsidRPr="00AE0641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F645F" w:rsidRPr="00AE0641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85" w:type="dxa"/>
          </w:tcPr>
          <w:p w:rsidR="00FF645F" w:rsidRPr="00AE0641" w:rsidRDefault="00FF645F" w:rsidP="00FF645F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AE0641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17" w:type="dxa"/>
          </w:tcPr>
          <w:p w:rsidR="00FF645F" w:rsidRPr="00AE0641" w:rsidRDefault="00FF645F" w:rsidP="00FF645F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AE0641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134" w:type="dxa"/>
          </w:tcPr>
          <w:p w:rsidR="00FF645F" w:rsidRPr="00AE0641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7" w:type="dxa"/>
            <w:gridSpan w:val="2"/>
          </w:tcPr>
          <w:p w:rsidR="00FF645F" w:rsidRPr="00AE0641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FF645F" w:rsidRPr="00AE0641" w:rsidTr="00FF645F">
        <w:trPr>
          <w:gridAfter w:val="1"/>
          <w:wAfter w:w="14" w:type="dxa"/>
          <w:trHeight w:val="20"/>
        </w:trPr>
        <w:tc>
          <w:tcPr>
            <w:tcW w:w="15168" w:type="dxa"/>
            <w:gridSpan w:val="11"/>
          </w:tcPr>
          <w:p w:rsidR="00FF645F" w:rsidRPr="00AE0641" w:rsidRDefault="00FF645F" w:rsidP="00FF645F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Модуль 5. Архитектура</w:t>
            </w:r>
          </w:p>
        </w:tc>
      </w:tr>
      <w:tr w:rsidR="00FF645F" w:rsidRPr="00AE0641" w:rsidTr="00FF645F">
        <w:trPr>
          <w:gridAfter w:val="1"/>
          <w:wAfter w:w="15" w:type="dxa"/>
          <w:trHeight w:val="20"/>
        </w:trPr>
        <w:tc>
          <w:tcPr>
            <w:tcW w:w="566" w:type="dxa"/>
          </w:tcPr>
          <w:p w:rsidR="00FF645F" w:rsidRPr="00AE0641" w:rsidRDefault="00FF645F" w:rsidP="00FF64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3400" w:type="dxa"/>
          </w:tcPr>
          <w:p w:rsidR="00FF645F" w:rsidRPr="00FF645F" w:rsidRDefault="00FF645F" w:rsidP="00FF645F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FF645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>Графические зарисовки карандашами архитектурных достопримечательностей своего города или села (по памяти или на основе наблюдений и фотографий).</w:t>
            </w:r>
          </w:p>
        </w:tc>
        <w:tc>
          <w:tcPr>
            <w:tcW w:w="708" w:type="dxa"/>
          </w:tcPr>
          <w:p w:rsidR="00FF645F" w:rsidRPr="00AE0641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F645F" w:rsidRPr="00AE0641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F645F" w:rsidRPr="00AE0641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FF645F" w:rsidRPr="00AE0641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3685" w:type="dxa"/>
            <w:vMerge w:val="restart"/>
          </w:tcPr>
          <w:p w:rsidR="00FF645F" w:rsidRPr="00FF645F" w:rsidRDefault="00FF645F" w:rsidP="00FF645F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</w:pPr>
            <w:r w:rsidRPr="00FF645F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t>Выполнить зарисовки или творческие рисунки по</w:t>
            </w:r>
            <w:r w:rsidRPr="00AE0641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 </w:t>
            </w:r>
            <w:r w:rsidRPr="00FF645F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t>памяти и по представлению на тему исторических памятников или архитектурных достопримечательностей своего города (села).;</w:t>
            </w:r>
            <w:r w:rsidRPr="00FF645F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>Познакомиться с особенностями творческой деятельности ландшафтных дизайнеров.;</w:t>
            </w:r>
            <w:r w:rsidRPr="00FF645F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>Создать проект образа парка в виде макета или рисунка (или аппликации).;</w:t>
            </w:r>
            <w:r w:rsidRPr="00FF645F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 xml:space="preserve">Создать эскизы разнообразных малых </w:t>
            </w:r>
            <w:r w:rsidRPr="00FF645F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lastRenderedPageBreak/>
              <w:t>архитектурных форм, наполняющих городское пространство (в виде рисунков, аппликаций из цветной бумаги, путём вырезания и макетирования</w:t>
            </w:r>
            <w:r w:rsidRPr="00AE0641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 </w:t>
            </w:r>
            <w:r w:rsidRPr="00FF645F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t>— по</w:t>
            </w:r>
            <w:r w:rsidRPr="00AE0641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 </w:t>
            </w:r>
            <w:r w:rsidRPr="00FF645F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t>выбору учителя).;</w:t>
            </w:r>
            <w:r w:rsidRPr="00FF645F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>Узнать о работе художника-дизайнера по разработке формы автомобилей и других видов транспорта.;</w:t>
            </w:r>
            <w:r w:rsidRPr="00FF645F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>Придумать и нарисовать (или выполнить в</w:t>
            </w:r>
            <w:r w:rsidRPr="00AE0641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 </w:t>
            </w:r>
            <w:r w:rsidRPr="00FF645F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t>технике бумагопластики) транспортное средство.;</w:t>
            </w:r>
            <w:r w:rsidRPr="00FF645F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>Выполнить творческий рисунок</w:t>
            </w:r>
            <w:r w:rsidRPr="00AE0641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 </w:t>
            </w:r>
            <w:r w:rsidRPr="00FF645F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t>— создать графический образ своего города или села (или участвовать в коллективной работе);</w:t>
            </w:r>
          </w:p>
        </w:tc>
        <w:tc>
          <w:tcPr>
            <w:tcW w:w="1417" w:type="dxa"/>
            <w:vMerge w:val="restart"/>
          </w:tcPr>
          <w:p w:rsidR="00FF645F" w:rsidRPr="00FF645F" w:rsidRDefault="00FF645F" w:rsidP="00FF645F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</w:pPr>
            <w:r w:rsidRPr="00FF645F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lastRenderedPageBreak/>
              <w:t>Устный опрос;</w:t>
            </w:r>
          </w:p>
          <w:p w:rsidR="00FF645F" w:rsidRPr="00FF645F" w:rsidRDefault="00FF645F" w:rsidP="00FF645F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</w:pPr>
            <w:r w:rsidRPr="00FF645F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>Практическая работа;</w:t>
            </w:r>
          </w:p>
          <w:p w:rsidR="00FF645F" w:rsidRPr="00FF645F" w:rsidRDefault="00FF645F" w:rsidP="00FF645F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</w:pPr>
          </w:p>
          <w:p w:rsidR="00FF645F" w:rsidRPr="00FF645F" w:rsidRDefault="00FF645F" w:rsidP="00FF645F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</w:pPr>
            <w:r w:rsidRPr="00FF645F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>Самооценка с использованием «Оценочного листа»;</w:t>
            </w:r>
          </w:p>
        </w:tc>
        <w:tc>
          <w:tcPr>
            <w:tcW w:w="1134" w:type="dxa"/>
            <w:vMerge w:val="restart"/>
          </w:tcPr>
          <w:p w:rsidR="00FF645F" w:rsidRPr="00AE0641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2, 6, 8, 10</w:t>
            </w:r>
          </w:p>
        </w:tc>
        <w:tc>
          <w:tcPr>
            <w:tcW w:w="1847" w:type="dxa"/>
            <w:gridSpan w:val="2"/>
            <w:vMerge w:val="restart"/>
          </w:tcPr>
          <w:p w:rsidR="00FF645F" w:rsidRPr="00AE0641" w:rsidRDefault="00FF645F" w:rsidP="00FF64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0" w:history="1">
              <w:r w:rsidRPr="00AE064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https://resh.edu.ru/</w:t>
              </w:r>
            </w:hyperlink>
          </w:p>
          <w:p w:rsidR="00FF645F" w:rsidRPr="00AE0641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F645F" w:rsidRPr="00AE0641" w:rsidTr="00FF645F">
        <w:trPr>
          <w:gridAfter w:val="1"/>
          <w:wAfter w:w="15" w:type="dxa"/>
          <w:trHeight w:val="20"/>
        </w:trPr>
        <w:tc>
          <w:tcPr>
            <w:tcW w:w="566" w:type="dxa"/>
          </w:tcPr>
          <w:p w:rsidR="00FF645F" w:rsidRPr="00AE0641" w:rsidRDefault="00FF645F" w:rsidP="00FF64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3400" w:type="dxa"/>
          </w:tcPr>
          <w:p w:rsidR="00FF645F" w:rsidRPr="00FF645F" w:rsidRDefault="00FF645F" w:rsidP="00FF645F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FF645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>Проектирование садово-паркового пространства на плоскости (аппликация, коллаж) или в пространственном макете (использование бумаги, картона, пенопласта и других подручных материалов).</w:t>
            </w:r>
          </w:p>
        </w:tc>
        <w:tc>
          <w:tcPr>
            <w:tcW w:w="708" w:type="dxa"/>
          </w:tcPr>
          <w:p w:rsidR="00FF645F" w:rsidRPr="00AE0641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F645F" w:rsidRPr="00AE0641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F645F" w:rsidRPr="00AE0641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F645F" w:rsidRPr="00AE0641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F645F" w:rsidRPr="00AE0641" w:rsidRDefault="00FF645F" w:rsidP="00FF645F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vMerge/>
          </w:tcPr>
          <w:p w:rsidR="00FF645F" w:rsidRPr="00AE0641" w:rsidRDefault="00FF645F" w:rsidP="00FF645F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FF645F" w:rsidRPr="00AE0641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gridSpan w:val="2"/>
            <w:vMerge/>
          </w:tcPr>
          <w:p w:rsidR="00FF645F" w:rsidRPr="00AE0641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F645F" w:rsidRPr="00AE0641" w:rsidTr="00FF645F">
        <w:trPr>
          <w:gridAfter w:val="1"/>
          <w:wAfter w:w="15" w:type="dxa"/>
          <w:trHeight w:val="20"/>
        </w:trPr>
        <w:tc>
          <w:tcPr>
            <w:tcW w:w="566" w:type="dxa"/>
          </w:tcPr>
          <w:p w:rsidR="00FF645F" w:rsidRPr="00AE0641" w:rsidRDefault="00FF645F" w:rsidP="00FF64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5.3</w:t>
            </w:r>
          </w:p>
        </w:tc>
        <w:tc>
          <w:tcPr>
            <w:tcW w:w="3400" w:type="dxa"/>
          </w:tcPr>
          <w:p w:rsidR="00FF645F" w:rsidRPr="00AE0641" w:rsidRDefault="00FF645F" w:rsidP="00FF645F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AE064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Дизайн в городе.</w:t>
            </w:r>
          </w:p>
        </w:tc>
        <w:tc>
          <w:tcPr>
            <w:tcW w:w="708" w:type="dxa"/>
            <w:vMerge w:val="restart"/>
          </w:tcPr>
          <w:p w:rsidR="00FF645F" w:rsidRPr="00AE0641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F645F" w:rsidRPr="00AE0641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F645F" w:rsidRPr="00AE0641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F645F" w:rsidRPr="00AE0641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F645F" w:rsidRPr="00AE0641" w:rsidRDefault="00FF645F" w:rsidP="00FF645F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vMerge/>
          </w:tcPr>
          <w:p w:rsidR="00FF645F" w:rsidRPr="00AE0641" w:rsidRDefault="00FF645F" w:rsidP="00FF645F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F645F" w:rsidRPr="00AE0641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gridSpan w:val="2"/>
            <w:vMerge/>
          </w:tcPr>
          <w:p w:rsidR="00FF645F" w:rsidRPr="00AE0641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F645F" w:rsidRPr="00FF645F" w:rsidTr="00FF645F">
        <w:trPr>
          <w:gridAfter w:val="1"/>
          <w:wAfter w:w="15" w:type="dxa"/>
          <w:trHeight w:val="20"/>
        </w:trPr>
        <w:tc>
          <w:tcPr>
            <w:tcW w:w="566" w:type="dxa"/>
          </w:tcPr>
          <w:p w:rsidR="00FF645F" w:rsidRPr="00AE0641" w:rsidRDefault="00FF645F" w:rsidP="00FF64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3400" w:type="dxa"/>
          </w:tcPr>
          <w:p w:rsidR="00FF645F" w:rsidRPr="00FF645F" w:rsidRDefault="00FF645F" w:rsidP="00FF645F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FF645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>Проектирование (эскизы) малых архитектурных форм в городе (ажурные ограды, фонари, остановки транспорта, скамейки, киоски, беседки и др.).</w:t>
            </w:r>
          </w:p>
        </w:tc>
        <w:tc>
          <w:tcPr>
            <w:tcW w:w="708" w:type="dxa"/>
            <w:vMerge/>
          </w:tcPr>
          <w:p w:rsidR="00FF645F" w:rsidRPr="00FF645F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FF645F" w:rsidRPr="00FF645F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FF645F" w:rsidRPr="00FF645F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FF645F" w:rsidRPr="00FF645F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685" w:type="dxa"/>
            <w:vMerge/>
          </w:tcPr>
          <w:p w:rsidR="00FF645F" w:rsidRPr="00FF645F" w:rsidRDefault="00FF645F" w:rsidP="00FF645F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</w:pPr>
          </w:p>
        </w:tc>
        <w:tc>
          <w:tcPr>
            <w:tcW w:w="1417" w:type="dxa"/>
            <w:vMerge/>
          </w:tcPr>
          <w:p w:rsidR="00FF645F" w:rsidRPr="00FF645F" w:rsidRDefault="00FF645F" w:rsidP="00FF645F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</w:pPr>
          </w:p>
        </w:tc>
        <w:tc>
          <w:tcPr>
            <w:tcW w:w="1134" w:type="dxa"/>
            <w:vMerge/>
          </w:tcPr>
          <w:p w:rsidR="00FF645F" w:rsidRPr="00FF645F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47" w:type="dxa"/>
            <w:gridSpan w:val="2"/>
            <w:vMerge/>
          </w:tcPr>
          <w:p w:rsidR="00FF645F" w:rsidRPr="00FF645F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FF645F" w:rsidRPr="00AE0641" w:rsidTr="00FF645F">
        <w:trPr>
          <w:gridAfter w:val="1"/>
          <w:wAfter w:w="15" w:type="dxa"/>
          <w:trHeight w:val="20"/>
        </w:trPr>
        <w:tc>
          <w:tcPr>
            <w:tcW w:w="566" w:type="dxa"/>
          </w:tcPr>
          <w:p w:rsidR="00FF645F" w:rsidRPr="00AE0641" w:rsidRDefault="00FF645F" w:rsidP="00FF64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5.5</w:t>
            </w:r>
          </w:p>
        </w:tc>
        <w:tc>
          <w:tcPr>
            <w:tcW w:w="3400" w:type="dxa"/>
          </w:tcPr>
          <w:p w:rsidR="00FF645F" w:rsidRPr="00AE0641" w:rsidRDefault="00FF645F" w:rsidP="00FF645F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AE064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Дизайн транспортных средств.</w:t>
            </w:r>
          </w:p>
        </w:tc>
        <w:tc>
          <w:tcPr>
            <w:tcW w:w="708" w:type="dxa"/>
            <w:vMerge w:val="restart"/>
          </w:tcPr>
          <w:p w:rsidR="00FF645F" w:rsidRPr="00AE0641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F645F" w:rsidRPr="00AE0641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F645F" w:rsidRPr="00AE0641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F645F" w:rsidRPr="00AE0641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F645F" w:rsidRPr="00AE0641" w:rsidRDefault="00FF645F" w:rsidP="00FF645F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vMerge/>
          </w:tcPr>
          <w:p w:rsidR="00FF645F" w:rsidRPr="00AE0641" w:rsidRDefault="00FF645F" w:rsidP="00FF645F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F645F" w:rsidRPr="00AE0641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gridSpan w:val="2"/>
            <w:vMerge/>
          </w:tcPr>
          <w:p w:rsidR="00FF645F" w:rsidRPr="00AE0641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F645F" w:rsidRPr="00FF645F" w:rsidTr="00FF645F">
        <w:trPr>
          <w:gridAfter w:val="1"/>
          <w:wAfter w:w="15" w:type="dxa"/>
          <w:trHeight w:val="20"/>
        </w:trPr>
        <w:tc>
          <w:tcPr>
            <w:tcW w:w="566" w:type="dxa"/>
          </w:tcPr>
          <w:p w:rsidR="00FF645F" w:rsidRPr="00AE0641" w:rsidRDefault="00FF645F" w:rsidP="00FF64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5.6</w:t>
            </w:r>
          </w:p>
        </w:tc>
        <w:tc>
          <w:tcPr>
            <w:tcW w:w="3400" w:type="dxa"/>
          </w:tcPr>
          <w:p w:rsidR="00FF645F" w:rsidRPr="00FF645F" w:rsidRDefault="00FF645F" w:rsidP="00FF645F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FF645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>Транспорт в городе. Рисунки реальных или фантастических машин.</w:t>
            </w:r>
          </w:p>
        </w:tc>
        <w:tc>
          <w:tcPr>
            <w:tcW w:w="708" w:type="dxa"/>
            <w:vMerge/>
          </w:tcPr>
          <w:p w:rsidR="00FF645F" w:rsidRPr="00FF645F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FF645F" w:rsidRPr="00FF645F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FF645F" w:rsidRPr="00FF645F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FF645F" w:rsidRPr="00FF645F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685" w:type="dxa"/>
            <w:vMerge/>
          </w:tcPr>
          <w:p w:rsidR="00FF645F" w:rsidRPr="00FF645F" w:rsidRDefault="00FF645F" w:rsidP="00FF645F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</w:pPr>
          </w:p>
        </w:tc>
        <w:tc>
          <w:tcPr>
            <w:tcW w:w="1417" w:type="dxa"/>
            <w:vMerge/>
          </w:tcPr>
          <w:p w:rsidR="00FF645F" w:rsidRPr="00FF645F" w:rsidRDefault="00FF645F" w:rsidP="00FF645F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</w:pPr>
          </w:p>
        </w:tc>
        <w:tc>
          <w:tcPr>
            <w:tcW w:w="1134" w:type="dxa"/>
            <w:vMerge/>
          </w:tcPr>
          <w:p w:rsidR="00FF645F" w:rsidRPr="00FF645F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47" w:type="dxa"/>
            <w:gridSpan w:val="2"/>
            <w:vMerge/>
          </w:tcPr>
          <w:p w:rsidR="00FF645F" w:rsidRPr="00FF645F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FF645F" w:rsidRPr="00AE0641" w:rsidTr="00FF645F">
        <w:trPr>
          <w:gridAfter w:val="1"/>
          <w:wAfter w:w="15" w:type="dxa"/>
          <w:trHeight w:val="20"/>
        </w:trPr>
        <w:tc>
          <w:tcPr>
            <w:tcW w:w="566" w:type="dxa"/>
          </w:tcPr>
          <w:p w:rsidR="00FF645F" w:rsidRPr="00AE0641" w:rsidRDefault="00FF645F" w:rsidP="00FF64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5.7</w:t>
            </w:r>
          </w:p>
        </w:tc>
        <w:tc>
          <w:tcPr>
            <w:tcW w:w="3400" w:type="dxa"/>
          </w:tcPr>
          <w:p w:rsidR="00FF645F" w:rsidRPr="00FF645F" w:rsidRDefault="00FF645F" w:rsidP="00FF645F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FF645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>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      </w:r>
          </w:p>
        </w:tc>
        <w:tc>
          <w:tcPr>
            <w:tcW w:w="708" w:type="dxa"/>
          </w:tcPr>
          <w:p w:rsidR="00FF645F" w:rsidRPr="00AE0641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F645F" w:rsidRPr="00AE0641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F645F" w:rsidRPr="00AE0641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F645F" w:rsidRPr="00AE0641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F645F" w:rsidRPr="00AE0641" w:rsidRDefault="00FF645F" w:rsidP="00FF645F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vMerge/>
          </w:tcPr>
          <w:p w:rsidR="00FF645F" w:rsidRPr="00AE0641" w:rsidRDefault="00FF645F" w:rsidP="00FF645F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F645F" w:rsidRPr="00AE0641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gridSpan w:val="2"/>
            <w:vMerge/>
          </w:tcPr>
          <w:p w:rsidR="00FF645F" w:rsidRPr="00AE0641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F645F" w:rsidRPr="00AE0641" w:rsidTr="00FF645F">
        <w:trPr>
          <w:gridAfter w:val="1"/>
          <w:wAfter w:w="15" w:type="dxa"/>
          <w:trHeight w:val="20"/>
        </w:trPr>
        <w:tc>
          <w:tcPr>
            <w:tcW w:w="3966" w:type="dxa"/>
            <w:gridSpan w:val="2"/>
          </w:tcPr>
          <w:p w:rsidR="00FF645F" w:rsidRPr="00AE0641" w:rsidRDefault="00FF645F" w:rsidP="00FF645F">
            <w:pPr>
              <w:spacing w:line="276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Итого по модулю:</w:t>
            </w:r>
          </w:p>
        </w:tc>
        <w:tc>
          <w:tcPr>
            <w:tcW w:w="708" w:type="dxa"/>
          </w:tcPr>
          <w:p w:rsidR="00FF645F" w:rsidRPr="00AE0641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FF645F" w:rsidRPr="00AE0641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F645F" w:rsidRPr="00AE0641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F645F" w:rsidRPr="00AE0641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85" w:type="dxa"/>
          </w:tcPr>
          <w:p w:rsidR="00FF645F" w:rsidRPr="00AE0641" w:rsidRDefault="00FF645F" w:rsidP="00FF645F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AE0641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17" w:type="dxa"/>
          </w:tcPr>
          <w:p w:rsidR="00FF645F" w:rsidRPr="00AE0641" w:rsidRDefault="00FF645F" w:rsidP="00FF645F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F645F" w:rsidRPr="00AE0641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7" w:type="dxa"/>
            <w:gridSpan w:val="2"/>
          </w:tcPr>
          <w:p w:rsidR="00FF645F" w:rsidRPr="00AE0641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FF645F" w:rsidRPr="00AE0641" w:rsidTr="00FF645F">
        <w:trPr>
          <w:gridAfter w:val="1"/>
          <w:wAfter w:w="14" w:type="dxa"/>
          <w:trHeight w:val="20"/>
        </w:trPr>
        <w:tc>
          <w:tcPr>
            <w:tcW w:w="15168" w:type="dxa"/>
            <w:gridSpan w:val="11"/>
          </w:tcPr>
          <w:p w:rsidR="00FF645F" w:rsidRPr="00AE0641" w:rsidRDefault="00FF645F" w:rsidP="00FF645F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Модуль 6. Восприятие произведений искусства</w:t>
            </w:r>
          </w:p>
        </w:tc>
      </w:tr>
      <w:tr w:rsidR="00FF645F" w:rsidRPr="00AE0641" w:rsidTr="00FF645F">
        <w:trPr>
          <w:gridAfter w:val="1"/>
          <w:wAfter w:w="15" w:type="dxa"/>
          <w:trHeight w:val="20"/>
        </w:trPr>
        <w:tc>
          <w:tcPr>
            <w:tcW w:w="566" w:type="dxa"/>
          </w:tcPr>
          <w:p w:rsidR="00FF645F" w:rsidRPr="00AE0641" w:rsidRDefault="00FF645F" w:rsidP="00FF64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3400" w:type="dxa"/>
          </w:tcPr>
          <w:p w:rsidR="00FF645F" w:rsidRPr="00FF645F" w:rsidRDefault="00FF645F" w:rsidP="00FF645F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FF645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>Иллюстрации в детских книгах и дизайн детской книги.</w:t>
            </w:r>
          </w:p>
        </w:tc>
        <w:tc>
          <w:tcPr>
            <w:tcW w:w="708" w:type="dxa"/>
            <w:vMerge w:val="restart"/>
          </w:tcPr>
          <w:p w:rsidR="00FF645F" w:rsidRPr="00FF645F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F645F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Входит в состав часов соответствующих модулей</w:t>
            </w:r>
          </w:p>
        </w:tc>
        <w:tc>
          <w:tcPr>
            <w:tcW w:w="709" w:type="dxa"/>
          </w:tcPr>
          <w:p w:rsidR="00FF645F" w:rsidRPr="00FF645F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FF645F" w:rsidRPr="00FF645F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 w:val="restart"/>
          </w:tcPr>
          <w:p w:rsidR="00FF645F" w:rsidRPr="00AE0641" w:rsidRDefault="00FF645F" w:rsidP="00FF64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ГК</w:t>
            </w:r>
          </w:p>
        </w:tc>
        <w:tc>
          <w:tcPr>
            <w:tcW w:w="3685" w:type="dxa"/>
            <w:vMerge w:val="restart"/>
          </w:tcPr>
          <w:p w:rsidR="00FF645F" w:rsidRPr="00FF645F" w:rsidRDefault="00FF645F" w:rsidP="00FF645F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</w:pPr>
            <w:r w:rsidRPr="00FF645F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t>Рассматривать и обсуждать иллюстрации известных отечественных художников детских книг.;</w:t>
            </w:r>
            <w:r w:rsidRPr="00FF645F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особенности.;</w:t>
            </w:r>
            <w:r w:rsidRPr="00FF645F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 xml:space="preserve">Рассматривать и обсуждать структурные компоненты и архитектурные особенности </w:t>
            </w:r>
            <w:r w:rsidRPr="00FF645F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lastRenderedPageBreak/>
              <w:t>классических произведений архитектуры.;</w:t>
            </w:r>
            <w:r w:rsidRPr="00FF645F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>Узнавать и уметь объяснять назначение основных видов пространственных искусств.;</w:t>
            </w:r>
            <w:r w:rsidRPr="00FF645F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>Уметь перечислять виды собственно изобразительных искусств: живопись, графику, скульптуру.;</w:t>
            </w:r>
            <w:r w:rsidRPr="00FF645F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>Уметь объяснять смысл термина «жанр» в</w:t>
            </w:r>
            <w:r w:rsidRPr="00AE0641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 </w:t>
            </w:r>
            <w:r w:rsidRPr="00FF645F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t>изобразительном искусстве.;</w:t>
            </w:r>
            <w:r w:rsidRPr="00FF645F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>Получать представления о наиболее знаменитых картинах и знать имена крупнейших отечественных художников-пейзажистов.;</w:t>
            </w:r>
            <w:r w:rsidRPr="00FF645F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>Получать представления о наиболее знаменитых картинах и знать имена крупнейших отечественных художников-портретистов.;</w:t>
            </w:r>
            <w:r w:rsidRPr="00FF645F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>Уметь узнавать некоторые произведения этих художников и рассуждать об их содержании.;</w:t>
            </w:r>
            <w:r w:rsidRPr="00FF645F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>Осуществлять виртуальные (интерактивные) путешествия в художественные музеи (по выбору учителя).;</w:t>
            </w:r>
            <w:r w:rsidRPr="00FF645F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>Обсуждать впечатления от виртуальных путешествий, осуществлять исследовательские квесты.;</w:t>
            </w:r>
            <w:r w:rsidRPr="00FF645F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>Узнавать названия ведущих отечественных художественных музеев, а также где они находятся и чему посвящены их коллекции.;</w:t>
            </w:r>
            <w:r w:rsidRPr="00FF645F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 xml:space="preserve">Рассуждать о значении художественных </w:t>
            </w:r>
            <w:r w:rsidRPr="00FF645F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lastRenderedPageBreak/>
              <w:t>музеев в</w:t>
            </w:r>
            <w:r w:rsidRPr="00AE0641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 </w:t>
            </w:r>
            <w:r w:rsidRPr="00FF645F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t>жизни людей, выражать своё отношение к музеям;</w:t>
            </w:r>
          </w:p>
        </w:tc>
        <w:tc>
          <w:tcPr>
            <w:tcW w:w="1417" w:type="dxa"/>
            <w:vMerge w:val="restart"/>
          </w:tcPr>
          <w:p w:rsidR="00FF645F" w:rsidRPr="00FF645F" w:rsidRDefault="00FF645F" w:rsidP="00FF645F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</w:pPr>
            <w:r w:rsidRPr="00FF645F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lastRenderedPageBreak/>
              <w:t>Устный опрос;</w:t>
            </w:r>
          </w:p>
          <w:p w:rsidR="00FF645F" w:rsidRPr="00FF645F" w:rsidRDefault="00FF645F" w:rsidP="00FF645F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</w:pPr>
            <w:r w:rsidRPr="00FF645F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>Практическая работа;</w:t>
            </w:r>
          </w:p>
          <w:p w:rsidR="00FF645F" w:rsidRPr="00FF645F" w:rsidRDefault="00FF645F" w:rsidP="00FF645F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</w:pPr>
            <w:r w:rsidRPr="00FF645F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>Самооценка с использованием «Оценочного листа»;</w:t>
            </w:r>
          </w:p>
        </w:tc>
        <w:tc>
          <w:tcPr>
            <w:tcW w:w="1134" w:type="dxa"/>
            <w:vMerge w:val="restart"/>
          </w:tcPr>
          <w:p w:rsidR="00FF645F" w:rsidRPr="00AE0641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2, 6, 8, 10</w:t>
            </w:r>
          </w:p>
        </w:tc>
        <w:tc>
          <w:tcPr>
            <w:tcW w:w="1847" w:type="dxa"/>
            <w:gridSpan w:val="2"/>
            <w:vMerge w:val="restart"/>
          </w:tcPr>
          <w:p w:rsidR="00FF645F" w:rsidRPr="00AE0641" w:rsidRDefault="00FF645F" w:rsidP="00FF64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1" w:history="1">
              <w:r w:rsidRPr="00AE064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https://resh.edu.ru/</w:t>
              </w:r>
            </w:hyperlink>
          </w:p>
          <w:p w:rsidR="00FF645F" w:rsidRPr="00AE0641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F645F" w:rsidRPr="00FF645F" w:rsidTr="00FF645F">
        <w:trPr>
          <w:gridAfter w:val="1"/>
          <w:wAfter w:w="15" w:type="dxa"/>
          <w:trHeight w:val="20"/>
        </w:trPr>
        <w:tc>
          <w:tcPr>
            <w:tcW w:w="566" w:type="dxa"/>
          </w:tcPr>
          <w:p w:rsidR="00FF645F" w:rsidRPr="00AE0641" w:rsidRDefault="00FF645F" w:rsidP="00FF64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3400" w:type="dxa"/>
          </w:tcPr>
          <w:p w:rsidR="00FF645F" w:rsidRPr="00FF645F" w:rsidRDefault="00FF645F" w:rsidP="00FF645F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FF645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>Наблюдение окружающего мира по</w:t>
            </w:r>
            <w:r w:rsidRPr="00AE064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FF645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>теме «Архитектура, улицы моего города». Памятники архитектуры и архитектурные достопримечательности (по выбору учителя), их значение в современном мире.</w:t>
            </w:r>
          </w:p>
        </w:tc>
        <w:tc>
          <w:tcPr>
            <w:tcW w:w="708" w:type="dxa"/>
            <w:vMerge/>
          </w:tcPr>
          <w:p w:rsidR="00FF645F" w:rsidRPr="00FF645F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FF645F" w:rsidRPr="00FF645F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FF645F" w:rsidRPr="00FF645F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FF645F" w:rsidRPr="00FF645F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685" w:type="dxa"/>
            <w:vMerge/>
          </w:tcPr>
          <w:p w:rsidR="00FF645F" w:rsidRPr="00FF645F" w:rsidRDefault="00FF645F" w:rsidP="00FF645F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</w:pPr>
          </w:p>
        </w:tc>
        <w:tc>
          <w:tcPr>
            <w:tcW w:w="1417" w:type="dxa"/>
            <w:vMerge/>
          </w:tcPr>
          <w:p w:rsidR="00FF645F" w:rsidRPr="00FF645F" w:rsidRDefault="00FF645F" w:rsidP="00FF645F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</w:tcPr>
          <w:p w:rsidR="00FF645F" w:rsidRPr="00FF645F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47" w:type="dxa"/>
            <w:gridSpan w:val="2"/>
            <w:vMerge/>
          </w:tcPr>
          <w:p w:rsidR="00FF645F" w:rsidRPr="00FF645F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FF645F" w:rsidRPr="00FF645F" w:rsidTr="00FF645F">
        <w:trPr>
          <w:gridAfter w:val="1"/>
          <w:wAfter w:w="15" w:type="dxa"/>
          <w:trHeight w:val="20"/>
        </w:trPr>
        <w:tc>
          <w:tcPr>
            <w:tcW w:w="566" w:type="dxa"/>
          </w:tcPr>
          <w:p w:rsidR="00FF645F" w:rsidRPr="00AE0641" w:rsidRDefault="00FF645F" w:rsidP="00FF64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3400" w:type="dxa"/>
          </w:tcPr>
          <w:p w:rsidR="00FF645F" w:rsidRPr="00FF645F" w:rsidRDefault="00FF645F" w:rsidP="00FF645F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FF645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Виртуальное путешествие: памятники архитектуры Москвы и Санкт-Петербурга (обзор </w:t>
            </w:r>
            <w:r w:rsidRPr="00FF645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lastRenderedPageBreak/>
              <w:t>памятников по</w:t>
            </w:r>
            <w:r w:rsidRPr="00AE064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FF645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>выбору учителя).</w:t>
            </w:r>
            <w:r w:rsidRPr="00FF645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val="ru-RU"/>
              </w:rPr>
              <w:br/>
            </w:r>
            <w:r w:rsidRPr="00AE06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vMerge/>
          </w:tcPr>
          <w:p w:rsidR="00FF645F" w:rsidRPr="00FF645F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FF645F" w:rsidRPr="00FF645F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FF645F" w:rsidRPr="00FF645F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FF645F" w:rsidRPr="00FF645F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685" w:type="dxa"/>
            <w:vMerge/>
          </w:tcPr>
          <w:p w:rsidR="00FF645F" w:rsidRPr="00FF645F" w:rsidRDefault="00FF645F" w:rsidP="00FF645F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</w:pPr>
          </w:p>
        </w:tc>
        <w:tc>
          <w:tcPr>
            <w:tcW w:w="1417" w:type="dxa"/>
            <w:vMerge/>
          </w:tcPr>
          <w:p w:rsidR="00FF645F" w:rsidRPr="00FF645F" w:rsidRDefault="00FF645F" w:rsidP="00FF645F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</w:pPr>
          </w:p>
        </w:tc>
        <w:tc>
          <w:tcPr>
            <w:tcW w:w="1134" w:type="dxa"/>
            <w:vMerge/>
          </w:tcPr>
          <w:p w:rsidR="00FF645F" w:rsidRPr="00FF645F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47" w:type="dxa"/>
            <w:gridSpan w:val="2"/>
            <w:vMerge/>
          </w:tcPr>
          <w:p w:rsidR="00FF645F" w:rsidRPr="00FF645F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FF645F" w:rsidRPr="00FF645F" w:rsidTr="00FF645F">
        <w:trPr>
          <w:gridAfter w:val="1"/>
          <w:wAfter w:w="15" w:type="dxa"/>
          <w:trHeight w:val="20"/>
        </w:trPr>
        <w:tc>
          <w:tcPr>
            <w:tcW w:w="566" w:type="dxa"/>
          </w:tcPr>
          <w:p w:rsidR="00FF645F" w:rsidRPr="00AE0641" w:rsidRDefault="00FF645F" w:rsidP="00FF64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6.4</w:t>
            </w:r>
          </w:p>
        </w:tc>
        <w:tc>
          <w:tcPr>
            <w:tcW w:w="3400" w:type="dxa"/>
          </w:tcPr>
          <w:p w:rsidR="00FF645F" w:rsidRPr="00FF645F" w:rsidRDefault="00FF645F" w:rsidP="00FF645F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FF645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>Знания о видах пространственных искусств: виды определяются по назначению произведений в жизни людей.</w:t>
            </w:r>
          </w:p>
        </w:tc>
        <w:tc>
          <w:tcPr>
            <w:tcW w:w="708" w:type="dxa"/>
            <w:vMerge/>
          </w:tcPr>
          <w:p w:rsidR="00FF645F" w:rsidRPr="00FF645F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FF645F" w:rsidRPr="00FF645F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FF645F" w:rsidRPr="00FF645F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FF645F" w:rsidRPr="00FF645F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685" w:type="dxa"/>
            <w:vMerge/>
          </w:tcPr>
          <w:p w:rsidR="00FF645F" w:rsidRPr="00FF645F" w:rsidRDefault="00FF645F" w:rsidP="00FF645F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</w:pPr>
          </w:p>
        </w:tc>
        <w:tc>
          <w:tcPr>
            <w:tcW w:w="1417" w:type="dxa"/>
            <w:vMerge/>
          </w:tcPr>
          <w:p w:rsidR="00FF645F" w:rsidRPr="00FF645F" w:rsidRDefault="00FF645F" w:rsidP="00FF645F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</w:pPr>
          </w:p>
        </w:tc>
        <w:tc>
          <w:tcPr>
            <w:tcW w:w="1134" w:type="dxa"/>
            <w:vMerge/>
          </w:tcPr>
          <w:p w:rsidR="00FF645F" w:rsidRPr="00FF645F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47" w:type="dxa"/>
            <w:gridSpan w:val="2"/>
            <w:vMerge/>
          </w:tcPr>
          <w:p w:rsidR="00FF645F" w:rsidRPr="00FF645F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FF645F" w:rsidRPr="00FF645F" w:rsidTr="00FF645F">
        <w:trPr>
          <w:gridAfter w:val="1"/>
          <w:wAfter w:w="15" w:type="dxa"/>
          <w:trHeight w:val="20"/>
        </w:trPr>
        <w:tc>
          <w:tcPr>
            <w:tcW w:w="566" w:type="dxa"/>
          </w:tcPr>
          <w:p w:rsidR="00FF645F" w:rsidRPr="00AE0641" w:rsidRDefault="00FF645F" w:rsidP="00FF64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6.5</w:t>
            </w:r>
          </w:p>
        </w:tc>
        <w:tc>
          <w:tcPr>
            <w:tcW w:w="3400" w:type="dxa"/>
          </w:tcPr>
          <w:p w:rsidR="00FF645F" w:rsidRPr="00FF645F" w:rsidRDefault="00FF645F" w:rsidP="00FF645F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FF645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>Жанры в изобразительном искусстве</w:t>
            </w:r>
            <w:r w:rsidRPr="00AE064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FF645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>—</w:t>
            </w:r>
            <w:r w:rsidRPr="00AE064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FF645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>живописи, графике, скульптуре</w:t>
            </w:r>
            <w:r w:rsidRPr="00AE064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FF645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>— определяются предметом изображения и служат для классификации и сравнения содержания</w:t>
            </w:r>
            <w:r w:rsidRPr="00AE064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FF645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>произведений сходного сюжета (портреты, пейзажи и др.).</w:t>
            </w:r>
          </w:p>
        </w:tc>
        <w:tc>
          <w:tcPr>
            <w:tcW w:w="708" w:type="dxa"/>
            <w:vMerge/>
          </w:tcPr>
          <w:p w:rsidR="00FF645F" w:rsidRPr="00FF645F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FF645F" w:rsidRPr="00FF645F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FF645F" w:rsidRPr="00FF645F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FF645F" w:rsidRPr="00FF645F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685" w:type="dxa"/>
            <w:vMerge/>
          </w:tcPr>
          <w:p w:rsidR="00FF645F" w:rsidRPr="00FF645F" w:rsidRDefault="00FF645F" w:rsidP="00FF645F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</w:pPr>
          </w:p>
        </w:tc>
        <w:tc>
          <w:tcPr>
            <w:tcW w:w="1417" w:type="dxa"/>
            <w:vMerge/>
          </w:tcPr>
          <w:p w:rsidR="00FF645F" w:rsidRPr="00FF645F" w:rsidRDefault="00FF645F" w:rsidP="00FF645F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</w:tcPr>
          <w:p w:rsidR="00FF645F" w:rsidRPr="00FF645F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47" w:type="dxa"/>
            <w:gridSpan w:val="2"/>
            <w:vMerge/>
          </w:tcPr>
          <w:p w:rsidR="00FF645F" w:rsidRPr="00FF645F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FF645F" w:rsidRPr="00FF645F" w:rsidTr="00FF645F">
        <w:trPr>
          <w:gridAfter w:val="1"/>
          <w:wAfter w:w="15" w:type="dxa"/>
          <w:trHeight w:val="20"/>
        </w:trPr>
        <w:tc>
          <w:tcPr>
            <w:tcW w:w="566" w:type="dxa"/>
          </w:tcPr>
          <w:p w:rsidR="00FF645F" w:rsidRPr="00AE0641" w:rsidRDefault="00FF645F" w:rsidP="00FF64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6.6</w:t>
            </w:r>
          </w:p>
        </w:tc>
        <w:tc>
          <w:tcPr>
            <w:tcW w:w="3400" w:type="dxa"/>
          </w:tcPr>
          <w:p w:rsidR="00FF645F" w:rsidRPr="00FF645F" w:rsidRDefault="00FF645F" w:rsidP="00FF645F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FF645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>Представления о произведениях крупнейших отечественных художников-пейзажистов: И. И. Шишкина, И. И. Левитана, А. К. Саврасова, В.</w:t>
            </w:r>
            <w:r w:rsidRPr="00AE064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FF645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>Д.</w:t>
            </w:r>
            <w:r w:rsidRPr="00AE064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FF645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>Поленова, А. И. Куинджи, И.</w:t>
            </w:r>
            <w:r w:rsidRPr="00AE064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FF645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>К.</w:t>
            </w:r>
            <w:r w:rsidRPr="00AE064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FF645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>Айвазовского (и других по выбору учителя).</w:t>
            </w:r>
          </w:p>
        </w:tc>
        <w:tc>
          <w:tcPr>
            <w:tcW w:w="708" w:type="dxa"/>
            <w:vMerge/>
          </w:tcPr>
          <w:p w:rsidR="00FF645F" w:rsidRPr="00FF645F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FF645F" w:rsidRPr="00FF645F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FF645F" w:rsidRPr="00FF645F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FF645F" w:rsidRPr="00FF645F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685" w:type="dxa"/>
            <w:vMerge/>
          </w:tcPr>
          <w:p w:rsidR="00FF645F" w:rsidRPr="00FF645F" w:rsidRDefault="00FF645F" w:rsidP="00FF645F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</w:pPr>
          </w:p>
        </w:tc>
        <w:tc>
          <w:tcPr>
            <w:tcW w:w="1417" w:type="dxa"/>
            <w:vMerge/>
          </w:tcPr>
          <w:p w:rsidR="00FF645F" w:rsidRPr="00FF645F" w:rsidRDefault="00FF645F" w:rsidP="00FF645F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</w:tcPr>
          <w:p w:rsidR="00FF645F" w:rsidRPr="00FF645F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47" w:type="dxa"/>
            <w:gridSpan w:val="2"/>
            <w:vMerge/>
          </w:tcPr>
          <w:p w:rsidR="00FF645F" w:rsidRPr="00FF645F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FF645F" w:rsidRPr="00FF645F" w:rsidTr="00FF645F">
        <w:trPr>
          <w:gridAfter w:val="1"/>
          <w:wAfter w:w="15" w:type="dxa"/>
          <w:trHeight w:val="20"/>
        </w:trPr>
        <w:tc>
          <w:tcPr>
            <w:tcW w:w="566" w:type="dxa"/>
          </w:tcPr>
          <w:p w:rsidR="00FF645F" w:rsidRPr="00AE0641" w:rsidRDefault="00FF645F" w:rsidP="00FF64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6.7</w:t>
            </w:r>
          </w:p>
        </w:tc>
        <w:tc>
          <w:tcPr>
            <w:tcW w:w="3400" w:type="dxa"/>
          </w:tcPr>
          <w:p w:rsidR="00FF645F" w:rsidRPr="00FF645F" w:rsidRDefault="00FF645F" w:rsidP="00FF645F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FF645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>Представления о произведениях крупнейших отечественных портретистов: В. И. Сурикова, И. Е. Репина, В. А. Серова (и других по выбору учителя).</w:t>
            </w:r>
          </w:p>
        </w:tc>
        <w:tc>
          <w:tcPr>
            <w:tcW w:w="708" w:type="dxa"/>
            <w:vMerge/>
          </w:tcPr>
          <w:p w:rsidR="00FF645F" w:rsidRPr="00FF645F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FF645F" w:rsidRPr="00FF645F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FF645F" w:rsidRPr="00FF645F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FF645F" w:rsidRPr="00FF645F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685" w:type="dxa"/>
            <w:vMerge/>
          </w:tcPr>
          <w:p w:rsidR="00FF645F" w:rsidRPr="00FF645F" w:rsidRDefault="00FF645F" w:rsidP="00FF645F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</w:pPr>
          </w:p>
        </w:tc>
        <w:tc>
          <w:tcPr>
            <w:tcW w:w="1417" w:type="dxa"/>
            <w:vMerge/>
          </w:tcPr>
          <w:p w:rsidR="00FF645F" w:rsidRPr="00FF645F" w:rsidRDefault="00FF645F" w:rsidP="00FF645F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</w:tcPr>
          <w:p w:rsidR="00FF645F" w:rsidRPr="00FF645F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47" w:type="dxa"/>
            <w:gridSpan w:val="2"/>
            <w:vMerge/>
          </w:tcPr>
          <w:p w:rsidR="00FF645F" w:rsidRPr="00FF645F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FF645F" w:rsidRPr="00FF645F" w:rsidTr="00FF645F">
        <w:trPr>
          <w:gridAfter w:val="1"/>
          <w:wAfter w:w="15" w:type="dxa"/>
          <w:trHeight w:val="20"/>
        </w:trPr>
        <w:tc>
          <w:tcPr>
            <w:tcW w:w="566" w:type="dxa"/>
          </w:tcPr>
          <w:p w:rsidR="00FF645F" w:rsidRPr="00AE0641" w:rsidRDefault="00FF645F" w:rsidP="00FF64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6.8</w:t>
            </w:r>
          </w:p>
        </w:tc>
        <w:tc>
          <w:tcPr>
            <w:tcW w:w="3400" w:type="dxa"/>
          </w:tcPr>
          <w:p w:rsidR="00FF645F" w:rsidRPr="00FF645F" w:rsidRDefault="00FF645F" w:rsidP="00FF645F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FF645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Художественные музеи. Виртуальные (интерактивные) путешествия в художественные музеи: Государственную Третьяковскую галерею, Государственный Эрмитаж, Государственный Русский музей, Государственный музей </w:t>
            </w:r>
            <w:r w:rsidRPr="00FF645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lastRenderedPageBreak/>
              <w:t>изобразительных искусств имени А.</w:t>
            </w:r>
            <w:r w:rsidRPr="00AE064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FF645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>С.</w:t>
            </w:r>
            <w:r w:rsidRPr="00AE064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FF645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>Пушкина. Экскурсии в местные художественные музеи и галереи. Виртуальные экскурсии в знаменитые зарубежные художественные музеи (выбор музеев</w:t>
            </w:r>
            <w:r w:rsidRPr="00AE064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FF645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>— за</w:t>
            </w:r>
            <w:r w:rsidRPr="00AE064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FF645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>учителем).</w:t>
            </w:r>
          </w:p>
        </w:tc>
        <w:tc>
          <w:tcPr>
            <w:tcW w:w="708" w:type="dxa"/>
            <w:vMerge/>
          </w:tcPr>
          <w:p w:rsidR="00FF645F" w:rsidRPr="00FF645F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FF645F" w:rsidRPr="00FF645F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FF645F" w:rsidRPr="00FF645F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FF645F" w:rsidRPr="00FF645F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685" w:type="dxa"/>
            <w:vMerge/>
          </w:tcPr>
          <w:p w:rsidR="00FF645F" w:rsidRPr="00FF645F" w:rsidRDefault="00FF645F" w:rsidP="00FF645F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</w:pPr>
          </w:p>
        </w:tc>
        <w:tc>
          <w:tcPr>
            <w:tcW w:w="1417" w:type="dxa"/>
            <w:vMerge/>
          </w:tcPr>
          <w:p w:rsidR="00FF645F" w:rsidRPr="00FF645F" w:rsidRDefault="00FF645F" w:rsidP="00FF645F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</w:tcPr>
          <w:p w:rsidR="00FF645F" w:rsidRPr="00FF645F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47" w:type="dxa"/>
            <w:gridSpan w:val="2"/>
            <w:vMerge/>
          </w:tcPr>
          <w:p w:rsidR="00FF645F" w:rsidRPr="00FF645F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FF645F" w:rsidRPr="00FF645F" w:rsidTr="00FF645F">
        <w:trPr>
          <w:gridAfter w:val="1"/>
          <w:wAfter w:w="15" w:type="dxa"/>
          <w:trHeight w:val="20"/>
        </w:trPr>
        <w:tc>
          <w:tcPr>
            <w:tcW w:w="566" w:type="dxa"/>
          </w:tcPr>
          <w:p w:rsidR="00FF645F" w:rsidRPr="00AE0641" w:rsidRDefault="00FF645F" w:rsidP="00FF64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6.9</w:t>
            </w:r>
          </w:p>
        </w:tc>
        <w:tc>
          <w:tcPr>
            <w:tcW w:w="3400" w:type="dxa"/>
          </w:tcPr>
          <w:p w:rsidR="00FF645F" w:rsidRPr="00FF645F" w:rsidRDefault="00FF645F" w:rsidP="00FF645F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FF645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>Осознание значимости и увлекательности посещения музеев; посещение знаменитого музея как событие;</w:t>
            </w:r>
            <w:r w:rsidRPr="00AE064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FF645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>интерес к коллекции музея и искусству в целом.</w:t>
            </w:r>
          </w:p>
        </w:tc>
        <w:tc>
          <w:tcPr>
            <w:tcW w:w="708" w:type="dxa"/>
            <w:vMerge/>
          </w:tcPr>
          <w:p w:rsidR="00FF645F" w:rsidRPr="00FF645F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FF645F" w:rsidRPr="00FF645F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FF645F" w:rsidRPr="00FF645F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FF645F" w:rsidRPr="00FF645F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685" w:type="dxa"/>
            <w:vMerge/>
          </w:tcPr>
          <w:p w:rsidR="00FF645F" w:rsidRPr="00FF645F" w:rsidRDefault="00FF645F" w:rsidP="00FF645F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</w:pPr>
          </w:p>
        </w:tc>
        <w:tc>
          <w:tcPr>
            <w:tcW w:w="1417" w:type="dxa"/>
            <w:vMerge/>
          </w:tcPr>
          <w:p w:rsidR="00FF645F" w:rsidRPr="00FF645F" w:rsidRDefault="00FF645F" w:rsidP="00FF645F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</w:pPr>
          </w:p>
        </w:tc>
        <w:tc>
          <w:tcPr>
            <w:tcW w:w="1134" w:type="dxa"/>
            <w:vMerge/>
          </w:tcPr>
          <w:p w:rsidR="00FF645F" w:rsidRPr="00FF645F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47" w:type="dxa"/>
            <w:gridSpan w:val="2"/>
            <w:vMerge/>
          </w:tcPr>
          <w:p w:rsidR="00FF645F" w:rsidRPr="00FF645F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FF645F" w:rsidRPr="00AE0641" w:rsidTr="00FF645F">
        <w:trPr>
          <w:gridAfter w:val="1"/>
          <w:wAfter w:w="15" w:type="dxa"/>
          <w:trHeight w:val="20"/>
        </w:trPr>
        <w:tc>
          <w:tcPr>
            <w:tcW w:w="3966" w:type="dxa"/>
            <w:gridSpan w:val="2"/>
          </w:tcPr>
          <w:p w:rsidR="00FF645F" w:rsidRPr="00AE0641" w:rsidRDefault="00FF645F" w:rsidP="00FF645F">
            <w:pPr>
              <w:spacing w:line="276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Итого по модулю:</w:t>
            </w:r>
          </w:p>
        </w:tc>
        <w:tc>
          <w:tcPr>
            <w:tcW w:w="708" w:type="dxa"/>
          </w:tcPr>
          <w:p w:rsidR="00FF645F" w:rsidRPr="00AE0641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FF645F" w:rsidRPr="00AE0641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F645F" w:rsidRPr="00AE0641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F645F" w:rsidRPr="00AE0641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FF645F" w:rsidRPr="00AE0641" w:rsidRDefault="00FF645F" w:rsidP="00FF645F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</w:tcPr>
          <w:p w:rsidR="00FF645F" w:rsidRPr="00AE0641" w:rsidRDefault="00FF645F" w:rsidP="00FF645F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</w:tcPr>
          <w:p w:rsidR="00FF645F" w:rsidRPr="00AE0641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gridSpan w:val="2"/>
          </w:tcPr>
          <w:p w:rsidR="00FF645F" w:rsidRPr="00AE0641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F645F" w:rsidRPr="00AE0641" w:rsidTr="00FF645F">
        <w:trPr>
          <w:gridAfter w:val="1"/>
          <w:wAfter w:w="14" w:type="dxa"/>
          <w:trHeight w:val="20"/>
        </w:trPr>
        <w:tc>
          <w:tcPr>
            <w:tcW w:w="15168" w:type="dxa"/>
            <w:gridSpan w:val="11"/>
          </w:tcPr>
          <w:p w:rsidR="00FF645F" w:rsidRPr="00AE0641" w:rsidRDefault="00FF645F" w:rsidP="00FF645F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Модуль 7. Азбука цифровой графики</w:t>
            </w:r>
          </w:p>
        </w:tc>
      </w:tr>
      <w:tr w:rsidR="00FF645F" w:rsidRPr="00AE0641" w:rsidTr="00FF645F">
        <w:trPr>
          <w:gridAfter w:val="1"/>
          <w:wAfter w:w="15" w:type="dxa"/>
          <w:trHeight w:val="20"/>
        </w:trPr>
        <w:tc>
          <w:tcPr>
            <w:tcW w:w="566" w:type="dxa"/>
          </w:tcPr>
          <w:p w:rsidR="00FF645F" w:rsidRPr="00AE0641" w:rsidRDefault="00FF645F" w:rsidP="00FF64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3400" w:type="dxa"/>
          </w:tcPr>
          <w:p w:rsidR="00FF645F" w:rsidRPr="00FF645F" w:rsidRDefault="00FF645F" w:rsidP="00FF645F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 w:rsidRPr="00FF645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(собрались, разбежались, догоняют, улетают и т. Д.). Вместо пятен (геометрических фигур) могут быть простые силуэты машинок, птичек, облаков и др.</w:t>
            </w:r>
          </w:p>
        </w:tc>
        <w:tc>
          <w:tcPr>
            <w:tcW w:w="708" w:type="dxa"/>
          </w:tcPr>
          <w:p w:rsidR="00FF645F" w:rsidRPr="00AE0641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FF645F" w:rsidRPr="00AE0641" w:rsidRDefault="00FF645F" w:rsidP="00FF64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F645F" w:rsidRPr="00AE0641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FF645F" w:rsidRPr="00AE0641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3685" w:type="dxa"/>
            <w:vMerge w:val="restart"/>
          </w:tcPr>
          <w:p w:rsidR="00FF645F" w:rsidRPr="00FF645F" w:rsidRDefault="00FF645F" w:rsidP="00FF645F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</w:pPr>
            <w:r w:rsidRPr="00FF645F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t>Осваивать приёмы работы в графическом редакторе.;</w:t>
            </w:r>
            <w:r w:rsidRPr="00FF645F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>Исследовать изменения содержания произведения в зависимости от изменения положения и ритма пятен в плоскости изображения (экрана).;</w:t>
            </w:r>
            <w:r w:rsidRPr="00FF645F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>Построить и передать ритм движения машинок на улице города: машинки едут быстро, догоняют друг друга; или, наоборот, машинки едут спокойно, не спешат (то же задание может быть дано на сюжет «Полёт птиц»).;</w:t>
            </w:r>
            <w:r w:rsidRPr="00FF645F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>Учиться понимать, осваивать правила композиции.;</w:t>
            </w:r>
            <w:r w:rsidRPr="00FF645F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>Придумать и создать рисунок простого узора с</w:t>
            </w:r>
            <w:r w:rsidRPr="00AE0641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 </w:t>
            </w:r>
            <w:r w:rsidRPr="00FF645F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t>помощью инструментов графического редактора (создать паттерн).;</w:t>
            </w:r>
            <w:r w:rsidRPr="00FF645F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 xml:space="preserve">Осваивать приёмы раппорта: повороты, </w:t>
            </w:r>
            <w:r w:rsidRPr="00FF645F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lastRenderedPageBreak/>
              <w:t>повторения, симметричные переворачивания при создании орнамента.;</w:t>
            </w:r>
            <w:r w:rsidRPr="00FF645F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>Наблюдать и анализировать, как изменяется рисунок орнамента в зависимости от различных повторений и поворотов первичного элемента.;</w:t>
            </w:r>
            <w:r w:rsidRPr="00FF645F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>Осваивать с помощью графического редактора строение лица человека и пропорции (соотношения) частей.;</w:t>
            </w:r>
            <w:r w:rsidRPr="00FF645F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>Осваивать с помощью графического редактора схематические изменения мимики лица.;</w:t>
            </w:r>
            <w:r w:rsidRPr="00FF645F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>Создать таблицу-схему изменений мимики на экране компьютера и сохранить её (распечатать).;</w:t>
            </w:r>
            <w:r w:rsidRPr="00FF645F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>Познакомиться с приёмами использования разных шрифтов в инструментах программы компьютерного редактора.;</w:t>
            </w:r>
            <w:r w:rsidRPr="00FF645F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>Создать поздравительную открытку-пожелание путём совмещения векторного рисунка или фотографии с текстом.;</w:t>
            </w:r>
            <w:r w:rsidRPr="00FF645F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 xml:space="preserve">Осваивать приёмы редактирования цифровых фотографий с помощью компьютерной программы </w:t>
            </w:r>
            <w:r w:rsidRPr="00AE0641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Picture</w:t>
            </w:r>
            <w:r w:rsidRPr="00FF645F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AE0641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Manager</w:t>
            </w:r>
            <w:r w:rsidRPr="00FF645F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t xml:space="preserve"> (или другой).;</w:t>
            </w:r>
            <w:r w:rsidRPr="00FF645F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>Осваивать приёмы: изменение яркости, контраста, насыщенности цвета; обрезка, поворот, отражение.;</w:t>
            </w:r>
            <w:r w:rsidRPr="00FF645F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>Осуществлять виртуальные путешествия в</w:t>
            </w:r>
            <w:r w:rsidRPr="00AE0641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 </w:t>
            </w:r>
            <w:r w:rsidRPr="00FF645F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t xml:space="preserve">отечественные художественные музеи и, возможно, </w:t>
            </w:r>
            <w:r w:rsidRPr="00FF645F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lastRenderedPageBreak/>
              <w:t>знаменитые зарубежные художественные музеи на</w:t>
            </w:r>
            <w:r w:rsidRPr="00AE0641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 </w:t>
            </w:r>
            <w:r w:rsidRPr="00FF645F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t>основе установок и квестов, предложенных учителем;</w:t>
            </w:r>
          </w:p>
        </w:tc>
        <w:tc>
          <w:tcPr>
            <w:tcW w:w="1417" w:type="dxa"/>
            <w:vMerge w:val="restart"/>
          </w:tcPr>
          <w:p w:rsidR="00FF645F" w:rsidRPr="00FF645F" w:rsidRDefault="00FF645F" w:rsidP="00FF645F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</w:pPr>
            <w:r w:rsidRPr="00FF645F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lastRenderedPageBreak/>
              <w:t>Устный опрос;</w:t>
            </w:r>
          </w:p>
          <w:p w:rsidR="00FF645F" w:rsidRPr="00FF645F" w:rsidRDefault="00FF645F" w:rsidP="00FF645F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</w:pPr>
            <w:r w:rsidRPr="00FF645F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>Зачет;</w:t>
            </w:r>
          </w:p>
          <w:p w:rsidR="00FF645F" w:rsidRPr="00FF645F" w:rsidRDefault="00FF645F" w:rsidP="00FF645F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</w:pPr>
            <w:r w:rsidRPr="00FF645F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>Практическая работа;</w:t>
            </w:r>
          </w:p>
          <w:p w:rsidR="00FF645F" w:rsidRPr="00FF645F" w:rsidRDefault="00FF645F" w:rsidP="00FF645F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</w:pPr>
            <w:r w:rsidRPr="00FF645F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>Тестирование</w:t>
            </w:r>
          </w:p>
          <w:p w:rsidR="00FF645F" w:rsidRPr="00FF645F" w:rsidRDefault="00FF645F" w:rsidP="00FF645F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</w:pPr>
            <w:r w:rsidRPr="00FF645F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  <w:t>Самооценка с использованием «Оценочного листа»;</w:t>
            </w:r>
          </w:p>
        </w:tc>
        <w:tc>
          <w:tcPr>
            <w:tcW w:w="1134" w:type="dxa"/>
            <w:vMerge w:val="restart"/>
          </w:tcPr>
          <w:p w:rsidR="00FF645F" w:rsidRPr="00AE0641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2, 6, 8, 10</w:t>
            </w:r>
          </w:p>
        </w:tc>
        <w:tc>
          <w:tcPr>
            <w:tcW w:w="1847" w:type="dxa"/>
            <w:gridSpan w:val="2"/>
            <w:vMerge w:val="restart"/>
          </w:tcPr>
          <w:p w:rsidR="00FF645F" w:rsidRPr="00AE0641" w:rsidRDefault="00FF645F" w:rsidP="00FF64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2" w:history="1">
              <w:r w:rsidRPr="00AE064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https://resh.edu.ru/</w:t>
              </w:r>
            </w:hyperlink>
          </w:p>
          <w:p w:rsidR="00FF645F" w:rsidRPr="00AE0641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F645F" w:rsidRPr="00AE0641" w:rsidTr="00FF645F">
        <w:trPr>
          <w:gridAfter w:val="1"/>
          <w:wAfter w:w="15" w:type="dxa"/>
          <w:trHeight w:val="20"/>
        </w:trPr>
        <w:tc>
          <w:tcPr>
            <w:tcW w:w="566" w:type="dxa"/>
          </w:tcPr>
          <w:p w:rsidR="00FF645F" w:rsidRPr="00AE0641" w:rsidRDefault="00FF645F" w:rsidP="00FF64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3400" w:type="dxa"/>
          </w:tcPr>
          <w:p w:rsidR="00FF645F" w:rsidRPr="00FF645F" w:rsidRDefault="00FF645F" w:rsidP="00FF645F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 w:rsidRPr="00FF645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</w:t>
            </w:r>
            <w:r w:rsidRPr="00FF645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lastRenderedPageBreak/>
              <w:t>на основе одного и того же элемента.</w:t>
            </w:r>
          </w:p>
        </w:tc>
        <w:tc>
          <w:tcPr>
            <w:tcW w:w="708" w:type="dxa"/>
          </w:tcPr>
          <w:p w:rsidR="00FF645F" w:rsidRPr="00AE0641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709" w:type="dxa"/>
          </w:tcPr>
          <w:p w:rsidR="00FF645F" w:rsidRPr="00AE0641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F645F" w:rsidRPr="00AE0641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F645F" w:rsidRPr="00AE0641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F645F" w:rsidRPr="00AE0641" w:rsidRDefault="00FF645F" w:rsidP="00FF645F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vMerge/>
          </w:tcPr>
          <w:p w:rsidR="00FF645F" w:rsidRPr="00AE0641" w:rsidRDefault="00FF645F" w:rsidP="00FF645F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FF645F" w:rsidRPr="00AE0641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gridSpan w:val="2"/>
            <w:vMerge/>
          </w:tcPr>
          <w:p w:rsidR="00FF645F" w:rsidRPr="00AE0641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F645F" w:rsidRPr="00AE0641" w:rsidTr="00FF645F">
        <w:trPr>
          <w:gridAfter w:val="1"/>
          <w:wAfter w:w="15" w:type="dxa"/>
          <w:trHeight w:val="20"/>
        </w:trPr>
        <w:tc>
          <w:tcPr>
            <w:tcW w:w="566" w:type="dxa"/>
          </w:tcPr>
          <w:p w:rsidR="00FF645F" w:rsidRPr="00AE0641" w:rsidRDefault="00FF645F" w:rsidP="00FF64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7.3</w:t>
            </w:r>
          </w:p>
        </w:tc>
        <w:tc>
          <w:tcPr>
            <w:tcW w:w="3400" w:type="dxa"/>
          </w:tcPr>
          <w:p w:rsidR="00FF645F" w:rsidRPr="00FF645F" w:rsidRDefault="00FF645F" w:rsidP="00FF645F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 w:rsidRPr="00FF645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Изображение и изучение мимики лица в программе </w:t>
            </w:r>
            <w:r w:rsidRPr="00AE064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Paint</w:t>
            </w:r>
            <w:r w:rsidRPr="00FF645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(или в</w:t>
            </w:r>
            <w:r w:rsidRPr="00AE064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FF645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>другом графическом редакторе).</w:t>
            </w:r>
          </w:p>
        </w:tc>
        <w:tc>
          <w:tcPr>
            <w:tcW w:w="708" w:type="dxa"/>
          </w:tcPr>
          <w:p w:rsidR="00FF645F" w:rsidRPr="00AE0641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F645F" w:rsidRPr="00AE0641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F645F" w:rsidRPr="00AE0641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F645F" w:rsidRPr="00AE0641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F645F" w:rsidRPr="00AE0641" w:rsidRDefault="00FF645F" w:rsidP="00FF645F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vMerge/>
          </w:tcPr>
          <w:p w:rsidR="00FF645F" w:rsidRPr="00AE0641" w:rsidRDefault="00FF645F" w:rsidP="00FF645F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FF645F" w:rsidRPr="00AE0641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gridSpan w:val="2"/>
            <w:vMerge/>
          </w:tcPr>
          <w:p w:rsidR="00FF645F" w:rsidRPr="00AE0641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F645F" w:rsidRPr="00AE0641" w:rsidTr="00FF645F">
        <w:trPr>
          <w:gridAfter w:val="1"/>
          <w:wAfter w:w="15" w:type="dxa"/>
          <w:trHeight w:val="20"/>
        </w:trPr>
        <w:tc>
          <w:tcPr>
            <w:tcW w:w="566" w:type="dxa"/>
          </w:tcPr>
          <w:p w:rsidR="00FF645F" w:rsidRPr="00AE0641" w:rsidRDefault="00FF645F" w:rsidP="00FF64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7.4</w:t>
            </w:r>
          </w:p>
        </w:tc>
        <w:tc>
          <w:tcPr>
            <w:tcW w:w="3400" w:type="dxa"/>
          </w:tcPr>
          <w:p w:rsidR="00FF645F" w:rsidRPr="00FF645F" w:rsidRDefault="00FF645F" w:rsidP="00FF645F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 w:rsidRPr="00FF645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      </w:r>
          </w:p>
        </w:tc>
        <w:tc>
          <w:tcPr>
            <w:tcW w:w="708" w:type="dxa"/>
          </w:tcPr>
          <w:p w:rsidR="00FF645F" w:rsidRPr="00AE0641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FF645F" w:rsidRPr="00AE0641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F645F" w:rsidRPr="00AE0641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F645F" w:rsidRPr="00AE0641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F645F" w:rsidRPr="00AE0641" w:rsidRDefault="00FF645F" w:rsidP="00FF645F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vMerge/>
          </w:tcPr>
          <w:p w:rsidR="00FF645F" w:rsidRPr="00AE0641" w:rsidRDefault="00FF645F" w:rsidP="00FF645F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FF645F" w:rsidRPr="00AE0641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gridSpan w:val="2"/>
            <w:vMerge/>
          </w:tcPr>
          <w:p w:rsidR="00FF645F" w:rsidRPr="00AE0641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F645F" w:rsidRPr="00AE0641" w:rsidTr="00FF645F">
        <w:trPr>
          <w:gridAfter w:val="1"/>
          <w:wAfter w:w="15" w:type="dxa"/>
          <w:trHeight w:val="20"/>
        </w:trPr>
        <w:tc>
          <w:tcPr>
            <w:tcW w:w="566" w:type="dxa"/>
          </w:tcPr>
          <w:p w:rsidR="00FF645F" w:rsidRPr="00AE0641" w:rsidRDefault="00FF645F" w:rsidP="00FF64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7.5</w:t>
            </w:r>
          </w:p>
        </w:tc>
        <w:tc>
          <w:tcPr>
            <w:tcW w:w="3400" w:type="dxa"/>
          </w:tcPr>
          <w:p w:rsidR="00FF645F" w:rsidRPr="00FF645F" w:rsidRDefault="00FF645F" w:rsidP="00FF645F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 w:rsidRPr="00FF645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>Редактирование фотографий в</w:t>
            </w:r>
            <w:r w:rsidRPr="00AE064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FF645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программе </w:t>
            </w:r>
            <w:r w:rsidRPr="00AE064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Picture</w:t>
            </w:r>
            <w:r w:rsidRPr="00FF645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AE064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Manager</w:t>
            </w:r>
            <w:r w:rsidRPr="00FF645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>: изменение яркости, контраста, насыщенности цвета; обрезка, поворот, отражение.</w:t>
            </w:r>
          </w:p>
        </w:tc>
        <w:tc>
          <w:tcPr>
            <w:tcW w:w="708" w:type="dxa"/>
          </w:tcPr>
          <w:p w:rsidR="00FF645F" w:rsidRPr="00AE0641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FF645F" w:rsidRPr="00AE0641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F645F" w:rsidRPr="00AE0641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F645F" w:rsidRPr="00AE0641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F645F" w:rsidRPr="00AE0641" w:rsidRDefault="00FF645F" w:rsidP="00FF645F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vMerge/>
          </w:tcPr>
          <w:p w:rsidR="00FF645F" w:rsidRPr="00AE0641" w:rsidRDefault="00FF645F" w:rsidP="00FF645F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FF645F" w:rsidRPr="00AE0641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gridSpan w:val="2"/>
            <w:vMerge/>
          </w:tcPr>
          <w:p w:rsidR="00FF645F" w:rsidRPr="00AE0641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F645F" w:rsidRPr="00FF645F" w:rsidTr="00FF645F">
        <w:trPr>
          <w:gridAfter w:val="1"/>
          <w:wAfter w:w="15" w:type="dxa"/>
          <w:trHeight w:val="20"/>
        </w:trPr>
        <w:tc>
          <w:tcPr>
            <w:tcW w:w="566" w:type="dxa"/>
          </w:tcPr>
          <w:p w:rsidR="00FF645F" w:rsidRPr="00AE0641" w:rsidRDefault="00FF645F" w:rsidP="00FF64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7.6</w:t>
            </w:r>
          </w:p>
        </w:tc>
        <w:tc>
          <w:tcPr>
            <w:tcW w:w="3400" w:type="dxa"/>
          </w:tcPr>
          <w:p w:rsidR="00FF645F" w:rsidRPr="00FF645F" w:rsidRDefault="00FF645F" w:rsidP="00FF645F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 w:rsidRPr="00FF645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>Виртуальные путешествия в главные художественные музеи и музеи местные (по выбору учителя).</w:t>
            </w:r>
          </w:p>
        </w:tc>
        <w:tc>
          <w:tcPr>
            <w:tcW w:w="708" w:type="dxa"/>
          </w:tcPr>
          <w:p w:rsidR="00FF645F" w:rsidRPr="00FF645F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F645F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Входит в состав часов соот модулей</w:t>
            </w:r>
          </w:p>
        </w:tc>
        <w:tc>
          <w:tcPr>
            <w:tcW w:w="709" w:type="dxa"/>
          </w:tcPr>
          <w:p w:rsidR="00FF645F" w:rsidRPr="00FF645F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FF645F" w:rsidRPr="00FF645F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FF645F" w:rsidRPr="00FF645F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685" w:type="dxa"/>
            <w:vMerge/>
          </w:tcPr>
          <w:p w:rsidR="00FF645F" w:rsidRPr="00FF645F" w:rsidRDefault="00FF645F" w:rsidP="00FF645F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</w:pPr>
          </w:p>
        </w:tc>
        <w:tc>
          <w:tcPr>
            <w:tcW w:w="1417" w:type="dxa"/>
            <w:vMerge/>
          </w:tcPr>
          <w:p w:rsidR="00FF645F" w:rsidRPr="00FF645F" w:rsidRDefault="00FF645F" w:rsidP="00FF645F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</w:pPr>
          </w:p>
        </w:tc>
        <w:tc>
          <w:tcPr>
            <w:tcW w:w="1134" w:type="dxa"/>
            <w:vMerge/>
          </w:tcPr>
          <w:p w:rsidR="00FF645F" w:rsidRPr="00FF645F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47" w:type="dxa"/>
            <w:gridSpan w:val="2"/>
            <w:vMerge/>
          </w:tcPr>
          <w:p w:rsidR="00FF645F" w:rsidRPr="00FF645F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FF645F" w:rsidRPr="00AE0641" w:rsidTr="00FF645F">
        <w:trPr>
          <w:gridAfter w:val="1"/>
          <w:wAfter w:w="15" w:type="dxa"/>
          <w:trHeight w:val="20"/>
        </w:trPr>
        <w:tc>
          <w:tcPr>
            <w:tcW w:w="3966" w:type="dxa"/>
            <w:gridSpan w:val="2"/>
          </w:tcPr>
          <w:p w:rsidR="00FF645F" w:rsidRPr="00AE0641" w:rsidRDefault="00FF645F" w:rsidP="00FF64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Итого по модулю:</w:t>
            </w:r>
          </w:p>
        </w:tc>
        <w:tc>
          <w:tcPr>
            <w:tcW w:w="708" w:type="dxa"/>
          </w:tcPr>
          <w:p w:rsidR="00FF645F" w:rsidRPr="00AE0641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FF645F" w:rsidRPr="00AE0641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F645F" w:rsidRPr="00AE0641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F645F" w:rsidRPr="00AE0641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85" w:type="dxa"/>
          </w:tcPr>
          <w:p w:rsidR="00FF645F" w:rsidRPr="00AE0641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FF645F" w:rsidRPr="00AE0641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F645F" w:rsidRPr="00AE0641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7" w:type="dxa"/>
            <w:gridSpan w:val="2"/>
          </w:tcPr>
          <w:p w:rsidR="00FF645F" w:rsidRPr="00AE0641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FF645F" w:rsidRPr="00AE0641" w:rsidTr="00FF645F">
        <w:trPr>
          <w:gridAfter w:val="1"/>
          <w:wAfter w:w="15" w:type="dxa"/>
          <w:trHeight w:val="20"/>
        </w:trPr>
        <w:tc>
          <w:tcPr>
            <w:tcW w:w="3966" w:type="dxa"/>
            <w:gridSpan w:val="2"/>
          </w:tcPr>
          <w:p w:rsidR="00FF645F" w:rsidRPr="00AE0641" w:rsidRDefault="00FF645F" w:rsidP="00FF64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Резервное время</w:t>
            </w:r>
          </w:p>
        </w:tc>
        <w:tc>
          <w:tcPr>
            <w:tcW w:w="708" w:type="dxa"/>
          </w:tcPr>
          <w:p w:rsidR="00FF645F" w:rsidRPr="00AE0641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F645F" w:rsidRPr="00AE0641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F645F" w:rsidRPr="00AE0641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F645F" w:rsidRPr="00AE0641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85" w:type="dxa"/>
          </w:tcPr>
          <w:p w:rsidR="00FF645F" w:rsidRPr="00AE0641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FF645F" w:rsidRPr="00AE0641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Промежуточная аттестация</w:t>
            </w:r>
          </w:p>
        </w:tc>
        <w:tc>
          <w:tcPr>
            <w:tcW w:w="1134" w:type="dxa"/>
          </w:tcPr>
          <w:p w:rsidR="00FF645F" w:rsidRPr="00AE0641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7" w:type="dxa"/>
            <w:gridSpan w:val="2"/>
          </w:tcPr>
          <w:p w:rsidR="00FF645F" w:rsidRPr="00AE0641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FF645F" w:rsidRPr="00AE0641" w:rsidTr="00FF645F">
        <w:trPr>
          <w:gridAfter w:val="1"/>
          <w:wAfter w:w="15" w:type="dxa"/>
          <w:trHeight w:val="20"/>
        </w:trPr>
        <w:tc>
          <w:tcPr>
            <w:tcW w:w="3966" w:type="dxa"/>
            <w:gridSpan w:val="2"/>
          </w:tcPr>
          <w:p w:rsidR="00FF645F" w:rsidRPr="00FF645F" w:rsidRDefault="00FF645F" w:rsidP="00FF645F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FF645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>Общее количество часов по программе</w:t>
            </w:r>
          </w:p>
        </w:tc>
        <w:tc>
          <w:tcPr>
            <w:tcW w:w="708" w:type="dxa"/>
          </w:tcPr>
          <w:p w:rsidR="00FF645F" w:rsidRPr="00AE0641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709" w:type="dxa"/>
          </w:tcPr>
          <w:p w:rsidR="00FF645F" w:rsidRPr="00AE0641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FF645F" w:rsidRPr="00AE0641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F645F" w:rsidRPr="00AE0641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685" w:type="dxa"/>
          </w:tcPr>
          <w:p w:rsidR="00FF645F" w:rsidRPr="00AE0641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FF645F" w:rsidRPr="00AE0641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F645F" w:rsidRPr="00AE0641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847" w:type="dxa"/>
            <w:gridSpan w:val="2"/>
          </w:tcPr>
          <w:p w:rsidR="00FF645F" w:rsidRPr="00AE0641" w:rsidRDefault="00FF645F" w:rsidP="00FF64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</w:tbl>
    <w:p w:rsidR="00875C79" w:rsidRDefault="00875C79">
      <w:pPr>
        <w:autoSpaceDE w:val="0"/>
        <w:autoSpaceDN w:val="0"/>
        <w:spacing w:after="0" w:line="14" w:lineRule="exact"/>
      </w:pPr>
    </w:p>
    <w:p w:rsidR="00875C79" w:rsidRDefault="00875C79">
      <w:pPr>
        <w:sectPr w:rsidR="00875C79">
          <w:pgSz w:w="16840" w:h="11900"/>
          <w:pgMar w:top="1440" w:right="1440" w:bottom="1440" w:left="1440" w:header="720" w:footer="720" w:gutter="0"/>
          <w:cols w:space="720" w:equalWidth="0">
            <w:col w:w="15534" w:space="0"/>
          </w:cols>
          <w:docGrid w:linePitch="360"/>
        </w:sectPr>
      </w:pPr>
    </w:p>
    <w:p w:rsidR="00875C79" w:rsidRDefault="00875C79">
      <w:pPr>
        <w:autoSpaceDE w:val="0"/>
        <w:autoSpaceDN w:val="0"/>
        <w:spacing w:after="78" w:line="220" w:lineRule="exact"/>
      </w:pPr>
    </w:p>
    <w:p w:rsidR="00875C79" w:rsidRDefault="00FF645F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875C79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5C79" w:rsidRDefault="00FF645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5C79" w:rsidRDefault="00FF64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5C79" w:rsidRDefault="00FF64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5C79" w:rsidRDefault="00FF645F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5C79" w:rsidRDefault="00FF645F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875C79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79" w:rsidRDefault="00875C79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79" w:rsidRDefault="00875C79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5C79" w:rsidRDefault="00FF64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5C79" w:rsidRDefault="00FF645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5C79" w:rsidRDefault="00FF645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79" w:rsidRDefault="00875C79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79" w:rsidRDefault="00875C79"/>
        </w:tc>
      </w:tr>
      <w:tr w:rsidR="00875C79">
        <w:trPr>
          <w:trHeight w:hRule="exact" w:val="21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5C79" w:rsidRDefault="00FF64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5C79" w:rsidRPr="00FF645F" w:rsidRDefault="00FF645F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FF64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Поздравительная открытка. Открытка-пожелание.</w:t>
            </w:r>
          </w:p>
          <w:p w:rsidR="00875C79" w:rsidRDefault="00FF645F">
            <w:pPr>
              <w:autoSpaceDE w:val="0"/>
              <w:autoSpaceDN w:val="0"/>
              <w:spacing w:before="70" w:after="0" w:line="278" w:lineRule="auto"/>
              <w:ind w:left="72" w:right="144"/>
            </w:pPr>
            <w:r w:rsidRPr="00FF64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Композиция открытки: </w:t>
            </w:r>
            <w:r w:rsidRPr="00FF645F">
              <w:rPr>
                <w:lang w:val="ru-RU"/>
              </w:rPr>
              <w:br/>
            </w:r>
            <w:r w:rsidRPr="00FF64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совмещение текста (шрифта) и изображения.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Рисунок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открытки или аппликация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5C79" w:rsidRDefault="00FF64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5C79" w:rsidRDefault="00875C7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5C79" w:rsidRDefault="00875C79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5C79" w:rsidRDefault="00FF64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5C79" w:rsidRDefault="00FF645F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75C79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5C79" w:rsidRDefault="00FF64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5C79" w:rsidRPr="00FF645F" w:rsidRDefault="00FF645F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FF64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Эскизы обложки и </w:t>
            </w:r>
            <w:r w:rsidRPr="00FF645F">
              <w:rPr>
                <w:lang w:val="ru-RU"/>
              </w:rPr>
              <w:br/>
            </w:r>
            <w:r w:rsidRPr="00FF64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иллюстраций к детской книге сказок (сказка по выбору).</w:t>
            </w:r>
          </w:p>
          <w:p w:rsidR="00875C79" w:rsidRPr="00FF645F" w:rsidRDefault="00FF645F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FF64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Рисунок буквицы. Макет </w:t>
            </w:r>
            <w:r w:rsidRPr="00FF645F">
              <w:rPr>
                <w:lang w:val="ru-RU"/>
              </w:rPr>
              <w:br/>
            </w:r>
            <w:r w:rsidRPr="00FF64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книги-игрушки. Совмещение изображения и текста.</w:t>
            </w:r>
          </w:p>
          <w:p w:rsidR="00875C79" w:rsidRPr="00FF645F" w:rsidRDefault="00FF645F">
            <w:pPr>
              <w:autoSpaceDE w:val="0"/>
              <w:autoSpaceDN w:val="0"/>
              <w:spacing w:before="70" w:after="0" w:line="262" w:lineRule="auto"/>
              <w:ind w:right="144"/>
              <w:jc w:val="center"/>
              <w:rPr>
                <w:lang w:val="ru-RU"/>
              </w:rPr>
            </w:pPr>
            <w:r w:rsidRPr="00FF64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Расположение иллюстраций и текста на развороте книги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5C79" w:rsidRDefault="00FF64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5C79" w:rsidRDefault="00875C7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5C79" w:rsidRDefault="00875C79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5C79" w:rsidRDefault="00FF64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5C79" w:rsidRDefault="00FF645F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75C79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5C79" w:rsidRDefault="00FF64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5C79" w:rsidRPr="00FF645F" w:rsidRDefault="00FF645F">
            <w:pPr>
              <w:autoSpaceDE w:val="0"/>
              <w:autoSpaceDN w:val="0"/>
              <w:spacing w:before="98" w:after="0" w:line="281" w:lineRule="auto"/>
              <w:ind w:left="72" w:right="432"/>
              <w:rPr>
                <w:lang w:val="ru-RU"/>
              </w:rPr>
            </w:pPr>
            <w:r w:rsidRPr="00FF64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Знакомство с творчеством некоторых известных </w:t>
            </w:r>
            <w:r w:rsidRPr="00FF645F">
              <w:rPr>
                <w:lang w:val="ru-RU"/>
              </w:rPr>
              <w:br/>
            </w:r>
            <w:r w:rsidRPr="00FF64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отечественных </w:t>
            </w:r>
            <w:r w:rsidRPr="00FF645F">
              <w:rPr>
                <w:lang w:val="ru-RU"/>
              </w:rPr>
              <w:br/>
            </w:r>
            <w:r w:rsidRPr="00FF64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иллюстраторов детской </w:t>
            </w:r>
            <w:r w:rsidRPr="00FF645F">
              <w:rPr>
                <w:lang w:val="ru-RU"/>
              </w:rPr>
              <w:br/>
            </w:r>
            <w:r w:rsidRPr="00FF64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книги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5C79" w:rsidRDefault="00FF64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5C79" w:rsidRDefault="00875C7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5C79" w:rsidRDefault="00875C79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5C79" w:rsidRDefault="00FF64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5C79" w:rsidRDefault="00FF645F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75C79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5C79" w:rsidRDefault="00FF64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5C79" w:rsidRPr="00FF645F" w:rsidRDefault="00FF645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F64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Эскиз плаката или афиши.</w:t>
            </w:r>
          </w:p>
          <w:p w:rsidR="00875C79" w:rsidRDefault="00FF645F">
            <w:pPr>
              <w:autoSpaceDE w:val="0"/>
              <w:autoSpaceDN w:val="0"/>
              <w:spacing w:before="70" w:after="0" w:line="271" w:lineRule="auto"/>
              <w:ind w:left="72" w:right="288"/>
            </w:pPr>
            <w:r w:rsidRPr="00FF64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Совмещение шрифта и </w:t>
            </w:r>
            <w:r w:rsidRPr="00FF645F">
              <w:rPr>
                <w:lang w:val="ru-RU"/>
              </w:rPr>
              <w:br/>
            </w:r>
            <w:r w:rsidRPr="00FF64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изображения.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Особенности композиции плаката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5C79" w:rsidRDefault="00FF64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5C79" w:rsidRDefault="00875C7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5C79" w:rsidRDefault="00875C79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5C79" w:rsidRDefault="00FF64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5C79" w:rsidRDefault="00FF645F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75C79">
        <w:trPr>
          <w:trHeight w:hRule="exact" w:val="25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5C79" w:rsidRDefault="00FF645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5C79" w:rsidRPr="00FF645F" w:rsidRDefault="00FF645F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FF64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Изображение лица человека.</w:t>
            </w:r>
          </w:p>
          <w:p w:rsidR="00875C79" w:rsidRPr="00FF645F" w:rsidRDefault="00FF645F">
            <w:pPr>
              <w:autoSpaceDE w:val="0"/>
              <w:autoSpaceDN w:val="0"/>
              <w:spacing w:before="72" w:after="0" w:line="281" w:lineRule="auto"/>
              <w:ind w:left="72"/>
              <w:rPr>
                <w:lang w:val="ru-RU"/>
              </w:rPr>
            </w:pPr>
            <w:r w:rsidRPr="00FF64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Строение: пропорции, </w:t>
            </w:r>
            <w:r w:rsidRPr="00FF645F">
              <w:rPr>
                <w:lang w:val="ru-RU"/>
              </w:rPr>
              <w:br/>
            </w:r>
            <w:r w:rsidRPr="00FF64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взаиморасположение частей лица. Эскиз маски для </w:t>
            </w:r>
            <w:r w:rsidRPr="00FF645F">
              <w:rPr>
                <w:lang w:val="ru-RU"/>
              </w:rPr>
              <w:br/>
            </w:r>
            <w:r w:rsidRPr="00FF64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маскарада: изображение </w:t>
            </w:r>
            <w:r w:rsidRPr="00FF645F">
              <w:rPr>
                <w:lang w:val="ru-RU"/>
              </w:rPr>
              <w:br/>
            </w:r>
            <w:r w:rsidRPr="00FF64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лица-маски персонажа с ярко выраженным характером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5C79" w:rsidRDefault="00FF645F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5C79" w:rsidRDefault="00875C7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5C79" w:rsidRDefault="00875C79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5C79" w:rsidRDefault="00FF645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5C79" w:rsidRDefault="00FF645F">
            <w:pPr>
              <w:autoSpaceDE w:val="0"/>
              <w:autoSpaceDN w:val="0"/>
              <w:spacing w:before="100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75C79">
        <w:trPr>
          <w:trHeight w:hRule="exact" w:val="282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5C79" w:rsidRDefault="00FF64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5C79" w:rsidRPr="00FF645F" w:rsidRDefault="00FF645F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FF64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Натюрморт из простых </w:t>
            </w:r>
            <w:r w:rsidRPr="00FF645F">
              <w:rPr>
                <w:lang w:val="ru-RU"/>
              </w:rPr>
              <w:br/>
            </w:r>
            <w:r w:rsidRPr="00FF64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предметов с натуры или по представлению.</w:t>
            </w:r>
          </w:p>
          <w:p w:rsidR="00875C79" w:rsidRPr="00FF645F" w:rsidRDefault="00FF645F">
            <w:pPr>
              <w:autoSpaceDE w:val="0"/>
              <w:autoSpaceDN w:val="0"/>
              <w:spacing w:before="70" w:after="0" w:line="281" w:lineRule="auto"/>
              <w:ind w:left="72" w:right="288"/>
              <w:rPr>
                <w:lang w:val="ru-RU"/>
              </w:rPr>
            </w:pPr>
            <w:r w:rsidRPr="00FF64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Композиционный </w:t>
            </w:r>
            <w:r w:rsidRPr="00FF645F">
              <w:rPr>
                <w:lang w:val="ru-RU"/>
              </w:rPr>
              <w:br/>
            </w:r>
            <w:r w:rsidRPr="00FF64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натюрморт. Знакомство с жанром натюрморта в </w:t>
            </w:r>
            <w:r w:rsidRPr="00FF645F">
              <w:rPr>
                <w:lang w:val="ru-RU"/>
              </w:rPr>
              <w:br/>
            </w:r>
            <w:r w:rsidRPr="00FF64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творчестве отечественных художников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5C79" w:rsidRDefault="00FF64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5C79" w:rsidRDefault="00875C7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5C79" w:rsidRDefault="00875C79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5C79" w:rsidRDefault="00FF64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5C79" w:rsidRDefault="00FF645F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875C79" w:rsidRDefault="00875C79">
      <w:pPr>
        <w:autoSpaceDE w:val="0"/>
        <w:autoSpaceDN w:val="0"/>
        <w:spacing w:after="0" w:line="14" w:lineRule="exact"/>
      </w:pPr>
    </w:p>
    <w:p w:rsidR="00875C79" w:rsidRDefault="00875C79">
      <w:pPr>
        <w:sectPr w:rsidR="00875C79">
          <w:pgSz w:w="11900" w:h="16840"/>
          <w:pgMar w:top="298" w:right="650" w:bottom="31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75C79" w:rsidRDefault="00875C7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875C79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5C79" w:rsidRDefault="00FF64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5C79" w:rsidRPr="00FF645F" w:rsidRDefault="00FF645F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FF64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Пейзаж в живописи. Пейзаж, передающий состояния в </w:t>
            </w:r>
            <w:r w:rsidRPr="00FF645F">
              <w:rPr>
                <w:lang w:val="ru-RU"/>
              </w:rPr>
              <w:br/>
            </w:r>
            <w:r w:rsidRPr="00FF64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природе.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5C79" w:rsidRDefault="00FF64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5C79" w:rsidRDefault="00875C7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5C79" w:rsidRDefault="00875C79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5C79" w:rsidRDefault="00FF64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5C79" w:rsidRDefault="00FF645F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75C79">
        <w:trPr>
          <w:trHeight w:hRule="exact" w:val="419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5C79" w:rsidRDefault="00FF64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5C79" w:rsidRPr="00FF645F" w:rsidRDefault="00FF645F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FF64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Портрет человека (по памяти и по представлению, с </w:t>
            </w:r>
            <w:r w:rsidRPr="00FF645F">
              <w:rPr>
                <w:lang w:val="ru-RU"/>
              </w:rPr>
              <w:br/>
            </w:r>
            <w:r w:rsidRPr="00FF64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опорой на натуру).</w:t>
            </w:r>
          </w:p>
          <w:p w:rsidR="00875C79" w:rsidRPr="00FF645F" w:rsidRDefault="00FF645F">
            <w:pPr>
              <w:autoSpaceDE w:val="0"/>
              <w:autoSpaceDN w:val="0"/>
              <w:spacing w:before="70" w:after="0" w:line="286" w:lineRule="auto"/>
              <w:ind w:left="72" w:right="288"/>
              <w:rPr>
                <w:lang w:val="ru-RU"/>
              </w:rPr>
            </w:pPr>
            <w:r w:rsidRPr="00FF64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Выражение в портрете </w:t>
            </w:r>
            <w:r w:rsidRPr="00FF645F">
              <w:rPr>
                <w:lang w:val="ru-RU"/>
              </w:rPr>
              <w:br/>
            </w:r>
            <w:r w:rsidRPr="00FF64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(автопортрете) характера человека, особенностей его личности; использование выразительных </w:t>
            </w:r>
            <w:r w:rsidRPr="00FF645F">
              <w:rPr>
                <w:lang w:val="ru-RU"/>
              </w:rPr>
              <w:br/>
            </w:r>
            <w:r w:rsidRPr="00FF64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возможностей </w:t>
            </w:r>
            <w:r w:rsidRPr="00FF645F">
              <w:rPr>
                <w:lang w:val="ru-RU"/>
              </w:rPr>
              <w:br/>
            </w:r>
            <w:r w:rsidRPr="00FF64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композиционного </w:t>
            </w:r>
            <w:r w:rsidRPr="00FF645F">
              <w:rPr>
                <w:lang w:val="ru-RU"/>
              </w:rPr>
              <w:br/>
            </w:r>
            <w:r w:rsidRPr="00FF64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размещения изображения в плоскости листа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5C79" w:rsidRDefault="00FF64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5C79" w:rsidRDefault="00875C7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5C79" w:rsidRDefault="00875C79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5C79" w:rsidRDefault="00FF64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5C79" w:rsidRDefault="00FF645F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75C79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5C79" w:rsidRDefault="00FF64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5C79" w:rsidRPr="00FF645F" w:rsidRDefault="00FF645F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FF64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Сюжетная композиция «В цирке» (по памяти и по </w:t>
            </w:r>
            <w:r w:rsidRPr="00FF645F">
              <w:rPr>
                <w:lang w:val="ru-RU"/>
              </w:rPr>
              <w:br/>
            </w:r>
            <w:r w:rsidRPr="00FF64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представлению)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5C79" w:rsidRDefault="00FF64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5C79" w:rsidRDefault="00875C7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5C79" w:rsidRDefault="00875C79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5C79" w:rsidRDefault="00FF64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5C79" w:rsidRDefault="00FF645F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75C79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5C79" w:rsidRDefault="00FF64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5C79" w:rsidRPr="00FF645F" w:rsidRDefault="00FF645F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FF64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Художник в театре: эскиз </w:t>
            </w:r>
            <w:r w:rsidRPr="00FF645F">
              <w:rPr>
                <w:lang w:val="ru-RU"/>
              </w:rPr>
              <w:br/>
            </w:r>
            <w:r w:rsidRPr="00FF64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занавеса (или декораций) для спектакля со сказочным </w:t>
            </w:r>
            <w:r w:rsidRPr="00FF645F">
              <w:rPr>
                <w:lang w:val="ru-RU"/>
              </w:rPr>
              <w:br/>
            </w:r>
            <w:r w:rsidRPr="00FF64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сюжетом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5C79" w:rsidRDefault="00FF64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5C79" w:rsidRDefault="00875C7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5C79" w:rsidRDefault="00875C79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5C79" w:rsidRDefault="00FF64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5C79" w:rsidRDefault="00FF645F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75C79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5C79" w:rsidRDefault="00FF64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5C79" w:rsidRPr="00FF645F" w:rsidRDefault="00FF645F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FF64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Тематическая композиция</w:t>
            </w:r>
            <w:r w:rsidRPr="00FF645F">
              <w:rPr>
                <w:lang w:val="ru-RU"/>
              </w:rPr>
              <w:br/>
            </w:r>
            <w:r w:rsidRPr="00FF64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«Праздник в городе» (гуашь по цветной бумаге, возможно совмещение с наклейками в виде коллажа или </w:t>
            </w:r>
            <w:r w:rsidRPr="00FF645F">
              <w:rPr>
                <w:lang w:val="ru-RU"/>
              </w:rPr>
              <w:br/>
            </w:r>
            <w:r w:rsidRPr="00FF64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аппликации)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5C79" w:rsidRDefault="00FF64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5C79" w:rsidRDefault="00875C7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5C79" w:rsidRDefault="00875C79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5C79" w:rsidRDefault="00FF64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5C79" w:rsidRDefault="00FF645F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75C79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5C79" w:rsidRDefault="00FF645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5C79" w:rsidRPr="00FF645F" w:rsidRDefault="00FF645F">
            <w:pPr>
              <w:autoSpaceDE w:val="0"/>
              <w:autoSpaceDN w:val="0"/>
              <w:spacing w:before="100" w:after="0" w:line="281" w:lineRule="auto"/>
              <w:ind w:left="72" w:right="144"/>
              <w:rPr>
                <w:lang w:val="ru-RU"/>
              </w:rPr>
            </w:pPr>
            <w:r w:rsidRPr="00FF64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Лепка сказочного персонажа на основе сюжета известной сказки или создание этого персонажа в технике </w:t>
            </w:r>
            <w:r w:rsidRPr="00FF645F">
              <w:rPr>
                <w:lang w:val="ru-RU"/>
              </w:rPr>
              <w:br/>
            </w:r>
            <w:r w:rsidRPr="00FF64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бумагопластики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5C79" w:rsidRDefault="00FF645F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5C79" w:rsidRDefault="00875C7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5C79" w:rsidRDefault="00875C79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5C79" w:rsidRDefault="00FF645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5C79" w:rsidRDefault="00FF645F">
            <w:pPr>
              <w:autoSpaceDE w:val="0"/>
              <w:autoSpaceDN w:val="0"/>
              <w:spacing w:before="100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75C79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5C79" w:rsidRDefault="00FF64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5C79" w:rsidRPr="00FF645F" w:rsidRDefault="00FF645F">
            <w:pPr>
              <w:autoSpaceDE w:val="0"/>
              <w:autoSpaceDN w:val="0"/>
              <w:spacing w:before="98" w:after="0"/>
              <w:ind w:left="72" w:right="864"/>
              <w:rPr>
                <w:lang w:val="ru-RU"/>
              </w:rPr>
            </w:pPr>
            <w:r w:rsidRPr="00FF64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Создание игрушки из подручного </w:t>
            </w:r>
            <w:r w:rsidRPr="00FF645F">
              <w:rPr>
                <w:lang w:val="ru-RU"/>
              </w:rPr>
              <w:br/>
            </w:r>
            <w:r w:rsidRPr="00FF64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нехудожественного материала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5C79" w:rsidRDefault="00FF64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5C79" w:rsidRDefault="00875C7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5C79" w:rsidRDefault="00875C79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5C79" w:rsidRDefault="00FF64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5C79" w:rsidRDefault="00FF645F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75C79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5C79" w:rsidRDefault="00FF64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5C79" w:rsidRPr="00FF645F" w:rsidRDefault="00FF645F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FF64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Освоение знаний о видах </w:t>
            </w:r>
            <w:r w:rsidRPr="00FF645F">
              <w:rPr>
                <w:lang w:val="ru-RU"/>
              </w:rPr>
              <w:br/>
            </w:r>
            <w:r w:rsidRPr="00FF64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скульптуры (по назначению) и жанрах скульптуры (по </w:t>
            </w:r>
            <w:r w:rsidRPr="00FF645F">
              <w:rPr>
                <w:lang w:val="ru-RU"/>
              </w:rPr>
              <w:br/>
            </w:r>
            <w:r w:rsidRPr="00FF64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сюжету изображения)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5C79" w:rsidRDefault="00FF64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5C79" w:rsidRDefault="00875C7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5C79" w:rsidRDefault="00875C79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5C79" w:rsidRDefault="00FF64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5C79" w:rsidRDefault="00FF645F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875C79" w:rsidRDefault="00875C79">
      <w:pPr>
        <w:autoSpaceDE w:val="0"/>
        <w:autoSpaceDN w:val="0"/>
        <w:spacing w:after="0" w:line="14" w:lineRule="exact"/>
      </w:pPr>
    </w:p>
    <w:p w:rsidR="00875C79" w:rsidRDefault="00875C79">
      <w:pPr>
        <w:sectPr w:rsidR="00875C79">
          <w:pgSz w:w="11900" w:h="16840"/>
          <w:pgMar w:top="284" w:right="650" w:bottom="280" w:left="666" w:header="720" w:footer="720" w:gutter="0"/>
          <w:cols w:space="720" w:equalWidth="0">
            <w:col w:w="10584" w:space="0"/>
          </w:cols>
          <w:docGrid w:linePitch="360"/>
        </w:sect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875C79">
        <w:trPr>
          <w:trHeight w:hRule="exact" w:val="1506"/>
        </w:trPr>
        <w:tc>
          <w:tcPr>
            <w:tcW w:w="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5C79" w:rsidRDefault="00875C79"/>
        </w:tc>
        <w:tc>
          <w:tcPr>
            <w:tcW w:w="3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5C79" w:rsidRDefault="00875C79"/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5C79" w:rsidRDefault="00875C79"/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5C79" w:rsidRDefault="00875C79"/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5C79" w:rsidRDefault="00875C79"/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5C79" w:rsidRDefault="00875C79"/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5C79" w:rsidRDefault="00875C79"/>
        </w:tc>
      </w:tr>
      <w:tr w:rsidR="00875C79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5C79" w:rsidRDefault="00FF64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5C79" w:rsidRPr="00FF645F" w:rsidRDefault="00FF645F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FF64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Лепка эскиза парковой </w:t>
            </w:r>
            <w:r w:rsidRPr="00FF645F">
              <w:rPr>
                <w:lang w:val="ru-RU"/>
              </w:rPr>
              <w:br/>
            </w:r>
            <w:r w:rsidRPr="00FF64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скульптуры (пластилин или глина). Выражение пластики движения в скульптуре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5C79" w:rsidRDefault="00FF64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5C79" w:rsidRDefault="00875C7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5C79" w:rsidRDefault="00875C79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5C79" w:rsidRDefault="00FF64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5C79" w:rsidRDefault="00FF645F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75C79">
        <w:trPr>
          <w:trHeight w:hRule="exact" w:val="284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5C79" w:rsidRDefault="00FF64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5C79" w:rsidRPr="00FF645F" w:rsidRDefault="00FF645F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FF64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Приёмы исполнения </w:t>
            </w:r>
            <w:r w:rsidRPr="00FF645F">
              <w:rPr>
                <w:lang w:val="ru-RU"/>
              </w:rPr>
              <w:br/>
            </w:r>
            <w:r w:rsidRPr="00FF64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орнаментов и эскизы </w:t>
            </w:r>
            <w:r w:rsidRPr="00FF645F">
              <w:rPr>
                <w:lang w:val="ru-RU"/>
              </w:rPr>
              <w:br/>
            </w:r>
            <w:r w:rsidRPr="00FF64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украшения посуды из дерева и глины в традициях </w:t>
            </w:r>
            <w:r w:rsidRPr="00FF645F">
              <w:rPr>
                <w:lang w:val="ru-RU"/>
              </w:rPr>
              <w:br/>
            </w:r>
            <w:r w:rsidRPr="00FF64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народных художественных промыслов (Хохлома, Гжель) или в традициях промыслов других регионов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5C79" w:rsidRDefault="00FF64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5C79" w:rsidRDefault="00875C7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5C79" w:rsidRDefault="00875C79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5C79" w:rsidRDefault="00FF64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5C79" w:rsidRDefault="00FF645F">
            <w:pPr>
              <w:autoSpaceDE w:val="0"/>
              <w:autoSpaceDN w:val="0"/>
              <w:spacing w:before="98" w:after="0" w:line="27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75C79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5C79" w:rsidRDefault="00FF64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5C79" w:rsidRPr="00FF645F" w:rsidRDefault="00FF645F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FF64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Эскизы орнаментов для росписи тканей. Раппорт.</w:t>
            </w:r>
          </w:p>
          <w:p w:rsidR="00875C79" w:rsidRPr="00FF645F" w:rsidRDefault="00FF645F">
            <w:pPr>
              <w:autoSpaceDE w:val="0"/>
              <w:autoSpaceDN w:val="0"/>
              <w:spacing w:before="70" w:after="0" w:line="271" w:lineRule="auto"/>
              <w:ind w:left="72" w:right="720"/>
              <w:rPr>
                <w:lang w:val="ru-RU"/>
              </w:rPr>
            </w:pPr>
            <w:r w:rsidRPr="00FF64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Трафарет и создание </w:t>
            </w:r>
            <w:r w:rsidRPr="00FF645F">
              <w:rPr>
                <w:lang w:val="ru-RU"/>
              </w:rPr>
              <w:br/>
            </w:r>
            <w:r w:rsidRPr="00FF64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орнамента при помощи печаток или штампов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5C79" w:rsidRDefault="00FF64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5C79" w:rsidRDefault="00875C7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5C79" w:rsidRDefault="00875C79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5C79" w:rsidRDefault="00FF64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5C79" w:rsidRDefault="00FF645F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75C79">
        <w:trPr>
          <w:trHeight w:hRule="exact" w:val="351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5C79" w:rsidRDefault="00FF64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5C79" w:rsidRDefault="00FF645F">
            <w:pPr>
              <w:autoSpaceDE w:val="0"/>
              <w:autoSpaceDN w:val="0"/>
              <w:spacing w:before="98" w:after="0" w:line="286" w:lineRule="auto"/>
              <w:ind w:left="72"/>
            </w:pPr>
            <w:r w:rsidRPr="00FF64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Эскизы орнамента для </w:t>
            </w:r>
            <w:r w:rsidRPr="00FF645F">
              <w:rPr>
                <w:lang w:val="ru-RU"/>
              </w:rPr>
              <w:br/>
            </w:r>
            <w:r w:rsidRPr="00FF64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росписи платка: симметрия или асимметрия построения композиции, статика и </w:t>
            </w:r>
            <w:r w:rsidRPr="00FF645F">
              <w:rPr>
                <w:lang w:val="ru-RU"/>
              </w:rPr>
              <w:br/>
            </w:r>
            <w:r w:rsidRPr="00FF64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динамика узора, ритмические чередования мотивов, </w:t>
            </w:r>
            <w:r w:rsidRPr="00FF645F">
              <w:rPr>
                <w:lang w:val="ru-RU"/>
              </w:rPr>
              <w:br/>
            </w:r>
            <w:r w:rsidRPr="00FF64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наличие омпозиционного </w:t>
            </w:r>
            <w:r w:rsidRPr="00FF645F">
              <w:rPr>
                <w:lang w:val="ru-RU"/>
              </w:rPr>
              <w:br/>
            </w:r>
            <w:r w:rsidRPr="00FF64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центра, роспись по канве и др.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Рассмотрение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павловопосадских платков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5C79" w:rsidRDefault="00FF64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5C79" w:rsidRDefault="00875C7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5C79" w:rsidRDefault="00875C79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5C79" w:rsidRDefault="00FF64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5C79" w:rsidRDefault="00FF645F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75C79">
        <w:trPr>
          <w:trHeight w:hRule="exact" w:val="215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5C79" w:rsidRDefault="00FF64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5C79" w:rsidRPr="00FF645F" w:rsidRDefault="00FF645F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FF64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Графические зарисовки </w:t>
            </w:r>
            <w:r w:rsidRPr="00FF645F">
              <w:rPr>
                <w:lang w:val="ru-RU"/>
              </w:rPr>
              <w:br/>
            </w:r>
            <w:r w:rsidRPr="00FF64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карандашами архитектурных достопримечательностей </w:t>
            </w:r>
            <w:r w:rsidRPr="00FF645F">
              <w:rPr>
                <w:lang w:val="ru-RU"/>
              </w:rPr>
              <w:br/>
            </w:r>
            <w:r w:rsidRPr="00FF64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своего города или села (по памяти или на основе </w:t>
            </w:r>
            <w:r w:rsidRPr="00FF645F">
              <w:rPr>
                <w:lang w:val="ru-RU"/>
              </w:rPr>
              <w:br/>
            </w:r>
            <w:r w:rsidRPr="00FF64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наблюдений и фотографий)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5C79" w:rsidRDefault="00FF64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5C79" w:rsidRDefault="00875C7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5C79" w:rsidRDefault="00875C79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5C79" w:rsidRDefault="00FF64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5C79" w:rsidRDefault="00FF645F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75C79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5C79" w:rsidRDefault="00FF64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20.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5C79" w:rsidRPr="00FF645F" w:rsidRDefault="00FF645F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FF64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Проектирование садово-</w:t>
            </w:r>
            <w:r w:rsidRPr="00FF645F">
              <w:rPr>
                <w:lang w:val="ru-RU"/>
              </w:rPr>
              <w:br/>
            </w:r>
            <w:r w:rsidRPr="00FF64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паркового пространства на плоскости (аппликация, </w:t>
            </w:r>
            <w:r w:rsidRPr="00FF645F">
              <w:rPr>
                <w:lang w:val="ru-RU"/>
              </w:rPr>
              <w:br/>
            </w:r>
            <w:r w:rsidRPr="00FF64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коллаж) или в </w:t>
            </w:r>
            <w:r w:rsidRPr="00FF645F">
              <w:rPr>
                <w:lang w:val="ru-RU"/>
              </w:rPr>
              <w:br/>
            </w:r>
            <w:r w:rsidRPr="00FF64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пространственном макете </w:t>
            </w:r>
            <w:r w:rsidRPr="00FF645F">
              <w:rPr>
                <w:lang w:val="ru-RU"/>
              </w:rPr>
              <w:br/>
            </w:r>
            <w:r w:rsidRPr="00FF64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(использование бумаги, </w:t>
            </w:r>
            <w:r w:rsidRPr="00FF645F">
              <w:rPr>
                <w:lang w:val="ru-RU"/>
              </w:rPr>
              <w:br/>
            </w:r>
            <w:r w:rsidRPr="00FF64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картона, пенопласта и других подручных материалов)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5C79" w:rsidRDefault="00FF64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5C79" w:rsidRDefault="00875C7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5C79" w:rsidRDefault="00875C79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5C79" w:rsidRDefault="00FF64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5C79" w:rsidRDefault="00FF645F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75C79">
        <w:trPr>
          <w:trHeight w:hRule="exact" w:val="25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5C79" w:rsidRDefault="00FF64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5C79" w:rsidRPr="00FF645F" w:rsidRDefault="00FF645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F64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Дизайн в городе.</w:t>
            </w:r>
          </w:p>
          <w:p w:rsidR="00875C79" w:rsidRPr="00FF645F" w:rsidRDefault="00FF645F">
            <w:pPr>
              <w:autoSpaceDE w:val="0"/>
              <w:autoSpaceDN w:val="0"/>
              <w:spacing w:before="72" w:after="0" w:line="281" w:lineRule="auto"/>
              <w:ind w:left="72"/>
              <w:rPr>
                <w:lang w:val="ru-RU"/>
              </w:rPr>
            </w:pPr>
            <w:r w:rsidRPr="00FF64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Проектирование (эскизы) </w:t>
            </w:r>
            <w:r w:rsidRPr="00FF645F">
              <w:rPr>
                <w:lang w:val="ru-RU"/>
              </w:rPr>
              <w:br/>
            </w:r>
            <w:r w:rsidRPr="00FF64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малых архитектурных форм в городе (ажурные ограды, </w:t>
            </w:r>
            <w:r w:rsidRPr="00FF645F">
              <w:rPr>
                <w:lang w:val="ru-RU"/>
              </w:rPr>
              <w:br/>
            </w:r>
            <w:r w:rsidRPr="00FF64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фонари, остановки </w:t>
            </w:r>
            <w:r w:rsidRPr="00FF645F">
              <w:rPr>
                <w:lang w:val="ru-RU"/>
              </w:rPr>
              <w:br/>
            </w:r>
            <w:r w:rsidRPr="00FF64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транспорта, скамейки, </w:t>
            </w:r>
            <w:r w:rsidRPr="00FF645F">
              <w:rPr>
                <w:lang w:val="ru-RU"/>
              </w:rPr>
              <w:br/>
            </w:r>
            <w:r w:rsidRPr="00FF64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киоски, беседки и др.)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5C79" w:rsidRDefault="00FF64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5C79" w:rsidRDefault="00875C7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5C79" w:rsidRDefault="00875C79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5C79" w:rsidRDefault="00FF64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5C79" w:rsidRDefault="00FF645F">
            <w:pPr>
              <w:autoSpaceDE w:val="0"/>
              <w:autoSpaceDN w:val="0"/>
              <w:spacing w:before="98" w:after="0" w:line="27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75C79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5C79" w:rsidRDefault="00FF64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5C79" w:rsidRPr="00FF645F" w:rsidRDefault="00FF645F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FF64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Дизайн транспортных </w:t>
            </w:r>
            <w:r w:rsidRPr="00FF645F">
              <w:rPr>
                <w:lang w:val="ru-RU"/>
              </w:rPr>
              <w:br/>
            </w:r>
            <w:r w:rsidRPr="00FF64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средств. Транспорт в городе.</w:t>
            </w:r>
          </w:p>
          <w:p w:rsidR="00875C79" w:rsidRPr="00FF645F" w:rsidRDefault="00FF645F">
            <w:pPr>
              <w:autoSpaceDE w:val="0"/>
              <w:autoSpaceDN w:val="0"/>
              <w:spacing w:before="70" w:after="0" w:line="262" w:lineRule="auto"/>
              <w:ind w:right="720"/>
              <w:jc w:val="center"/>
              <w:rPr>
                <w:lang w:val="ru-RU"/>
              </w:rPr>
            </w:pPr>
            <w:r w:rsidRPr="00FF64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Рисунки реальных или фантастических машин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5C79" w:rsidRDefault="00FF64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5C79" w:rsidRDefault="00875C7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5C79" w:rsidRDefault="00875C79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5C79" w:rsidRDefault="00FF64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5C79" w:rsidRDefault="00FF645F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75C79">
        <w:trPr>
          <w:trHeight w:hRule="exact" w:val="385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5C79" w:rsidRDefault="00FF64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5C79" w:rsidRPr="00FF645F" w:rsidRDefault="00FF645F">
            <w:pPr>
              <w:autoSpaceDE w:val="0"/>
              <w:autoSpaceDN w:val="0"/>
              <w:spacing w:before="98" w:after="0" w:line="286" w:lineRule="auto"/>
              <w:ind w:left="72" w:right="144"/>
              <w:rPr>
                <w:lang w:val="ru-RU"/>
              </w:rPr>
            </w:pPr>
            <w:r w:rsidRPr="00FF64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Графический рисунок </w:t>
            </w:r>
            <w:r w:rsidRPr="00FF645F">
              <w:rPr>
                <w:lang w:val="ru-RU"/>
              </w:rPr>
              <w:br/>
            </w:r>
            <w:r w:rsidRPr="00FF64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(индивидуально) или </w:t>
            </w:r>
            <w:r w:rsidRPr="00FF645F">
              <w:rPr>
                <w:lang w:val="ru-RU"/>
              </w:rPr>
              <w:br/>
            </w:r>
            <w:r w:rsidRPr="00FF64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тематическое панно «Образ моего города» (села) в виде коллективной работы </w:t>
            </w:r>
            <w:r w:rsidRPr="00FF645F">
              <w:rPr>
                <w:lang w:val="ru-RU"/>
              </w:rPr>
              <w:br/>
            </w:r>
            <w:r w:rsidRPr="00FF64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(композиционная склейка-аппликация рисунков зданий и других элементов </w:t>
            </w:r>
            <w:r w:rsidRPr="00FF645F">
              <w:rPr>
                <w:lang w:val="ru-RU"/>
              </w:rPr>
              <w:br/>
            </w:r>
            <w:r w:rsidRPr="00FF64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городского пространства, </w:t>
            </w:r>
            <w:r w:rsidRPr="00FF645F">
              <w:rPr>
                <w:lang w:val="ru-RU"/>
              </w:rPr>
              <w:br/>
            </w:r>
            <w:r w:rsidRPr="00FF64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выполненных </w:t>
            </w:r>
            <w:r w:rsidRPr="00FF645F">
              <w:rPr>
                <w:lang w:val="ru-RU"/>
              </w:rPr>
              <w:br/>
            </w:r>
            <w:r w:rsidRPr="00FF64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индивидуально)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5C79" w:rsidRDefault="00FF64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5C79" w:rsidRDefault="00875C7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5C79" w:rsidRDefault="00875C79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5C79" w:rsidRDefault="00FF64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5C79" w:rsidRDefault="00FF645F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75C79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5C79" w:rsidRDefault="00FF64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5C79" w:rsidRPr="00FF645F" w:rsidRDefault="00FF645F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FF64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Иллюстрации в детских книгах и дизайн детской книги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5C79" w:rsidRDefault="00FF64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5C79" w:rsidRDefault="00875C7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5C79" w:rsidRDefault="00875C79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5C79" w:rsidRDefault="00FF64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5C79" w:rsidRDefault="00FF645F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75C79">
        <w:trPr>
          <w:trHeight w:hRule="exact" w:val="385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5C79" w:rsidRDefault="00FF64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25.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5C79" w:rsidRPr="00FF645F" w:rsidRDefault="00FF645F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FF64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Наблюдение окружающего мира по теме «Архитектура, улицы моего города».</w:t>
            </w:r>
          </w:p>
          <w:p w:rsidR="00875C79" w:rsidRPr="00FF645F" w:rsidRDefault="00FF645F">
            <w:pPr>
              <w:autoSpaceDE w:val="0"/>
              <w:autoSpaceDN w:val="0"/>
              <w:spacing w:before="70" w:after="0" w:line="281" w:lineRule="auto"/>
              <w:ind w:left="72"/>
              <w:rPr>
                <w:lang w:val="ru-RU"/>
              </w:rPr>
            </w:pPr>
            <w:r w:rsidRPr="00FF64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Памятники архитектуры и </w:t>
            </w:r>
            <w:r w:rsidRPr="00FF645F">
              <w:rPr>
                <w:lang w:val="ru-RU"/>
              </w:rPr>
              <w:br/>
            </w:r>
            <w:r w:rsidRPr="00FF64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архитектурные </w:t>
            </w:r>
            <w:r w:rsidRPr="00FF645F">
              <w:rPr>
                <w:lang w:val="ru-RU"/>
              </w:rPr>
              <w:br/>
            </w:r>
            <w:r w:rsidRPr="00FF64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достопримечательности (по выбору учителя), их значение в современном мире.</w:t>
            </w:r>
          </w:p>
          <w:p w:rsidR="00875C79" w:rsidRPr="00FF645F" w:rsidRDefault="00FF645F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FF64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Виртуальное путешествие: памятники архитектуры </w:t>
            </w:r>
            <w:r w:rsidRPr="00FF645F">
              <w:rPr>
                <w:lang w:val="ru-RU"/>
              </w:rPr>
              <w:br/>
            </w:r>
            <w:r w:rsidRPr="00FF64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Москвы и СанктПетербурга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5C79" w:rsidRDefault="00FF64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5C79" w:rsidRDefault="00875C7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5C79" w:rsidRDefault="00875C79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5C79" w:rsidRDefault="00FF64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5C79" w:rsidRDefault="00FF645F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75C79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5C79" w:rsidRDefault="00FF64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5C79" w:rsidRPr="00FF645F" w:rsidRDefault="00FF645F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FF64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Знания о видах </w:t>
            </w:r>
            <w:r w:rsidRPr="00FF645F">
              <w:rPr>
                <w:lang w:val="ru-RU"/>
              </w:rPr>
              <w:br/>
            </w:r>
            <w:r w:rsidRPr="00FF64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пространственных искусств: виды определяются по </w:t>
            </w:r>
            <w:r w:rsidRPr="00FF645F">
              <w:rPr>
                <w:lang w:val="ru-RU"/>
              </w:rPr>
              <w:br/>
            </w:r>
            <w:r w:rsidRPr="00FF64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назначению произведений в жизни людей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5C79" w:rsidRDefault="00FF64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5C79" w:rsidRDefault="00875C7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5C79" w:rsidRDefault="00875C79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5C79" w:rsidRDefault="00FF64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5C79" w:rsidRDefault="00FF645F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75C79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5C79" w:rsidRDefault="00FF64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5C79" w:rsidRPr="00FF645F" w:rsidRDefault="00FF645F">
            <w:pPr>
              <w:autoSpaceDE w:val="0"/>
              <w:autoSpaceDN w:val="0"/>
              <w:spacing w:before="98" w:after="0" w:line="283" w:lineRule="auto"/>
              <w:ind w:left="72" w:right="144"/>
              <w:rPr>
                <w:lang w:val="ru-RU"/>
              </w:rPr>
            </w:pPr>
            <w:r w:rsidRPr="00FF64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Жанры в изобразительном искусстве — живописи, </w:t>
            </w:r>
            <w:r w:rsidRPr="00FF645F">
              <w:rPr>
                <w:lang w:val="ru-RU"/>
              </w:rPr>
              <w:br/>
            </w:r>
            <w:r w:rsidRPr="00FF64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графике, скульптуре —</w:t>
            </w:r>
            <w:r w:rsidRPr="00FF645F">
              <w:rPr>
                <w:lang w:val="ru-RU"/>
              </w:rPr>
              <w:br/>
            </w:r>
            <w:r w:rsidRPr="00FF64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определяются предметом изображения и служат для классификации и сравнения содержания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5C79" w:rsidRDefault="00FF64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5C79" w:rsidRDefault="00875C7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5C79" w:rsidRDefault="00875C79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5C79" w:rsidRDefault="00FF64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5C79" w:rsidRDefault="00FF645F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75C79">
        <w:trPr>
          <w:trHeight w:hRule="exact" w:val="517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5C79" w:rsidRDefault="00FF64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5C79" w:rsidRPr="00FF645F" w:rsidRDefault="00FF645F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FF64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Представления о </w:t>
            </w:r>
            <w:r w:rsidRPr="00FF645F">
              <w:rPr>
                <w:lang w:val="ru-RU"/>
              </w:rPr>
              <w:br/>
            </w:r>
            <w:r w:rsidRPr="00FF64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произведениях крупнейших отечественных художников-пейзажистов: И. И.</w:t>
            </w:r>
          </w:p>
          <w:p w:rsidR="00875C79" w:rsidRPr="00FF645F" w:rsidRDefault="00FF645F">
            <w:pPr>
              <w:autoSpaceDE w:val="0"/>
              <w:autoSpaceDN w:val="0"/>
              <w:spacing w:before="70" w:after="0" w:line="271" w:lineRule="auto"/>
              <w:ind w:left="72" w:right="68"/>
              <w:jc w:val="both"/>
              <w:rPr>
                <w:lang w:val="ru-RU"/>
              </w:rPr>
            </w:pPr>
            <w:r w:rsidRPr="00FF64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Шишкина, И. И. Левитана, А. К. Саврасова, В. Д. Поленова, А. И. Куинджи, И. К.</w:t>
            </w:r>
          </w:p>
          <w:p w:rsidR="00875C79" w:rsidRPr="00FF645F" w:rsidRDefault="00FF645F">
            <w:pPr>
              <w:autoSpaceDE w:val="0"/>
              <w:autoSpaceDN w:val="0"/>
              <w:spacing w:before="72" w:after="0" w:line="262" w:lineRule="auto"/>
              <w:ind w:left="72" w:right="288"/>
              <w:rPr>
                <w:lang w:val="ru-RU"/>
              </w:rPr>
            </w:pPr>
            <w:r w:rsidRPr="00FF64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Айвазовского (и других по выбору учителя).</w:t>
            </w:r>
          </w:p>
          <w:p w:rsidR="00875C79" w:rsidRPr="00FF645F" w:rsidRDefault="00FF645F">
            <w:pPr>
              <w:autoSpaceDE w:val="0"/>
              <w:autoSpaceDN w:val="0"/>
              <w:spacing w:before="70" w:after="0" w:line="281" w:lineRule="auto"/>
              <w:ind w:left="72"/>
              <w:rPr>
                <w:lang w:val="ru-RU"/>
              </w:rPr>
            </w:pPr>
            <w:r w:rsidRPr="00FF64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Представления о </w:t>
            </w:r>
            <w:r w:rsidRPr="00FF645F">
              <w:rPr>
                <w:lang w:val="ru-RU"/>
              </w:rPr>
              <w:br/>
            </w:r>
            <w:r w:rsidRPr="00FF64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произведениях крупнейших отечественных портретистов: В. И. Сурикова, И. Е. Репина, В. А. Серова (и других по </w:t>
            </w:r>
            <w:r w:rsidRPr="00FF645F">
              <w:rPr>
                <w:lang w:val="ru-RU"/>
              </w:rPr>
              <w:br/>
            </w:r>
            <w:r w:rsidRPr="00FF64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выбору учителя)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5C79" w:rsidRDefault="00FF64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5C79" w:rsidRDefault="00875C7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5C79" w:rsidRDefault="00875C79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5C79" w:rsidRDefault="00FF64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5C79" w:rsidRDefault="00FF645F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75C79">
        <w:trPr>
          <w:trHeight w:hRule="exact" w:val="620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5C79" w:rsidRDefault="00FF64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29.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5C79" w:rsidRPr="00FF645F" w:rsidRDefault="00FF645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F64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Художественные музеи.</w:t>
            </w:r>
          </w:p>
          <w:p w:rsidR="00875C79" w:rsidRPr="00FF645F" w:rsidRDefault="00FF645F">
            <w:pPr>
              <w:autoSpaceDE w:val="0"/>
              <w:autoSpaceDN w:val="0"/>
              <w:spacing w:before="70" w:after="0" w:line="286" w:lineRule="auto"/>
              <w:ind w:left="72" w:right="144"/>
              <w:rPr>
                <w:lang w:val="ru-RU"/>
              </w:rPr>
            </w:pPr>
            <w:r w:rsidRPr="00FF64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Виртуальные </w:t>
            </w:r>
            <w:r w:rsidRPr="00FF645F">
              <w:rPr>
                <w:lang w:val="ru-RU"/>
              </w:rPr>
              <w:br/>
            </w:r>
            <w:r w:rsidRPr="00FF64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(интерактивные) </w:t>
            </w:r>
            <w:r w:rsidRPr="00FF645F">
              <w:rPr>
                <w:lang w:val="ru-RU"/>
              </w:rPr>
              <w:br/>
            </w:r>
            <w:r w:rsidRPr="00FF64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путешествия в </w:t>
            </w:r>
            <w:r w:rsidRPr="00FF645F">
              <w:rPr>
                <w:lang w:val="ru-RU"/>
              </w:rPr>
              <w:br/>
            </w:r>
            <w:r w:rsidRPr="00FF64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художественные музеи: </w:t>
            </w:r>
            <w:r w:rsidRPr="00FF645F">
              <w:rPr>
                <w:lang w:val="ru-RU"/>
              </w:rPr>
              <w:br/>
            </w:r>
            <w:r w:rsidRPr="00FF64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Государственную </w:t>
            </w:r>
            <w:r w:rsidRPr="00FF645F">
              <w:rPr>
                <w:lang w:val="ru-RU"/>
              </w:rPr>
              <w:br/>
            </w:r>
            <w:r w:rsidRPr="00FF64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Третьяковскую галерею, </w:t>
            </w:r>
            <w:r w:rsidRPr="00FF645F">
              <w:rPr>
                <w:lang w:val="ru-RU"/>
              </w:rPr>
              <w:br/>
            </w:r>
            <w:r w:rsidRPr="00FF64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Государственный Эрмитаж, Государственный Русский музей, Государственный </w:t>
            </w:r>
            <w:r w:rsidRPr="00FF645F">
              <w:rPr>
                <w:lang w:val="ru-RU"/>
              </w:rPr>
              <w:br/>
            </w:r>
            <w:r w:rsidRPr="00FF64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музей изобразительных </w:t>
            </w:r>
            <w:r w:rsidRPr="00FF645F">
              <w:rPr>
                <w:lang w:val="ru-RU"/>
              </w:rPr>
              <w:br/>
            </w:r>
            <w:r w:rsidRPr="00FF64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искусств имени А. С.</w:t>
            </w:r>
          </w:p>
          <w:p w:rsidR="00875C79" w:rsidRPr="00FF645F" w:rsidRDefault="00FF645F">
            <w:pPr>
              <w:autoSpaceDE w:val="0"/>
              <w:autoSpaceDN w:val="0"/>
              <w:spacing w:before="70" w:after="0" w:line="271" w:lineRule="auto"/>
              <w:ind w:left="72" w:right="432"/>
              <w:rPr>
                <w:lang w:val="ru-RU"/>
              </w:rPr>
            </w:pPr>
            <w:r w:rsidRPr="00FF64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Пушкина. Экскурсии в </w:t>
            </w:r>
            <w:r w:rsidRPr="00FF645F">
              <w:rPr>
                <w:lang w:val="ru-RU"/>
              </w:rPr>
              <w:br/>
            </w:r>
            <w:r w:rsidRPr="00FF64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местные художественные музеи и галереи.</w:t>
            </w:r>
          </w:p>
          <w:p w:rsidR="00875C79" w:rsidRPr="00FF645F" w:rsidRDefault="00FF645F">
            <w:pPr>
              <w:autoSpaceDE w:val="0"/>
              <w:autoSpaceDN w:val="0"/>
              <w:spacing w:before="70" w:after="0" w:line="271" w:lineRule="auto"/>
              <w:ind w:left="72" w:right="432"/>
              <w:rPr>
                <w:lang w:val="ru-RU"/>
              </w:rPr>
            </w:pPr>
            <w:r w:rsidRPr="00FF64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Виртуальные экскурсии в знаменитые зарубежные художественные музеи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5C79" w:rsidRDefault="00FF64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5C79" w:rsidRDefault="00875C7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5C79" w:rsidRDefault="00875C79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5C79" w:rsidRDefault="00FF64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5C79" w:rsidRDefault="00FF645F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75C79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5C79" w:rsidRDefault="00FF64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5C79" w:rsidRPr="00FF645F" w:rsidRDefault="00FF645F">
            <w:pPr>
              <w:autoSpaceDE w:val="0"/>
              <w:autoSpaceDN w:val="0"/>
              <w:spacing w:before="98" w:after="0" w:line="271" w:lineRule="auto"/>
              <w:ind w:left="72" w:right="256"/>
              <w:jc w:val="both"/>
              <w:rPr>
                <w:lang w:val="ru-RU"/>
              </w:rPr>
            </w:pPr>
            <w:r w:rsidRPr="00FF64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Промежуточная аттестация. Творческая работа за курс 3 класса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5C79" w:rsidRDefault="00FF64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5C79" w:rsidRDefault="00FF64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5C79" w:rsidRDefault="00875C79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5C79" w:rsidRDefault="00FF64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5C79" w:rsidRDefault="00FF645F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75C79">
        <w:trPr>
          <w:trHeight w:hRule="exact" w:val="419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5C79" w:rsidRDefault="00FF64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5C79" w:rsidRPr="00FF645F" w:rsidRDefault="00FF645F">
            <w:pPr>
              <w:autoSpaceDE w:val="0"/>
              <w:autoSpaceDN w:val="0"/>
              <w:spacing w:before="98" w:after="0" w:line="288" w:lineRule="auto"/>
              <w:ind w:left="72"/>
              <w:rPr>
                <w:lang w:val="ru-RU"/>
              </w:rPr>
            </w:pPr>
            <w:r w:rsidRPr="00FF64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 графическом редакторе </w:t>
            </w:r>
            <w:r w:rsidRPr="00FF645F">
              <w:rPr>
                <w:lang w:val="ru-RU"/>
              </w:rPr>
              <w:br/>
            </w:r>
            <w:r w:rsidRPr="00FF64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создание рисунка элемента орнамента (паттерна), его </w:t>
            </w:r>
            <w:r w:rsidRPr="00FF645F">
              <w:rPr>
                <w:lang w:val="ru-RU"/>
              </w:rPr>
              <w:br/>
            </w:r>
            <w:r w:rsidRPr="00FF64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копирование, многократное повторение, в том числе с </w:t>
            </w:r>
            <w:r w:rsidRPr="00FF645F">
              <w:rPr>
                <w:lang w:val="ru-RU"/>
              </w:rPr>
              <w:br/>
            </w:r>
            <w:r w:rsidRPr="00FF64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поворотами вокруг оси </w:t>
            </w:r>
            <w:r w:rsidRPr="00FF645F">
              <w:rPr>
                <w:lang w:val="ru-RU"/>
              </w:rPr>
              <w:br/>
            </w:r>
            <w:r w:rsidRPr="00FF64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рисунка, и создание </w:t>
            </w:r>
            <w:r w:rsidRPr="00FF645F">
              <w:rPr>
                <w:lang w:val="ru-RU"/>
              </w:rPr>
              <w:br/>
            </w:r>
            <w:r w:rsidRPr="00FF64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орнамента, в основе которого раппорт. Вариативное </w:t>
            </w:r>
            <w:r w:rsidRPr="00FF645F">
              <w:rPr>
                <w:lang w:val="ru-RU"/>
              </w:rPr>
              <w:br/>
            </w:r>
            <w:r w:rsidRPr="00FF64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создание орнаментов на </w:t>
            </w:r>
            <w:r w:rsidRPr="00FF645F">
              <w:rPr>
                <w:lang w:val="ru-RU"/>
              </w:rPr>
              <w:br/>
            </w:r>
            <w:r w:rsidRPr="00FF64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основе одного и того же </w:t>
            </w:r>
            <w:r w:rsidRPr="00FF645F">
              <w:rPr>
                <w:lang w:val="ru-RU"/>
              </w:rPr>
              <w:br/>
            </w:r>
            <w:r w:rsidRPr="00FF64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элемента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5C79" w:rsidRDefault="00FF64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5C79" w:rsidRDefault="00875C7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5C79" w:rsidRDefault="00875C79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5C79" w:rsidRDefault="00FF64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5C79" w:rsidRDefault="00FF645F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75C79">
        <w:trPr>
          <w:trHeight w:hRule="exact" w:val="349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5C79" w:rsidRDefault="00FF64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32.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5C79" w:rsidRPr="00FF645F" w:rsidRDefault="00FF645F">
            <w:pPr>
              <w:autoSpaceDE w:val="0"/>
              <w:autoSpaceDN w:val="0"/>
              <w:spacing w:before="98" w:after="0"/>
              <w:ind w:left="72" w:right="432"/>
              <w:rPr>
                <w:lang w:val="ru-RU"/>
              </w:rPr>
            </w:pPr>
            <w:r w:rsidRPr="00FF64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Изображение и изучение мимики лица в программе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Paint</w:t>
            </w:r>
            <w:r w:rsidRPr="00FF64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(или в другом </w:t>
            </w:r>
            <w:r w:rsidRPr="00FF645F">
              <w:rPr>
                <w:lang w:val="ru-RU"/>
              </w:rPr>
              <w:br/>
            </w:r>
            <w:r w:rsidRPr="00FF64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графическом редакторе).</w:t>
            </w:r>
          </w:p>
          <w:p w:rsidR="00875C79" w:rsidRPr="00FF645F" w:rsidRDefault="00FF645F">
            <w:pPr>
              <w:autoSpaceDE w:val="0"/>
              <w:autoSpaceDN w:val="0"/>
              <w:spacing w:before="70" w:after="0" w:line="281" w:lineRule="auto"/>
              <w:ind w:left="72" w:right="288"/>
              <w:rPr>
                <w:lang w:val="ru-RU"/>
              </w:rPr>
            </w:pPr>
            <w:r w:rsidRPr="00FF64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Совмещение с помощью графического редактора </w:t>
            </w:r>
            <w:r w:rsidRPr="00FF645F">
              <w:rPr>
                <w:lang w:val="ru-RU"/>
              </w:rPr>
              <w:br/>
            </w:r>
            <w:r w:rsidRPr="00FF64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векторного изображения, фотографии и шрифта для создания плаката или </w:t>
            </w:r>
            <w:r w:rsidRPr="00FF645F">
              <w:rPr>
                <w:lang w:val="ru-RU"/>
              </w:rPr>
              <w:br/>
            </w:r>
            <w:r w:rsidRPr="00FF64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поздравительной открытки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5C79" w:rsidRDefault="00FF64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5C79" w:rsidRDefault="00875C7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5C79" w:rsidRDefault="00875C79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5C79" w:rsidRDefault="00FF64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5C79" w:rsidRDefault="00FF645F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75C79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5C79" w:rsidRDefault="00FF64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5C79" w:rsidRPr="00FF645F" w:rsidRDefault="00FF645F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FF64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Редактирование фотографий в программе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Picture</w:t>
            </w:r>
            <w:r w:rsidRPr="00FF64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Manager</w:t>
            </w:r>
            <w:r w:rsidRPr="00FF64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: изменение яркости, </w:t>
            </w:r>
            <w:r w:rsidRPr="00FF645F">
              <w:rPr>
                <w:lang w:val="ru-RU"/>
              </w:rPr>
              <w:br/>
            </w:r>
            <w:r w:rsidRPr="00FF64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контраста, насыщенности </w:t>
            </w:r>
            <w:r w:rsidRPr="00FF645F">
              <w:rPr>
                <w:lang w:val="ru-RU"/>
              </w:rPr>
              <w:br/>
            </w:r>
            <w:r w:rsidRPr="00FF64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цвета; обрезка, поворот, </w:t>
            </w:r>
            <w:r w:rsidRPr="00FF645F">
              <w:rPr>
                <w:lang w:val="ru-RU"/>
              </w:rPr>
              <w:br/>
            </w:r>
            <w:r w:rsidRPr="00FF64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отражение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5C79" w:rsidRDefault="00FF64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5C79" w:rsidRDefault="00875C7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5C79" w:rsidRDefault="00875C79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5C79" w:rsidRDefault="00FF64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5C79" w:rsidRDefault="00FF645F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75C79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5C79" w:rsidRDefault="00FF64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5C79" w:rsidRPr="00FF645F" w:rsidRDefault="00FF645F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FF64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Виртуальные путешествия в главные художественные </w:t>
            </w:r>
            <w:r w:rsidRPr="00FF645F">
              <w:rPr>
                <w:lang w:val="ru-RU"/>
              </w:rPr>
              <w:br/>
            </w:r>
            <w:r w:rsidRPr="00FF64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музеи и музеи местные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5C79" w:rsidRDefault="00FF64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5C79" w:rsidRDefault="00875C7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5C79" w:rsidRDefault="00875C79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5C79" w:rsidRDefault="00FF64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5C79" w:rsidRDefault="00FF645F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75C79">
        <w:trPr>
          <w:trHeight w:hRule="exact" w:val="808"/>
        </w:trPr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5C79" w:rsidRPr="00FF645F" w:rsidRDefault="00FF645F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FF64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5C79" w:rsidRDefault="00FF64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5C79" w:rsidRDefault="00FF64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5C79" w:rsidRDefault="00FF64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5C79" w:rsidRDefault="00875C79"/>
        </w:tc>
      </w:tr>
    </w:tbl>
    <w:p w:rsidR="00875C79" w:rsidRDefault="00875C79">
      <w:pPr>
        <w:autoSpaceDE w:val="0"/>
        <w:autoSpaceDN w:val="0"/>
        <w:spacing w:after="0" w:line="14" w:lineRule="exact"/>
      </w:pPr>
    </w:p>
    <w:p w:rsidR="00875C79" w:rsidRDefault="00875C79">
      <w:pPr>
        <w:sectPr w:rsidR="00875C79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75C79" w:rsidRDefault="00875C79">
      <w:pPr>
        <w:autoSpaceDE w:val="0"/>
        <w:autoSpaceDN w:val="0"/>
        <w:spacing w:after="78" w:line="220" w:lineRule="exact"/>
      </w:pPr>
    </w:p>
    <w:p w:rsidR="00875C79" w:rsidRDefault="00FF645F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875C79" w:rsidRPr="00FF645F" w:rsidRDefault="00FF645F">
      <w:pPr>
        <w:autoSpaceDE w:val="0"/>
        <w:autoSpaceDN w:val="0"/>
        <w:spacing w:before="346" w:after="0" w:line="298" w:lineRule="auto"/>
        <w:ind w:right="144"/>
        <w:rPr>
          <w:lang w:val="ru-RU"/>
        </w:rPr>
      </w:pPr>
      <w:r w:rsidRPr="00FF645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ОБЯЗАТЕЛЬНЫЕ УЧЕБНЫЕ МАТЕРИАЛЫ ДЛЯ УЧЕНИКА </w:t>
      </w:r>
      <w:r w:rsidRPr="00FF645F">
        <w:rPr>
          <w:lang w:val="ru-RU"/>
        </w:rPr>
        <w:br/>
      </w:r>
      <w:r w:rsidR="00591C3A" w:rsidRPr="005463B5">
        <w:rPr>
          <w:rFonts w:ascii="Times New Roman" w:eastAsia="Times New Roman" w:hAnsi="Times New Roman"/>
          <w:color w:val="000000"/>
          <w:sz w:val="24"/>
          <w:lang w:val="ru-RU"/>
        </w:rPr>
        <w:t xml:space="preserve">Изобразительное искусство. </w:t>
      </w:r>
      <w:r w:rsidR="00591C3A">
        <w:rPr>
          <w:rFonts w:ascii="Times New Roman" w:eastAsia="Times New Roman" w:hAnsi="Times New Roman"/>
          <w:color w:val="000000"/>
          <w:sz w:val="24"/>
          <w:lang w:val="ru-RU"/>
        </w:rPr>
        <w:t>3</w:t>
      </w:r>
      <w:r w:rsidR="00591C3A" w:rsidRPr="005463B5">
        <w:rPr>
          <w:rFonts w:ascii="Times New Roman" w:eastAsia="Times New Roman" w:hAnsi="Times New Roman"/>
          <w:color w:val="000000"/>
          <w:sz w:val="24"/>
          <w:lang w:val="ru-RU"/>
        </w:rPr>
        <w:t xml:space="preserve"> класс/Неменская Л.А.; под редакцией Неменского Б.М., Акционерное общество «Издательство «Просвещение»;</w:t>
      </w:r>
      <w:r w:rsidRPr="00FF645F">
        <w:rPr>
          <w:lang w:val="ru-RU"/>
        </w:rPr>
        <w:br/>
      </w:r>
    </w:p>
    <w:p w:rsidR="00591C3A" w:rsidRDefault="00FF645F" w:rsidP="00591C3A">
      <w:pPr>
        <w:autoSpaceDE w:val="0"/>
        <w:autoSpaceDN w:val="0"/>
        <w:spacing w:before="166" w:after="0" w:line="262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FF645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МЕТОДИЧЕСКИЕ МАТЕРИАЛЫ ДЛЯ УЧИТЕЛЯ </w:t>
      </w:r>
    </w:p>
    <w:p w:rsidR="00591C3A" w:rsidRPr="005463B5" w:rsidRDefault="00591C3A" w:rsidP="00591C3A">
      <w:pPr>
        <w:autoSpaceDE w:val="0"/>
        <w:autoSpaceDN w:val="0"/>
        <w:spacing w:before="166" w:after="0" w:line="262" w:lineRule="auto"/>
        <w:rPr>
          <w:lang w:val="ru-RU"/>
        </w:rPr>
      </w:pP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 xml:space="preserve">Н.А.Горяева, Л.А.Неменская, А.С.Питерских и др. Изобразительное искусство.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3</w:t>
      </w: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 xml:space="preserve"> класс. Учеб. пособие для общеобразоват.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у</w:t>
      </w:r>
      <w:bookmarkStart w:id="0" w:name="_GoBack"/>
      <w:bookmarkEnd w:id="0"/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 xml:space="preserve">чреждений. 2017 г. М.: Просвещение </w:t>
      </w:r>
    </w:p>
    <w:p w:rsidR="00875C79" w:rsidRPr="00FF645F" w:rsidRDefault="00875C79">
      <w:pPr>
        <w:autoSpaceDE w:val="0"/>
        <w:autoSpaceDN w:val="0"/>
        <w:spacing w:before="262" w:after="0" w:line="302" w:lineRule="auto"/>
        <w:ind w:right="4896"/>
        <w:rPr>
          <w:lang w:val="ru-RU"/>
        </w:rPr>
      </w:pPr>
    </w:p>
    <w:p w:rsidR="00875C79" w:rsidRPr="00FF645F" w:rsidRDefault="00FF645F">
      <w:pPr>
        <w:autoSpaceDE w:val="0"/>
        <w:autoSpaceDN w:val="0"/>
        <w:spacing w:before="264" w:after="0" w:line="302" w:lineRule="auto"/>
        <w:ind w:right="1440"/>
        <w:rPr>
          <w:lang w:val="ru-RU"/>
        </w:rPr>
      </w:pPr>
      <w:r w:rsidRPr="00FF645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ЦИФРОВЫЕ ОБРАЗОВАТЕЛЬНЫЕ РЕСУРСЫ И РЕСУРСЫ СЕТИ ИНТЕРНЕТ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FF645F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resh</w:t>
      </w:r>
      <w:r w:rsidRPr="00FF645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FF645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FF645F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875C79" w:rsidRPr="00FF645F" w:rsidRDefault="00875C79">
      <w:pPr>
        <w:rPr>
          <w:lang w:val="ru-RU"/>
        </w:rPr>
        <w:sectPr w:rsidR="00875C79" w:rsidRPr="00FF645F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75C79" w:rsidRPr="00FF645F" w:rsidRDefault="00875C79">
      <w:pPr>
        <w:autoSpaceDE w:val="0"/>
        <w:autoSpaceDN w:val="0"/>
        <w:spacing w:after="78" w:line="220" w:lineRule="exact"/>
        <w:rPr>
          <w:lang w:val="ru-RU"/>
        </w:rPr>
      </w:pPr>
    </w:p>
    <w:p w:rsidR="00875C79" w:rsidRPr="00FF645F" w:rsidRDefault="00FF645F">
      <w:pPr>
        <w:autoSpaceDE w:val="0"/>
        <w:autoSpaceDN w:val="0"/>
        <w:spacing w:after="0" w:line="230" w:lineRule="auto"/>
        <w:rPr>
          <w:lang w:val="ru-RU"/>
        </w:rPr>
      </w:pPr>
      <w:r w:rsidRPr="00FF645F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875C79" w:rsidRPr="00FF645F" w:rsidRDefault="00FF645F">
      <w:pPr>
        <w:autoSpaceDE w:val="0"/>
        <w:autoSpaceDN w:val="0"/>
        <w:spacing w:before="346" w:after="0" w:line="302" w:lineRule="auto"/>
        <w:ind w:right="7200"/>
        <w:jc w:val="center"/>
        <w:rPr>
          <w:lang w:val="ru-RU"/>
        </w:rPr>
      </w:pPr>
      <w:r w:rsidRPr="00FF645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FF645F">
        <w:rPr>
          <w:lang w:val="ru-RU"/>
        </w:rPr>
        <w:br/>
      </w:r>
      <w:r w:rsidRPr="00FF645F">
        <w:rPr>
          <w:rFonts w:ascii="Times New Roman" w:eastAsia="Times New Roman" w:hAnsi="Times New Roman"/>
          <w:color w:val="000000"/>
          <w:sz w:val="24"/>
          <w:lang w:val="ru-RU"/>
        </w:rPr>
        <w:t>Мультимедийное оборудование</w:t>
      </w:r>
    </w:p>
    <w:p w:rsidR="00875C79" w:rsidRPr="00FF645F" w:rsidRDefault="00FF645F">
      <w:pPr>
        <w:autoSpaceDE w:val="0"/>
        <w:autoSpaceDN w:val="0"/>
        <w:spacing w:before="262" w:after="0" w:line="302" w:lineRule="auto"/>
        <w:ind w:right="3024"/>
        <w:rPr>
          <w:lang w:val="ru-RU"/>
        </w:rPr>
      </w:pPr>
      <w:r w:rsidRPr="00FF645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ПРАКТИЧЕСКИХ РАБОТ </w:t>
      </w:r>
      <w:r w:rsidRPr="00FF645F">
        <w:rPr>
          <w:rFonts w:ascii="Times New Roman" w:eastAsia="Times New Roman" w:hAnsi="Times New Roman"/>
          <w:color w:val="000000"/>
          <w:sz w:val="24"/>
          <w:lang w:val="ru-RU"/>
        </w:rPr>
        <w:t>1</w:t>
      </w:r>
    </w:p>
    <w:p w:rsidR="00875C79" w:rsidRPr="00FF645F" w:rsidRDefault="00875C79">
      <w:pPr>
        <w:rPr>
          <w:lang w:val="ru-RU"/>
        </w:rPr>
        <w:sectPr w:rsidR="00875C79" w:rsidRPr="00FF645F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F645F" w:rsidRPr="00FF645F" w:rsidRDefault="00FF645F">
      <w:pPr>
        <w:rPr>
          <w:lang w:val="ru-RU"/>
        </w:rPr>
      </w:pPr>
    </w:p>
    <w:sectPr w:rsidR="00FF645F" w:rsidRPr="00FF645F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2B57F81"/>
    <w:multiLevelType w:val="hybridMultilevel"/>
    <w:tmpl w:val="AC1E97DA"/>
    <w:lvl w:ilvl="0" w:tplc="F396766C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591C3A"/>
    <w:rsid w:val="00875C79"/>
    <w:rsid w:val="00AA1D8D"/>
    <w:rsid w:val="00B47730"/>
    <w:rsid w:val="00CB0664"/>
    <w:rsid w:val="00FC693F"/>
    <w:rsid w:val="00FF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88EF36"/>
  <w14:defaultImageDpi w14:val="300"/>
  <w15:docId w15:val="{9E154313-A9AD-425C-B2B8-5AD6189D8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3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https://resh.e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resh.edu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esh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DD4AFA-4D61-4AE4-999A-12853E88F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35</Pages>
  <Words>8639</Words>
  <Characters>49244</Characters>
  <Application>Microsoft Office Word</Application>
  <DocSecurity>0</DocSecurity>
  <Lines>410</Lines>
  <Paragraphs>115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57768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Светлана Верещагина</cp:lastModifiedBy>
  <cp:revision>2</cp:revision>
  <dcterms:created xsi:type="dcterms:W3CDTF">2013-12-23T23:15:00Z</dcterms:created>
  <dcterms:modified xsi:type="dcterms:W3CDTF">2022-09-24T06:15:00Z</dcterms:modified>
  <cp:category/>
</cp:coreProperties>
</file>