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247" w:rsidRDefault="002B1247">
      <w:pPr>
        <w:autoSpaceDE w:val="0"/>
        <w:autoSpaceDN w:val="0"/>
        <w:spacing w:after="78" w:line="220" w:lineRule="exact"/>
      </w:pPr>
    </w:p>
    <w:p w:rsidR="00AB185D" w:rsidRPr="00AB185D" w:rsidRDefault="00AB185D" w:rsidP="00AB185D">
      <w:pPr>
        <w:spacing w:after="0"/>
        <w:jc w:val="center"/>
        <w:rPr>
          <w:rFonts w:ascii="Times New Roman" w:hAnsi="Times New Roman" w:cs="Times New Roman"/>
          <w:b/>
          <w:bCs/>
          <w:sz w:val="24"/>
          <w:szCs w:val="24"/>
          <w:lang w:val="ru-RU"/>
        </w:rPr>
      </w:pPr>
      <w:r w:rsidRPr="00AB185D">
        <w:rPr>
          <w:rFonts w:ascii="Times New Roman" w:hAnsi="Times New Roman" w:cs="Times New Roman"/>
          <w:b/>
          <w:bCs/>
          <w:sz w:val="24"/>
          <w:szCs w:val="24"/>
          <w:lang w:val="ru-RU"/>
        </w:rPr>
        <w:t>Аннотация</w:t>
      </w:r>
    </w:p>
    <w:p w:rsidR="00AB185D" w:rsidRPr="00AB185D" w:rsidRDefault="00AB185D" w:rsidP="00AB185D">
      <w:pPr>
        <w:spacing w:after="0"/>
        <w:jc w:val="center"/>
        <w:rPr>
          <w:rFonts w:ascii="Times New Roman" w:hAnsi="Times New Roman" w:cs="Times New Roman"/>
          <w:b/>
          <w:bCs/>
          <w:sz w:val="24"/>
          <w:szCs w:val="24"/>
          <w:lang w:val="ru-RU"/>
        </w:rPr>
      </w:pPr>
      <w:r w:rsidRPr="00AB185D">
        <w:rPr>
          <w:rFonts w:ascii="Times New Roman" w:hAnsi="Times New Roman" w:cs="Times New Roman"/>
          <w:b/>
          <w:bCs/>
          <w:sz w:val="24"/>
          <w:szCs w:val="24"/>
          <w:lang w:val="ru-RU"/>
        </w:rPr>
        <w:t>к рабочей программе учебного предмета «Литературное чтение», 3 класс</w:t>
      </w:r>
    </w:p>
    <w:p w:rsidR="00AB185D" w:rsidRPr="00AB185D" w:rsidRDefault="00AB185D" w:rsidP="00AB185D">
      <w:pPr>
        <w:spacing w:after="0"/>
        <w:jc w:val="center"/>
        <w:rPr>
          <w:rFonts w:ascii="Times New Roman" w:hAnsi="Times New Roman" w:cs="Times New Roman"/>
          <w:sz w:val="24"/>
          <w:szCs w:val="24"/>
          <w:lang w:val="ru-RU"/>
        </w:rPr>
      </w:pPr>
    </w:p>
    <w:p w:rsidR="00AB185D" w:rsidRPr="00AB185D" w:rsidRDefault="00AB185D" w:rsidP="00AB185D">
      <w:pPr>
        <w:spacing w:after="0"/>
        <w:ind w:firstLine="709"/>
        <w:jc w:val="both"/>
        <w:rPr>
          <w:rFonts w:ascii="Times New Roman" w:hAnsi="Times New Roman" w:cs="Times New Roman"/>
          <w:iCs/>
          <w:sz w:val="24"/>
          <w:szCs w:val="24"/>
          <w:lang w:val="ru-RU"/>
        </w:rPr>
      </w:pPr>
      <w:r w:rsidRPr="00AB185D">
        <w:rPr>
          <w:rFonts w:ascii="Times New Roman" w:hAnsi="Times New Roman" w:cs="Times New Roman"/>
          <w:iCs/>
          <w:sz w:val="24"/>
          <w:szCs w:val="24"/>
          <w:lang w:val="ru-RU"/>
        </w:rPr>
        <w:t>Рабочая программа по литературному чтению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w:t>
      </w:r>
      <w:r w:rsidRPr="001111A0">
        <w:rPr>
          <w:rFonts w:ascii="Times New Roman" w:hAnsi="Times New Roman" w:cs="Times New Roman"/>
          <w:iCs/>
          <w:sz w:val="24"/>
          <w:szCs w:val="24"/>
          <w:lang w:val="ru-RU"/>
        </w:rPr>
        <w:tab/>
        <w:t>Федерального закона «Об образовании в Российской Федерации» от 29.12.2012 года № 273-ФЗ с изменениями и дополнениями;</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w:t>
      </w:r>
      <w:r w:rsidRPr="001111A0">
        <w:rPr>
          <w:rFonts w:ascii="Times New Roman" w:hAnsi="Times New Roman" w:cs="Times New Roman"/>
          <w:iCs/>
          <w:sz w:val="24"/>
          <w:szCs w:val="24"/>
          <w:lang w:val="ru-RU"/>
        </w:rPr>
        <w:tab/>
        <w:t>Федерального государственного образовательного стандарта начального общего образования, утвержденным приказом Министерства Просвещения России от 31.05.2021 года № 286;</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w:t>
      </w:r>
      <w:r w:rsidRPr="001111A0">
        <w:rPr>
          <w:rFonts w:ascii="Times New Roman" w:hAnsi="Times New Roman" w:cs="Times New Roman"/>
          <w:iCs/>
          <w:sz w:val="24"/>
          <w:szCs w:val="24"/>
          <w:lang w:val="ru-RU"/>
        </w:rPr>
        <w:tab/>
        <w:t>Примерной рабочей программы начального общего образования «Литературное чтение», одобренной решением федерального учебно-методического объединения по общему образованию (протокол 3/21 от 27.09.2021 г.);</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w:t>
      </w:r>
      <w:r w:rsidRPr="001111A0">
        <w:rPr>
          <w:rFonts w:ascii="Times New Roman" w:hAnsi="Times New Roman" w:cs="Times New Roman"/>
          <w:iCs/>
          <w:sz w:val="24"/>
          <w:szCs w:val="24"/>
          <w:lang w:val="ru-RU"/>
        </w:rPr>
        <w:tab/>
        <w:t>Концепции преподавания русского языка и литературы в Российской Федерации, утверждённой распоряжением Правительства Российской Федерации от 06 апреля 2016 г № 637-р;</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w:t>
      </w:r>
      <w:r w:rsidRPr="001111A0">
        <w:rPr>
          <w:rFonts w:ascii="Times New Roman" w:hAnsi="Times New Roman" w:cs="Times New Roman"/>
          <w:iCs/>
          <w:sz w:val="24"/>
          <w:szCs w:val="24"/>
          <w:lang w:val="ru-RU"/>
        </w:rPr>
        <w:tab/>
        <w:t>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w:t>
      </w:r>
      <w:r w:rsidRPr="001111A0">
        <w:rPr>
          <w:rFonts w:ascii="Times New Roman" w:hAnsi="Times New Roman" w:cs="Times New Roman"/>
          <w:iCs/>
          <w:sz w:val="24"/>
          <w:szCs w:val="24"/>
          <w:lang w:val="ru-RU"/>
        </w:rPr>
        <w:tab/>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w:t>
      </w:r>
      <w:r w:rsidRPr="001111A0">
        <w:rPr>
          <w:rFonts w:ascii="Times New Roman" w:hAnsi="Times New Roman" w:cs="Times New Roman"/>
          <w:iCs/>
          <w:sz w:val="24"/>
          <w:szCs w:val="24"/>
          <w:lang w:val="ru-RU"/>
        </w:rPr>
        <w:tab/>
        <w:t>Программы воспитания МБОУ Озерновская СОШ № 47, утвержденной приказом от 30.08.2021 № 01-04-287;</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w:t>
      </w:r>
      <w:r w:rsidRPr="001111A0">
        <w:rPr>
          <w:rFonts w:ascii="Times New Roman" w:hAnsi="Times New Roman" w:cs="Times New Roman"/>
          <w:iCs/>
          <w:sz w:val="24"/>
          <w:szCs w:val="24"/>
          <w:lang w:val="ru-RU"/>
        </w:rPr>
        <w:tab/>
        <w:t>Учебного плана МБОУ Озерновская СОШ № 47.</w:t>
      </w:r>
    </w:p>
    <w:p w:rsidR="00AB185D" w:rsidRPr="001111A0" w:rsidRDefault="00AB185D" w:rsidP="00AB185D">
      <w:pPr>
        <w:spacing w:after="0"/>
        <w:ind w:firstLine="709"/>
        <w:jc w:val="both"/>
        <w:rPr>
          <w:rFonts w:ascii="Times New Roman" w:hAnsi="Times New Roman" w:cs="Times New Roman"/>
          <w:iCs/>
          <w:sz w:val="24"/>
          <w:szCs w:val="24"/>
          <w:lang w:val="ru-RU"/>
        </w:rPr>
      </w:pPr>
      <w:r w:rsidRPr="001111A0">
        <w:rPr>
          <w:rFonts w:ascii="Times New Roman" w:hAnsi="Times New Roman" w:cs="Times New Roman"/>
          <w:iCs/>
          <w:sz w:val="24"/>
          <w:szCs w:val="24"/>
          <w:lang w:val="ru-RU"/>
        </w:rPr>
        <w:t>Рабочая программа учебного предмета «Литературное чтение» (далее - рабочая программа) включает:</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 xml:space="preserve">- пояснительную записку, </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 xml:space="preserve">- содержание учебного предмета, </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 планируемые результаты освоения программы учебного предмета,</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 тематическое планирование.</w:t>
      </w:r>
    </w:p>
    <w:p w:rsidR="00AB185D" w:rsidRPr="001111A0" w:rsidRDefault="00AB185D" w:rsidP="001111A0">
      <w:pPr>
        <w:ind w:firstLine="709"/>
        <w:jc w:val="both"/>
        <w:rPr>
          <w:rFonts w:ascii="Times New Roman" w:eastAsia="Calibri" w:hAnsi="Times New Roman" w:cs="Times New Roman"/>
          <w:sz w:val="24"/>
          <w:lang w:val="ru-RU"/>
        </w:rPr>
      </w:pPr>
      <w:r w:rsidRPr="001111A0">
        <w:rPr>
          <w:rFonts w:ascii="Times New Roman" w:eastAsia="Calibri" w:hAnsi="Times New Roman" w:cs="Times New Roman"/>
          <w:sz w:val="24"/>
          <w:lang w:val="ru-RU"/>
        </w:rPr>
        <w:t>Данная программа обеспечивается линией учебно-методических комплектов по литературному чтению для 1-4 классов под редакцией Л.Ф. Климановой, выпускаемой издательством «Просвещение».</w:t>
      </w:r>
    </w:p>
    <w:p w:rsidR="00AB185D" w:rsidRPr="001111A0" w:rsidRDefault="00AB185D" w:rsidP="00AB185D">
      <w:pPr>
        <w:spacing w:after="0"/>
        <w:ind w:firstLine="709"/>
        <w:jc w:val="both"/>
        <w:rPr>
          <w:rFonts w:ascii="Times New Roman" w:eastAsia="Calibri" w:hAnsi="Times New Roman" w:cs="Times New Roman"/>
          <w:b/>
          <w:i/>
          <w:sz w:val="24"/>
          <w:szCs w:val="24"/>
          <w:lang w:val="ru-RU"/>
        </w:rPr>
      </w:pPr>
      <w:r w:rsidRPr="001111A0">
        <w:rPr>
          <w:rFonts w:ascii="Times New Roman" w:eastAsia="Calibri" w:hAnsi="Times New Roman" w:cs="Times New Roman"/>
          <w:b/>
          <w:i/>
          <w:sz w:val="24"/>
          <w:szCs w:val="24"/>
          <w:lang w:val="ru-RU"/>
        </w:rPr>
        <w:t>Цели изучения литературного чтения на уровне НОО:</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AB185D" w:rsidRPr="001111A0" w:rsidRDefault="00AB185D" w:rsidP="00AB185D">
      <w:pPr>
        <w:spacing w:after="0"/>
        <w:ind w:firstLine="709"/>
        <w:jc w:val="both"/>
        <w:rPr>
          <w:rFonts w:ascii="Times New Roman" w:hAnsi="Times New Roman" w:cs="Times New Roman"/>
          <w:b/>
          <w:i/>
          <w:sz w:val="24"/>
          <w:szCs w:val="24"/>
          <w:lang w:val="ru-RU"/>
        </w:rPr>
      </w:pPr>
      <w:r w:rsidRPr="001111A0">
        <w:rPr>
          <w:rFonts w:ascii="Times New Roman" w:hAnsi="Times New Roman" w:cs="Times New Roman"/>
          <w:b/>
          <w:i/>
          <w:sz w:val="24"/>
          <w:szCs w:val="24"/>
          <w:lang w:val="ru-RU"/>
        </w:rPr>
        <w:t>Достижение заявленной цели определяется особенностями курса литературного чтения и решением следующих задач:</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w:t>
      </w:r>
      <w:r w:rsidRPr="00AE0641">
        <w:rPr>
          <w:rFonts w:ascii="Times New Roman" w:hAnsi="Times New Roman" w:cs="Times New Roman"/>
          <w:sz w:val="24"/>
          <w:szCs w:val="24"/>
        </w:rPr>
        <w:t> </w:t>
      </w:r>
      <w:r w:rsidRPr="001111A0">
        <w:rPr>
          <w:rFonts w:ascii="Times New Roman" w:hAnsi="Times New Roman" w:cs="Times New Roman"/>
          <w:sz w:val="24"/>
          <w:szCs w:val="24"/>
          <w:lang w:val="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w:t>
      </w:r>
      <w:r w:rsidRPr="00AE0641">
        <w:rPr>
          <w:rFonts w:ascii="Times New Roman" w:hAnsi="Times New Roman" w:cs="Times New Roman"/>
          <w:sz w:val="24"/>
          <w:szCs w:val="24"/>
        </w:rPr>
        <w:t> </w:t>
      </w:r>
      <w:r w:rsidRPr="001111A0">
        <w:rPr>
          <w:rFonts w:ascii="Times New Roman" w:hAnsi="Times New Roman" w:cs="Times New Roman"/>
          <w:sz w:val="24"/>
          <w:szCs w:val="24"/>
          <w:lang w:val="ru-RU"/>
        </w:rPr>
        <w:t>достижение необходимого для продолжения образования уровня общего речевого развития;</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lastRenderedPageBreak/>
        <w:t>-</w:t>
      </w:r>
      <w:r w:rsidRPr="00AE0641">
        <w:rPr>
          <w:rFonts w:ascii="Times New Roman" w:hAnsi="Times New Roman" w:cs="Times New Roman"/>
          <w:sz w:val="24"/>
          <w:szCs w:val="24"/>
        </w:rPr>
        <w:t> </w:t>
      </w:r>
      <w:r w:rsidRPr="001111A0">
        <w:rPr>
          <w:rFonts w:ascii="Times New Roman" w:hAnsi="Times New Roman" w:cs="Times New Roman"/>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w:t>
      </w:r>
      <w:r w:rsidRPr="00AE0641">
        <w:rPr>
          <w:rFonts w:ascii="Times New Roman" w:hAnsi="Times New Roman" w:cs="Times New Roman"/>
          <w:sz w:val="24"/>
          <w:szCs w:val="24"/>
        </w:rPr>
        <w:t> </w:t>
      </w:r>
      <w:r w:rsidRPr="001111A0">
        <w:rPr>
          <w:rFonts w:ascii="Times New Roman" w:hAnsi="Times New Roman" w:cs="Times New Roman"/>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w:t>
      </w:r>
      <w:r w:rsidRPr="00AE0641">
        <w:rPr>
          <w:rFonts w:ascii="Times New Roman" w:hAnsi="Times New Roman" w:cs="Times New Roman"/>
          <w:sz w:val="24"/>
          <w:szCs w:val="24"/>
        </w:rPr>
        <w:t> </w:t>
      </w:r>
      <w:r w:rsidRPr="001111A0">
        <w:rPr>
          <w:rFonts w:ascii="Times New Roman" w:hAnsi="Times New Roman" w:cs="Times New Roman"/>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w:t>
      </w:r>
      <w:r w:rsidRPr="00AE0641">
        <w:rPr>
          <w:rFonts w:ascii="Times New Roman" w:hAnsi="Times New Roman" w:cs="Times New Roman"/>
          <w:sz w:val="24"/>
          <w:szCs w:val="24"/>
        </w:rPr>
        <w:t> </w:t>
      </w:r>
      <w:r w:rsidRPr="001111A0">
        <w:rPr>
          <w:rFonts w:ascii="Times New Roman" w:hAnsi="Times New Roman" w:cs="Times New Roman"/>
          <w:sz w:val="24"/>
          <w:szCs w:val="24"/>
          <w:lang w:val="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AB185D" w:rsidRPr="001111A0" w:rsidRDefault="00AB185D" w:rsidP="00AB185D">
      <w:pPr>
        <w:spacing w:after="0"/>
        <w:ind w:firstLine="709"/>
        <w:jc w:val="both"/>
        <w:rPr>
          <w:rFonts w:ascii="Times New Roman" w:eastAsia="Calibri" w:hAnsi="Times New Roman" w:cs="Times New Roman"/>
          <w:b/>
          <w:i/>
          <w:sz w:val="24"/>
          <w:szCs w:val="24"/>
          <w:lang w:val="ru-RU"/>
        </w:rPr>
      </w:pPr>
    </w:p>
    <w:p w:rsidR="00AB185D" w:rsidRPr="001111A0" w:rsidRDefault="00AB185D" w:rsidP="00AB185D">
      <w:pPr>
        <w:spacing w:after="0"/>
        <w:ind w:firstLine="709"/>
        <w:jc w:val="both"/>
        <w:rPr>
          <w:rFonts w:ascii="Times New Roman" w:eastAsia="Calibri" w:hAnsi="Times New Roman" w:cs="Times New Roman"/>
          <w:b/>
          <w:i/>
          <w:sz w:val="24"/>
          <w:szCs w:val="24"/>
          <w:lang w:val="ru-RU"/>
        </w:rPr>
      </w:pPr>
      <w:r w:rsidRPr="001111A0">
        <w:rPr>
          <w:rFonts w:ascii="Times New Roman" w:eastAsia="Calibri" w:hAnsi="Times New Roman" w:cs="Times New Roman"/>
          <w:b/>
          <w:i/>
          <w:sz w:val="24"/>
          <w:szCs w:val="24"/>
          <w:lang w:val="ru-RU"/>
        </w:rPr>
        <w:t>Место учебного предмета «Литературное чтение» в учебном плане</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eastAsia="Calibri" w:hAnsi="Times New Roman" w:cs="Times New Roman"/>
          <w:sz w:val="24"/>
          <w:szCs w:val="24"/>
          <w:lang w:val="ru-RU"/>
        </w:rPr>
        <w:t xml:space="preserve">Учебный предмет «Литературное чтение» входит в предметную область «Русский язык и литературное чтение». </w:t>
      </w:r>
      <w:r w:rsidRPr="001111A0">
        <w:rPr>
          <w:rFonts w:ascii="Times New Roman" w:hAnsi="Times New Roman" w:cs="Times New Roman"/>
          <w:sz w:val="24"/>
          <w:szCs w:val="24"/>
          <w:lang w:val="ru-RU"/>
        </w:rPr>
        <w:t>Освоение программы по предмету «Литературное чтение» в 1 классе начинается вводным интегрированным курсом «Обучение грамоте» (160 ч.: 100</w:t>
      </w:r>
      <w:r w:rsidRPr="00AE0641">
        <w:rPr>
          <w:rFonts w:ascii="Times New Roman" w:hAnsi="Times New Roman" w:cs="Times New Roman"/>
          <w:sz w:val="24"/>
          <w:szCs w:val="24"/>
        </w:rPr>
        <w:t> </w:t>
      </w:r>
      <w:r w:rsidRPr="001111A0">
        <w:rPr>
          <w:rFonts w:ascii="Times New Roman" w:hAnsi="Times New Roman" w:cs="Times New Roman"/>
          <w:sz w:val="24"/>
          <w:szCs w:val="24"/>
          <w:lang w:val="ru-RU"/>
        </w:rPr>
        <w:t xml:space="preserve">ч. предмета «Русский язык» и 60 ч. предмета «Литературное чтение»). После периода обучения грамоте начинается раздельное изучение предметов «Русский язык» и «Литературное чтение». </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hAnsi="Times New Roman" w:cs="Times New Roman"/>
          <w:sz w:val="24"/>
          <w:szCs w:val="24"/>
          <w:lang w:val="ru-RU"/>
        </w:rPr>
        <w:t>На курс «Литературное чтение» в 1 классе отводится не менее 10 учебных недель (30 ч.), во 2-4 классах - по 102 ч. (3 ч. в неделю в каждом классе).</w:t>
      </w:r>
    </w:p>
    <w:p w:rsidR="00AB185D" w:rsidRPr="001111A0" w:rsidRDefault="00AB185D" w:rsidP="00AB185D">
      <w:pPr>
        <w:spacing w:after="0"/>
        <w:ind w:firstLine="709"/>
        <w:jc w:val="both"/>
        <w:rPr>
          <w:rFonts w:ascii="Times New Roman" w:hAnsi="Times New Roman" w:cs="Times New Roman"/>
          <w:sz w:val="24"/>
          <w:szCs w:val="24"/>
          <w:lang w:val="ru-RU"/>
        </w:rPr>
      </w:pPr>
      <w:r w:rsidRPr="001111A0">
        <w:rPr>
          <w:rFonts w:ascii="Times New Roman" w:eastAsia="Calibri" w:hAnsi="Times New Roman" w:cs="Times New Roman"/>
          <w:b/>
          <w:bCs/>
          <w:i/>
          <w:iCs/>
          <w:sz w:val="24"/>
          <w:szCs w:val="24"/>
          <w:lang w:val="ru-RU"/>
        </w:rPr>
        <w:t>Тематическое планирование</w:t>
      </w:r>
      <w:r w:rsidRPr="001111A0">
        <w:rPr>
          <w:rFonts w:ascii="Times New Roman" w:eastAsia="Calibri" w:hAnsi="Times New Roman" w:cs="Times New Roman"/>
          <w:sz w:val="24"/>
          <w:szCs w:val="24"/>
          <w:lang w:val="ru-RU"/>
        </w:rPr>
        <w:t xml:space="preserve"> учебного предмета «Литературное чтение» на уровне начального общего образования составлено с учетом программы воспитания МБОУ Озерновская СОШ № 47 и содержит следующие разделы: </w:t>
      </w:r>
    </w:p>
    <w:p w:rsidR="00AB185D" w:rsidRPr="000849F6" w:rsidRDefault="00AB185D" w:rsidP="00AB185D">
      <w:pPr>
        <w:pStyle w:val="ae"/>
        <w:numPr>
          <w:ilvl w:val="0"/>
          <w:numId w:val="10"/>
        </w:numPr>
        <w:spacing w:after="0"/>
        <w:jc w:val="both"/>
        <w:rPr>
          <w:rFonts w:ascii="Times New Roman" w:hAnsi="Times New Roman" w:cs="Times New Roman"/>
          <w:sz w:val="24"/>
          <w:szCs w:val="24"/>
        </w:rPr>
      </w:pPr>
      <w:r w:rsidRPr="000849F6">
        <w:rPr>
          <w:rFonts w:ascii="Times New Roman" w:hAnsi="Times New Roman" w:cs="Times New Roman"/>
          <w:sz w:val="24"/>
          <w:szCs w:val="24"/>
        </w:rPr>
        <w:t xml:space="preserve">О </w:t>
      </w:r>
      <w:proofErr w:type="spellStart"/>
      <w:r w:rsidRPr="000849F6">
        <w:rPr>
          <w:rFonts w:ascii="Times New Roman" w:hAnsi="Times New Roman" w:cs="Times New Roman"/>
          <w:sz w:val="24"/>
          <w:szCs w:val="24"/>
        </w:rPr>
        <w:t>Родине</w:t>
      </w:r>
      <w:proofErr w:type="spellEnd"/>
      <w:r w:rsidRPr="000849F6">
        <w:rPr>
          <w:rFonts w:ascii="Times New Roman" w:hAnsi="Times New Roman" w:cs="Times New Roman"/>
          <w:sz w:val="24"/>
          <w:szCs w:val="24"/>
        </w:rPr>
        <w:t xml:space="preserve"> и </w:t>
      </w:r>
      <w:proofErr w:type="spellStart"/>
      <w:r w:rsidRPr="000849F6">
        <w:rPr>
          <w:rFonts w:ascii="Times New Roman" w:hAnsi="Times New Roman" w:cs="Times New Roman"/>
          <w:sz w:val="24"/>
          <w:szCs w:val="24"/>
        </w:rPr>
        <w:t>её</w:t>
      </w:r>
      <w:proofErr w:type="spellEnd"/>
      <w:r w:rsidRPr="000849F6">
        <w:rPr>
          <w:rFonts w:ascii="Times New Roman" w:hAnsi="Times New Roman" w:cs="Times New Roman"/>
          <w:sz w:val="24"/>
          <w:szCs w:val="24"/>
        </w:rPr>
        <w:t xml:space="preserve"> </w:t>
      </w:r>
      <w:proofErr w:type="spellStart"/>
      <w:r w:rsidRPr="000849F6">
        <w:rPr>
          <w:rFonts w:ascii="Times New Roman" w:hAnsi="Times New Roman" w:cs="Times New Roman"/>
          <w:sz w:val="24"/>
          <w:szCs w:val="24"/>
        </w:rPr>
        <w:t>истории</w:t>
      </w:r>
      <w:proofErr w:type="spellEnd"/>
    </w:p>
    <w:p w:rsidR="00AB185D" w:rsidRPr="000849F6" w:rsidRDefault="00AB185D" w:rsidP="00AB185D">
      <w:pPr>
        <w:pStyle w:val="ae"/>
        <w:numPr>
          <w:ilvl w:val="0"/>
          <w:numId w:val="10"/>
        </w:numPr>
        <w:spacing w:after="0"/>
        <w:jc w:val="both"/>
        <w:rPr>
          <w:rFonts w:ascii="Times New Roman" w:hAnsi="Times New Roman" w:cs="Times New Roman"/>
          <w:color w:val="000000"/>
          <w:sz w:val="24"/>
          <w:szCs w:val="24"/>
          <w:shd w:val="clear" w:color="auto" w:fill="FFFFFF"/>
        </w:rPr>
      </w:pPr>
      <w:proofErr w:type="spellStart"/>
      <w:r w:rsidRPr="000849F6">
        <w:rPr>
          <w:rFonts w:ascii="Times New Roman" w:hAnsi="Times New Roman" w:cs="Times New Roman"/>
          <w:color w:val="000000"/>
          <w:sz w:val="24"/>
          <w:szCs w:val="24"/>
          <w:shd w:val="clear" w:color="auto" w:fill="FFFFFF"/>
        </w:rPr>
        <w:t>Фольклор</w:t>
      </w:r>
      <w:proofErr w:type="spellEnd"/>
      <w:r w:rsidRPr="000849F6">
        <w:rPr>
          <w:rFonts w:ascii="Times New Roman" w:hAnsi="Times New Roman" w:cs="Times New Roman"/>
          <w:color w:val="000000"/>
          <w:sz w:val="24"/>
          <w:szCs w:val="24"/>
          <w:shd w:val="clear" w:color="auto" w:fill="FFFFFF"/>
        </w:rPr>
        <w:t xml:space="preserve"> (</w:t>
      </w:r>
      <w:proofErr w:type="spellStart"/>
      <w:r w:rsidRPr="000849F6">
        <w:rPr>
          <w:rFonts w:ascii="Times New Roman" w:hAnsi="Times New Roman" w:cs="Times New Roman"/>
          <w:color w:val="000000"/>
          <w:sz w:val="24"/>
          <w:szCs w:val="24"/>
          <w:shd w:val="clear" w:color="auto" w:fill="FFFFFF"/>
        </w:rPr>
        <w:t>устное</w:t>
      </w:r>
      <w:proofErr w:type="spellEnd"/>
      <w:r w:rsidRPr="000849F6">
        <w:rPr>
          <w:rFonts w:ascii="Times New Roman" w:hAnsi="Times New Roman" w:cs="Times New Roman"/>
          <w:color w:val="000000"/>
          <w:sz w:val="24"/>
          <w:szCs w:val="24"/>
          <w:shd w:val="clear" w:color="auto" w:fill="FFFFFF"/>
        </w:rPr>
        <w:t xml:space="preserve"> </w:t>
      </w:r>
      <w:proofErr w:type="spellStart"/>
      <w:r w:rsidRPr="000849F6">
        <w:rPr>
          <w:rFonts w:ascii="Times New Roman" w:hAnsi="Times New Roman" w:cs="Times New Roman"/>
          <w:color w:val="000000"/>
          <w:sz w:val="24"/>
          <w:szCs w:val="24"/>
          <w:shd w:val="clear" w:color="auto" w:fill="FFFFFF"/>
        </w:rPr>
        <w:t>народное</w:t>
      </w:r>
      <w:proofErr w:type="spellEnd"/>
      <w:r w:rsidRPr="000849F6">
        <w:rPr>
          <w:rFonts w:ascii="Times New Roman" w:hAnsi="Times New Roman" w:cs="Times New Roman"/>
          <w:color w:val="000000"/>
          <w:sz w:val="24"/>
          <w:szCs w:val="24"/>
          <w:shd w:val="clear" w:color="auto" w:fill="FFFFFF"/>
        </w:rPr>
        <w:t xml:space="preserve"> </w:t>
      </w:r>
      <w:proofErr w:type="spellStart"/>
      <w:r w:rsidRPr="000849F6">
        <w:rPr>
          <w:rFonts w:ascii="Times New Roman" w:hAnsi="Times New Roman" w:cs="Times New Roman"/>
          <w:color w:val="000000"/>
          <w:sz w:val="24"/>
          <w:szCs w:val="24"/>
          <w:shd w:val="clear" w:color="auto" w:fill="FFFFFF"/>
        </w:rPr>
        <w:t>творчество</w:t>
      </w:r>
      <w:proofErr w:type="spellEnd"/>
    </w:p>
    <w:p w:rsidR="00AB185D" w:rsidRPr="000849F6" w:rsidRDefault="00AB185D" w:rsidP="00AB185D">
      <w:pPr>
        <w:pStyle w:val="ae"/>
        <w:numPr>
          <w:ilvl w:val="0"/>
          <w:numId w:val="10"/>
        </w:numPr>
        <w:spacing w:after="0"/>
        <w:jc w:val="both"/>
        <w:rPr>
          <w:rFonts w:ascii="Times New Roman" w:hAnsi="Times New Roman" w:cs="Times New Roman"/>
          <w:color w:val="000000"/>
          <w:sz w:val="24"/>
          <w:szCs w:val="24"/>
          <w:shd w:val="clear" w:color="auto" w:fill="FFFFFF"/>
        </w:rPr>
      </w:pPr>
      <w:proofErr w:type="spellStart"/>
      <w:r w:rsidRPr="000849F6">
        <w:rPr>
          <w:rFonts w:ascii="Times New Roman" w:hAnsi="Times New Roman" w:cs="Times New Roman"/>
          <w:color w:val="000000"/>
          <w:sz w:val="24"/>
          <w:szCs w:val="24"/>
          <w:shd w:val="clear" w:color="auto" w:fill="FFFFFF"/>
        </w:rPr>
        <w:t>Творчество</w:t>
      </w:r>
      <w:proofErr w:type="spellEnd"/>
      <w:r w:rsidRPr="000849F6">
        <w:rPr>
          <w:rFonts w:ascii="Times New Roman" w:hAnsi="Times New Roman" w:cs="Times New Roman"/>
          <w:color w:val="000000"/>
          <w:sz w:val="24"/>
          <w:szCs w:val="24"/>
          <w:shd w:val="clear" w:color="auto" w:fill="FFFFFF"/>
        </w:rPr>
        <w:t xml:space="preserve"> А.С. </w:t>
      </w:r>
      <w:proofErr w:type="spellStart"/>
      <w:r w:rsidRPr="000849F6">
        <w:rPr>
          <w:rFonts w:ascii="Times New Roman" w:hAnsi="Times New Roman" w:cs="Times New Roman"/>
          <w:color w:val="000000"/>
          <w:sz w:val="24"/>
          <w:szCs w:val="24"/>
          <w:shd w:val="clear" w:color="auto" w:fill="FFFFFF"/>
        </w:rPr>
        <w:t>Пушкина</w:t>
      </w:r>
      <w:proofErr w:type="spellEnd"/>
    </w:p>
    <w:p w:rsidR="00AB185D" w:rsidRPr="000849F6" w:rsidRDefault="00AB185D" w:rsidP="00AB185D">
      <w:pPr>
        <w:pStyle w:val="ae"/>
        <w:numPr>
          <w:ilvl w:val="0"/>
          <w:numId w:val="10"/>
        </w:numPr>
        <w:spacing w:after="0"/>
        <w:jc w:val="both"/>
        <w:rPr>
          <w:rFonts w:ascii="Times New Roman" w:hAnsi="Times New Roman" w:cs="Times New Roman"/>
          <w:color w:val="000000"/>
          <w:sz w:val="24"/>
          <w:szCs w:val="24"/>
          <w:shd w:val="clear" w:color="auto" w:fill="FFFFFF"/>
        </w:rPr>
      </w:pPr>
      <w:proofErr w:type="spellStart"/>
      <w:r w:rsidRPr="000849F6">
        <w:rPr>
          <w:rFonts w:ascii="Times New Roman" w:hAnsi="Times New Roman" w:cs="Times New Roman"/>
          <w:color w:val="000000"/>
          <w:sz w:val="24"/>
          <w:szCs w:val="24"/>
          <w:shd w:val="clear" w:color="auto" w:fill="FFFFFF"/>
        </w:rPr>
        <w:t>Творчество</w:t>
      </w:r>
      <w:proofErr w:type="spellEnd"/>
      <w:r w:rsidRPr="000849F6">
        <w:rPr>
          <w:rFonts w:ascii="Times New Roman" w:hAnsi="Times New Roman" w:cs="Times New Roman"/>
          <w:color w:val="000000"/>
          <w:sz w:val="24"/>
          <w:szCs w:val="24"/>
          <w:shd w:val="clear" w:color="auto" w:fill="FFFFFF"/>
        </w:rPr>
        <w:t xml:space="preserve"> </w:t>
      </w:r>
      <w:proofErr w:type="spellStart"/>
      <w:r w:rsidRPr="000849F6">
        <w:rPr>
          <w:rFonts w:ascii="Times New Roman" w:hAnsi="Times New Roman" w:cs="Times New Roman"/>
          <w:color w:val="000000"/>
          <w:sz w:val="24"/>
          <w:szCs w:val="24"/>
          <w:shd w:val="clear" w:color="auto" w:fill="FFFFFF"/>
        </w:rPr>
        <w:t>И.А.Крылова</w:t>
      </w:r>
      <w:proofErr w:type="spellEnd"/>
    </w:p>
    <w:p w:rsidR="00AB185D" w:rsidRPr="001111A0" w:rsidRDefault="00AB185D" w:rsidP="00AB185D">
      <w:pPr>
        <w:pStyle w:val="ae"/>
        <w:numPr>
          <w:ilvl w:val="0"/>
          <w:numId w:val="10"/>
        </w:numPr>
        <w:spacing w:after="0"/>
        <w:jc w:val="both"/>
        <w:rPr>
          <w:rFonts w:ascii="Times New Roman" w:hAnsi="Times New Roman" w:cs="Times New Roman"/>
          <w:color w:val="000000"/>
          <w:sz w:val="24"/>
          <w:szCs w:val="24"/>
          <w:shd w:val="clear" w:color="auto" w:fill="FFFFFF"/>
          <w:lang w:val="ru-RU"/>
        </w:rPr>
      </w:pPr>
      <w:r w:rsidRPr="001111A0">
        <w:rPr>
          <w:rFonts w:ascii="Times New Roman" w:hAnsi="Times New Roman" w:cs="Times New Roman"/>
          <w:color w:val="000000"/>
          <w:sz w:val="24"/>
          <w:szCs w:val="24"/>
          <w:shd w:val="clear" w:color="auto" w:fill="FFFFFF"/>
          <w:lang w:val="ru-RU"/>
        </w:rPr>
        <w:t>Картины природы в произведениях поэтов и писателей</w:t>
      </w:r>
      <w:r w:rsidRPr="000849F6">
        <w:rPr>
          <w:rFonts w:ascii="Times New Roman" w:hAnsi="Times New Roman" w:cs="Times New Roman"/>
          <w:color w:val="000000"/>
          <w:sz w:val="24"/>
          <w:szCs w:val="24"/>
          <w:shd w:val="clear" w:color="auto" w:fill="FFFFFF"/>
        </w:rPr>
        <w:t> </w:t>
      </w:r>
      <w:r w:rsidRPr="001111A0">
        <w:rPr>
          <w:rFonts w:ascii="Times New Roman" w:hAnsi="Times New Roman" w:cs="Times New Roman"/>
          <w:color w:val="000000"/>
          <w:sz w:val="24"/>
          <w:szCs w:val="24"/>
          <w:shd w:val="clear" w:color="auto" w:fill="FFFFFF"/>
          <w:lang w:val="ru-RU"/>
        </w:rPr>
        <w:t>Х</w:t>
      </w:r>
      <w:r w:rsidRPr="000849F6">
        <w:rPr>
          <w:rFonts w:ascii="Times New Roman" w:hAnsi="Times New Roman" w:cs="Times New Roman"/>
          <w:color w:val="000000"/>
          <w:sz w:val="24"/>
          <w:szCs w:val="24"/>
          <w:shd w:val="clear" w:color="auto" w:fill="FFFFFF"/>
        </w:rPr>
        <w:t>I</w:t>
      </w:r>
      <w:r w:rsidRPr="001111A0">
        <w:rPr>
          <w:rFonts w:ascii="Times New Roman" w:hAnsi="Times New Roman" w:cs="Times New Roman"/>
          <w:color w:val="000000"/>
          <w:sz w:val="24"/>
          <w:szCs w:val="24"/>
          <w:shd w:val="clear" w:color="auto" w:fill="FFFFFF"/>
          <w:lang w:val="ru-RU"/>
        </w:rPr>
        <w:t>Х века</w:t>
      </w:r>
    </w:p>
    <w:p w:rsidR="00AB185D" w:rsidRPr="000849F6" w:rsidRDefault="00AB185D" w:rsidP="00AB185D">
      <w:pPr>
        <w:pStyle w:val="ae"/>
        <w:numPr>
          <w:ilvl w:val="0"/>
          <w:numId w:val="10"/>
        </w:numPr>
        <w:spacing w:after="0"/>
        <w:jc w:val="both"/>
        <w:rPr>
          <w:rFonts w:ascii="Times New Roman" w:hAnsi="Times New Roman" w:cs="Times New Roman"/>
          <w:color w:val="000000"/>
          <w:sz w:val="24"/>
          <w:szCs w:val="24"/>
          <w:shd w:val="clear" w:color="auto" w:fill="FFFFFF"/>
        </w:rPr>
      </w:pPr>
      <w:proofErr w:type="spellStart"/>
      <w:r w:rsidRPr="000849F6">
        <w:rPr>
          <w:rFonts w:ascii="Times New Roman" w:hAnsi="Times New Roman" w:cs="Times New Roman"/>
          <w:color w:val="000000"/>
          <w:sz w:val="24"/>
          <w:szCs w:val="24"/>
          <w:shd w:val="clear" w:color="auto" w:fill="FFFFFF"/>
        </w:rPr>
        <w:t>Творчество</w:t>
      </w:r>
      <w:proofErr w:type="spellEnd"/>
      <w:r w:rsidRPr="000849F6">
        <w:rPr>
          <w:rFonts w:ascii="Times New Roman" w:hAnsi="Times New Roman" w:cs="Times New Roman"/>
          <w:color w:val="000000"/>
          <w:sz w:val="24"/>
          <w:szCs w:val="24"/>
          <w:shd w:val="clear" w:color="auto" w:fill="FFFFFF"/>
        </w:rPr>
        <w:t xml:space="preserve"> Л.Н. </w:t>
      </w:r>
      <w:proofErr w:type="spellStart"/>
      <w:r w:rsidRPr="000849F6">
        <w:rPr>
          <w:rFonts w:ascii="Times New Roman" w:hAnsi="Times New Roman" w:cs="Times New Roman"/>
          <w:color w:val="000000"/>
          <w:sz w:val="24"/>
          <w:szCs w:val="24"/>
          <w:shd w:val="clear" w:color="auto" w:fill="FFFFFF"/>
        </w:rPr>
        <w:t>Толстого</w:t>
      </w:r>
      <w:proofErr w:type="spellEnd"/>
    </w:p>
    <w:p w:rsidR="00AB185D" w:rsidRPr="000849F6" w:rsidRDefault="00AB185D" w:rsidP="00AB185D">
      <w:pPr>
        <w:pStyle w:val="ae"/>
        <w:numPr>
          <w:ilvl w:val="0"/>
          <w:numId w:val="10"/>
        </w:numPr>
        <w:spacing w:after="0"/>
        <w:jc w:val="both"/>
        <w:rPr>
          <w:rFonts w:ascii="Times New Roman" w:hAnsi="Times New Roman" w:cs="Times New Roman"/>
          <w:color w:val="000000"/>
          <w:sz w:val="24"/>
          <w:szCs w:val="24"/>
          <w:shd w:val="clear" w:color="auto" w:fill="FFFFFF"/>
        </w:rPr>
      </w:pPr>
      <w:proofErr w:type="spellStart"/>
      <w:r w:rsidRPr="000849F6">
        <w:rPr>
          <w:rFonts w:ascii="Times New Roman" w:hAnsi="Times New Roman" w:cs="Times New Roman"/>
          <w:color w:val="000000"/>
          <w:sz w:val="24"/>
          <w:szCs w:val="24"/>
          <w:shd w:val="clear" w:color="auto" w:fill="FFFFFF"/>
        </w:rPr>
        <w:t>Литературная</w:t>
      </w:r>
      <w:proofErr w:type="spellEnd"/>
      <w:r w:rsidRPr="000849F6">
        <w:rPr>
          <w:rFonts w:ascii="Times New Roman" w:hAnsi="Times New Roman" w:cs="Times New Roman"/>
          <w:color w:val="000000"/>
          <w:sz w:val="24"/>
          <w:szCs w:val="24"/>
          <w:shd w:val="clear" w:color="auto" w:fill="FFFFFF"/>
        </w:rPr>
        <w:t xml:space="preserve"> </w:t>
      </w:r>
      <w:proofErr w:type="spellStart"/>
      <w:r w:rsidRPr="000849F6">
        <w:rPr>
          <w:rFonts w:ascii="Times New Roman" w:hAnsi="Times New Roman" w:cs="Times New Roman"/>
          <w:color w:val="000000"/>
          <w:sz w:val="24"/>
          <w:szCs w:val="24"/>
          <w:shd w:val="clear" w:color="auto" w:fill="FFFFFF"/>
        </w:rPr>
        <w:t>сказка</w:t>
      </w:r>
      <w:proofErr w:type="spellEnd"/>
    </w:p>
    <w:p w:rsidR="00AB185D" w:rsidRPr="001111A0" w:rsidRDefault="00AB185D" w:rsidP="00AB185D">
      <w:pPr>
        <w:pStyle w:val="ae"/>
        <w:numPr>
          <w:ilvl w:val="0"/>
          <w:numId w:val="10"/>
        </w:numPr>
        <w:spacing w:after="0"/>
        <w:jc w:val="both"/>
        <w:rPr>
          <w:rFonts w:ascii="Times New Roman" w:hAnsi="Times New Roman" w:cs="Times New Roman"/>
          <w:color w:val="000000"/>
          <w:sz w:val="24"/>
          <w:szCs w:val="24"/>
          <w:shd w:val="clear" w:color="auto" w:fill="FFFFFF"/>
          <w:lang w:val="ru-RU"/>
        </w:rPr>
      </w:pPr>
      <w:r w:rsidRPr="001111A0">
        <w:rPr>
          <w:rFonts w:ascii="Times New Roman" w:hAnsi="Times New Roman" w:cs="Times New Roman"/>
          <w:color w:val="000000"/>
          <w:sz w:val="24"/>
          <w:szCs w:val="24"/>
          <w:shd w:val="clear" w:color="auto" w:fill="FFFFFF"/>
          <w:lang w:val="ru-RU"/>
        </w:rPr>
        <w:t xml:space="preserve">Картины природы в произведениях поэтов и писателей </w:t>
      </w:r>
      <w:r w:rsidRPr="000849F6">
        <w:rPr>
          <w:rFonts w:ascii="Times New Roman" w:hAnsi="Times New Roman" w:cs="Times New Roman"/>
          <w:color w:val="000000"/>
          <w:sz w:val="24"/>
          <w:szCs w:val="24"/>
          <w:shd w:val="clear" w:color="auto" w:fill="FFFFFF"/>
        </w:rPr>
        <w:t>XX</w:t>
      </w:r>
      <w:r w:rsidRPr="001111A0">
        <w:rPr>
          <w:rFonts w:ascii="Times New Roman" w:hAnsi="Times New Roman" w:cs="Times New Roman"/>
          <w:color w:val="000000"/>
          <w:sz w:val="24"/>
          <w:szCs w:val="24"/>
          <w:shd w:val="clear" w:color="auto" w:fill="FFFFFF"/>
          <w:lang w:val="ru-RU"/>
        </w:rPr>
        <w:t xml:space="preserve"> века</w:t>
      </w:r>
    </w:p>
    <w:p w:rsidR="00AB185D" w:rsidRPr="001111A0" w:rsidRDefault="00AB185D" w:rsidP="00AB185D">
      <w:pPr>
        <w:pStyle w:val="ae"/>
        <w:numPr>
          <w:ilvl w:val="0"/>
          <w:numId w:val="10"/>
        </w:numPr>
        <w:spacing w:after="0"/>
        <w:jc w:val="both"/>
        <w:rPr>
          <w:rStyle w:val="af7"/>
          <w:rFonts w:ascii="Times New Roman" w:hAnsi="Times New Roman" w:cs="Times New Roman"/>
          <w:b w:val="0"/>
          <w:bCs w:val="0"/>
          <w:color w:val="000000"/>
          <w:sz w:val="24"/>
          <w:szCs w:val="24"/>
          <w:shd w:val="clear" w:color="auto" w:fill="FFFFFF"/>
          <w:lang w:val="ru-RU"/>
        </w:rPr>
      </w:pPr>
      <w:r w:rsidRPr="001111A0">
        <w:rPr>
          <w:rStyle w:val="af7"/>
          <w:rFonts w:ascii="Times New Roman" w:hAnsi="Times New Roman" w:cs="Times New Roman"/>
          <w:b w:val="0"/>
          <w:bCs w:val="0"/>
          <w:color w:val="000000"/>
          <w:sz w:val="24"/>
          <w:szCs w:val="24"/>
          <w:shd w:val="clear" w:color="auto" w:fill="FFFFFF"/>
          <w:lang w:val="ru-RU"/>
        </w:rPr>
        <w:t>Произведения о взаимоотношениях человека и животных</w:t>
      </w:r>
    </w:p>
    <w:p w:rsidR="00AB185D" w:rsidRPr="00AB185D" w:rsidRDefault="00AB185D" w:rsidP="00AB185D">
      <w:pPr>
        <w:pStyle w:val="ae"/>
        <w:numPr>
          <w:ilvl w:val="0"/>
          <w:numId w:val="10"/>
        </w:numPr>
        <w:spacing w:after="0"/>
        <w:jc w:val="both"/>
        <w:rPr>
          <w:rStyle w:val="af7"/>
          <w:rFonts w:ascii="Times New Roman" w:hAnsi="Times New Roman" w:cs="Times New Roman"/>
          <w:b w:val="0"/>
          <w:bCs w:val="0"/>
          <w:color w:val="000000"/>
          <w:sz w:val="24"/>
          <w:szCs w:val="24"/>
          <w:shd w:val="clear" w:color="auto" w:fill="FFFFFF"/>
        </w:rPr>
      </w:pPr>
      <w:proofErr w:type="spellStart"/>
      <w:r w:rsidRPr="00AB185D">
        <w:rPr>
          <w:rStyle w:val="af7"/>
          <w:rFonts w:ascii="Times New Roman" w:hAnsi="Times New Roman" w:cs="Times New Roman"/>
          <w:b w:val="0"/>
          <w:bCs w:val="0"/>
          <w:color w:val="000000"/>
          <w:sz w:val="24"/>
          <w:szCs w:val="24"/>
          <w:shd w:val="clear" w:color="auto" w:fill="FFFFFF"/>
        </w:rPr>
        <w:t>Произведения</w:t>
      </w:r>
      <w:proofErr w:type="spellEnd"/>
      <w:r w:rsidRPr="00AB185D">
        <w:rPr>
          <w:rStyle w:val="af7"/>
          <w:rFonts w:ascii="Times New Roman" w:hAnsi="Times New Roman" w:cs="Times New Roman"/>
          <w:b w:val="0"/>
          <w:bCs w:val="0"/>
          <w:color w:val="000000"/>
          <w:sz w:val="24"/>
          <w:szCs w:val="24"/>
          <w:shd w:val="clear" w:color="auto" w:fill="FFFFFF"/>
        </w:rPr>
        <w:t xml:space="preserve"> о </w:t>
      </w:r>
      <w:proofErr w:type="spellStart"/>
      <w:r w:rsidRPr="00AB185D">
        <w:rPr>
          <w:rStyle w:val="af7"/>
          <w:rFonts w:ascii="Times New Roman" w:hAnsi="Times New Roman" w:cs="Times New Roman"/>
          <w:b w:val="0"/>
          <w:bCs w:val="0"/>
          <w:color w:val="000000"/>
          <w:sz w:val="24"/>
          <w:szCs w:val="24"/>
          <w:shd w:val="clear" w:color="auto" w:fill="FFFFFF"/>
        </w:rPr>
        <w:t>детях</w:t>
      </w:r>
      <w:proofErr w:type="spellEnd"/>
    </w:p>
    <w:p w:rsidR="00AB185D" w:rsidRPr="00AB185D" w:rsidRDefault="00AB185D" w:rsidP="00AB185D">
      <w:pPr>
        <w:pStyle w:val="ae"/>
        <w:numPr>
          <w:ilvl w:val="0"/>
          <w:numId w:val="10"/>
        </w:numPr>
        <w:spacing w:after="0"/>
        <w:jc w:val="both"/>
        <w:rPr>
          <w:rStyle w:val="af7"/>
          <w:rFonts w:ascii="Times New Roman" w:hAnsi="Times New Roman" w:cs="Times New Roman"/>
          <w:b w:val="0"/>
          <w:bCs w:val="0"/>
          <w:color w:val="000000"/>
          <w:sz w:val="24"/>
          <w:szCs w:val="24"/>
          <w:shd w:val="clear" w:color="auto" w:fill="FFFFFF"/>
        </w:rPr>
      </w:pPr>
      <w:proofErr w:type="spellStart"/>
      <w:r w:rsidRPr="00AB185D">
        <w:rPr>
          <w:rStyle w:val="af7"/>
          <w:rFonts w:ascii="Times New Roman" w:hAnsi="Times New Roman" w:cs="Times New Roman"/>
          <w:b w:val="0"/>
          <w:bCs w:val="0"/>
          <w:color w:val="000000"/>
          <w:sz w:val="24"/>
          <w:szCs w:val="24"/>
          <w:shd w:val="clear" w:color="auto" w:fill="FFFFFF"/>
        </w:rPr>
        <w:t>Юмористические</w:t>
      </w:r>
      <w:proofErr w:type="spellEnd"/>
      <w:r w:rsidRPr="00AB185D">
        <w:rPr>
          <w:rStyle w:val="af7"/>
          <w:rFonts w:ascii="Times New Roman" w:hAnsi="Times New Roman" w:cs="Times New Roman"/>
          <w:b w:val="0"/>
          <w:bCs w:val="0"/>
          <w:color w:val="000000"/>
          <w:sz w:val="24"/>
          <w:szCs w:val="24"/>
          <w:shd w:val="clear" w:color="auto" w:fill="FFFFFF"/>
        </w:rPr>
        <w:t xml:space="preserve"> </w:t>
      </w:r>
      <w:proofErr w:type="spellStart"/>
      <w:r w:rsidRPr="00AB185D">
        <w:rPr>
          <w:rStyle w:val="af7"/>
          <w:rFonts w:ascii="Times New Roman" w:hAnsi="Times New Roman" w:cs="Times New Roman"/>
          <w:b w:val="0"/>
          <w:bCs w:val="0"/>
          <w:color w:val="000000"/>
          <w:sz w:val="24"/>
          <w:szCs w:val="24"/>
          <w:shd w:val="clear" w:color="auto" w:fill="FFFFFF"/>
        </w:rPr>
        <w:t>произведения</w:t>
      </w:r>
      <w:proofErr w:type="spellEnd"/>
    </w:p>
    <w:p w:rsidR="00AB185D" w:rsidRPr="00AB185D" w:rsidRDefault="00AB185D" w:rsidP="00AB185D">
      <w:pPr>
        <w:pStyle w:val="ae"/>
        <w:numPr>
          <w:ilvl w:val="0"/>
          <w:numId w:val="10"/>
        </w:numPr>
        <w:spacing w:after="0"/>
        <w:jc w:val="both"/>
        <w:rPr>
          <w:rStyle w:val="af7"/>
          <w:rFonts w:ascii="Times New Roman" w:hAnsi="Times New Roman" w:cs="Times New Roman"/>
          <w:b w:val="0"/>
          <w:bCs w:val="0"/>
          <w:color w:val="000000"/>
          <w:sz w:val="24"/>
          <w:szCs w:val="24"/>
          <w:shd w:val="clear" w:color="auto" w:fill="FFFFFF"/>
        </w:rPr>
      </w:pPr>
      <w:proofErr w:type="spellStart"/>
      <w:r w:rsidRPr="00AB185D">
        <w:rPr>
          <w:rStyle w:val="af7"/>
          <w:rFonts w:ascii="Times New Roman" w:hAnsi="Times New Roman" w:cs="Times New Roman"/>
          <w:b w:val="0"/>
          <w:bCs w:val="0"/>
          <w:color w:val="000000"/>
          <w:sz w:val="24"/>
          <w:szCs w:val="24"/>
          <w:shd w:val="clear" w:color="auto" w:fill="FFFFFF"/>
        </w:rPr>
        <w:t>Зарубежная</w:t>
      </w:r>
      <w:proofErr w:type="spellEnd"/>
      <w:r w:rsidRPr="00AB185D">
        <w:rPr>
          <w:rStyle w:val="af7"/>
          <w:rFonts w:ascii="Times New Roman" w:hAnsi="Times New Roman" w:cs="Times New Roman"/>
          <w:b w:val="0"/>
          <w:bCs w:val="0"/>
          <w:color w:val="000000"/>
          <w:sz w:val="24"/>
          <w:szCs w:val="24"/>
          <w:shd w:val="clear" w:color="auto" w:fill="FFFFFF"/>
        </w:rPr>
        <w:t xml:space="preserve"> </w:t>
      </w:r>
      <w:proofErr w:type="spellStart"/>
      <w:r w:rsidRPr="00AB185D">
        <w:rPr>
          <w:rStyle w:val="af7"/>
          <w:rFonts w:ascii="Times New Roman" w:hAnsi="Times New Roman" w:cs="Times New Roman"/>
          <w:b w:val="0"/>
          <w:bCs w:val="0"/>
          <w:color w:val="000000"/>
          <w:sz w:val="24"/>
          <w:szCs w:val="24"/>
          <w:shd w:val="clear" w:color="auto" w:fill="FFFFFF"/>
        </w:rPr>
        <w:t>литература</w:t>
      </w:r>
      <w:proofErr w:type="spellEnd"/>
    </w:p>
    <w:p w:rsidR="00AB185D" w:rsidRPr="001111A0" w:rsidRDefault="00AB185D" w:rsidP="00AB185D">
      <w:pPr>
        <w:pStyle w:val="ae"/>
        <w:numPr>
          <w:ilvl w:val="0"/>
          <w:numId w:val="10"/>
        </w:numPr>
        <w:spacing w:after="0"/>
        <w:jc w:val="both"/>
        <w:rPr>
          <w:rFonts w:ascii="Times New Roman" w:hAnsi="Times New Roman" w:cs="Times New Roman"/>
          <w:b/>
          <w:bCs/>
          <w:sz w:val="24"/>
          <w:szCs w:val="24"/>
          <w:lang w:val="ru-RU"/>
        </w:rPr>
      </w:pPr>
      <w:r w:rsidRPr="001111A0">
        <w:rPr>
          <w:rStyle w:val="af7"/>
          <w:rFonts w:ascii="Times New Roman" w:hAnsi="Times New Roman" w:cs="Times New Roman"/>
          <w:b w:val="0"/>
          <w:bCs w:val="0"/>
          <w:color w:val="000000"/>
          <w:sz w:val="24"/>
          <w:szCs w:val="24"/>
          <w:shd w:val="clear" w:color="auto" w:fill="FFFFFF"/>
          <w:lang w:val="ru-RU"/>
        </w:rPr>
        <w:t>Библиографическая культура (работа с детской книгой и справочной литературой)</w:t>
      </w:r>
    </w:p>
    <w:p w:rsidR="00AB185D" w:rsidRPr="001111A0" w:rsidRDefault="00AB185D" w:rsidP="00AB185D">
      <w:pPr>
        <w:spacing w:after="0"/>
        <w:ind w:firstLine="709"/>
        <w:jc w:val="both"/>
        <w:rPr>
          <w:rFonts w:ascii="Times New Roman" w:eastAsia="Calibri" w:hAnsi="Times New Roman" w:cs="Times New Roman"/>
          <w:sz w:val="24"/>
          <w:szCs w:val="24"/>
          <w:lang w:val="ru-RU"/>
        </w:rPr>
      </w:pPr>
    </w:p>
    <w:p w:rsidR="00AB185D" w:rsidRPr="001111A0" w:rsidRDefault="00AB185D" w:rsidP="00AB185D">
      <w:pPr>
        <w:spacing w:after="0"/>
        <w:ind w:firstLine="709"/>
        <w:jc w:val="both"/>
        <w:rPr>
          <w:rFonts w:ascii="Times New Roman" w:eastAsia="Calibri" w:hAnsi="Times New Roman" w:cs="Times New Roman"/>
          <w:sz w:val="24"/>
          <w:szCs w:val="24"/>
          <w:lang w:val="ru-RU"/>
        </w:rPr>
      </w:pPr>
      <w:r w:rsidRPr="001111A0">
        <w:rPr>
          <w:rFonts w:ascii="Times New Roman" w:eastAsia="Calibri" w:hAnsi="Times New Roman" w:cs="Times New Roman"/>
          <w:sz w:val="24"/>
          <w:szCs w:val="24"/>
          <w:lang w:val="ru-RU"/>
        </w:rPr>
        <w:t>Предусмотрены следующие виды контроля: входной, промежуточный, итоговый (промежуточная аттестация).</w:t>
      </w:r>
    </w:p>
    <w:p w:rsidR="00AB185D" w:rsidRPr="001111A0" w:rsidRDefault="00AB185D" w:rsidP="00AB185D">
      <w:pPr>
        <w:spacing w:after="0"/>
        <w:rPr>
          <w:rFonts w:ascii="Times New Roman" w:eastAsia="Calibri" w:hAnsi="Times New Roman" w:cs="Times New Roman"/>
          <w:sz w:val="24"/>
          <w:szCs w:val="24"/>
          <w:lang w:val="ru-RU"/>
        </w:rPr>
      </w:pPr>
      <w:r w:rsidRPr="001111A0">
        <w:rPr>
          <w:rFonts w:ascii="Times New Roman" w:eastAsia="Calibri" w:hAnsi="Times New Roman" w:cs="Times New Roman"/>
          <w:sz w:val="24"/>
          <w:szCs w:val="24"/>
          <w:lang w:val="ru-RU"/>
        </w:rPr>
        <w:tab/>
        <w:t xml:space="preserve">Программа рассчитана на 1 год. </w:t>
      </w:r>
    </w:p>
    <w:p w:rsidR="00AB185D" w:rsidRDefault="00AB185D">
      <w:pPr>
        <w:autoSpaceDE w:val="0"/>
        <w:autoSpaceDN w:val="0"/>
        <w:spacing w:after="0" w:line="230" w:lineRule="auto"/>
        <w:ind w:left="1494"/>
        <w:rPr>
          <w:rFonts w:ascii="Times New Roman" w:eastAsia="Times New Roman" w:hAnsi="Times New Roman"/>
          <w:b/>
          <w:color w:val="000000"/>
          <w:sz w:val="24"/>
          <w:lang w:val="ru-RU"/>
        </w:rPr>
      </w:pPr>
    </w:p>
    <w:p w:rsidR="00AB185D" w:rsidRDefault="00AB185D">
      <w:pPr>
        <w:autoSpaceDE w:val="0"/>
        <w:autoSpaceDN w:val="0"/>
        <w:spacing w:after="0" w:line="230" w:lineRule="auto"/>
        <w:ind w:left="1494"/>
        <w:rPr>
          <w:rFonts w:ascii="Times New Roman" w:eastAsia="Times New Roman" w:hAnsi="Times New Roman"/>
          <w:b/>
          <w:color w:val="000000"/>
          <w:sz w:val="24"/>
          <w:lang w:val="ru-RU"/>
        </w:rPr>
      </w:pPr>
    </w:p>
    <w:p w:rsidR="00AB185D" w:rsidRDefault="00AB185D">
      <w:pPr>
        <w:autoSpaceDE w:val="0"/>
        <w:autoSpaceDN w:val="0"/>
        <w:spacing w:after="0" w:line="230" w:lineRule="auto"/>
        <w:ind w:left="1494"/>
        <w:rPr>
          <w:rFonts w:ascii="Times New Roman" w:eastAsia="Times New Roman" w:hAnsi="Times New Roman"/>
          <w:b/>
          <w:color w:val="000000"/>
          <w:sz w:val="24"/>
          <w:lang w:val="ru-RU"/>
        </w:rPr>
      </w:pPr>
    </w:p>
    <w:p w:rsidR="00AB185D" w:rsidRDefault="00AB185D">
      <w:pPr>
        <w:autoSpaceDE w:val="0"/>
        <w:autoSpaceDN w:val="0"/>
        <w:spacing w:after="0" w:line="230" w:lineRule="auto"/>
        <w:ind w:left="1494"/>
        <w:rPr>
          <w:rFonts w:ascii="Times New Roman" w:eastAsia="Times New Roman" w:hAnsi="Times New Roman"/>
          <w:b/>
          <w:color w:val="000000"/>
          <w:sz w:val="24"/>
          <w:lang w:val="ru-RU"/>
        </w:rPr>
      </w:pPr>
    </w:p>
    <w:p w:rsidR="00AB185D" w:rsidRDefault="00AB185D">
      <w:pPr>
        <w:autoSpaceDE w:val="0"/>
        <w:autoSpaceDN w:val="0"/>
        <w:spacing w:after="0" w:line="230" w:lineRule="auto"/>
        <w:ind w:left="1494"/>
        <w:rPr>
          <w:rFonts w:ascii="Times New Roman" w:eastAsia="Times New Roman" w:hAnsi="Times New Roman"/>
          <w:b/>
          <w:color w:val="000000"/>
          <w:sz w:val="24"/>
          <w:lang w:val="ru-RU"/>
        </w:rPr>
      </w:pPr>
    </w:p>
    <w:p w:rsidR="00AB185D" w:rsidRDefault="00AB185D">
      <w:pPr>
        <w:autoSpaceDE w:val="0"/>
        <w:autoSpaceDN w:val="0"/>
        <w:spacing w:after="0" w:line="230" w:lineRule="auto"/>
        <w:ind w:left="1494"/>
        <w:rPr>
          <w:rFonts w:ascii="Times New Roman" w:eastAsia="Times New Roman" w:hAnsi="Times New Roman"/>
          <w:b/>
          <w:color w:val="000000"/>
          <w:sz w:val="24"/>
          <w:lang w:val="ru-RU"/>
        </w:rPr>
      </w:pPr>
    </w:p>
    <w:p w:rsidR="00AB185D" w:rsidRDefault="00AB185D">
      <w:pPr>
        <w:autoSpaceDE w:val="0"/>
        <w:autoSpaceDN w:val="0"/>
        <w:spacing w:after="0" w:line="230" w:lineRule="auto"/>
        <w:ind w:left="1494"/>
        <w:rPr>
          <w:rFonts w:ascii="Times New Roman" w:eastAsia="Times New Roman" w:hAnsi="Times New Roman"/>
          <w:b/>
          <w:color w:val="000000"/>
          <w:sz w:val="24"/>
          <w:lang w:val="ru-RU"/>
        </w:rPr>
      </w:pPr>
    </w:p>
    <w:p w:rsidR="00AB185D" w:rsidRDefault="00AB185D">
      <w:pPr>
        <w:autoSpaceDE w:val="0"/>
        <w:autoSpaceDN w:val="0"/>
        <w:spacing w:after="0" w:line="230" w:lineRule="auto"/>
        <w:ind w:left="1494"/>
        <w:rPr>
          <w:rFonts w:ascii="Times New Roman" w:eastAsia="Times New Roman" w:hAnsi="Times New Roman"/>
          <w:b/>
          <w:color w:val="000000"/>
          <w:sz w:val="24"/>
          <w:lang w:val="ru-RU"/>
        </w:rPr>
      </w:pPr>
    </w:p>
    <w:p w:rsidR="002B1247" w:rsidRPr="00AB185D" w:rsidRDefault="00AB185D">
      <w:pPr>
        <w:autoSpaceDE w:val="0"/>
        <w:autoSpaceDN w:val="0"/>
        <w:spacing w:after="0" w:line="230" w:lineRule="auto"/>
        <w:ind w:left="1494"/>
        <w:rPr>
          <w:lang w:val="ru-RU"/>
        </w:rPr>
      </w:pPr>
      <w:r w:rsidRPr="00AB185D">
        <w:rPr>
          <w:rFonts w:ascii="Times New Roman" w:eastAsia="Times New Roman" w:hAnsi="Times New Roman"/>
          <w:b/>
          <w:color w:val="000000"/>
          <w:sz w:val="24"/>
          <w:lang w:val="ru-RU"/>
        </w:rPr>
        <w:t>МИНИСТЕРСТВО ПРОСВЕЩЕНИЯ РОССИЙСКОЙ ФЕДЕРАЦИИ</w:t>
      </w:r>
    </w:p>
    <w:p w:rsidR="002B1247" w:rsidRPr="00AB185D" w:rsidRDefault="00AB185D">
      <w:pPr>
        <w:autoSpaceDE w:val="0"/>
        <w:autoSpaceDN w:val="0"/>
        <w:spacing w:before="670" w:after="0" w:line="230" w:lineRule="auto"/>
        <w:ind w:right="2526"/>
        <w:jc w:val="right"/>
        <w:rPr>
          <w:lang w:val="ru-RU"/>
        </w:rPr>
      </w:pPr>
      <w:r w:rsidRPr="00AB185D">
        <w:rPr>
          <w:rFonts w:ascii="Times New Roman" w:eastAsia="Times New Roman" w:hAnsi="Times New Roman"/>
          <w:color w:val="000000"/>
          <w:sz w:val="24"/>
          <w:lang w:val="ru-RU"/>
        </w:rPr>
        <w:t>Министерство образования Красноярского края</w:t>
      </w:r>
    </w:p>
    <w:p w:rsidR="002B1247" w:rsidRPr="00AB185D" w:rsidRDefault="00AB185D">
      <w:pPr>
        <w:autoSpaceDE w:val="0"/>
        <w:autoSpaceDN w:val="0"/>
        <w:spacing w:before="670" w:after="0" w:line="230" w:lineRule="auto"/>
        <w:ind w:left="2532"/>
        <w:rPr>
          <w:lang w:val="ru-RU"/>
        </w:rPr>
      </w:pPr>
      <w:r w:rsidRPr="00AB185D">
        <w:rPr>
          <w:rFonts w:ascii="Times New Roman" w:eastAsia="Times New Roman" w:hAnsi="Times New Roman"/>
          <w:color w:val="000000"/>
          <w:sz w:val="24"/>
          <w:lang w:val="ru-RU"/>
        </w:rPr>
        <w:t>МКУ "Управление образования Енисейского района"</w:t>
      </w:r>
    </w:p>
    <w:p w:rsidR="002B1247" w:rsidRDefault="00AB185D">
      <w:pPr>
        <w:autoSpaceDE w:val="0"/>
        <w:autoSpaceDN w:val="0"/>
        <w:spacing w:before="670" w:after="1376" w:line="230" w:lineRule="auto"/>
        <w:ind w:right="3378"/>
        <w:jc w:val="right"/>
      </w:pPr>
      <w:r>
        <w:rPr>
          <w:rFonts w:ascii="Times New Roman" w:eastAsia="Times New Roman" w:hAnsi="Times New Roman"/>
          <w:color w:val="000000"/>
          <w:sz w:val="24"/>
        </w:rPr>
        <w:t xml:space="preserve">МБОУ </w:t>
      </w:r>
      <w:proofErr w:type="spellStart"/>
      <w:r>
        <w:rPr>
          <w:rFonts w:ascii="Times New Roman" w:eastAsia="Times New Roman" w:hAnsi="Times New Roman"/>
          <w:color w:val="000000"/>
          <w:sz w:val="24"/>
        </w:rPr>
        <w:t>Озерновская</w:t>
      </w:r>
      <w:proofErr w:type="spellEnd"/>
      <w:r>
        <w:rPr>
          <w:rFonts w:ascii="Times New Roman" w:eastAsia="Times New Roman" w:hAnsi="Times New Roman"/>
          <w:color w:val="000000"/>
          <w:sz w:val="24"/>
        </w:rPr>
        <w:t xml:space="preserve"> СОШ №47</w:t>
      </w:r>
    </w:p>
    <w:tbl>
      <w:tblPr>
        <w:tblW w:w="0" w:type="auto"/>
        <w:tblLayout w:type="fixed"/>
        <w:tblLook w:val="04A0" w:firstRow="1" w:lastRow="0" w:firstColumn="1" w:lastColumn="0" w:noHBand="0" w:noVBand="1"/>
      </w:tblPr>
      <w:tblGrid>
        <w:gridCol w:w="3182"/>
        <w:gridCol w:w="3440"/>
        <w:gridCol w:w="2720"/>
      </w:tblGrid>
      <w:tr w:rsidR="002B1247">
        <w:trPr>
          <w:trHeight w:hRule="exact" w:val="274"/>
        </w:trPr>
        <w:tc>
          <w:tcPr>
            <w:tcW w:w="3182" w:type="dxa"/>
            <w:tcMar>
              <w:left w:w="0" w:type="dxa"/>
              <w:right w:w="0" w:type="dxa"/>
            </w:tcMar>
          </w:tcPr>
          <w:p w:rsidR="002B1247" w:rsidRDefault="00AB185D">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440" w:type="dxa"/>
            <w:tcMar>
              <w:left w:w="0" w:type="dxa"/>
              <w:right w:w="0" w:type="dxa"/>
            </w:tcMar>
          </w:tcPr>
          <w:p w:rsidR="002B1247" w:rsidRDefault="00AB185D">
            <w:pPr>
              <w:autoSpaceDE w:val="0"/>
              <w:autoSpaceDN w:val="0"/>
              <w:spacing w:before="48" w:after="0" w:line="230" w:lineRule="auto"/>
              <w:ind w:left="336"/>
            </w:pPr>
            <w:r>
              <w:rPr>
                <w:rFonts w:ascii="Times New Roman" w:eastAsia="Times New Roman" w:hAnsi="Times New Roman"/>
                <w:color w:val="000000"/>
                <w:w w:val="102"/>
                <w:sz w:val="20"/>
              </w:rPr>
              <w:t>СОГЛАСОВАНО</w:t>
            </w:r>
          </w:p>
        </w:tc>
        <w:tc>
          <w:tcPr>
            <w:tcW w:w="2720" w:type="dxa"/>
            <w:tcMar>
              <w:left w:w="0" w:type="dxa"/>
              <w:right w:w="0" w:type="dxa"/>
            </w:tcMar>
          </w:tcPr>
          <w:p w:rsidR="002B1247" w:rsidRDefault="00AB185D">
            <w:pPr>
              <w:autoSpaceDE w:val="0"/>
              <w:autoSpaceDN w:val="0"/>
              <w:spacing w:before="48" w:after="0" w:line="230" w:lineRule="auto"/>
              <w:ind w:left="412"/>
            </w:pPr>
            <w:r>
              <w:rPr>
                <w:rFonts w:ascii="Times New Roman" w:eastAsia="Times New Roman" w:hAnsi="Times New Roman"/>
                <w:color w:val="000000"/>
                <w:w w:val="102"/>
                <w:sz w:val="20"/>
              </w:rPr>
              <w:t>УТВЕРЖДЕНО</w:t>
            </w:r>
          </w:p>
        </w:tc>
      </w:tr>
      <w:tr w:rsidR="002B1247">
        <w:trPr>
          <w:trHeight w:hRule="exact" w:val="276"/>
        </w:trPr>
        <w:tc>
          <w:tcPr>
            <w:tcW w:w="3182" w:type="dxa"/>
            <w:tcMar>
              <w:left w:w="0" w:type="dxa"/>
              <w:right w:w="0" w:type="dxa"/>
            </w:tcMar>
          </w:tcPr>
          <w:p w:rsidR="002B1247" w:rsidRDefault="00AB185D">
            <w:pPr>
              <w:autoSpaceDE w:val="0"/>
              <w:autoSpaceDN w:val="0"/>
              <w:spacing w:after="0" w:line="230" w:lineRule="auto"/>
            </w:pPr>
            <w:r>
              <w:rPr>
                <w:rFonts w:ascii="Times New Roman" w:eastAsia="Times New Roman" w:hAnsi="Times New Roman"/>
                <w:color w:val="000000"/>
                <w:w w:val="102"/>
                <w:sz w:val="20"/>
              </w:rPr>
              <w:t>МО учителей начальных классов</w:t>
            </w:r>
          </w:p>
        </w:tc>
        <w:tc>
          <w:tcPr>
            <w:tcW w:w="3440" w:type="dxa"/>
            <w:tcMar>
              <w:left w:w="0" w:type="dxa"/>
              <w:right w:w="0" w:type="dxa"/>
            </w:tcMar>
          </w:tcPr>
          <w:p w:rsidR="002B1247" w:rsidRDefault="00AB185D">
            <w:pPr>
              <w:autoSpaceDE w:val="0"/>
              <w:autoSpaceDN w:val="0"/>
              <w:spacing w:after="0" w:line="230" w:lineRule="auto"/>
              <w:jc w:val="center"/>
            </w:pPr>
            <w:r>
              <w:rPr>
                <w:rFonts w:ascii="Times New Roman" w:eastAsia="Times New Roman" w:hAnsi="Times New Roman"/>
                <w:color w:val="000000"/>
                <w:w w:val="102"/>
                <w:sz w:val="20"/>
              </w:rPr>
              <w:t>Заместитель директора по УВР</w:t>
            </w:r>
          </w:p>
        </w:tc>
        <w:tc>
          <w:tcPr>
            <w:tcW w:w="2720" w:type="dxa"/>
            <w:tcMar>
              <w:left w:w="0" w:type="dxa"/>
              <w:right w:w="0" w:type="dxa"/>
            </w:tcMar>
          </w:tcPr>
          <w:p w:rsidR="002B1247" w:rsidRDefault="00AB185D">
            <w:pPr>
              <w:autoSpaceDE w:val="0"/>
              <w:autoSpaceDN w:val="0"/>
              <w:spacing w:after="0" w:line="230" w:lineRule="auto"/>
              <w:ind w:left="412"/>
            </w:pPr>
            <w:r>
              <w:rPr>
                <w:rFonts w:ascii="Times New Roman" w:eastAsia="Times New Roman" w:hAnsi="Times New Roman"/>
                <w:color w:val="000000"/>
                <w:w w:val="102"/>
                <w:sz w:val="20"/>
              </w:rPr>
              <w:t>Директор</w:t>
            </w:r>
          </w:p>
        </w:tc>
      </w:tr>
    </w:tbl>
    <w:p w:rsidR="002B1247" w:rsidRDefault="002B1247">
      <w:pPr>
        <w:autoSpaceDE w:val="0"/>
        <w:autoSpaceDN w:val="0"/>
        <w:spacing w:after="0" w:line="60" w:lineRule="exact"/>
      </w:pPr>
    </w:p>
    <w:tbl>
      <w:tblPr>
        <w:tblW w:w="0" w:type="auto"/>
        <w:tblLayout w:type="fixed"/>
        <w:tblLook w:val="04A0" w:firstRow="1" w:lastRow="0" w:firstColumn="1" w:lastColumn="0" w:noHBand="0" w:noVBand="1"/>
      </w:tblPr>
      <w:tblGrid>
        <w:gridCol w:w="3202"/>
        <w:gridCol w:w="3440"/>
        <w:gridCol w:w="3240"/>
      </w:tblGrid>
      <w:tr w:rsidR="002B1247">
        <w:trPr>
          <w:trHeight w:hRule="exact" w:val="362"/>
        </w:trPr>
        <w:tc>
          <w:tcPr>
            <w:tcW w:w="3202" w:type="dxa"/>
            <w:tcMar>
              <w:left w:w="0" w:type="dxa"/>
              <w:right w:w="0" w:type="dxa"/>
            </w:tcMar>
          </w:tcPr>
          <w:p w:rsidR="002B1247" w:rsidRDefault="00AB185D">
            <w:pPr>
              <w:autoSpaceDE w:val="0"/>
              <w:autoSpaceDN w:val="0"/>
              <w:spacing w:before="60" w:after="0" w:line="230" w:lineRule="auto"/>
            </w:pPr>
            <w:r>
              <w:rPr>
                <w:rFonts w:ascii="Times New Roman" w:eastAsia="Times New Roman" w:hAnsi="Times New Roman"/>
                <w:color w:val="000000"/>
                <w:w w:val="102"/>
                <w:sz w:val="20"/>
              </w:rPr>
              <w:t>______________Верещагина С.В.</w:t>
            </w:r>
          </w:p>
        </w:tc>
        <w:tc>
          <w:tcPr>
            <w:tcW w:w="3440" w:type="dxa"/>
            <w:tcMar>
              <w:left w:w="0" w:type="dxa"/>
              <w:right w:w="0" w:type="dxa"/>
            </w:tcMar>
          </w:tcPr>
          <w:p w:rsidR="002B1247" w:rsidRDefault="00AB185D">
            <w:pPr>
              <w:autoSpaceDE w:val="0"/>
              <w:autoSpaceDN w:val="0"/>
              <w:spacing w:before="60" w:after="0" w:line="230" w:lineRule="auto"/>
              <w:jc w:val="center"/>
            </w:pPr>
            <w:r>
              <w:rPr>
                <w:rFonts w:ascii="Times New Roman" w:eastAsia="Times New Roman" w:hAnsi="Times New Roman"/>
                <w:color w:val="000000"/>
                <w:w w:val="102"/>
                <w:sz w:val="20"/>
              </w:rPr>
              <w:t>______________Никулина А.С.</w:t>
            </w:r>
          </w:p>
        </w:tc>
        <w:tc>
          <w:tcPr>
            <w:tcW w:w="3240" w:type="dxa"/>
            <w:tcMar>
              <w:left w:w="0" w:type="dxa"/>
              <w:right w:w="0" w:type="dxa"/>
            </w:tcMar>
          </w:tcPr>
          <w:p w:rsidR="002B1247" w:rsidRDefault="00AB185D">
            <w:pPr>
              <w:autoSpaceDE w:val="0"/>
              <w:autoSpaceDN w:val="0"/>
              <w:spacing w:before="60" w:after="0" w:line="230" w:lineRule="auto"/>
              <w:jc w:val="center"/>
            </w:pPr>
            <w:r>
              <w:rPr>
                <w:rFonts w:ascii="Times New Roman" w:eastAsia="Times New Roman" w:hAnsi="Times New Roman"/>
                <w:color w:val="000000"/>
                <w:w w:val="102"/>
                <w:sz w:val="20"/>
              </w:rPr>
              <w:t>______________Драчук Г.А.</w:t>
            </w:r>
          </w:p>
        </w:tc>
      </w:tr>
      <w:tr w:rsidR="002B1247">
        <w:trPr>
          <w:trHeight w:hRule="exact" w:val="420"/>
        </w:trPr>
        <w:tc>
          <w:tcPr>
            <w:tcW w:w="3202" w:type="dxa"/>
            <w:tcMar>
              <w:left w:w="0" w:type="dxa"/>
              <w:right w:w="0" w:type="dxa"/>
            </w:tcMar>
          </w:tcPr>
          <w:p w:rsidR="002B1247" w:rsidRDefault="00AB185D">
            <w:pPr>
              <w:autoSpaceDE w:val="0"/>
              <w:autoSpaceDN w:val="0"/>
              <w:spacing w:before="106" w:after="0" w:line="230" w:lineRule="auto"/>
            </w:pPr>
            <w:r>
              <w:rPr>
                <w:rFonts w:ascii="Times New Roman" w:eastAsia="Times New Roman" w:hAnsi="Times New Roman"/>
                <w:color w:val="000000"/>
                <w:w w:val="102"/>
                <w:sz w:val="20"/>
              </w:rPr>
              <w:t>Протокол №5</w:t>
            </w:r>
          </w:p>
        </w:tc>
        <w:tc>
          <w:tcPr>
            <w:tcW w:w="3440" w:type="dxa"/>
            <w:tcMar>
              <w:left w:w="0" w:type="dxa"/>
              <w:right w:w="0" w:type="dxa"/>
            </w:tcMar>
          </w:tcPr>
          <w:p w:rsidR="002B1247" w:rsidRDefault="00AB185D">
            <w:pPr>
              <w:autoSpaceDE w:val="0"/>
              <w:autoSpaceDN w:val="0"/>
              <w:spacing w:before="106" w:after="0" w:line="230" w:lineRule="auto"/>
              <w:ind w:left="316"/>
            </w:pPr>
            <w:r>
              <w:rPr>
                <w:rFonts w:ascii="Times New Roman" w:eastAsia="Times New Roman" w:hAnsi="Times New Roman"/>
                <w:color w:val="000000"/>
                <w:w w:val="102"/>
                <w:sz w:val="20"/>
              </w:rPr>
              <w:t>Протокол №1</w:t>
            </w:r>
          </w:p>
        </w:tc>
        <w:tc>
          <w:tcPr>
            <w:tcW w:w="3240" w:type="dxa"/>
            <w:tcMar>
              <w:left w:w="0" w:type="dxa"/>
              <w:right w:w="0" w:type="dxa"/>
            </w:tcMar>
          </w:tcPr>
          <w:p w:rsidR="002B1247" w:rsidRDefault="00AB185D">
            <w:pPr>
              <w:autoSpaceDE w:val="0"/>
              <w:autoSpaceDN w:val="0"/>
              <w:spacing w:before="106" w:after="0" w:line="230" w:lineRule="auto"/>
              <w:ind w:left="392"/>
            </w:pPr>
            <w:r>
              <w:rPr>
                <w:rFonts w:ascii="Times New Roman" w:eastAsia="Times New Roman" w:hAnsi="Times New Roman"/>
                <w:color w:val="000000"/>
                <w:w w:val="102"/>
                <w:sz w:val="20"/>
              </w:rPr>
              <w:t>Приказ №01-04-381</w:t>
            </w:r>
          </w:p>
        </w:tc>
      </w:tr>
      <w:tr w:rsidR="002B1247">
        <w:trPr>
          <w:trHeight w:hRule="exact" w:val="380"/>
        </w:trPr>
        <w:tc>
          <w:tcPr>
            <w:tcW w:w="3202" w:type="dxa"/>
            <w:tcMar>
              <w:left w:w="0" w:type="dxa"/>
              <w:right w:w="0" w:type="dxa"/>
            </w:tcMar>
          </w:tcPr>
          <w:p w:rsidR="002B1247" w:rsidRDefault="00AB185D">
            <w:pPr>
              <w:autoSpaceDE w:val="0"/>
              <w:autoSpaceDN w:val="0"/>
              <w:spacing w:before="94" w:after="0" w:line="230" w:lineRule="auto"/>
            </w:pPr>
            <w:r>
              <w:rPr>
                <w:rFonts w:ascii="Times New Roman" w:eastAsia="Times New Roman" w:hAnsi="Times New Roman"/>
                <w:color w:val="000000"/>
                <w:w w:val="102"/>
                <w:sz w:val="20"/>
              </w:rPr>
              <w:t>от "20" 052022 г.</w:t>
            </w:r>
          </w:p>
        </w:tc>
        <w:tc>
          <w:tcPr>
            <w:tcW w:w="3440" w:type="dxa"/>
            <w:tcMar>
              <w:left w:w="0" w:type="dxa"/>
              <w:right w:w="0" w:type="dxa"/>
            </w:tcMar>
          </w:tcPr>
          <w:p w:rsidR="002B1247" w:rsidRDefault="00AB185D">
            <w:pPr>
              <w:autoSpaceDE w:val="0"/>
              <w:autoSpaceDN w:val="0"/>
              <w:spacing w:before="94" w:after="0" w:line="230" w:lineRule="auto"/>
              <w:ind w:left="316"/>
            </w:pPr>
            <w:r>
              <w:rPr>
                <w:rFonts w:ascii="Times New Roman" w:eastAsia="Times New Roman" w:hAnsi="Times New Roman"/>
                <w:color w:val="000000"/>
                <w:w w:val="102"/>
                <w:sz w:val="20"/>
              </w:rPr>
              <w:t>от "30" 08  2022 г.</w:t>
            </w:r>
          </w:p>
        </w:tc>
        <w:tc>
          <w:tcPr>
            <w:tcW w:w="3240" w:type="dxa"/>
            <w:tcMar>
              <w:left w:w="0" w:type="dxa"/>
              <w:right w:w="0" w:type="dxa"/>
            </w:tcMar>
          </w:tcPr>
          <w:p w:rsidR="002B1247" w:rsidRDefault="00AB185D">
            <w:pPr>
              <w:autoSpaceDE w:val="0"/>
              <w:autoSpaceDN w:val="0"/>
              <w:spacing w:before="94" w:after="0" w:line="230" w:lineRule="auto"/>
              <w:ind w:left="392"/>
            </w:pPr>
            <w:r>
              <w:rPr>
                <w:rFonts w:ascii="Times New Roman" w:eastAsia="Times New Roman" w:hAnsi="Times New Roman"/>
                <w:color w:val="000000"/>
                <w:w w:val="102"/>
                <w:sz w:val="20"/>
              </w:rPr>
              <w:t>от "31" 082022 г.</w:t>
            </w:r>
          </w:p>
        </w:tc>
      </w:tr>
    </w:tbl>
    <w:p w:rsidR="002B1247" w:rsidRDefault="00AB185D">
      <w:pPr>
        <w:autoSpaceDE w:val="0"/>
        <w:autoSpaceDN w:val="0"/>
        <w:spacing w:before="978" w:after="0" w:line="230" w:lineRule="auto"/>
        <w:ind w:right="3642"/>
        <w:jc w:val="right"/>
      </w:pPr>
      <w:r>
        <w:rPr>
          <w:rFonts w:ascii="Times New Roman" w:eastAsia="Times New Roman" w:hAnsi="Times New Roman"/>
          <w:b/>
          <w:color w:val="000000"/>
          <w:sz w:val="24"/>
        </w:rPr>
        <w:t>РАБОЧАЯ ПРОГРАММА</w:t>
      </w:r>
    </w:p>
    <w:p w:rsidR="002B1247" w:rsidRDefault="00AB185D">
      <w:pPr>
        <w:autoSpaceDE w:val="0"/>
        <w:autoSpaceDN w:val="0"/>
        <w:spacing w:before="70" w:after="0" w:line="230" w:lineRule="auto"/>
        <w:ind w:right="4414"/>
        <w:jc w:val="right"/>
      </w:pPr>
      <w:r>
        <w:rPr>
          <w:rFonts w:ascii="Times New Roman" w:eastAsia="Times New Roman" w:hAnsi="Times New Roman"/>
          <w:b/>
          <w:color w:val="000000"/>
          <w:sz w:val="24"/>
        </w:rPr>
        <w:t>(ID 4118463)</w:t>
      </w:r>
    </w:p>
    <w:p w:rsidR="002B1247" w:rsidRDefault="00AB185D">
      <w:pPr>
        <w:autoSpaceDE w:val="0"/>
        <w:autoSpaceDN w:val="0"/>
        <w:spacing w:before="166" w:after="0" w:line="230" w:lineRule="auto"/>
        <w:ind w:right="4014"/>
        <w:jc w:val="right"/>
      </w:pPr>
      <w:r>
        <w:rPr>
          <w:rFonts w:ascii="Times New Roman" w:eastAsia="Times New Roman" w:hAnsi="Times New Roman"/>
          <w:color w:val="000000"/>
          <w:sz w:val="24"/>
        </w:rPr>
        <w:t>учебного предмета</w:t>
      </w:r>
    </w:p>
    <w:p w:rsidR="002B1247" w:rsidRDefault="00AB185D">
      <w:pPr>
        <w:autoSpaceDE w:val="0"/>
        <w:autoSpaceDN w:val="0"/>
        <w:spacing w:before="70" w:after="0" w:line="230" w:lineRule="auto"/>
        <w:ind w:right="3772"/>
        <w:jc w:val="right"/>
      </w:pPr>
      <w:r>
        <w:rPr>
          <w:rFonts w:ascii="Times New Roman" w:eastAsia="Times New Roman" w:hAnsi="Times New Roman"/>
          <w:color w:val="000000"/>
          <w:sz w:val="24"/>
        </w:rPr>
        <w:t>«Литературное чтение»</w:t>
      </w:r>
    </w:p>
    <w:p w:rsidR="002B1247" w:rsidRDefault="00AB185D">
      <w:pPr>
        <w:autoSpaceDE w:val="0"/>
        <w:autoSpaceDN w:val="0"/>
        <w:spacing w:before="670" w:after="0" w:line="230" w:lineRule="auto"/>
        <w:ind w:right="2674"/>
        <w:jc w:val="right"/>
      </w:pPr>
      <w:r>
        <w:rPr>
          <w:rFonts w:ascii="Times New Roman" w:eastAsia="Times New Roman" w:hAnsi="Times New Roman"/>
          <w:color w:val="000000"/>
          <w:sz w:val="24"/>
        </w:rPr>
        <w:t>для 3 класса начального общего образования</w:t>
      </w:r>
    </w:p>
    <w:p w:rsidR="002B1247" w:rsidRDefault="00AB185D">
      <w:pPr>
        <w:autoSpaceDE w:val="0"/>
        <w:autoSpaceDN w:val="0"/>
        <w:spacing w:before="70" w:after="0" w:line="230" w:lineRule="auto"/>
        <w:ind w:right="3552"/>
        <w:jc w:val="right"/>
      </w:pPr>
      <w:r>
        <w:rPr>
          <w:rFonts w:ascii="Times New Roman" w:eastAsia="Times New Roman" w:hAnsi="Times New Roman"/>
          <w:color w:val="000000"/>
          <w:sz w:val="24"/>
        </w:rPr>
        <w:t>на 2022 - 2023  учебный год</w:t>
      </w:r>
    </w:p>
    <w:p w:rsidR="002B1247" w:rsidRDefault="00AB185D">
      <w:pPr>
        <w:autoSpaceDE w:val="0"/>
        <w:autoSpaceDN w:val="0"/>
        <w:spacing w:before="2112" w:after="0" w:line="230" w:lineRule="auto"/>
        <w:ind w:right="20"/>
        <w:jc w:val="right"/>
      </w:pPr>
      <w:r>
        <w:rPr>
          <w:rFonts w:ascii="Times New Roman" w:eastAsia="Times New Roman" w:hAnsi="Times New Roman"/>
          <w:color w:val="000000"/>
          <w:sz w:val="24"/>
        </w:rPr>
        <w:t>Составитель: Верещагина Светлана Викторовна</w:t>
      </w:r>
    </w:p>
    <w:p w:rsidR="002B1247" w:rsidRDefault="00AB185D">
      <w:pPr>
        <w:autoSpaceDE w:val="0"/>
        <w:autoSpaceDN w:val="0"/>
        <w:spacing w:before="70" w:after="0" w:line="230" w:lineRule="auto"/>
        <w:ind w:right="22"/>
        <w:jc w:val="right"/>
      </w:pPr>
      <w:r>
        <w:rPr>
          <w:rFonts w:ascii="Times New Roman" w:eastAsia="Times New Roman" w:hAnsi="Times New Roman"/>
          <w:color w:val="000000"/>
          <w:sz w:val="24"/>
        </w:rPr>
        <w:t>учитель начальных классов</w:t>
      </w:r>
    </w:p>
    <w:p w:rsidR="002B1247" w:rsidRDefault="00AB185D">
      <w:pPr>
        <w:autoSpaceDE w:val="0"/>
        <w:autoSpaceDN w:val="0"/>
        <w:spacing w:before="2830" w:after="0" w:line="230" w:lineRule="auto"/>
        <w:ind w:right="4204"/>
        <w:jc w:val="right"/>
      </w:pPr>
      <w:r>
        <w:rPr>
          <w:rFonts w:ascii="Times New Roman" w:eastAsia="Times New Roman" w:hAnsi="Times New Roman"/>
          <w:color w:val="000000"/>
          <w:sz w:val="24"/>
        </w:rPr>
        <w:t>с. Озерное 2022</w:t>
      </w:r>
    </w:p>
    <w:p w:rsidR="002B1247" w:rsidRDefault="002B1247">
      <w:pPr>
        <w:sectPr w:rsidR="002B1247">
          <w:pgSz w:w="11900" w:h="16840"/>
          <w:pgMar w:top="298" w:right="878" w:bottom="296" w:left="738" w:header="720" w:footer="720" w:gutter="0"/>
          <w:cols w:space="720" w:equalWidth="0">
            <w:col w:w="10284" w:space="0"/>
          </w:cols>
          <w:docGrid w:linePitch="360"/>
        </w:sectPr>
      </w:pPr>
    </w:p>
    <w:p w:rsidR="002B1247" w:rsidRDefault="002B1247">
      <w:pPr>
        <w:sectPr w:rsidR="002B1247">
          <w:pgSz w:w="11900" w:h="16840"/>
          <w:pgMar w:top="1440" w:right="1440" w:bottom="1440" w:left="1440" w:header="720" w:footer="720" w:gutter="0"/>
          <w:cols w:space="720" w:equalWidth="0">
            <w:col w:w="10284" w:space="0"/>
          </w:cols>
          <w:docGrid w:linePitch="360"/>
        </w:sectPr>
      </w:pPr>
    </w:p>
    <w:p w:rsidR="002B1247" w:rsidRDefault="002B1247">
      <w:pPr>
        <w:autoSpaceDE w:val="0"/>
        <w:autoSpaceDN w:val="0"/>
        <w:spacing w:after="78" w:line="220" w:lineRule="exact"/>
      </w:pPr>
    </w:p>
    <w:p w:rsidR="002B1247" w:rsidRDefault="00AB185D">
      <w:pPr>
        <w:autoSpaceDE w:val="0"/>
        <w:autoSpaceDN w:val="0"/>
        <w:spacing w:after="0" w:line="230" w:lineRule="auto"/>
      </w:pPr>
      <w:r>
        <w:rPr>
          <w:rFonts w:ascii="Times New Roman" w:eastAsia="Times New Roman" w:hAnsi="Times New Roman"/>
          <w:b/>
          <w:color w:val="000000"/>
          <w:sz w:val="24"/>
        </w:rPr>
        <w:t>ПОЯСНИТЕЛЬНАЯ ЗАПИСКА</w:t>
      </w:r>
    </w:p>
    <w:p w:rsidR="002B1247" w:rsidRDefault="00AB185D" w:rsidP="00AB185D">
      <w:pPr>
        <w:autoSpaceDE w:val="0"/>
        <w:autoSpaceDN w:val="0"/>
        <w:spacing w:before="346" w:after="0" w:line="281" w:lineRule="auto"/>
        <w:ind w:firstLine="851"/>
        <w:jc w:val="both"/>
        <w:rPr>
          <w:rFonts w:ascii="Times New Roman" w:eastAsia="Times New Roman" w:hAnsi="Times New Roman"/>
          <w:color w:val="000000"/>
          <w:sz w:val="24"/>
          <w:lang w:val="ru-RU"/>
        </w:rPr>
      </w:pPr>
      <w:r w:rsidRPr="00AB185D">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3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AB185D">
        <w:rPr>
          <w:lang w:val="ru-RU"/>
        </w:rPr>
        <w:br/>
      </w:r>
      <w:r w:rsidRPr="00AB185D">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AB185D">
        <w:rPr>
          <w:lang w:val="ru-RU"/>
        </w:rPr>
        <w:br/>
      </w:r>
      <w:r w:rsidRPr="00AB185D">
        <w:rPr>
          <w:rFonts w:ascii="Times New Roman" w:eastAsia="Times New Roman" w:hAnsi="Times New Roman"/>
          <w:color w:val="000000"/>
          <w:sz w:val="24"/>
          <w:lang w:val="ru-RU"/>
        </w:rPr>
        <w:t>сформулированные в Примерной программе воспитания.</w:t>
      </w:r>
    </w:p>
    <w:p w:rsidR="00AB185D" w:rsidRPr="00AB185D" w:rsidRDefault="00AB185D" w:rsidP="00AB185D">
      <w:pPr>
        <w:autoSpaceDE w:val="0"/>
        <w:autoSpaceDN w:val="0"/>
        <w:spacing w:before="346" w:after="0" w:line="281" w:lineRule="auto"/>
        <w:ind w:firstLine="851"/>
        <w:jc w:val="both"/>
        <w:rPr>
          <w:lang w:val="ru-RU"/>
        </w:rPr>
      </w:pPr>
    </w:p>
    <w:p w:rsidR="002B1247" w:rsidRPr="00AB185D" w:rsidRDefault="00AB185D">
      <w:pPr>
        <w:autoSpaceDE w:val="0"/>
        <w:autoSpaceDN w:val="0"/>
        <w:spacing w:before="190" w:after="0" w:line="230" w:lineRule="auto"/>
        <w:ind w:left="180"/>
        <w:rPr>
          <w:lang w:val="ru-RU"/>
        </w:rPr>
      </w:pPr>
      <w:r w:rsidRPr="00AB185D">
        <w:rPr>
          <w:rFonts w:ascii="Times New Roman" w:eastAsia="Times New Roman" w:hAnsi="Times New Roman"/>
          <w:b/>
          <w:color w:val="000000"/>
          <w:sz w:val="24"/>
          <w:lang w:val="ru-RU"/>
        </w:rPr>
        <w:t>ОБЩАЯ ХАРАКТЕРИСТИКА УЧЕБНОГО ПРЕДМЕТА "ЛИТЕРАТУРНОЕ ЧТЕНИЕ"</w:t>
      </w:r>
    </w:p>
    <w:p w:rsidR="002B1247" w:rsidRPr="00AB185D" w:rsidRDefault="00AB185D" w:rsidP="00AB185D">
      <w:pPr>
        <w:autoSpaceDE w:val="0"/>
        <w:autoSpaceDN w:val="0"/>
        <w:spacing w:before="192" w:after="0" w:line="286" w:lineRule="auto"/>
        <w:ind w:left="142" w:right="144" w:firstLine="709"/>
        <w:jc w:val="both"/>
        <w:rPr>
          <w:lang w:val="ru-RU"/>
        </w:rPr>
      </w:pPr>
      <w:r w:rsidRPr="00AB185D">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2B1247" w:rsidRPr="00AB185D" w:rsidRDefault="00AB185D" w:rsidP="00AB185D">
      <w:pPr>
        <w:autoSpaceDE w:val="0"/>
        <w:autoSpaceDN w:val="0"/>
        <w:spacing w:before="70" w:after="0" w:line="271" w:lineRule="auto"/>
        <w:ind w:left="142" w:right="144" w:firstLine="709"/>
        <w:jc w:val="both"/>
        <w:rPr>
          <w:lang w:val="ru-RU"/>
        </w:rPr>
      </w:pPr>
      <w:r w:rsidRPr="00AB185D">
        <w:rPr>
          <w:rFonts w:ascii="Times New Roman" w:eastAsia="Times New Roman" w:hAnsi="Times New Roman"/>
          <w:color w:val="000000"/>
          <w:sz w:val="24"/>
          <w:lang w:val="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2B1247" w:rsidRPr="00AB185D" w:rsidRDefault="00AB185D" w:rsidP="00AB185D">
      <w:pPr>
        <w:autoSpaceDE w:val="0"/>
        <w:autoSpaceDN w:val="0"/>
        <w:spacing w:before="70" w:after="0" w:line="288" w:lineRule="auto"/>
        <w:ind w:left="142" w:firstLine="709"/>
        <w:jc w:val="both"/>
        <w:rPr>
          <w:lang w:val="ru-RU"/>
        </w:rPr>
      </w:pPr>
      <w:r w:rsidRPr="00AB185D">
        <w:rPr>
          <w:rFonts w:ascii="Times New Roman" w:eastAsia="Times New Roman" w:hAnsi="Times New Roman"/>
          <w:color w:val="000000"/>
          <w:sz w:val="24"/>
          <w:lang w:val="ru-RU"/>
        </w:rPr>
        <w:t xml:space="preserve">В основу отбора произведений положены </w:t>
      </w:r>
      <w:proofErr w:type="spellStart"/>
      <w:r w:rsidRPr="00AB185D">
        <w:rPr>
          <w:rFonts w:ascii="Times New Roman" w:eastAsia="Times New Roman" w:hAnsi="Times New Roman"/>
          <w:color w:val="000000"/>
          <w:sz w:val="24"/>
          <w:lang w:val="ru-RU"/>
        </w:rPr>
        <w:t>общедидактические</w:t>
      </w:r>
      <w:proofErr w:type="spellEnd"/>
      <w:r w:rsidRPr="00AB185D">
        <w:rPr>
          <w:rFonts w:ascii="Times New Roman" w:eastAsia="Times New Roman" w:hAnsi="Times New Roman"/>
          <w:color w:val="000000"/>
          <w:sz w:val="24"/>
          <w:lang w:val="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AB185D">
        <w:rPr>
          <w:lang w:val="ru-RU"/>
        </w:rPr>
        <w:br/>
      </w:r>
      <w:r w:rsidRPr="00AB185D">
        <w:rPr>
          <w:rFonts w:ascii="Times New Roman" w:eastAsia="Times New Roman" w:hAnsi="Times New Roman"/>
          <w:color w:val="000000"/>
          <w:sz w:val="24"/>
          <w:lang w:val="ru-RU"/>
        </w:rPr>
        <w:t>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2B1247" w:rsidRPr="00AB185D" w:rsidRDefault="00AB185D" w:rsidP="00AB185D">
      <w:pPr>
        <w:tabs>
          <w:tab w:val="left" w:pos="180"/>
        </w:tabs>
        <w:autoSpaceDE w:val="0"/>
        <w:autoSpaceDN w:val="0"/>
        <w:spacing w:before="70" w:after="0" w:line="271" w:lineRule="auto"/>
        <w:ind w:left="142" w:firstLine="709"/>
        <w:jc w:val="both"/>
        <w:rPr>
          <w:lang w:val="ru-RU"/>
        </w:rPr>
      </w:pPr>
      <w:r w:rsidRPr="00AB185D">
        <w:rPr>
          <w:lang w:val="ru-RU"/>
        </w:rPr>
        <w:tab/>
      </w:r>
      <w:r w:rsidRPr="00AB185D">
        <w:rPr>
          <w:rFonts w:ascii="Times New Roman" w:eastAsia="Times New Roman" w:hAnsi="Times New Roman"/>
          <w:color w:val="000000"/>
          <w:sz w:val="24"/>
          <w:lang w:val="ru-RU"/>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r w:rsidRPr="00AB185D">
        <w:rPr>
          <w:lang w:val="ru-RU"/>
        </w:rPr>
        <w:tab/>
      </w:r>
      <w:r w:rsidRPr="00AB185D">
        <w:rPr>
          <w:rFonts w:ascii="Times New Roman" w:eastAsia="Times New Roman" w:hAnsi="Times New Roman"/>
          <w:color w:val="000000"/>
          <w:sz w:val="24"/>
          <w:lang w:val="ru-RU"/>
        </w:rPr>
        <w:t>На курс «Литературное чтение» в 3 классе отводится 1</w:t>
      </w:r>
      <w:r>
        <w:rPr>
          <w:rFonts w:ascii="Times New Roman" w:eastAsia="Times New Roman" w:hAnsi="Times New Roman"/>
          <w:color w:val="000000"/>
          <w:sz w:val="24"/>
          <w:lang w:val="ru-RU"/>
        </w:rPr>
        <w:t>02</w:t>
      </w:r>
      <w:r w:rsidRPr="00AB185D">
        <w:rPr>
          <w:rFonts w:ascii="Times New Roman" w:eastAsia="Times New Roman" w:hAnsi="Times New Roman"/>
          <w:color w:val="000000"/>
          <w:sz w:val="24"/>
          <w:lang w:val="ru-RU"/>
        </w:rPr>
        <w:t xml:space="preserve"> ч.</w:t>
      </w:r>
    </w:p>
    <w:p w:rsidR="00AB185D" w:rsidRDefault="00AB185D" w:rsidP="00AB185D">
      <w:pPr>
        <w:autoSpaceDE w:val="0"/>
        <w:autoSpaceDN w:val="0"/>
        <w:spacing w:before="190" w:after="0" w:line="230" w:lineRule="auto"/>
        <w:ind w:left="142" w:firstLine="709"/>
        <w:jc w:val="both"/>
        <w:rPr>
          <w:rFonts w:ascii="Times New Roman" w:eastAsia="Times New Roman" w:hAnsi="Times New Roman"/>
          <w:b/>
          <w:color w:val="000000"/>
          <w:sz w:val="24"/>
          <w:lang w:val="ru-RU"/>
        </w:rPr>
      </w:pPr>
    </w:p>
    <w:p w:rsidR="00AB185D" w:rsidRDefault="00AB185D" w:rsidP="00AB185D">
      <w:pPr>
        <w:autoSpaceDE w:val="0"/>
        <w:autoSpaceDN w:val="0"/>
        <w:spacing w:before="190" w:after="0" w:line="230" w:lineRule="auto"/>
        <w:ind w:left="142" w:firstLine="709"/>
        <w:jc w:val="both"/>
        <w:rPr>
          <w:rFonts w:ascii="Times New Roman" w:eastAsia="Times New Roman" w:hAnsi="Times New Roman"/>
          <w:b/>
          <w:color w:val="000000"/>
          <w:sz w:val="24"/>
          <w:lang w:val="ru-RU"/>
        </w:rPr>
      </w:pPr>
    </w:p>
    <w:p w:rsidR="00AB185D" w:rsidRDefault="00AB185D" w:rsidP="00AB185D">
      <w:pPr>
        <w:autoSpaceDE w:val="0"/>
        <w:autoSpaceDN w:val="0"/>
        <w:spacing w:before="190" w:after="0" w:line="230" w:lineRule="auto"/>
        <w:ind w:left="142" w:firstLine="709"/>
        <w:jc w:val="both"/>
        <w:rPr>
          <w:rFonts w:ascii="Times New Roman" w:eastAsia="Times New Roman" w:hAnsi="Times New Roman"/>
          <w:b/>
          <w:color w:val="000000"/>
          <w:sz w:val="24"/>
          <w:lang w:val="ru-RU"/>
        </w:rPr>
      </w:pPr>
    </w:p>
    <w:p w:rsidR="002B1247" w:rsidRPr="00AB185D" w:rsidRDefault="00AB185D" w:rsidP="00AB185D">
      <w:pPr>
        <w:autoSpaceDE w:val="0"/>
        <w:autoSpaceDN w:val="0"/>
        <w:spacing w:before="190" w:after="0" w:line="230" w:lineRule="auto"/>
        <w:ind w:left="142" w:firstLine="709"/>
        <w:jc w:val="both"/>
        <w:rPr>
          <w:lang w:val="ru-RU"/>
        </w:rPr>
      </w:pPr>
      <w:r w:rsidRPr="00AB185D">
        <w:rPr>
          <w:rFonts w:ascii="Times New Roman" w:eastAsia="Times New Roman" w:hAnsi="Times New Roman"/>
          <w:b/>
          <w:color w:val="000000"/>
          <w:sz w:val="24"/>
          <w:lang w:val="ru-RU"/>
        </w:rPr>
        <w:t>ЦЕЛИ ИЗУЧЕНИЯ УЧЕБНОГО ПРЕДМЕТА "ЛИТЕРАТУРНОЕ ЧТЕНИЕ"</w:t>
      </w:r>
    </w:p>
    <w:p w:rsidR="002B1247" w:rsidRPr="00AB185D" w:rsidRDefault="00AB185D" w:rsidP="00AB185D">
      <w:pPr>
        <w:autoSpaceDE w:val="0"/>
        <w:autoSpaceDN w:val="0"/>
        <w:spacing w:before="190" w:after="0" w:line="281" w:lineRule="auto"/>
        <w:ind w:left="142" w:right="432" w:firstLine="709"/>
        <w:jc w:val="both"/>
        <w:rPr>
          <w:lang w:val="ru-RU"/>
        </w:rPr>
      </w:pPr>
      <w:r w:rsidRPr="00AB185D">
        <w:rPr>
          <w:rFonts w:ascii="Times New Roman" w:eastAsia="Times New Roman" w:hAnsi="Times New Roman"/>
          <w:color w:val="000000"/>
          <w:sz w:val="24"/>
          <w:lang w:val="ru-RU"/>
        </w:rPr>
        <w:t xml:space="preserve">Приоритетная </w:t>
      </w:r>
      <w:r w:rsidRPr="00AB185D">
        <w:rPr>
          <w:rFonts w:ascii="Times New Roman" w:eastAsia="Times New Roman" w:hAnsi="Times New Roman"/>
          <w:b/>
          <w:color w:val="000000"/>
          <w:sz w:val="24"/>
          <w:lang w:val="ru-RU"/>
        </w:rPr>
        <w:t xml:space="preserve">цель </w:t>
      </w:r>
      <w:r w:rsidRPr="00AB185D">
        <w:rPr>
          <w:rFonts w:ascii="Times New Roman" w:eastAsia="Times New Roman" w:hAnsi="Times New Roman"/>
          <w:color w:val="000000"/>
          <w:sz w:val="24"/>
          <w:lang w:val="ru-RU"/>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w:t>
      </w:r>
      <w:r w:rsidRPr="00AB185D">
        <w:rPr>
          <w:lang w:val="ru-RU"/>
        </w:rPr>
        <w:br/>
      </w:r>
      <w:r w:rsidRPr="00AB185D">
        <w:rPr>
          <w:rFonts w:ascii="Times New Roman" w:eastAsia="Times New Roman" w:hAnsi="Times New Roman"/>
          <w:color w:val="000000"/>
          <w:sz w:val="24"/>
          <w:lang w:val="ru-RU"/>
        </w:rPr>
        <w:t>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w:t>
      </w:r>
      <w:r>
        <w:rPr>
          <w:rFonts w:ascii="Times New Roman" w:eastAsia="Times New Roman" w:hAnsi="Times New Roman"/>
          <w:color w:val="000000"/>
          <w:sz w:val="24"/>
          <w:lang w:val="ru-RU"/>
        </w:rPr>
        <w:t xml:space="preserve"> </w:t>
      </w:r>
      <w:r w:rsidRPr="00AB185D">
        <w:rPr>
          <w:rFonts w:ascii="Times New Roman" w:eastAsia="Times New Roman" w:hAnsi="Times New Roman"/>
          <w:color w:val="000000"/>
          <w:sz w:val="24"/>
          <w:lang w:val="ru-RU"/>
        </w:rPr>
        <w:t>сформированность предметных и универсальных действий в процессе изучения предмета</w:t>
      </w:r>
      <w:r>
        <w:rPr>
          <w:rFonts w:ascii="Times New Roman" w:eastAsia="Times New Roman" w:hAnsi="Times New Roman"/>
          <w:color w:val="000000"/>
          <w:sz w:val="24"/>
          <w:lang w:val="ru-RU"/>
        </w:rPr>
        <w:t xml:space="preserve"> </w:t>
      </w:r>
      <w:r w:rsidRPr="00AB185D">
        <w:rPr>
          <w:rFonts w:ascii="Times New Roman" w:eastAsia="Times New Roman" w:hAnsi="Times New Roman"/>
          <w:color w:val="000000"/>
          <w:sz w:val="24"/>
          <w:lang w:val="ru-RU"/>
        </w:rPr>
        <w:t>«Литературное чтение» станут фундаментом обучения в основном звене школы, а также будут востребованы в жизни.</w:t>
      </w:r>
    </w:p>
    <w:p w:rsidR="002B1247" w:rsidRPr="00AB185D" w:rsidRDefault="00AB185D" w:rsidP="00AB185D">
      <w:pPr>
        <w:tabs>
          <w:tab w:val="left" w:pos="180"/>
        </w:tabs>
        <w:autoSpaceDE w:val="0"/>
        <w:autoSpaceDN w:val="0"/>
        <w:spacing w:before="190" w:after="0" w:line="262" w:lineRule="auto"/>
        <w:ind w:left="142" w:right="432" w:firstLine="709"/>
        <w:jc w:val="both"/>
        <w:rPr>
          <w:lang w:val="ru-RU"/>
        </w:rPr>
      </w:pPr>
      <w:r w:rsidRPr="00AB185D">
        <w:rPr>
          <w:lang w:val="ru-RU"/>
        </w:rPr>
        <w:tab/>
      </w:r>
      <w:r w:rsidRPr="00AB185D">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rsidR="002B1247" w:rsidRPr="00AB185D" w:rsidRDefault="00AB185D" w:rsidP="00AB185D">
      <w:pPr>
        <w:autoSpaceDE w:val="0"/>
        <w:autoSpaceDN w:val="0"/>
        <w:spacing w:before="178" w:after="0" w:line="262" w:lineRule="auto"/>
        <w:ind w:left="142" w:firstLine="709"/>
        <w:jc w:val="both"/>
        <w:rPr>
          <w:lang w:val="ru-RU"/>
        </w:rPr>
      </w:pPr>
      <w:r w:rsidRPr="00AB185D">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2B1247" w:rsidRPr="00AB185D" w:rsidRDefault="00AB185D" w:rsidP="00AB185D">
      <w:pPr>
        <w:autoSpaceDE w:val="0"/>
        <w:autoSpaceDN w:val="0"/>
        <w:spacing w:before="190" w:after="0" w:line="230" w:lineRule="auto"/>
        <w:ind w:left="142" w:firstLine="709"/>
        <w:jc w:val="both"/>
        <w:rPr>
          <w:lang w:val="ru-RU"/>
        </w:rPr>
      </w:pPr>
      <w:r w:rsidRPr="00AB185D">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rsidR="002B1247" w:rsidRPr="00AB185D" w:rsidRDefault="00AB185D" w:rsidP="00AB185D">
      <w:pPr>
        <w:autoSpaceDE w:val="0"/>
        <w:autoSpaceDN w:val="0"/>
        <w:spacing w:before="192" w:after="0" w:line="262" w:lineRule="auto"/>
        <w:ind w:left="142" w:right="576" w:firstLine="709"/>
        <w:jc w:val="both"/>
        <w:rPr>
          <w:lang w:val="ru-RU"/>
        </w:rPr>
      </w:pPr>
      <w:r w:rsidRPr="00AB185D">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2B1247" w:rsidRPr="00AB185D" w:rsidRDefault="00AB185D" w:rsidP="00AB185D">
      <w:pPr>
        <w:autoSpaceDE w:val="0"/>
        <w:autoSpaceDN w:val="0"/>
        <w:spacing w:before="192" w:after="0" w:line="262" w:lineRule="auto"/>
        <w:ind w:left="142" w:right="432" w:firstLine="709"/>
        <w:jc w:val="both"/>
        <w:rPr>
          <w:lang w:val="ru-RU"/>
        </w:rPr>
      </w:pPr>
      <w:r w:rsidRPr="00AB185D">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rsidR="002B1247" w:rsidRPr="00AB185D" w:rsidRDefault="00AB185D" w:rsidP="00AB185D">
      <w:pPr>
        <w:autoSpaceDE w:val="0"/>
        <w:autoSpaceDN w:val="0"/>
        <w:spacing w:before="190" w:after="0" w:line="286" w:lineRule="auto"/>
        <w:ind w:left="142" w:firstLine="709"/>
        <w:jc w:val="both"/>
        <w:rPr>
          <w:lang w:val="ru-RU"/>
        </w:rPr>
      </w:pPr>
      <w:r w:rsidRPr="00AB185D">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AB185D">
        <w:rPr>
          <w:lang w:val="ru-RU"/>
        </w:rPr>
        <w:br/>
      </w:r>
      <w:r w:rsidRPr="00AB185D">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AB185D">
        <w:rPr>
          <w:lang w:val="ru-RU"/>
        </w:rPr>
        <w:br/>
      </w:r>
      <w:r w:rsidRPr="00AB185D">
        <w:rPr>
          <w:rFonts w:ascii="Times New Roman" w:eastAsia="Times New Roman" w:hAnsi="Times New Roman"/>
          <w:color w:val="000000"/>
          <w:sz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AB185D">
        <w:rPr>
          <w:lang w:val="ru-RU"/>
        </w:rPr>
        <w:br/>
      </w:r>
      <w:r w:rsidRPr="00AB185D">
        <w:rPr>
          <w:rFonts w:ascii="Times New Roman" w:eastAsia="Times New Roman" w:hAnsi="Times New Roman"/>
          <w:color w:val="000000"/>
          <w:sz w:val="24"/>
          <w:lang w:val="ru-RU"/>
        </w:rPr>
        <w:t>выразительности (сравнение, эпитет, олицетворение);</w:t>
      </w:r>
    </w:p>
    <w:p w:rsidR="002B1247" w:rsidRPr="00AB185D" w:rsidRDefault="00AB185D" w:rsidP="00AB185D">
      <w:pPr>
        <w:autoSpaceDE w:val="0"/>
        <w:autoSpaceDN w:val="0"/>
        <w:spacing w:before="190" w:after="0" w:line="262" w:lineRule="auto"/>
        <w:ind w:left="142" w:firstLine="709"/>
        <w:jc w:val="both"/>
        <w:rPr>
          <w:lang w:val="ru-RU"/>
        </w:rPr>
      </w:pPr>
      <w:r w:rsidRPr="00AB185D">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2B1247" w:rsidRPr="00AB185D" w:rsidRDefault="002B1247">
      <w:pPr>
        <w:rPr>
          <w:lang w:val="ru-RU"/>
        </w:rPr>
        <w:sectPr w:rsidR="002B1247" w:rsidRPr="00AB185D">
          <w:pgSz w:w="11900" w:h="16840"/>
          <w:pgMar w:top="286" w:right="794" w:bottom="1440" w:left="666" w:header="720" w:footer="720" w:gutter="0"/>
          <w:cols w:space="720" w:equalWidth="0">
            <w:col w:w="10440" w:space="0"/>
          </w:cols>
          <w:docGrid w:linePitch="360"/>
        </w:sectPr>
      </w:pPr>
    </w:p>
    <w:p w:rsidR="002B1247" w:rsidRPr="00AB185D" w:rsidRDefault="002B1247">
      <w:pPr>
        <w:autoSpaceDE w:val="0"/>
        <w:autoSpaceDN w:val="0"/>
        <w:spacing w:after="78" w:line="220" w:lineRule="exact"/>
        <w:rPr>
          <w:lang w:val="ru-RU"/>
        </w:rPr>
      </w:pPr>
    </w:p>
    <w:p w:rsidR="002B1247" w:rsidRPr="00AB185D" w:rsidRDefault="00AB185D">
      <w:pPr>
        <w:autoSpaceDE w:val="0"/>
        <w:autoSpaceDN w:val="0"/>
        <w:spacing w:after="0" w:line="230" w:lineRule="auto"/>
        <w:rPr>
          <w:lang w:val="ru-RU"/>
        </w:rPr>
      </w:pPr>
      <w:r w:rsidRPr="00AB185D">
        <w:rPr>
          <w:rFonts w:ascii="Times New Roman" w:eastAsia="Times New Roman" w:hAnsi="Times New Roman"/>
          <w:b/>
          <w:color w:val="000000"/>
          <w:sz w:val="24"/>
          <w:lang w:val="ru-RU"/>
        </w:rPr>
        <w:t xml:space="preserve">СОДЕРЖАНИЕ УЧЕБНОГО ПРЕДМЕТА </w:t>
      </w:r>
    </w:p>
    <w:p w:rsidR="002B1247" w:rsidRPr="00AB185D" w:rsidRDefault="00AB185D" w:rsidP="00AB185D">
      <w:pPr>
        <w:autoSpaceDE w:val="0"/>
        <w:autoSpaceDN w:val="0"/>
        <w:spacing w:before="346" w:after="0" w:line="286" w:lineRule="auto"/>
        <w:ind w:firstLine="426"/>
        <w:jc w:val="both"/>
        <w:rPr>
          <w:lang w:val="ru-RU"/>
        </w:rPr>
      </w:pPr>
      <w:r w:rsidRPr="00AB185D">
        <w:rPr>
          <w:rFonts w:ascii="Times New Roman" w:eastAsia="Times New Roman" w:hAnsi="Times New Roman"/>
          <w:i/>
          <w:color w:val="000000"/>
          <w:sz w:val="24"/>
          <w:lang w:val="ru-RU"/>
        </w:rPr>
        <w:t>О Родине и её истории.</w:t>
      </w:r>
      <w:r w:rsidRPr="00AB185D">
        <w:rPr>
          <w:rFonts w:ascii="Times New Roman" w:eastAsia="Times New Roman" w:hAnsi="Times New Roman"/>
          <w:color w:val="000000"/>
          <w:sz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w:t>
      </w:r>
      <w:r w:rsidRPr="00AB185D">
        <w:rPr>
          <w:lang w:val="ru-RU"/>
        </w:rPr>
        <w:br/>
      </w:r>
      <w:r w:rsidRPr="00AB185D">
        <w:rPr>
          <w:rFonts w:ascii="Times New Roman" w:eastAsia="Times New Roman" w:hAnsi="Times New Roman"/>
          <w:color w:val="000000"/>
          <w:sz w:val="24"/>
          <w:lang w:val="ru-RU"/>
        </w:rPr>
        <w:t>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eastAsia="Times New Roman" w:hAnsi="Times New Roman"/>
          <w:color w:val="000000"/>
          <w:sz w:val="24"/>
        </w:rPr>
        <w:t>I</w:t>
      </w:r>
      <w:r w:rsidRPr="00AB185D">
        <w:rPr>
          <w:rFonts w:ascii="Times New Roman" w:eastAsia="Times New Roman" w:hAnsi="Times New Roman"/>
          <w:color w:val="000000"/>
          <w:sz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2B1247" w:rsidRPr="00AB185D" w:rsidRDefault="00AB185D" w:rsidP="00AB185D">
      <w:pPr>
        <w:autoSpaceDE w:val="0"/>
        <w:autoSpaceDN w:val="0"/>
        <w:spacing w:before="192" w:after="0" w:line="262" w:lineRule="auto"/>
        <w:ind w:right="576" w:firstLine="426"/>
        <w:jc w:val="both"/>
        <w:rPr>
          <w:lang w:val="ru-RU"/>
        </w:rPr>
      </w:pPr>
      <w:r w:rsidRPr="00AB185D">
        <w:rPr>
          <w:rFonts w:ascii="Times New Roman" w:eastAsia="Times New Roman" w:hAnsi="Times New Roman"/>
          <w:i/>
          <w:color w:val="000000"/>
          <w:sz w:val="24"/>
          <w:lang w:val="ru-RU"/>
        </w:rPr>
        <w:t xml:space="preserve">Фольклор (устное народное творчество). </w:t>
      </w:r>
      <w:r w:rsidRPr="00AB185D">
        <w:rPr>
          <w:rFonts w:ascii="Times New Roman" w:eastAsia="Times New Roman" w:hAnsi="Times New Roman"/>
          <w:color w:val="000000"/>
          <w:sz w:val="24"/>
          <w:lang w:val="ru-RU"/>
        </w:rPr>
        <w:t>Круг чтения: малые жанры фольклора (пословицы, потешки, считалки, небылицы, скороговорки, загадки, по выбору). Знакомство с видами загадок.</w:t>
      </w:r>
    </w:p>
    <w:p w:rsidR="002B1247" w:rsidRPr="00AB185D" w:rsidRDefault="00AB185D" w:rsidP="00AB185D">
      <w:pPr>
        <w:autoSpaceDE w:val="0"/>
        <w:autoSpaceDN w:val="0"/>
        <w:spacing w:before="70" w:after="0"/>
        <w:ind w:right="432" w:firstLine="426"/>
        <w:jc w:val="both"/>
        <w:rPr>
          <w:lang w:val="ru-RU"/>
        </w:rPr>
      </w:pPr>
      <w:r w:rsidRPr="00AB185D">
        <w:rPr>
          <w:rFonts w:ascii="Times New Roman" w:eastAsia="Times New Roman" w:hAnsi="Times New Roman"/>
          <w:color w:val="000000"/>
          <w:sz w:val="24"/>
          <w:lang w:val="ru-RU"/>
        </w:rPr>
        <w:t>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B1247" w:rsidRPr="00AB185D" w:rsidRDefault="00AB185D" w:rsidP="00AB185D">
      <w:pPr>
        <w:autoSpaceDE w:val="0"/>
        <w:autoSpaceDN w:val="0"/>
        <w:spacing w:before="190" w:after="0" w:line="281" w:lineRule="auto"/>
        <w:ind w:right="432" w:firstLine="426"/>
        <w:jc w:val="both"/>
        <w:rPr>
          <w:lang w:val="ru-RU"/>
        </w:rPr>
      </w:pPr>
      <w:r w:rsidRPr="00AB185D">
        <w:rPr>
          <w:rFonts w:ascii="Times New Roman" w:eastAsia="Times New Roman" w:hAnsi="Times New Roman"/>
          <w:i/>
          <w:color w:val="000000"/>
          <w:sz w:val="24"/>
          <w:lang w:val="ru-RU"/>
        </w:rPr>
        <w:t>Фольклорная сказка как отражение общечеловеческих ценностей и нравственных правил.</w:t>
      </w:r>
      <w:r w:rsidRPr="00AB185D">
        <w:rPr>
          <w:rFonts w:ascii="Times New Roman" w:eastAsia="Times New Roman" w:hAnsi="Times New Roman"/>
          <w:color w:val="000000"/>
          <w:sz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2B1247" w:rsidRPr="00AB185D" w:rsidRDefault="00AB185D" w:rsidP="00AB185D">
      <w:pPr>
        <w:autoSpaceDE w:val="0"/>
        <w:autoSpaceDN w:val="0"/>
        <w:spacing w:before="190" w:after="0" w:line="283" w:lineRule="auto"/>
        <w:ind w:firstLine="426"/>
        <w:jc w:val="both"/>
        <w:rPr>
          <w:lang w:val="ru-RU"/>
        </w:rPr>
      </w:pPr>
      <w:r w:rsidRPr="00AB185D">
        <w:rPr>
          <w:rFonts w:ascii="Times New Roman" w:eastAsia="Times New Roman" w:hAnsi="Times New Roman"/>
          <w:i/>
          <w:color w:val="000000"/>
          <w:sz w:val="24"/>
          <w:lang w:val="ru-RU"/>
        </w:rPr>
        <w:t>Круг чтения: народная песня.</w:t>
      </w:r>
      <w:r w:rsidRPr="00AB185D">
        <w:rPr>
          <w:rFonts w:ascii="Times New Roman" w:eastAsia="Times New Roman" w:hAnsi="Times New Roman"/>
          <w:color w:val="000000"/>
          <w:sz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B1247" w:rsidRPr="00AB185D" w:rsidRDefault="00AB185D" w:rsidP="00AB185D">
      <w:pPr>
        <w:tabs>
          <w:tab w:val="left" w:pos="180"/>
        </w:tabs>
        <w:autoSpaceDE w:val="0"/>
        <w:autoSpaceDN w:val="0"/>
        <w:spacing w:before="190" w:after="0" w:line="262" w:lineRule="auto"/>
        <w:ind w:firstLine="426"/>
        <w:jc w:val="both"/>
        <w:rPr>
          <w:lang w:val="ru-RU"/>
        </w:rPr>
      </w:pPr>
      <w:r w:rsidRPr="00AB185D">
        <w:rPr>
          <w:lang w:val="ru-RU"/>
        </w:rPr>
        <w:tab/>
      </w:r>
      <w:r w:rsidRPr="00AB185D">
        <w:rPr>
          <w:rFonts w:ascii="Times New Roman" w:eastAsia="Times New Roman" w:hAnsi="Times New Roman"/>
          <w:i/>
          <w:color w:val="000000"/>
          <w:sz w:val="24"/>
          <w:lang w:val="ru-RU"/>
        </w:rPr>
        <w:t xml:space="preserve">Творчество А. С. Пушкина. </w:t>
      </w:r>
      <w:r w:rsidRPr="00AB185D">
        <w:rPr>
          <w:rFonts w:ascii="Times New Roman" w:eastAsia="Times New Roman" w:hAnsi="Times New Roman"/>
          <w:color w:val="000000"/>
          <w:sz w:val="24"/>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w:t>
      </w:r>
    </w:p>
    <w:p w:rsidR="002B1247" w:rsidRPr="00AB185D" w:rsidRDefault="00AB185D" w:rsidP="00AB185D">
      <w:pPr>
        <w:autoSpaceDE w:val="0"/>
        <w:autoSpaceDN w:val="0"/>
        <w:spacing w:before="72" w:after="0" w:line="262" w:lineRule="auto"/>
        <w:ind w:right="144" w:firstLine="426"/>
        <w:jc w:val="both"/>
        <w:rPr>
          <w:lang w:val="ru-RU"/>
        </w:rPr>
      </w:pPr>
      <w:r w:rsidRPr="00AB185D">
        <w:rPr>
          <w:rFonts w:ascii="Times New Roman" w:eastAsia="Times New Roman" w:hAnsi="Times New Roman"/>
          <w:color w:val="000000"/>
          <w:sz w:val="24"/>
          <w:lang w:val="ru-RU"/>
        </w:rPr>
        <w:t xml:space="preserve">Литературные сказки А.  С. Пушкина в стихах (по выбору, например, «Сказка о царе Салтане, о сыне его славном и могучем богатыре князе </w:t>
      </w:r>
      <w:proofErr w:type="spellStart"/>
      <w:r w:rsidRPr="00AB185D">
        <w:rPr>
          <w:rFonts w:ascii="Times New Roman" w:eastAsia="Times New Roman" w:hAnsi="Times New Roman"/>
          <w:color w:val="000000"/>
          <w:sz w:val="24"/>
          <w:lang w:val="ru-RU"/>
        </w:rPr>
        <w:t>Гвидоне</w:t>
      </w:r>
      <w:proofErr w:type="spellEnd"/>
      <w:r w:rsidRPr="00AB185D">
        <w:rPr>
          <w:rFonts w:ascii="Times New Roman" w:eastAsia="Times New Roman" w:hAnsi="Times New Roman"/>
          <w:color w:val="000000"/>
          <w:sz w:val="24"/>
          <w:lang w:val="ru-RU"/>
        </w:rPr>
        <w:t xml:space="preserve"> </w:t>
      </w:r>
      <w:proofErr w:type="spellStart"/>
      <w:r w:rsidRPr="00AB185D">
        <w:rPr>
          <w:rFonts w:ascii="Times New Roman" w:eastAsia="Times New Roman" w:hAnsi="Times New Roman"/>
          <w:color w:val="000000"/>
          <w:sz w:val="24"/>
          <w:lang w:val="ru-RU"/>
        </w:rPr>
        <w:t>Салтановиче</w:t>
      </w:r>
      <w:proofErr w:type="spellEnd"/>
      <w:r w:rsidRPr="00AB185D">
        <w:rPr>
          <w:rFonts w:ascii="Times New Roman" w:eastAsia="Times New Roman" w:hAnsi="Times New Roman"/>
          <w:color w:val="000000"/>
          <w:sz w:val="24"/>
          <w:lang w:val="ru-RU"/>
        </w:rPr>
        <w:t xml:space="preserve"> и о прекрасной царевне Лебеди»).</w:t>
      </w:r>
    </w:p>
    <w:p w:rsidR="002B1247" w:rsidRPr="00AB185D" w:rsidRDefault="00AB185D" w:rsidP="00AB185D">
      <w:pPr>
        <w:autoSpaceDE w:val="0"/>
        <w:autoSpaceDN w:val="0"/>
        <w:spacing w:before="70" w:after="0"/>
        <w:ind w:firstLine="426"/>
        <w:jc w:val="both"/>
        <w:rPr>
          <w:lang w:val="ru-RU"/>
        </w:rPr>
      </w:pPr>
      <w:r w:rsidRPr="00AB185D">
        <w:rPr>
          <w:rFonts w:ascii="Times New Roman" w:eastAsia="Times New Roman" w:hAnsi="Times New Roman"/>
          <w:color w:val="000000"/>
          <w:sz w:val="24"/>
          <w:lang w:val="ru-RU"/>
        </w:rPr>
        <w:t>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2B1247" w:rsidRPr="00AB185D" w:rsidRDefault="00AB185D" w:rsidP="00AB185D">
      <w:pPr>
        <w:tabs>
          <w:tab w:val="left" w:pos="180"/>
        </w:tabs>
        <w:autoSpaceDE w:val="0"/>
        <w:autoSpaceDN w:val="0"/>
        <w:spacing w:before="190" w:after="0" w:line="262" w:lineRule="auto"/>
        <w:ind w:firstLine="426"/>
        <w:jc w:val="both"/>
        <w:rPr>
          <w:lang w:val="ru-RU"/>
        </w:rPr>
      </w:pPr>
      <w:r w:rsidRPr="00AB185D">
        <w:rPr>
          <w:lang w:val="ru-RU"/>
        </w:rPr>
        <w:lastRenderedPageBreak/>
        <w:tab/>
      </w:r>
      <w:r w:rsidRPr="00AB185D">
        <w:rPr>
          <w:rFonts w:ascii="Times New Roman" w:eastAsia="Times New Roman" w:hAnsi="Times New Roman"/>
          <w:i/>
          <w:color w:val="000000"/>
          <w:sz w:val="24"/>
          <w:lang w:val="ru-RU"/>
        </w:rPr>
        <w:t>Творчество И. А. Крылова.</w:t>
      </w:r>
      <w:r w:rsidRPr="00AB185D">
        <w:rPr>
          <w:rFonts w:ascii="Times New Roman" w:eastAsia="Times New Roman" w:hAnsi="Times New Roman"/>
          <w:color w:val="000000"/>
          <w:sz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w:t>
      </w:r>
    </w:p>
    <w:p w:rsidR="002B1247" w:rsidRPr="00AB185D" w:rsidRDefault="00AB185D" w:rsidP="00AB185D">
      <w:pPr>
        <w:autoSpaceDE w:val="0"/>
        <w:autoSpaceDN w:val="0"/>
        <w:spacing w:before="70" w:after="0" w:line="262" w:lineRule="auto"/>
        <w:ind w:right="576" w:firstLine="426"/>
        <w:jc w:val="both"/>
        <w:rPr>
          <w:lang w:val="ru-RU"/>
        </w:rPr>
      </w:pPr>
      <w:r w:rsidRPr="00AB185D">
        <w:rPr>
          <w:rFonts w:ascii="Times New Roman" w:eastAsia="Times New Roman" w:hAnsi="Times New Roman"/>
          <w:color w:val="000000"/>
          <w:sz w:val="24"/>
          <w:lang w:val="ru-RU"/>
        </w:rPr>
        <w:t xml:space="preserve">Крылова (не менее двух): назначение, темы и герои, особенности языка. Явная и скрытая мораль басен. Использование крылатых выражений в речи. </w:t>
      </w:r>
    </w:p>
    <w:p w:rsidR="002B1247" w:rsidRPr="00AB185D" w:rsidRDefault="00AB185D" w:rsidP="00AB185D">
      <w:pPr>
        <w:autoSpaceDE w:val="0"/>
        <w:autoSpaceDN w:val="0"/>
        <w:spacing w:before="190" w:after="0" w:line="271" w:lineRule="auto"/>
        <w:ind w:right="144" w:firstLine="426"/>
        <w:jc w:val="both"/>
        <w:rPr>
          <w:lang w:val="ru-RU"/>
        </w:rPr>
      </w:pPr>
      <w:r w:rsidRPr="00AB185D">
        <w:rPr>
          <w:rFonts w:ascii="Times New Roman" w:eastAsia="Times New Roman" w:hAnsi="Times New Roman"/>
          <w:i/>
          <w:color w:val="000000"/>
          <w:sz w:val="24"/>
          <w:lang w:val="ru-RU"/>
        </w:rPr>
        <w:t>Картины природы в произведениях поэтов и писателей Х</w:t>
      </w:r>
      <w:r>
        <w:rPr>
          <w:rFonts w:ascii="Times New Roman" w:eastAsia="Times New Roman" w:hAnsi="Times New Roman"/>
          <w:i/>
          <w:color w:val="000000"/>
          <w:sz w:val="24"/>
        </w:rPr>
        <w:t>I</w:t>
      </w:r>
      <w:r w:rsidRPr="00AB185D">
        <w:rPr>
          <w:rFonts w:ascii="Times New Roman" w:eastAsia="Times New Roman" w:hAnsi="Times New Roman"/>
          <w:i/>
          <w:color w:val="000000"/>
          <w:sz w:val="24"/>
          <w:lang w:val="ru-RU"/>
        </w:rPr>
        <w:t>Х—ХХ веков</w:t>
      </w:r>
      <w:r w:rsidRPr="00AB185D">
        <w:rPr>
          <w:rFonts w:ascii="Times New Roman" w:eastAsia="Times New Roman" w:hAnsi="Times New Roman"/>
          <w:color w:val="000000"/>
          <w:sz w:val="24"/>
          <w:lang w:val="ru-RU"/>
        </w:rPr>
        <w:t>.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w:t>
      </w:r>
      <w:r>
        <w:rPr>
          <w:lang w:val="ru-RU"/>
        </w:rPr>
        <w:t xml:space="preserve"> </w:t>
      </w:r>
      <w:r w:rsidRPr="00AB185D">
        <w:rPr>
          <w:rFonts w:ascii="Times New Roman" w:eastAsia="Times New Roman" w:hAnsi="Times New Roman"/>
          <w:color w:val="000000"/>
          <w:sz w:val="24"/>
          <w:lang w:val="ru-RU"/>
        </w:rPr>
        <w:t>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w:t>
      </w:r>
    </w:p>
    <w:p w:rsidR="002B1247" w:rsidRPr="00AB185D" w:rsidRDefault="00AB185D" w:rsidP="00AB185D">
      <w:pPr>
        <w:autoSpaceDE w:val="0"/>
        <w:autoSpaceDN w:val="0"/>
        <w:spacing w:before="70" w:after="0" w:line="271" w:lineRule="auto"/>
        <w:ind w:right="432" w:firstLine="426"/>
        <w:jc w:val="both"/>
        <w:rPr>
          <w:lang w:val="ru-RU"/>
        </w:rPr>
      </w:pPr>
      <w:r w:rsidRPr="00AB185D">
        <w:rPr>
          <w:rFonts w:ascii="Times New Roman" w:eastAsia="Times New Roman" w:hAnsi="Times New Roman"/>
          <w:color w:val="000000"/>
          <w:sz w:val="24"/>
          <w:lang w:val="ru-RU"/>
        </w:rPr>
        <w:t>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2B1247" w:rsidRPr="00AB185D" w:rsidRDefault="00AB185D" w:rsidP="00AB185D">
      <w:pPr>
        <w:autoSpaceDE w:val="0"/>
        <w:autoSpaceDN w:val="0"/>
        <w:spacing w:before="190" w:after="0" w:line="283" w:lineRule="auto"/>
        <w:ind w:right="144" w:firstLine="426"/>
        <w:jc w:val="both"/>
        <w:rPr>
          <w:lang w:val="ru-RU"/>
        </w:rPr>
      </w:pPr>
      <w:r w:rsidRPr="00AB185D">
        <w:rPr>
          <w:rFonts w:ascii="Times New Roman" w:eastAsia="Times New Roman" w:hAnsi="Times New Roman"/>
          <w:i/>
          <w:color w:val="000000"/>
          <w:sz w:val="24"/>
          <w:lang w:val="ru-RU"/>
        </w:rPr>
        <w:t>Творчество Л. Н. Толстого</w:t>
      </w:r>
      <w:r w:rsidRPr="00AB185D">
        <w:rPr>
          <w:rFonts w:ascii="Times New Roman" w:eastAsia="Times New Roman" w:hAnsi="Times New Roman"/>
          <w:color w:val="000000"/>
          <w:sz w:val="24"/>
          <w:lang w:val="ru-RU"/>
        </w:rP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w:t>
      </w:r>
      <w:r w:rsidRPr="00AB185D">
        <w:rPr>
          <w:lang w:val="ru-RU"/>
        </w:rPr>
        <w:br/>
      </w:r>
      <w:r w:rsidRPr="00AB185D">
        <w:rPr>
          <w:rFonts w:ascii="Times New Roman" w:eastAsia="Times New Roman" w:hAnsi="Times New Roman"/>
          <w:color w:val="000000"/>
          <w:sz w:val="24"/>
          <w:lang w:val="ru-RU"/>
        </w:rPr>
        <w:t>произведения. Художественные особенности текста-описания, текста-рассуждения.</w:t>
      </w:r>
    </w:p>
    <w:p w:rsidR="002B1247" w:rsidRPr="00AB185D" w:rsidRDefault="00AB185D" w:rsidP="00AB185D">
      <w:pPr>
        <w:autoSpaceDE w:val="0"/>
        <w:autoSpaceDN w:val="0"/>
        <w:spacing w:before="190" w:after="0"/>
        <w:ind w:right="288" w:firstLine="426"/>
        <w:jc w:val="both"/>
        <w:rPr>
          <w:lang w:val="ru-RU"/>
        </w:rPr>
      </w:pPr>
      <w:r w:rsidRPr="00AB185D">
        <w:rPr>
          <w:rFonts w:ascii="Times New Roman" w:eastAsia="Times New Roman" w:hAnsi="Times New Roman"/>
          <w:i/>
          <w:color w:val="000000"/>
          <w:sz w:val="24"/>
          <w:lang w:val="ru-RU"/>
        </w:rPr>
        <w:t>Литературная сказка.</w:t>
      </w:r>
      <w:r w:rsidRPr="00AB185D">
        <w:rPr>
          <w:rFonts w:ascii="Times New Roman" w:eastAsia="Times New Roman" w:hAnsi="Times New Roman"/>
          <w:color w:val="000000"/>
          <w:sz w:val="24"/>
          <w:lang w:val="ru-RU"/>
        </w:rPr>
        <w:t xml:space="preserve">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w:t>
      </w:r>
      <w:proofErr w:type="spellStart"/>
      <w:r w:rsidRPr="00AB185D">
        <w:rPr>
          <w:rFonts w:ascii="Times New Roman" w:eastAsia="Times New Roman" w:hAnsi="Times New Roman"/>
          <w:color w:val="000000"/>
          <w:sz w:val="24"/>
          <w:lang w:val="ru-RU"/>
        </w:rPr>
        <w:t>Скребицкого</w:t>
      </w:r>
      <w:proofErr w:type="spellEnd"/>
      <w:r w:rsidRPr="00AB185D">
        <w:rPr>
          <w:rFonts w:ascii="Times New Roman" w:eastAsia="Times New Roman" w:hAnsi="Times New Roman"/>
          <w:color w:val="000000"/>
          <w:sz w:val="24"/>
          <w:lang w:val="ru-RU"/>
        </w:rPr>
        <w:t xml:space="preserve"> и др. Особенности авторских сказок (сюжет, язык, герои). Составление  аннотации.</w:t>
      </w:r>
    </w:p>
    <w:p w:rsidR="002B1247" w:rsidRPr="00AB185D" w:rsidRDefault="00AB185D" w:rsidP="00AB185D">
      <w:pPr>
        <w:autoSpaceDE w:val="0"/>
        <w:autoSpaceDN w:val="0"/>
        <w:spacing w:before="190" w:after="0" w:line="281" w:lineRule="auto"/>
        <w:ind w:right="144" w:firstLine="426"/>
        <w:jc w:val="both"/>
        <w:rPr>
          <w:lang w:val="ru-RU"/>
        </w:rPr>
      </w:pPr>
      <w:r w:rsidRPr="00AB185D">
        <w:rPr>
          <w:rFonts w:ascii="Times New Roman" w:eastAsia="Times New Roman" w:hAnsi="Times New Roman"/>
          <w:i/>
          <w:color w:val="000000"/>
          <w:sz w:val="24"/>
          <w:lang w:val="ru-RU"/>
        </w:rPr>
        <w:t>Произведения о взаимоотношениях человека и животных</w:t>
      </w:r>
      <w:r w:rsidRPr="00AB185D">
        <w:rPr>
          <w:rFonts w:ascii="Times New Roman" w:eastAsia="Times New Roman" w:hAnsi="Times New Roman"/>
          <w:color w:val="000000"/>
          <w:sz w:val="24"/>
          <w:lang w:val="ru-RU"/>
        </w:rPr>
        <w:t>.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2B1247" w:rsidRPr="00AB185D" w:rsidRDefault="00AB185D" w:rsidP="00AB185D">
      <w:pPr>
        <w:autoSpaceDE w:val="0"/>
        <w:autoSpaceDN w:val="0"/>
        <w:spacing w:before="190" w:after="0" w:line="281" w:lineRule="auto"/>
        <w:ind w:firstLine="426"/>
        <w:jc w:val="both"/>
        <w:rPr>
          <w:lang w:val="ru-RU"/>
        </w:rPr>
      </w:pPr>
      <w:r w:rsidRPr="00AB185D">
        <w:rPr>
          <w:rFonts w:ascii="Times New Roman" w:eastAsia="Times New Roman" w:hAnsi="Times New Roman"/>
          <w:i/>
          <w:color w:val="000000"/>
          <w:sz w:val="24"/>
          <w:lang w:val="ru-RU"/>
        </w:rPr>
        <w:t>Произведения о детях</w:t>
      </w:r>
      <w:r w:rsidRPr="00AB185D">
        <w:rPr>
          <w:rFonts w:ascii="Times New Roman" w:eastAsia="Times New Roman" w:hAnsi="Times New Roman"/>
          <w:color w:val="000000"/>
          <w:sz w:val="24"/>
          <w:lang w:val="ru-RU"/>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w:t>
      </w:r>
      <w:r w:rsidRPr="00AB185D">
        <w:rPr>
          <w:lang w:val="ru-RU"/>
        </w:rPr>
        <w:br/>
      </w:r>
      <w:r w:rsidRPr="00AB185D">
        <w:rPr>
          <w:rFonts w:ascii="Times New Roman" w:eastAsia="Times New Roman" w:hAnsi="Times New Roman"/>
          <w:color w:val="000000"/>
          <w:sz w:val="24"/>
          <w:lang w:val="ru-RU"/>
        </w:rPr>
        <w:t>нравственных качеств, проявляющихся в военное время.</w:t>
      </w:r>
    </w:p>
    <w:p w:rsidR="002B1247" w:rsidRPr="00AB185D" w:rsidRDefault="00AB185D" w:rsidP="00AB185D">
      <w:pPr>
        <w:autoSpaceDE w:val="0"/>
        <w:autoSpaceDN w:val="0"/>
        <w:spacing w:before="190" w:after="0" w:line="278" w:lineRule="auto"/>
        <w:ind w:right="144" w:firstLine="426"/>
        <w:jc w:val="both"/>
        <w:rPr>
          <w:lang w:val="ru-RU"/>
        </w:rPr>
      </w:pPr>
      <w:r w:rsidRPr="00AB185D">
        <w:rPr>
          <w:rFonts w:ascii="Times New Roman" w:eastAsia="Times New Roman" w:hAnsi="Times New Roman"/>
          <w:i/>
          <w:color w:val="000000"/>
          <w:sz w:val="24"/>
          <w:lang w:val="ru-RU"/>
        </w:rPr>
        <w:t>Юмористические произведения.</w:t>
      </w:r>
      <w:r w:rsidRPr="00AB185D">
        <w:rPr>
          <w:rFonts w:ascii="Times New Roman" w:eastAsia="Times New Roman" w:hAnsi="Times New Roman"/>
          <w:color w:val="000000"/>
          <w:sz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w:t>
      </w:r>
      <w:r w:rsidRPr="00AB185D">
        <w:rPr>
          <w:rFonts w:ascii="Times New Roman" w:eastAsia="Times New Roman" w:hAnsi="Times New Roman"/>
          <w:color w:val="000000"/>
          <w:sz w:val="24"/>
          <w:lang w:val="ru-RU"/>
        </w:rPr>
        <w:lastRenderedPageBreak/>
        <w:t xml:space="preserve">преувеличение. Авторы юмористических рассказов (не менее двух произведений): М. М. Зощенко, Н. Н. Носов, В. В. </w:t>
      </w:r>
      <w:proofErr w:type="spellStart"/>
      <w:r w:rsidRPr="00AB185D">
        <w:rPr>
          <w:rFonts w:ascii="Times New Roman" w:eastAsia="Times New Roman" w:hAnsi="Times New Roman"/>
          <w:color w:val="000000"/>
          <w:sz w:val="24"/>
          <w:lang w:val="ru-RU"/>
        </w:rPr>
        <w:t>Голявкин</w:t>
      </w:r>
      <w:proofErr w:type="spellEnd"/>
      <w:r w:rsidRPr="00AB185D">
        <w:rPr>
          <w:rFonts w:ascii="Times New Roman" w:eastAsia="Times New Roman" w:hAnsi="Times New Roman"/>
          <w:color w:val="000000"/>
          <w:sz w:val="24"/>
          <w:lang w:val="ru-RU"/>
        </w:rPr>
        <w:t xml:space="preserve"> и др.</w:t>
      </w:r>
    </w:p>
    <w:p w:rsidR="002B1247" w:rsidRPr="00AB185D" w:rsidRDefault="00AB185D" w:rsidP="00AB185D">
      <w:pPr>
        <w:autoSpaceDE w:val="0"/>
        <w:autoSpaceDN w:val="0"/>
        <w:spacing w:before="190" w:after="0" w:line="281" w:lineRule="auto"/>
        <w:ind w:right="432" w:firstLine="426"/>
        <w:jc w:val="both"/>
        <w:rPr>
          <w:lang w:val="ru-RU"/>
        </w:rPr>
      </w:pPr>
      <w:r w:rsidRPr="00AB185D">
        <w:rPr>
          <w:rFonts w:ascii="Times New Roman" w:eastAsia="Times New Roman" w:hAnsi="Times New Roman"/>
          <w:i/>
          <w:color w:val="000000"/>
          <w:sz w:val="24"/>
          <w:lang w:val="ru-RU"/>
        </w:rPr>
        <w:t>Зарубежная литература.</w:t>
      </w:r>
      <w:r w:rsidRPr="00AB185D">
        <w:rPr>
          <w:rFonts w:ascii="Times New Roman" w:eastAsia="Times New Roman" w:hAnsi="Times New Roman"/>
          <w:color w:val="000000"/>
          <w:sz w:val="24"/>
          <w:lang w:val="ru-RU"/>
        </w:rPr>
        <w:t xml:space="preserve"> Круг чтения (произведения двух-трёх авторов  по  выбору): литературные  сказки  Ш.  Перро, Х.-К.   Андерсена,  Ц. </w:t>
      </w:r>
      <w:proofErr w:type="spellStart"/>
      <w:r w:rsidRPr="00AB185D">
        <w:rPr>
          <w:rFonts w:ascii="Times New Roman" w:eastAsia="Times New Roman" w:hAnsi="Times New Roman"/>
          <w:color w:val="000000"/>
          <w:sz w:val="24"/>
          <w:lang w:val="ru-RU"/>
        </w:rPr>
        <w:t>Топелиуса</w:t>
      </w:r>
      <w:proofErr w:type="spellEnd"/>
      <w:r w:rsidRPr="00AB185D">
        <w:rPr>
          <w:rFonts w:ascii="Times New Roman" w:eastAsia="Times New Roman" w:hAnsi="Times New Roman"/>
          <w:color w:val="000000"/>
          <w:sz w:val="24"/>
          <w:lang w:val="ru-RU"/>
        </w:rPr>
        <w:t xml:space="preserve">,  Р. Киплинга,  Дж. Родари, С. </w:t>
      </w:r>
      <w:proofErr w:type="spellStart"/>
      <w:r w:rsidRPr="00AB185D">
        <w:rPr>
          <w:rFonts w:ascii="Times New Roman" w:eastAsia="Times New Roman" w:hAnsi="Times New Roman"/>
          <w:color w:val="000000"/>
          <w:sz w:val="24"/>
          <w:lang w:val="ru-RU"/>
        </w:rPr>
        <w:t>Лагерлёф</w:t>
      </w:r>
      <w:proofErr w:type="spellEnd"/>
      <w:r w:rsidRPr="00AB185D">
        <w:rPr>
          <w:rFonts w:ascii="Times New Roman" w:eastAsia="Times New Roman" w:hAnsi="Times New Roman"/>
          <w:color w:val="000000"/>
          <w:sz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rsidRPr="00AB185D">
        <w:rPr>
          <w:rFonts w:ascii="Times New Roman" w:eastAsia="Times New Roman" w:hAnsi="Times New Roman"/>
          <w:color w:val="000000"/>
          <w:sz w:val="24"/>
          <w:lang w:val="ru-RU"/>
        </w:rPr>
        <w:t>Заходер</w:t>
      </w:r>
      <w:proofErr w:type="spellEnd"/>
      <w:r w:rsidRPr="00AB185D">
        <w:rPr>
          <w:rFonts w:ascii="Times New Roman" w:eastAsia="Times New Roman" w:hAnsi="Times New Roman"/>
          <w:color w:val="000000"/>
          <w:sz w:val="24"/>
          <w:lang w:val="ru-RU"/>
        </w:rPr>
        <w:t xml:space="preserve">. </w:t>
      </w:r>
    </w:p>
    <w:p w:rsidR="002B1247" w:rsidRPr="00AB185D" w:rsidRDefault="00AB185D" w:rsidP="00AB185D">
      <w:pPr>
        <w:tabs>
          <w:tab w:val="left" w:pos="180"/>
        </w:tabs>
        <w:autoSpaceDE w:val="0"/>
        <w:autoSpaceDN w:val="0"/>
        <w:spacing w:before="190" w:after="0" w:line="262" w:lineRule="auto"/>
        <w:ind w:right="288" w:firstLine="426"/>
        <w:jc w:val="both"/>
        <w:rPr>
          <w:lang w:val="ru-RU"/>
        </w:rPr>
      </w:pPr>
      <w:r w:rsidRPr="00AB185D">
        <w:rPr>
          <w:lang w:val="ru-RU"/>
        </w:rPr>
        <w:tab/>
      </w:r>
      <w:r w:rsidRPr="00AB185D">
        <w:rPr>
          <w:rFonts w:ascii="Times New Roman" w:eastAsia="Times New Roman" w:hAnsi="Times New Roman"/>
          <w:i/>
          <w:color w:val="000000"/>
          <w:sz w:val="24"/>
          <w:lang w:val="ru-RU"/>
        </w:rPr>
        <w:t>Библиографическая культура  (работа  с  детской  книгой и справочной литературой).</w:t>
      </w:r>
      <w:r w:rsidRPr="00AB185D">
        <w:rPr>
          <w:rFonts w:ascii="Times New Roman" w:eastAsia="Times New Roman" w:hAnsi="Times New Roman"/>
          <w:color w:val="000000"/>
          <w:sz w:val="24"/>
          <w:lang w:val="ru-RU"/>
        </w:rPr>
        <w:t xml:space="preserve"> Ценность чтения художественной литературы и фольклора, осознание важности читательской деятельности.</w:t>
      </w:r>
    </w:p>
    <w:p w:rsidR="002B1247" w:rsidRPr="00AB185D" w:rsidRDefault="00AB185D" w:rsidP="00AB185D">
      <w:pPr>
        <w:autoSpaceDE w:val="0"/>
        <w:autoSpaceDN w:val="0"/>
        <w:spacing w:before="70" w:after="0" w:line="271" w:lineRule="auto"/>
        <w:ind w:right="720" w:firstLine="426"/>
        <w:jc w:val="both"/>
        <w:rPr>
          <w:lang w:val="ru-RU"/>
        </w:rPr>
      </w:pPr>
      <w:r w:rsidRPr="00AB185D">
        <w:rPr>
          <w:rFonts w:ascii="Times New Roman" w:eastAsia="Times New Roman" w:hAnsi="Times New Roman"/>
          <w:color w:val="000000"/>
          <w:sz w:val="24"/>
          <w:lang w:val="ru-RU"/>
        </w:rPr>
        <w:t>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B1247" w:rsidRPr="00AB185D" w:rsidRDefault="002B1247">
      <w:pPr>
        <w:autoSpaceDE w:val="0"/>
        <w:autoSpaceDN w:val="0"/>
        <w:spacing w:after="78" w:line="220" w:lineRule="exact"/>
        <w:rPr>
          <w:lang w:val="ru-RU"/>
        </w:rPr>
      </w:pPr>
    </w:p>
    <w:p w:rsidR="002B1247" w:rsidRPr="00AB185D" w:rsidRDefault="00AB185D">
      <w:pPr>
        <w:autoSpaceDE w:val="0"/>
        <w:autoSpaceDN w:val="0"/>
        <w:spacing w:after="0" w:line="230" w:lineRule="auto"/>
        <w:rPr>
          <w:lang w:val="ru-RU"/>
        </w:rPr>
      </w:pPr>
      <w:r w:rsidRPr="00AB185D">
        <w:rPr>
          <w:rFonts w:ascii="Times New Roman" w:eastAsia="Times New Roman" w:hAnsi="Times New Roman"/>
          <w:b/>
          <w:color w:val="000000"/>
          <w:sz w:val="24"/>
          <w:lang w:val="ru-RU"/>
        </w:rPr>
        <w:t>ПЛАНИРУЕМЫЕ ОБРАЗОВАТЕЛЬНЫЕ РЕЗУЛЬТАТЫ</w:t>
      </w:r>
    </w:p>
    <w:p w:rsidR="002B1247" w:rsidRPr="00AB185D" w:rsidRDefault="00AB185D">
      <w:pPr>
        <w:tabs>
          <w:tab w:val="left" w:pos="180"/>
        </w:tabs>
        <w:autoSpaceDE w:val="0"/>
        <w:autoSpaceDN w:val="0"/>
        <w:spacing w:before="346" w:after="0" w:line="262" w:lineRule="auto"/>
        <w:ind w:right="144"/>
        <w:rPr>
          <w:lang w:val="ru-RU"/>
        </w:rPr>
      </w:pPr>
      <w:r w:rsidRPr="00AB185D">
        <w:rPr>
          <w:lang w:val="ru-RU"/>
        </w:rPr>
        <w:tab/>
      </w:r>
      <w:r w:rsidRPr="00AB185D">
        <w:rPr>
          <w:rFonts w:ascii="Times New Roman" w:eastAsia="Times New Roman" w:hAnsi="Times New Roman"/>
          <w:color w:val="000000"/>
          <w:sz w:val="24"/>
          <w:lang w:val="ru-RU"/>
        </w:rPr>
        <w:t>Изучение литературного чтения в 3 классе направлено на достижение обучающимися личностных, метапредметных и предметных результатов освоения учебного предмета.</w:t>
      </w:r>
    </w:p>
    <w:p w:rsidR="002B1247" w:rsidRPr="00AB185D" w:rsidRDefault="00AB185D">
      <w:pPr>
        <w:autoSpaceDE w:val="0"/>
        <w:autoSpaceDN w:val="0"/>
        <w:spacing w:before="262" w:after="0" w:line="230" w:lineRule="auto"/>
        <w:rPr>
          <w:lang w:val="ru-RU"/>
        </w:rPr>
      </w:pPr>
      <w:r w:rsidRPr="00AB185D">
        <w:rPr>
          <w:rFonts w:ascii="Times New Roman" w:eastAsia="Times New Roman" w:hAnsi="Times New Roman"/>
          <w:b/>
          <w:color w:val="000000"/>
          <w:sz w:val="24"/>
          <w:lang w:val="ru-RU"/>
        </w:rPr>
        <w:t>ЛИЧНОСТНЫЕ РЕЗУЛЬТАТЫ</w:t>
      </w:r>
    </w:p>
    <w:p w:rsidR="002B1247" w:rsidRPr="00AB185D" w:rsidRDefault="00AB185D" w:rsidP="00AB185D">
      <w:pPr>
        <w:autoSpaceDE w:val="0"/>
        <w:autoSpaceDN w:val="0"/>
        <w:spacing w:after="0" w:line="286" w:lineRule="auto"/>
        <w:ind w:left="142" w:right="135" w:firstLine="567"/>
        <w:jc w:val="both"/>
        <w:rPr>
          <w:lang w:val="ru-RU"/>
        </w:rPr>
      </w:pPr>
      <w:r w:rsidRPr="00AB185D">
        <w:rPr>
          <w:rFonts w:ascii="Times New Roman" w:eastAsia="Times New Roman" w:hAnsi="Times New Roman"/>
          <w:color w:val="000000"/>
          <w:sz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w:t>
      </w:r>
      <w:proofErr w:type="spellStart"/>
      <w:r w:rsidRPr="00AB185D">
        <w:rPr>
          <w:rFonts w:ascii="Times New Roman" w:eastAsia="Times New Roman" w:hAnsi="Times New Roman"/>
          <w:color w:val="000000"/>
          <w:sz w:val="24"/>
          <w:lang w:val="ru-RU"/>
        </w:rPr>
        <w:t>чтение»отражают</w:t>
      </w:r>
      <w:proofErr w:type="spellEnd"/>
      <w:r w:rsidRPr="00AB185D">
        <w:rPr>
          <w:rFonts w:ascii="Times New Roman" w:eastAsia="Times New Roman" w:hAnsi="Times New Roman"/>
          <w:color w:val="000000"/>
          <w:sz w:val="24"/>
          <w:lang w:val="ru-RU"/>
        </w:rPr>
        <w:t xml:space="preserve">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Гражданско-патриотическое воспитание:</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B1247" w:rsidRPr="00AB185D" w:rsidRDefault="00AB185D" w:rsidP="00AB185D">
      <w:pPr>
        <w:autoSpaceDE w:val="0"/>
        <w:autoSpaceDN w:val="0"/>
        <w:spacing w:after="0"/>
        <w:ind w:left="142" w:right="135" w:firstLine="567"/>
        <w:jc w:val="both"/>
        <w:rPr>
          <w:lang w:val="ru-RU"/>
        </w:rPr>
      </w:pPr>
      <w:r w:rsidRPr="00AB185D">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Духовно-нравственное воспитание:</w:t>
      </w:r>
    </w:p>
    <w:p w:rsidR="002B1247" w:rsidRPr="00AB185D" w:rsidRDefault="00AB185D" w:rsidP="00AB185D">
      <w:pPr>
        <w:autoSpaceDE w:val="0"/>
        <w:autoSpaceDN w:val="0"/>
        <w:spacing w:after="0"/>
        <w:ind w:left="142" w:right="135" w:firstLine="567"/>
        <w:jc w:val="both"/>
        <w:rPr>
          <w:lang w:val="ru-RU"/>
        </w:rPr>
      </w:pPr>
      <w:r w:rsidRPr="00AB185D">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lastRenderedPageBreak/>
        <w:t>—  осознание этических понятий, оценка поведения и поступков персонажей художественных произведений в ситуации нравственного выбора;</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Эстетическое воспитание:</w:t>
      </w:r>
    </w:p>
    <w:p w:rsidR="002B1247" w:rsidRPr="00AB185D" w:rsidRDefault="00AB185D" w:rsidP="00AB185D">
      <w:pPr>
        <w:autoSpaceDE w:val="0"/>
        <w:autoSpaceDN w:val="0"/>
        <w:spacing w:after="0"/>
        <w:ind w:left="142" w:right="135" w:firstLine="567"/>
        <w:jc w:val="both"/>
        <w:rPr>
          <w:lang w:val="ru-RU"/>
        </w:rPr>
      </w:pPr>
      <w:r w:rsidRPr="00AB185D">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r>
        <w:rPr>
          <w:lang w:val="ru-RU"/>
        </w:rPr>
        <w:t xml:space="preserve"> </w:t>
      </w:r>
      <w:r w:rsidRPr="00AB185D">
        <w:rPr>
          <w:rFonts w:ascii="Times New Roman" w:eastAsia="Times New Roman" w:hAnsi="Times New Roman"/>
          <w:color w:val="000000"/>
          <w:sz w:val="24"/>
          <w:lang w:val="ru-RU"/>
        </w:rPr>
        <w:t>произведений фольклора и художественной литературы;</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rsidR="00AB185D" w:rsidRDefault="00AB185D" w:rsidP="00AB185D">
      <w:pPr>
        <w:autoSpaceDE w:val="0"/>
        <w:autoSpaceDN w:val="0"/>
        <w:spacing w:after="0" w:line="230" w:lineRule="auto"/>
        <w:ind w:left="142" w:right="135" w:firstLine="567"/>
        <w:jc w:val="both"/>
        <w:rPr>
          <w:rFonts w:ascii="Times New Roman" w:eastAsia="Times New Roman" w:hAnsi="Times New Roman"/>
          <w:b/>
          <w:color w:val="000000"/>
          <w:sz w:val="24"/>
          <w:lang w:val="ru-RU"/>
        </w:rPr>
      </w:pPr>
    </w:p>
    <w:p w:rsidR="00AB185D" w:rsidRDefault="00AB185D" w:rsidP="00AB185D">
      <w:pPr>
        <w:autoSpaceDE w:val="0"/>
        <w:autoSpaceDN w:val="0"/>
        <w:spacing w:after="0" w:line="230" w:lineRule="auto"/>
        <w:ind w:left="142" w:right="135" w:firstLine="567"/>
        <w:jc w:val="both"/>
        <w:rPr>
          <w:rFonts w:ascii="Times New Roman" w:eastAsia="Times New Roman" w:hAnsi="Times New Roman"/>
          <w:b/>
          <w:color w:val="000000"/>
          <w:sz w:val="24"/>
          <w:lang w:val="ru-RU"/>
        </w:rPr>
      </w:pP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бережное отношение к физическому и психическому здоровью.</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Трудовое воспитание:</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Экологическое воспитание:</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неприятие действий, приносящих ей вред.</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Ценности научного познания:</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rsidR="002B1247" w:rsidRPr="00AB185D" w:rsidRDefault="00AB185D" w:rsidP="00AB185D">
      <w:pPr>
        <w:autoSpaceDE w:val="0"/>
        <w:autoSpaceDN w:val="0"/>
        <w:spacing w:after="0"/>
        <w:ind w:left="142" w:right="135" w:firstLine="567"/>
        <w:jc w:val="both"/>
        <w:rPr>
          <w:lang w:val="ru-RU"/>
        </w:rPr>
      </w:pPr>
      <w:r w:rsidRPr="00AB185D">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МЕТАПРЕДМЕТНЫЕ РЕЗУЛЬТАТЫ</w:t>
      </w:r>
    </w:p>
    <w:p w:rsidR="002B1247" w:rsidRPr="00AB185D" w:rsidRDefault="00AB185D" w:rsidP="00AB185D">
      <w:pPr>
        <w:tabs>
          <w:tab w:val="left" w:pos="180"/>
        </w:tabs>
        <w:autoSpaceDE w:val="0"/>
        <w:autoSpaceDN w:val="0"/>
        <w:spacing w:after="0" w:line="262" w:lineRule="auto"/>
        <w:ind w:left="142" w:right="120" w:firstLine="567"/>
        <w:rPr>
          <w:lang w:val="ru-RU"/>
        </w:rPr>
      </w:pPr>
      <w:r w:rsidRPr="00AB185D">
        <w:rPr>
          <w:lang w:val="ru-RU"/>
        </w:rPr>
        <w:tab/>
      </w:r>
      <w:r w:rsidRPr="00AB185D">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2B1247" w:rsidRPr="00AB185D" w:rsidRDefault="00AB185D" w:rsidP="00AB185D">
      <w:pPr>
        <w:autoSpaceDE w:val="0"/>
        <w:autoSpaceDN w:val="0"/>
        <w:spacing w:after="0" w:line="230" w:lineRule="auto"/>
        <w:ind w:left="142" w:right="120" w:firstLine="567"/>
        <w:rPr>
          <w:lang w:val="ru-RU"/>
        </w:rPr>
      </w:pPr>
      <w:r w:rsidRPr="00AB185D">
        <w:rPr>
          <w:rFonts w:ascii="Times New Roman" w:eastAsia="Times New Roman" w:hAnsi="Times New Roman"/>
          <w:i/>
          <w:color w:val="000000"/>
          <w:sz w:val="24"/>
          <w:lang w:val="ru-RU"/>
        </w:rPr>
        <w:t>базовые логические действия:</w:t>
      </w:r>
    </w:p>
    <w:p w:rsidR="002B1247" w:rsidRPr="00AB185D" w:rsidRDefault="00AB185D" w:rsidP="00AB185D">
      <w:pPr>
        <w:autoSpaceDE w:val="0"/>
        <w:autoSpaceDN w:val="0"/>
        <w:spacing w:after="0" w:line="262" w:lineRule="auto"/>
        <w:ind w:left="142" w:right="120" w:firstLine="567"/>
        <w:rPr>
          <w:lang w:val="ru-RU"/>
        </w:rPr>
      </w:pPr>
      <w:r w:rsidRPr="00AB185D">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B1247" w:rsidRPr="00AB185D" w:rsidRDefault="00AB185D" w:rsidP="00AB185D">
      <w:pPr>
        <w:autoSpaceDE w:val="0"/>
        <w:autoSpaceDN w:val="0"/>
        <w:spacing w:after="0" w:line="230" w:lineRule="auto"/>
        <w:ind w:left="142" w:right="120" w:firstLine="567"/>
        <w:rPr>
          <w:lang w:val="ru-RU"/>
        </w:rPr>
      </w:pPr>
      <w:r w:rsidRPr="00AB185D">
        <w:rPr>
          <w:rFonts w:ascii="Times New Roman" w:eastAsia="Times New Roman" w:hAnsi="Times New Roman"/>
          <w:color w:val="000000"/>
          <w:sz w:val="24"/>
          <w:lang w:val="ru-RU"/>
        </w:rPr>
        <w:t>—  объединять произведения по жанру, авторской принадлежности;</w:t>
      </w:r>
    </w:p>
    <w:p w:rsidR="002B1247" w:rsidRPr="00AB185D" w:rsidRDefault="00AB185D" w:rsidP="00AB185D">
      <w:pPr>
        <w:autoSpaceDE w:val="0"/>
        <w:autoSpaceDN w:val="0"/>
        <w:spacing w:after="0" w:line="262" w:lineRule="auto"/>
        <w:ind w:left="142" w:right="120" w:firstLine="567"/>
        <w:rPr>
          <w:lang w:val="ru-RU"/>
        </w:rPr>
      </w:pPr>
      <w:r w:rsidRPr="00AB185D">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rsidR="002B1247" w:rsidRPr="00AB185D" w:rsidRDefault="00AB185D" w:rsidP="00AB185D">
      <w:pPr>
        <w:autoSpaceDE w:val="0"/>
        <w:autoSpaceDN w:val="0"/>
        <w:spacing w:after="0" w:line="271" w:lineRule="auto"/>
        <w:ind w:left="142" w:right="120" w:firstLine="567"/>
        <w:rPr>
          <w:lang w:val="ru-RU"/>
        </w:rPr>
      </w:pPr>
      <w:r w:rsidRPr="00AB185D">
        <w:rPr>
          <w:rFonts w:ascii="Times New Roman" w:eastAsia="Times New Roman" w:hAnsi="Times New Roman"/>
          <w:color w:val="000000"/>
          <w:sz w:val="24"/>
          <w:lang w:val="ru-RU"/>
        </w:rPr>
        <w:lastRenderedPageBreak/>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w:t>
      </w:r>
      <w:r>
        <w:rPr>
          <w:rFonts w:ascii="Times New Roman" w:eastAsia="Times New Roman" w:hAnsi="Times New Roman"/>
          <w:color w:val="000000"/>
          <w:sz w:val="24"/>
          <w:lang w:val="ru-RU"/>
        </w:rPr>
        <w:t xml:space="preserve">  </w:t>
      </w:r>
      <w:r w:rsidRPr="00AB185D">
        <w:rPr>
          <w:rFonts w:ascii="Times New Roman" w:eastAsia="Times New Roman" w:hAnsi="Times New Roman"/>
          <w:color w:val="000000"/>
          <w:sz w:val="24"/>
          <w:lang w:val="ru-RU"/>
        </w:rPr>
        <w:t xml:space="preserve">по </w:t>
      </w:r>
      <w:r w:rsidRPr="00AB185D">
        <w:rPr>
          <w:lang w:val="ru-RU"/>
        </w:rPr>
        <w:br/>
      </w:r>
      <w:r w:rsidRPr="00AB185D">
        <w:rPr>
          <w:rFonts w:ascii="Times New Roman" w:eastAsia="Times New Roman" w:hAnsi="Times New Roman"/>
          <w:color w:val="000000"/>
          <w:sz w:val="24"/>
          <w:lang w:val="ru-RU"/>
        </w:rPr>
        <w:t>предложенному алгоритму;</w:t>
      </w:r>
      <w:r>
        <w:rPr>
          <w:rFonts w:ascii="Times New Roman" w:eastAsia="Times New Roman" w:hAnsi="Times New Roman"/>
          <w:color w:val="000000"/>
          <w:sz w:val="24"/>
          <w:lang w:val="ru-RU"/>
        </w:rPr>
        <w:t xml:space="preserve"> </w:t>
      </w:r>
    </w:p>
    <w:p w:rsidR="002B1247" w:rsidRPr="00AB185D" w:rsidRDefault="00AB185D" w:rsidP="00AB185D">
      <w:pPr>
        <w:autoSpaceDE w:val="0"/>
        <w:autoSpaceDN w:val="0"/>
        <w:spacing w:after="0" w:line="262" w:lineRule="auto"/>
        <w:ind w:left="142" w:right="120" w:firstLine="567"/>
        <w:rPr>
          <w:lang w:val="ru-RU"/>
        </w:rPr>
      </w:pPr>
      <w:r w:rsidRPr="00AB185D">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rsidR="002B1247" w:rsidRPr="00AB185D" w:rsidRDefault="00AB185D" w:rsidP="00AB185D">
      <w:pPr>
        <w:autoSpaceDE w:val="0"/>
        <w:autoSpaceDN w:val="0"/>
        <w:spacing w:after="0" w:line="230" w:lineRule="auto"/>
        <w:ind w:left="142" w:right="120" w:firstLine="567"/>
        <w:rPr>
          <w:lang w:val="ru-RU"/>
        </w:rPr>
      </w:pPr>
      <w:r w:rsidRPr="00AB185D">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r>
        <w:rPr>
          <w:rFonts w:ascii="Times New Roman" w:eastAsia="Times New Roman" w:hAnsi="Times New Roman"/>
          <w:color w:val="000000"/>
          <w:sz w:val="24"/>
          <w:lang w:val="ru-RU"/>
        </w:rPr>
        <w:t xml:space="preserve"> </w:t>
      </w:r>
      <w:r w:rsidRPr="00AB185D">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AB185D">
        <w:rPr>
          <w:lang w:val="ru-RU"/>
        </w:rPr>
        <w:br/>
      </w:r>
      <w:r w:rsidRPr="00AB185D">
        <w:rPr>
          <w:rFonts w:ascii="Times New Roman" w:eastAsia="Times New Roman" w:hAnsi="Times New Roman"/>
          <w:i/>
          <w:color w:val="000000"/>
          <w:sz w:val="24"/>
          <w:lang w:val="ru-RU"/>
        </w:rPr>
        <w:t>базовые исследовательские действия:</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AB185D">
        <w:rPr>
          <w:lang w:val="ru-RU"/>
        </w:rPr>
        <w:tab/>
      </w:r>
      <w:r w:rsidRPr="00AB185D">
        <w:rPr>
          <w:rFonts w:ascii="Times New Roman" w:eastAsia="Times New Roman" w:hAnsi="Times New Roman"/>
          <w:color w:val="000000"/>
          <w:sz w:val="24"/>
          <w:lang w:val="ru-RU"/>
        </w:rPr>
        <w:t>предложенных учителем вопросов;</w:t>
      </w:r>
      <w:r w:rsidRPr="00AB185D">
        <w:rPr>
          <w:lang w:val="ru-RU"/>
        </w:rPr>
        <w:br/>
      </w:r>
      <w:r w:rsidRPr="00AB185D">
        <w:rPr>
          <w:lang w:val="ru-RU"/>
        </w:rPr>
        <w:tab/>
      </w:r>
      <w:r w:rsidRPr="00AB185D">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AB185D">
        <w:rPr>
          <w:lang w:val="ru-RU"/>
        </w:rPr>
        <w:tab/>
      </w:r>
      <w:r w:rsidRPr="00AB185D">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AB185D">
        <w:rPr>
          <w:lang w:val="ru-RU"/>
        </w:rPr>
        <w:tab/>
      </w:r>
      <w:r w:rsidRPr="00AB185D">
        <w:rPr>
          <w:rFonts w:ascii="Times New Roman" w:eastAsia="Times New Roman" w:hAnsi="Times New Roman"/>
          <w:color w:val="000000"/>
          <w:sz w:val="24"/>
          <w:lang w:val="ru-RU"/>
        </w:rPr>
        <w:t>предложенных критериев);</w:t>
      </w:r>
    </w:p>
    <w:p w:rsidR="002B1247" w:rsidRPr="00AB185D" w:rsidRDefault="00AB185D" w:rsidP="00AB185D">
      <w:pPr>
        <w:tabs>
          <w:tab w:val="left" w:pos="420"/>
        </w:tabs>
        <w:autoSpaceDE w:val="0"/>
        <w:autoSpaceDN w:val="0"/>
        <w:spacing w:after="0" w:line="341" w:lineRule="auto"/>
        <w:ind w:left="142" w:right="120" w:firstLine="567"/>
        <w:rPr>
          <w:lang w:val="ru-RU"/>
        </w:rPr>
      </w:pPr>
      <w:r w:rsidRPr="00AB185D">
        <w:rPr>
          <w:lang w:val="ru-RU"/>
        </w:rPr>
        <w:tab/>
      </w:r>
      <w:r w:rsidRPr="00AB185D">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AB185D">
        <w:rPr>
          <w:lang w:val="ru-RU"/>
        </w:rPr>
        <w:tab/>
      </w:r>
      <w:r w:rsidRPr="00AB185D">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AB185D">
        <w:rPr>
          <w:lang w:val="ru-RU"/>
        </w:rPr>
        <w:tab/>
      </w:r>
      <w:r w:rsidRPr="00AB185D">
        <w:rPr>
          <w:rFonts w:ascii="Times New Roman" w:eastAsia="Times New Roman" w:hAnsi="Times New Roman"/>
          <w:color w:val="000000"/>
          <w:sz w:val="24"/>
          <w:lang w:val="ru-RU"/>
        </w:rPr>
        <w:t>следствие);</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AB185D">
        <w:rPr>
          <w:lang w:val="ru-RU"/>
        </w:rPr>
        <w:br/>
      </w:r>
      <w:r w:rsidRPr="00AB185D">
        <w:rPr>
          <w:lang w:val="ru-RU"/>
        </w:rPr>
        <w:tab/>
      </w:r>
      <w:r w:rsidRPr="00AB185D">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w:t>
      </w:r>
      <w:r w:rsidRPr="00AB185D">
        <w:rPr>
          <w:lang w:val="ru-RU"/>
        </w:rPr>
        <w:tab/>
      </w:r>
      <w:r w:rsidRPr="00AB185D">
        <w:rPr>
          <w:rFonts w:ascii="Times New Roman" w:eastAsia="Times New Roman" w:hAnsi="Times New Roman"/>
          <w:color w:val="000000"/>
          <w:sz w:val="24"/>
          <w:lang w:val="ru-RU"/>
        </w:rPr>
        <w:t xml:space="preserve">или сходных ситуациях; </w:t>
      </w:r>
      <w:r w:rsidRPr="00AB185D">
        <w:rPr>
          <w:lang w:val="ru-RU"/>
        </w:rPr>
        <w:br/>
      </w:r>
      <w:r w:rsidRPr="00AB185D">
        <w:rPr>
          <w:rFonts w:ascii="Times New Roman" w:eastAsia="Times New Roman" w:hAnsi="Times New Roman"/>
          <w:i/>
          <w:color w:val="000000"/>
          <w:sz w:val="24"/>
          <w:lang w:val="ru-RU"/>
        </w:rPr>
        <w:t>работа с информацией:</w:t>
      </w:r>
      <w:r w:rsidRPr="00AB185D">
        <w:rPr>
          <w:lang w:val="ru-RU"/>
        </w:rPr>
        <w:br/>
      </w:r>
      <w:r w:rsidRPr="00AB185D">
        <w:rPr>
          <w:lang w:val="ru-RU"/>
        </w:rPr>
        <w:tab/>
      </w:r>
      <w:r w:rsidRPr="00AB185D">
        <w:rPr>
          <w:rFonts w:ascii="Times New Roman" w:eastAsia="Times New Roman" w:hAnsi="Times New Roman"/>
          <w:color w:val="000000"/>
          <w:sz w:val="24"/>
          <w:lang w:val="ru-RU"/>
        </w:rPr>
        <w:t>—  выбирать источник получения информации;</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AB185D">
        <w:rPr>
          <w:lang w:val="ru-RU"/>
        </w:rPr>
        <w:tab/>
      </w:r>
      <w:r w:rsidRPr="00AB185D">
        <w:rPr>
          <w:rFonts w:ascii="Times New Roman" w:eastAsia="Times New Roman" w:hAnsi="Times New Roman"/>
          <w:color w:val="000000"/>
          <w:sz w:val="24"/>
          <w:lang w:val="ru-RU"/>
        </w:rPr>
        <w:t>представленную в явном виде;</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AB185D">
        <w:rPr>
          <w:lang w:val="ru-RU"/>
        </w:rPr>
        <w:tab/>
      </w:r>
      <w:r w:rsidRPr="00AB185D">
        <w:rPr>
          <w:rFonts w:ascii="Times New Roman" w:eastAsia="Times New Roman" w:hAnsi="Times New Roman"/>
          <w:color w:val="000000"/>
          <w:sz w:val="24"/>
          <w:lang w:val="ru-RU"/>
        </w:rPr>
        <w:t>предложенного учителем способа её проверки;</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AB185D">
        <w:rPr>
          <w:lang w:val="ru-RU"/>
        </w:rPr>
        <w:tab/>
      </w:r>
      <w:r w:rsidRPr="00AB185D">
        <w:rPr>
          <w:rFonts w:ascii="Times New Roman" w:eastAsia="Times New Roman" w:hAnsi="Times New Roman"/>
          <w:color w:val="000000"/>
          <w:sz w:val="24"/>
          <w:lang w:val="ru-RU"/>
        </w:rPr>
        <w:t>информационной безопасности при поиске информации в сети Интернет;</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AB185D">
        <w:rPr>
          <w:lang w:val="ru-RU"/>
        </w:rPr>
        <w:tab/>
      </w:r>
      <w:r w:rsidRPr="00AB185D">
        <w:rPr>
          <w:rFonts w:ascii="Times New Roman" w:eastAsia="Times New Roman" w:hAnsi="Times New Roman"/>
          <w:color w:val="000000"/>
          <w:sz w:val="24"/>
          <w:lang w:val="ru-RU"/>
        </w:rPr>
        <w:t>соответствии с учебной задачей;</w:t>
      </w:r>
      <w:r w:rsidRPr="00AB185D">
        <w:rPr>
          <w:lang w:val="ru-RU"/>
        </w:rPr>
        <w:br/>
      </w:r>
      <w:r w:rsidRPr="00AB185D">
        <w:rPr>
          <w:lang w:val="ru-RU"/>
        </w:rPr>
        <w:tab/>
      </w:r>
      <w:r w:rsidRPr="00AB185D">
        <w:rPr>
          <w:rFonts w:ascii="Times New Roman" w:eastAsia="Times New Roman" w:hAnsi="Times New Roman"/>
          <w:color w:val="000000"/>
          <w:sz w:val="24"/>
          <w:lang w:val="ru-RU"/>
        </w:rPr>
        <w:t>—  самостоятельно создавать схемы, таблицы для представления информации.</w:t>
      </w:r>
    </w:p>
    <w:p w:rsidR="002B1247" w:rsidRPr="00AB185D" w:rsidRDefault="00AB185D" w:rsidP="00AB185D">
      <w:pPr>
        <w:tabs>
          <w:tab w:val="left" w:pos="180"/>
          <w:tab w:val="left" w:pos="420"/>
        </w:tabs>
        <w:autoSpaceDE w:val="0"/>
        <w:autoSpaceDN w:val="0"/>
        <w:spacing w:after="0" w:line="350" w:lineRule="auto"/>
        <w:ind w:left="142" w:right="120" w:firstLine="567"/>
        <w:rPr>
          <w:lang w:val="ru-RU"/>
        </w:rPr>
      </w:pPr>
      <w:r w:rsidRPr="00AB185D">
        <w:rPr>
          <w:lang w:val="ru-RU"/>
        </w:rPr>
        <w:tab/>
      </w:r>
      <w:r w:rsidRPr="00AB185D">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AB185D">
        <w:rPr>
          <w:rFonts w:ascii="Times New Roman" w:eastAsia="Times New Roman" w:hAnsi="Times New Roman"/>
          <w:b/>
          <w:color w:val="000000"/>
          <w:sz w:val="24"/>
          <w:lang w:val="ru-RU"/>
        </w:rPr>
        <w:t xml:space="preserve">коммуникативные </w:t>
      </w:r>
      <w:r w:rsidRPr="00AB185D">
        <w:rPr>
          <w:rFonts w:ascii="Times New Roman" w:eastAsia="Times New Roman" w:hAnsi="Times New Roman"/>
          <w:color w:val="000000"/>
          <w:sz w:val="24"/>
          <w:lang w:val="ru-RU"/>
        </w:rPr>
        <w:t xml:space="preserve">универсальные учебные действия: </w:t>
      </w:r>
      <w:r w:rsidRPr="00AB185D">
        <w:rPr>
          <w:lang w:val="ru-RU"/>
        </w:rPr>
        <w:br/>
      </w:r>
      <w:r w:rsidRPr="00AB185D">
        <w:rPr>
          <w:lang w:val="ru-RU"/>
        </w:rPr>
        <w:tab/>
      </w:r>
      <w:r w:rsidRPr="00AB185D">
        <w:rPr>
          <w:rFonts w:ascii="Times New Roman" w:eastAsia="Times New Roman" w:hAnsi="Times New Roman"/>
          <w:i/>
          <w:color w:val="000000"/>
          <w:sz w:val="24"/>
          <w:lang w:val="ru-RU"/>
        </w:rPr>
        <w:t>общение</w:t>
      </w:r>
      <w:r w:rsidRPr="00AB185D">
        <w:rPr>
          <w:rFonts w:ascii="Times New Roman" w:eastAsia="Times New Roman" w:hAnsi="Times New Roman"/>
          <w:color w:val="000000"/>
          <w:sz w:val="24"/>
          <w:lang w:val="ru-RU"/>
        </w:rPr>
        <w:t>:</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AB185D">
        <w:rPr>
          <w:lang w:val="ru-RU"/>
        </w:rPr>
        <w:tab/>
      </w:r>
      <w:r w:rsidRPr="00AB185D">
        <w:rPr>
          <w:rFonts w:ascii="Times New Roman" w:eastAsia="Times New Roman" w:hAnsi="Times New Roman"/>
          <w:color w:val="000000"/>
          <w:sz w:val="24"/>
          <w:lang w:val="ru-RU"/>
        </w:rPr>
        <w:t>условиями общения в знакомой среде;</w:t>
      </w:r>
      <w:r w:rsidRPr="00AB185D">
        <w:rPr>
          <w:lang w:val="ru-RU"/>
        </w:rPr>
        <w:br/>
      </w:r>
      <w:r w:rsidRPr="00AB185D">
        <w:rPr>
          <w:lang w:val="ru-RU"/>
        </w:rPr>
        <w:tab/>
      </w:r>
      <w:r w:rsidRPr="00AB185D">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AB185D">
        <w:rPr>
          <w:lang w:val="ru-RU"/>
        </w:rPr>
        <w:tab/>
      </w:r>
      <w:r w:rsidRPr="00AB185D">
        <w:rPr>
          <w:rFonts w:ascii="Times New Roman" w:eastAsia="Times New Roman" w:hAnsi="Times New Roman"/>
          <w:color w:val="000000"/>
          <w:sz w:val="24"/>
          <w:lang w:val="ru-RU"/>
        </w:rPr>
        <w:t>дискуссии;</w:t>
      </w:r>
      <w:r w:rsidRPr="00AB185D">
        <w:rPr>
          <w:lang w:val="ru-RU"/>
        </w:rPr>
        <w:br/>
      </w:r>
      <w:r w:rsidRPr="00AB185D">
        <w:rPr>
          <w:lang w:val="ru-RU"/>
        </w:rPr>
        <w:tab/>
      </w:r>
      <w:r w:rsidRPr="00AB185D">
        <w:rPr>
          <w:rFonts w:ascii="Times New Roman" w:eastAsia="Times New Roman" w:hAnsi="Times New Roman"/>
          <w:color w:val="000000"/>
          <w:sz w:val="24"/>
          <w:lang w:val="ru-RU"/>
        </w:rPr>
        <w:t>—  признавать возможность существования разных точек зрения;</w:t>
      </w:r>
      <w:r w:rsidRPr="00AB185D">
        <w:rPr>
          <w:lang w:val="ru-RU"/>
        </w:rPr>
        <w:br/>
      </w:r>
      <w:r w:rsidRPr="00AB185D">
        <w:rPr>
          <w:lang w:val="ru-RU"/>
        </w:rPr>
        <w:tab/>
      </w:r>
      <w:r w:rsidRPr="00AB185D">
        <w:rPr>
          <w:rFonts w:ascii="Times New Roman" w:eastAsia="Times New Roman" w:hAnsi="Times New Roman"/>
          <w:color w:val="000000"/>
          <w:sz w:val="24"/>
          <w:lang w:val="ru-RU"/>
        </w:rPr>
        <w:t>—  корректно и аргументированно высказывать своё мнение;</w:t>
      </w:r>
      <w:r w:rsidRPr="00AB185D">
        <w:rPr>
          <w:lang w:val="ru-RU"/>
        </w:rPr>
        <w:br/>
      </w:r>
      <w:r w:rsidRPr="00AB185D">
        <w:rPr>
          <w:lang w:val="ru-RU"/>
        </w:rPr>
        <w:lastRenderedPageBreak/>
        <w:tab/>
      </w:r>
      <w:r w:rsidRPr="00AB185D">
        <w:rPr>
          <w:rFonts w:ascii="Times New Roman" w:eastAsia="Times New Roman" w:hAnsi="Times New Roman"/>
          <w:color w:val="000000"/>
          <w:sz w:val="24"/>
          <w:lang w:val="ru-RU"/>
        </w:rPr>
        <w:t>—  строить речевое высказывание в соответствии с поставленной задачей;</w:t>
      </w:r>
      <w:r w:rsidRPr="00AB185D">
        <w:rPr>
          <w:lang w:val="ru-RU"/>
        </w:rPr>
        <w:br/>
      </w:r>
      <w:r w:rsidRPr="00AB185D">
        <w:rPr>
          <w:lang w:val="ru-RU"/>
        </w:rPr>
        <w:tab/>
      </w:r>
      <w:r w:rsidRPr="00AB185D">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AB185D">
        <w:rPr>
          <w:lang w:val="ru-RU"/>
        </w:rPr>
        <w:tab/>
      </w:r>
      <w:r w:rsidRPr="00AB185D">
        <w:rPr>
          <w:rFonts w:ascii="Times New Roman" w:eastAsia="Times New Roman" w:hAnsi="Times New Roman"/>
          <w:color w:val="000000"/>
          <w:sz w:val="24"/>
          <w:lang w:val="ru-RU"/>
        </w:rPr>
        <w:t>—  готовить небольшие публичные выступления;</w:t>
      </w:r>
      <w:r w:rsidRPr="00AB185D">
        <w:rPr>
          <w:lang w:val="ru-RU"/>
        </w:rPr>
        <w:br/>
      </w:r>
      <w:r w:rsidRPr="00AB185D">
        <w:rPr>
          <w:lang w:val="ru-RU"/>
        </w:rPr>
        <w:tab/>
      </w:r>
      <w:r w:rsidRPr="00AB185D">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rsidR="002B1247" w:rsidRPr="00AB185D" w:rsidRDefault="00AB185D" w:rsidP="00AB185D">
      <w:pPr>
        <w:tabs>
          <w:tab w:val="left" w:pos="180"/>
        </w:tabs>
        <w:autoSpaceDE w:val="0"/>
        <w:autoSpaceDN w:val="0"/>
        <w:spacing w:after="0" w:line="271" w:lineRule="auto"/>
        <w:ind w:left="142" w:right="135" w:firstLine="567"/>
        <w:rPr>
          <w:lang w:val="ru-RU"/>
        </w:rPr>
      </w:pPr>
      <w:r w:rsidRPr="00AB185D">
        <w:rPr>
          <w:lang w:val="ru-RU"/>
        </w:rPr>
        <w:tab/>
      </w:r>
      <w:r w:rsidRPr="00AB185D">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AB185D">
        <w:rPr>
          <w:rFonts w:ascii="Times New Roman" w:eastAsia="Times New Roman" w:hAnsi="Times New Roman"/>
          <w:b/>
          <w:color w:val="000000"/>
          <w:sz w:val="24"/>
          <w:lang w:val="ru-RU"/>
        </w:rPr>
        <w:t>регулятивные</w:t>
      </w:r>
      <w:r w:rsidRPr="00AB185D">
        <w:rPr>
          <w:rFonts w:ascii="Times New Roman" w:eastAsia="Times New Roman" w:hAnsi="Times New Roman"/>
          <w:color w:val="000000"/>
          <w:sz w:val="24"/>
          <w:lang w:val="ru-RU"/>
        </w:rPr>
        <w:t xml:space="preserve"> универсальные учебные действия: </w:t>
      </w:r>
      <w:r w:rsidRPr="00AB185D">
        <w:rPr>
          <w:lang w:val="ru-RU"/>
        </w:rPr>
        <w:br/>
      </w:r>
      <w:r w:rsidRPr="00AB185D">
        <w:rPr>
          <w:lang w:val="ru-RU"/>
        </w:rPr>
        <w:tab/>
      </w:r>
      <w:r w:rsidRPr="00AB185D">
        <w:rPr>
          <w:rFonts w:ascii="Times New Roman" w:eastAsia="Times New Roman" w:hAnsi="Times New Roman"/>
          <w:i/>
          <w:color w:val="000000"/>
          <w:sz w:val="24"/>
          <w:lang w:val="ru-RU"/>
        </w:rPr>
        <w:t>самоорганизация</w:t>
      </w:r>
      <w:r w:rsidRPr="00AB185D">
        <w:rPr>
          <w:rFonts w:ascii="Times New Roman" w:eastAsia="Times New Roman" w:hAnsi="Times New Roman"/>
          <w:color w:val="000000"/>
          <w:sz w:val="24"/>
          <w:lang w:val="ru-RU"/>
        </w:rPr>
        <w:t>:</w:t>
      </w:r>
    </w:p>
    <w:p w:rsidR="002B1247" w:rsidRPr="00AB185D" w:rsidRDefault="00AB185D" w:rsidP="00AB185D">
      <w:pPr>
        <w:autoSpaceDE w:val="0"/>
        <w:autoSpaceDN w:val="0"/>
        <w:spacing w:after="0" w:line="230" w:lineRule="auto"/>
        <w:ind w:left="142" w:right="135" w:firstLine="567"/>
        <w:rPr>
          <w:lang w:val="ru-RU"/>
        </w:rPr>
      </w:pPr>
      <w:r w:rsidRPr="00AB185D">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rsidR="002B1247" w:rsidRPr="00AB185D" w:rsidRDefault="00AB185D" w:rsidP="00AB185D">
      <w:pPr>
        <w:autoSpaceDE w:val="0"/>
        <w:autoSpaceDN w:val="0"/>
        <w:spacing w:after="0" w:line="230" w:lineRule="auto"/>
        <w:ind w:left="142" w:right="135" w:firstLine="567"/>
        <w:rPr>
          <w:lang w:val="ru-RU"/>
        </w:rPr>
      </w:pPr>
      <w:r w:rsidRPr="00AB185D">
        <w:rPr>
          <w:rFonts w:ascii="Times New Roman" w:eastAsia="Times New Roman" w:hAnsi="Times New Roman"/>
          <w:color w:val="000000"/>
          <w:sz w:val="24"/>
          <w:lang w:val="ru-RU"/>
        </w:rPr>
        <w:t>—  выстраивать последовательность выбранных действий;</w:t>
      </w:r>
    </w:p>
    <w:p w:rsidR="002B1247" w:rsidRPr="00AB185D" w:rsidRDefault="00AB185D" w:rsidP="00AB185D">
      <w:pPr>
        <w:autoSpaceDE w:val="0"/>
        <w:autoSpaceDN w:val="0"/>
        <w:spacing w:after="0" w:line="230" w:lineRule="auto"/>
        <w:ind w:left="142" w:right="135" w:firstLine="567"/>
        <w:rPr>
          <w:lang w:val="ru-RU"/>
        </w:rPr>
      </w:pPr>
      <w:r w:rsidRPr="00AB185D">
        <w:rPr>
          <w:rFonts w:ascii="Times New Roman" w:eastAsia="Times New Roman" w:hAnsi="Times New Roman"/>
          <w:i/>
          <w:color w:val="000000"/>
          <w:sz w:val="24"/>
          <w:lang w:val="ru-RU"/>
        </w:rPr>
        <w:t>самоконтроль</w:t>
      </w:r>
      <w:r w:rsidRPr="00AB185D">
        <w:rPr>
          <w:rFonts w:ascii="Times New Roman" w:eastAsia="Times New Roman" w:hAnsi="Times New Roman"/>
          <w:color w:val="000000"/>
          <w:sz w:val="24"/>
          <w:lang w:val="ru-RU"/>
        </w:rPr>
        <w:t>:</w:t>
      </w:r>
    </w:p>
    <w:p w:rsidR="002B1247" w:rsidRPr="00AB185D" w:rsidRDefault="00AB185D" w:rsidP="00AB185D">
      <w:pPr>
        <w:autoSpaceDE w:val="0"/>
        <w:autoSpaceDN w:val="0"/>
        <w:spacing w:after="0" w:line="230" w:lineRule="auto"/>
        <w:ind w:left="142" w:right="135" w:firstLine="567"/>
        <w:rPr>
          <w:lang w:val="ru-RU"/>
        </w:rPr>
      </w:pPr>
      <w:r w:rsidRPr="00AB185D">
        <w:rPr>
          <w:rFonts w:ascii="Times New Roman" w:eastAsia="Times New Roman" w:hAnsi="Times New Roman"/>
          <w:color w:val="000000"/>
          <w:sz w:val="24"/>
          <w:lang w:val="ru-RU"/>
        </w:rPr>
        <w:t>—  устанавливать причины успеха/неудач учебной деятельности;</w:t>
      </w:r>
    </w:p>
    <w:p w:rsidR="002B1247" w:rsidRPr="00AB185D" w:rsidRDefault="00AB185D" w:rsidP="00AB185D">
      <w:pPr>
        <w:autoSpaceDE w:val="0"/>
        <w:autoSpaceDN w:val="0"/>
        <w:spacing w:after="0" w:line="230" w:lineRule="auto"/>
        <w:ind w:left="142" w:right="135" w:firstLine="567"/>
        <w:rPr>
          <w:lang w:val="ru-RU"/>
        </w:rPr>
      </w:pPr>
      <w:r w:rsidRPr="00AB185D">
        <w:rPr>
          <w:rFonts w:ascii="Times New Roman" w:eastAsia="Times New Roman" w:hAnsi="Times New Roman"/>
          <w:color w:val="000000"/>
          <w:sz w:val="24"/>
          <w:lang w:val="ru-RU"/>
        </w:rPr>
        <w:t>—  корректировать свои учебные действия для преодоления ошибок.</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b/>
          <w:color w:val="000000"/>
          <w:sz w:val="24"/>
          <w:lang w:val="ru-RU"/>
        </w:rPr>
        <w:t>Совместная деятельность:</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проявлять готовность руководить, выполнять поручения, подчиняться;</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ответственно выполнять свою часть работы;</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оценивать свой вклад в общий результат;</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rsidR="00AB185D" w:rsidRDefault="00AB185D" w:rsidP="00AB185D">
      <w:pPr>
        <w:autoSpaceDE w:val="0"/>
        <w:autoSpaceDN w:val="0"/>
        <w:spacing w:after="0" w:line="230" w:lineRule="auto"/>
        <w:ind w:left="142" w:right="135" w:firstLine="567"/>
        <w:jc w:val="both"/>
        <w:rPr>
          <w:rFonts w:ascii="Times New Roman" w:eastAsia="Times New Roman" w:hAnsi="Times New Roman"/>
          <w:b/>
          <w:color w:val="000000"/>
          <w:sz w:val="24"/>
          <w:lang w:val="ru-RU"/>
        </w:rPr>
      </w:pPr>
    </w:p>
    <w:p w:rsidR="00AB185D" w:rsidRDefault="00AB185D" w:rsidP="00AB185D">
      <w:pPr>
        <w:autoSpaceDE w:val="0"/>
        <w:autoSpaceDN w:val="0"/>
        <w:spacing w:after="0" w:line="230" w:lineRule="auto"/>
        <w:ind w:left="142" w:right="135" w:firstLine="567"/>
        <w:jc w:val="both"/>
        <w:rPr>
          <w:rFonts w:ascii="Times New Roman" w:eastAsia="Times New Roman" w:hAnsi="Times New Roman"/>
          <w:b/>
          <w:color w:val="000000"/>
          <w:sz w:val="24"/>
          <w:lang w:val="ru-RU"/>
        </w:rPr>
      </w:pPr>
    </w:p>
    <w:p w:rsidR="002B1247" w:rsidRDefault="00AB185D" w:rsidP="00AB185D">
      <w:pPr>
        <w:autoSpaceDE w:val="0"/>
        <w:autoSpaceDN w:val="0"/>
        <w:spacing w:after="0" w:line="230" w:lineRule="auto"/>
        <w:ind w:left="142" w:right="135" w:firstLine="567"/>
        <w:jc w:val="both"/>
        <w:rPr>
          <w:rFonts w:ascii="Times New Roman" w:eastAsia="Times New Roman" w:hAnsi="Times New Roman"/>
          <w:b/>
          <w:color w:val="000000"/>
          <w:sz w:val="24"/>
          <w:lang w:val="ru-RU"/>
        </w:rPr>
      </w:pPr>
      <w:r w:rsidRPr="00AB185D">
        <w:rPr>
          <w:rFonts w:ascii="Times New Roman" w:eastAsia="Times New Roman" w:hAnsi="Times New Roman"/>
          <w:b/>
          <w:color w:val="000000"/>
          <w:sz w:val="24"/>
          <w:lang w:val="ru-RU"/>
        </w:rPr>
        <w:t>ПРЕДМЕТНЫЕ РЕЗУЛЬТАТЫ</w:t>
      </w:r>
    </w:p>
    <w:p w:rsidR="001111A0" w:rsidRPr="00AB185D" w:rsidRDefault="001111A0" w:rsidP="00AB185D">
      <w:pPr>
        <w:autoSpaceDE w:val="0"/>
        <w:autoSpaceDN w:val="0"/>
        <w:spacing w:after="0" w:line="230" w:lineRule="auto"/>
        <w:ind w:left="142" w:right="135" w:firstLine="567"/>
        <w:jc w:val="both"/>
        <w:rPr>
          <w:lang w:val="ru-RU"/>
        </w:rPr>
      </w:pPr>
    </w:p>
    <w:p w:rsidR="002B1247" w:rsidRPr="00AB185D" w:rsidRDefault="00AB185D" w:rsidP="00AB185D">
      <w:pPr>
        <w:autoSpaceDE w:val="0"/>
        <w:autoSpaceDN w:val="0"/>
        <w:spacing w:after="0"/>
        <w:ind w:left="142" w:right="135" w:firstLine="567"/>
        <w:jc w:val="both"/>
        <w:rPr>
          <w:lang w:val="ru-RU"/>
        </w:rPr>
      </w:pPr>
      <w:r w:rsidRPr="00AB185D">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xml:space="preserve">К концу обучения </w:t>
      </w:r>
      <w:r w:rsidRPr="00AB185D">
        <w:rPr>
          <w:rFonts w:ascii="Times New Roman" w:eastAsia="Times New Roman" w:hAnsi="Times New Roman"/>
          <w:b/>
          <w:color w:val="000000"/>
          <w:sz w:val="24"/>
          <w:lang w:val="ru-RU"/>
        </w:rPr>
        <w:t>в третьем классе</w:t>
      </w:r>
      <w:r w:rsidRPr="00AB185D">
        <w:rPr>
          <w:rFonts w:ascii="Times New Roman" w:eastAsia="Times New Roman" w:hAnsi="Times New Roman"/>
          <w:color w:val="000000"/>
          <w:sz w:val="24"/>
          <w:lang w:val="ru-RU"/>
        </w:rPr>
        <w:t xml:space="preserve"> обучающийся научится:</w:t>
      </w:r>
    </w:p>
    <w:p w:rsidR="002B1247" w:rsidRPr="00AB185D" w:rsidRDefault="00AB185D" w:rsidP="00AB185D">
      <w:pPr>
        <w:autoSpaceDE w:val="0"/>
        <w:autoSpaceDN w:val="0"/>
        <w:spacing w:after="0" w:line="278" w:lineRule="auto"/>
        <w:ind w:left="142" w:right="135" w:firstLine="567"/>
        <w:jc w:val="both"/>
        <w:rPr>
          <w:lang w:val="ru-RU"/>
        </w:rPr>
      </w:pPr>
      <w:r w:rsidRPr="00AB185D">
        <w:rPr>
          <w:rFonts w:ascii="Times New Roman" w:eastAsia="Times New Roman" w:hAnsi="Times New Roman"/>
          <w:color w:val="000000"/>
          <w:sz w:val="24"/>
          <w:lang w:val="ru-RU"/>
        </w:rPr>
        <w:t xml:space="preserve">—  отвечать на вопрос о культурной значимости устного народного  творчества  и </w:t>
      </w:r>
      <w:r w:rsidRPr="00AB185D">
        <w:rPr>
          <w:lang w:val="ru-RU"/>
        </w:rPr>
        <w:br/>
      </w:r>
      <w:r w:rsidRPr="00AB185D">
        <w:rPr>
          <w:rFonts w:ascii="Times New Roman" w:eastAsia="Times New Roman" w:hAnsi="Times New Roman"/>
          <w:color w:val="000000"/>
          <w:sz w:val="24"/>
          <w:lang w:val="ru-RU"/>
        </w:rPr>
        <w:t>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читать наизусть не менее 4 стихотворений в соответствии с изученной тематикой произведений;</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различать художественные произведения и познавательные тексты;</w:t>
      </w:r>
    </w:p>
    <w:p w:rsidR="002B1247" w:rsidRPr="00AB185D" w:rsidRDefault="00AB185D" w:rsidP="001111A0">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lastRenderedPageBreak/>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2B1247" w:rsidRPr="00AB185D" w:rsidRDefault="00AB185D" w:rsidP="00AB185D">
      <w:pPr>
        <w:autoSpaceDE w:val="0"/>
        <w:autoSpaceDN w:val="0"/>
        <w:spacing w:after="0"/>
        <w:ind w:left="142" w:right="135" w:firstLine="567"/>
        <w:jc w:val="both"/>
        <w:rPr>
          <w:lang w:val="ru-RU"/>
        </w:rPr>
      </w:pPr>
      <w:r w:rsidRPr="00AB185D">
        <w:rPr>
          <w:rFonts w:ascii="Times New Roman" w:eastAsia="Times New Roman" w:hAnsi="Times New Roman"/>
          <w:color w:val="000000"/>
          <w:sz w:val="24"/>
          <w:lang w:val="ru-RU"/>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B1247" w:rsidRPr="00AB185D" w:rsidRDefault="00AB185D" w:rsidP="00AB185D">
      <w:pPr>
        <w:autoSpaceDE w:val="0"/>
        <w:autoSpaceDN w:val="0"/>
        <w:spacing w:after="0"/>
        <w:ind w:left="142" w:right="135" w:firstLine="567"/>
        <w:jc w:val="both"/>
        <w:rPr>
          <w:lang w:val="ru-RU"/>
        </w:rPr>
      </w:pPr>
      <w:r w:rsidRPr="00AB185D">
        <w:rPr>
          <w:rFonts w:ascii="Times New Roman" w:eastAsia="Times New Roman" w:hAnsi="Times New Roman"/>
          <w:color w:val="000000"/>
          <w:sz w:val="24"/>
          <w:lang w:val="ru-RU"/>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2B1247" w:rsidRPr="00AB185D" w:rsidRDefault="00AB185D" w:rsidP="00AB185D">
      <w:pPr>
        <w:autoSpaceDE w:val="0"/>
        <w:autoSpaceDN w:val="0"/>
        <w:spacing w:after="0"/>
        <w:ind w:left="142" w:right="135" w:firstLine="567"/>
        <w:jc w:val="both"/>
        <w:rPr>
          <w:lang w:val="ru-RU"/>
        </w:rPr>
      </w:pPr>
      <w:r w:rsidRPr="00AB185D">
        <w:rPr>
          <w:rFonts w:ascii="Times New Roman" w:eastAsia="Times New Roman" w:hAnsi="Times New Roman"/>
          <w:color w:val="000000"/>
          <w:sz w:val="24"/>
          <w:lang w:val="ru-RU"/>
        </w:rPr>
        <w:t xml:space="preserve">—  участвовать в обсуждении прослушанного/прочитанного произведения: строить </w:t>
      </w:r>
      <w:r w:rsidRPr="00AB185D">
        <w:rPr>
          <w:lang w:val="ru-RU"/>
        </w:rPr>
        <w:br/>
      </w:r>
      <w:r w:rsidRPr="00AB185D">
        <w:rPr>
          <w:rFonts w:ascii="Times New Roman" w:eastAsia="Times New Roman" w:hAnsi="Times New Roman"/>
          <w:color w:val="000000"/>
          <w:sz w:val="24"/>
          <w:lang w:val="ru-RU"/>
        </w:rPr>
        <w:t xml:space="preserve">монологическое и диалогическое высказывание с соблюдением орфоэпических и </w:t>
      </w:r>
      <w:r w:rsidRPr="00AB185D">
        <w:rPr>
          <w:lang w:val="ru-RU"/>
        </w:rPr>
        <w:br/>
      </w:r>
      <w:r w:rsidRPr="00AB185D">
        <w:rPr>
          <w:rFonts w:ascii="Times New Roman" w:eastAsia="Times New Roman" w:hAnsi="Times New Roman"/>
          <w:color w:val="000000"/>
          <w:sz w:val="24"/>
          <w:lang w:val="ru-RU"/>
        </w:rPr>
        <w:t>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пересказывать произведение (устно) подробно, выборочно, сжато (кратко), от лица героя, с изменением лица рассказчика, от третьего лица;</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читать по ролям с соблюдением норм произношения, инсценировать небольшие эпизоды из произведения;</w:t>
      </w:r>
    </w:p>
    <w:p w:rsidR="002B1247" w:rsidRPr="00AB185D" w:rsidRDefault="00AB185D" w:rsidP="00AB185D">
      <w:pPr>
        <w:autoSpaceDE w:val="0"/>
        <w:autoSpaceDN w:val="0"/>
        <w:spacing w:after="0" w:line="271" w:lineRule="auto"/>
        <w:ind w:left="142" w:right="135" w:firstLine="567"/>
        <w:jc w:val="both"/>
        <w:rPr>
          <w:lang w:val="ru-RU"/>
        </w:rPr>
      </w:pPr>
      <w:r w:rsidRPr="00AB185D">
        <w:rPr>
          <w:rFonts w:ascii="Times New Roman" w:eastAsia="Times New Roman" w:hAnsi="Times New Roman"/>
          <w:color w:val="000000"/>
          <w:sz w:val="24"/>
          <w:lang w:val="ru-RU"/>
        </w:rPr>
        <w:t xml:space="preserve">—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w:t>
      </w:r>
      <w:r w:rsidRPr="00AB185D">
        <w:rPr>
          <w:lang w:val="ru-RU"/>
        </w:rPr>
        <w:br/>
      </w:r>
      <w:r w:rsidRPr="00AB185D">
        <w:rPr>
          <w:rFonts w:ascii="Times New Roman" w:eastAsia="Times New Roman" w:hAnsi="Times New Roman"/>
          <w:color w:val="000000"/>
          <w:sz w:val="24"/>
          <w:lang w:val="ru-RU"/>
        </w:rPr>
        <w:t>корректировать собственный письменный текст;</w:t>
      </w:r>
    </w:p>
    <w:p w:rsidR="002B1247" w:rsidRPr="00AB185D" w:rsidRDefault="00AB185D" w:rsidP="00AB185D">
      <w:pPr>
        <w:autoSpaceDE w:val="0"/>
        <w:autoSpaceDN w:val="0"/>
        <w:spacing w:after="0" w:line="230" w:lineRule="auto"/>
        <w:ind w:left="142" w:right="135" w:firstLine="567"/>
        <w:jc w:val="both"/>
        <w:rPr>
          <w:lang w:val="ru-RU"/>
        </w:rPr>
      </w:pPr>
      <w:r w:rsidRPr="00AB185D">
        <w:rPr>
          <w:rFonts w:ascii="Times New Roman" w:eastAsia="Times New Roman" w:hAnsi="Times New Roman"/>
          <w:color w:val="000000"/>
          <w:sz w:val="24"/>
          <w:lang w:val="ru-RU"/>
        </w:rPr>
        <w:t>—  составлять краткий отзыв о прочитанном произведении по заданному алгоритму;</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сочинять тексты, используя аналогии, иллюстрации, придумывать продолжение прочитанного произведения;</w:t>
      </w:r>
    </w:p>
    <w:p w:rsidR="002B1247" w:rsidRPr="00AB185D" w:rsidRDefault="00AB185D" w:rsidP="00AB185D">
      <w:pPr>
        <w:autoSpaceDE w:val="0"/>
        <w:autoSpaceDN w:val="0"/>
        <w:spacing w:after="0" w:line="262" w:lineRule="auto"/>
        <w:ind w:left="142" w:right="135" w:firstLine="567"/>
        <w:jc w:val="both"/>
        <w:rPr>
          <w:lang w:val="ru-RU"/>
        </w:rPr>
      </w:pPr>
      <w:r w:rsidRPr="00AB185D">
        <w:rPr>
          <w:rFonts w:ascii="Times New Roman" w:eastAsia="Times New Roman" w:hAnsi="Times New Roman"/>
          <w:color w:val="000000"/>
          <w:sz w:val="24"/>
          <w:lang w:val="ru-RU"/>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B1247" w:rsidRPr="00AB185D" w:rsidRDefault="00AB185D" w:rsidP="00AB185D">
      <w:pPr>
        <w:autoSpaceDE w:val="0"/>
        <w:autoSpaceDN w:val="0"/>
        <w:spacing w:after="0" w:line="230" w:lineRule="auto"/>
        <w:ind w:left="142" w:right="135" w:firstLine="567"/>
        <w:jc w:val="both"/>
        <w:rPr>
          <w:rFonts w:ascii="Times New Roman" w:eastAsia="Times New Roman" w:hAnsi="Times New Roman"/>
          <w:color w:val="000000"/>
          <w:sz w:val="24"/>
          <w:lang w:val="ru-RU"/>
        </w:rPr>
      </w:pPr>
      <w:r w:rsidRPr="00AB185D">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r>
        <w:rPr>
          <w:rFonts w:ascii="Times New Roman" w:eastAsia="Times New Roman" w:hAnsi="Times New Roman"/>
          <w:color w:val="000000"/>
          <w:sz w:val="24"/>
          <w:lang w:val="ru-RU"/>
        </w:rPr>
        <w:t xml:space="preserve"> </w:t>
      </w:r>
      <w:r w:rsidRPr="00AB185D">
        <w:rPr>
          <w:rFonts w:ascii="Times New Roman" w:eastAsia="Times New Roman" w:hAnsi="Times New Roman"/>
          <w:color w:val="000000"/>
          <w:sz w:val="24"/>
          <w:lang w:val="ru-RU"/>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2B1247" w:rsidRPr="00AB185D" w:rsidRDefault="002B1247">
      <w:pPr>
        <w:rPr>
          <w:lang w:val="ru-RU"/>
        </w:rPr>
        <w:sectPr w:rsidR="002B1247" w:rsidRPr="00AB185D">
          <w:pgSz w:w="11900" w:h="16840"/>
          <w:pgMar w:top="292" w:right="898" w:bottom="1440" w:left="1086" w:header="720" w:footer="720" w:gutter="0"/>
          <w:cols w:space="720" w:equalWidth="0">
            <w:col w:w="9916" w:space="0"/>
          </w:cols>
          <w:docGrid w:linePitch="360"/>
        </w:sectPr>
      </w:pPr>
    </w:p>
    <w:p w:rsidR="002B1247" w:rsidRPr="00AB185D" w:rsidRDefault="002B1247">
      <w:pPr>
        <w:autoSpaceDE w:val="0"/>
        <w:autoSpaceDN w:val="0"/>
        <w:spacing w:after="64" w:line="220" w:lineRule="exact"/>
        <w:rPr>
          <w:lang w:val="ru-RU"/>
        </w:rPr>
      </w:pPr>
    </w:p>
    <w:p w:rsidR="002B1247" w:rsidRDefault="00AB185D">
      <w:pPr>
        <w:autoSpaceDE w:val="0"/>
        <w:autoSpaceDN w:val="0"/>
        <w:spacing w:after="258" w:line="233" w:lineRule="auto"/>
        <w:rPr>
          <w:rFonts w:ascii="Times New Roman" w:eastAsia="Times New Roman" w:hAnsi="Times New Roman"/>
          <w:b/>
          <w:color w:val="000000"/>
          <w:w w:val="101"/>
          <w:sz w:val="19"/>
        </w:rPr>
      </w:pPr>
      <w:r>
        <w:rPr>
          <w:rFonts w:ascii="Times New Roman" w:eastAsia="Times New Roman" w:hAnsi="Times New Roman"/>
          <w:b/>
          <w:color w:val="000000"/>
          <w:w w:val="101"/>
          <w:sz w:val="19"/>
        </w:rPr>
        <w:t xml:space="preserve">ТЕМАТИЧЕСКОЕ ПЛАНИРОВАНИЕ </w:t>
      </w:r>
    </w:p>
    <w:tbl>
      <w:tblPr>
        <w:tblStyle w:val="aff1"/>
        <w:tblW w:w="15309" w:type="dxa"/>
        <w:tblInd w:w="108" w:type="dxa"/>
        <w:tblLayout w:type="fixed"/>
        <w:tblLook w:val="04A0" w:firstRow="1" w:lastRow="0" w:firstColumn="1" w:lastColumn="0" w:noHBand="0" w:noVBand="1"/>
      </w:tblPr>
      <w:tblGrid>
        <w:gridCol w:w="567"/>
        <w:gridCol w:w="1560"/>
        <w:gridCol w:w="708"/>
        <w:gridCol w:w="709"/>
        <w:gridCol w:w="709"/>
        <w:gridCol w:w="992"/>
        <w:gridCol w:w="6379"/>
        <w:gridCol w:w="1276"/>
        <w:gridCol w:w="992"/>
        <w:gridCol w:w="1417"/>
      </w:tblGrid>
      <w:tr w:rsidR="00AB185D" w:rsidRPr="00AE0641" w:rsidTr="00AB185D">
        <w:trPr>
          <w:trHeight w:val="20"/>
        </w:trPr>
        <w:tc>
          <w:tcPr>
            <w:tcW w:w="567" w:type="dxa"/>
            <w:vMerge w:val="restart"/>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 п/п</w:t>
            </w:r>
          </w:p>
        </w:tc>
        <w:tc>
          <w:tcPr>
            <w:tcW w:w="1560" w:type="dxa"/>
            <w:vMerge w:val="restart"/>
          </w:tcPr>
          <w:p w:rsidR="00AB185D" w:rsidRPr="00AB185D" w:rsidRDefault="00AB185D" w:rsidP="00AB185D">
            <w:pPr>
              <w:spacing w:line="276" w:lineRule="auto"/>
              <w:rPr>
                <w:rFonts w:ascii="Times New Roman" w:hAnsi="Times New Roman" w:cs="Times New Roman"/>
                <w:b/>
                <w:bCs/>
                <w:sz w:val="20"/>
                <w:szCs w:val="20"/>
                <w:lang w:val="ru-RU"/>
              </w:rPr>
            </w:pPr>
            <w:r w:rsidRPr="00AB185D">
              <w:rPr>
                <w:rFonts w:ascii="Times New Roman" w:hAnsi="Times New Roman" w:cs="Times New Roman"/>
                <w:b/>
                <w:bCs/>
                <w:sz w:val="20"/>
                <w:szCs w:val="20"/>
                <w:lang w:val="ru-RU"/>
              </w:rPr>
              <w:t>Наименование разделов и тем программы</w:t>
            </w:r>
          </w:p>
        </w:tc>
        <w:tc>
          <w:tcPr>
            <w:tcW w:w="2126" w:type="dxa"/>
            <w:gridSpan w:val="3"/>
          </w:tcPr>
          <w:p w:rsidR="00AB185D" w:rsidRPr="00AE0641" w:rsidRDefault="00AB185D" w:rsidP="00AB185D">
            <w:pPr>
              <w:spacing w:line="276" w:lineRule="auto"/>
              <w:rPr>
                <w:rFonts w:ascii="Times New Roman" w:hAnsi="Times New Roman" w:cs="Times New Roman"/>
                <w:b/>
                <w:bCs/>
                <w:sz w:val="20"/>
                <w:szCs w:val="20"/>
              </w:rPr>
            </w:pPr>
            <w:proofErr w:type="spellStart"/>
            <w:r w:rsidRPr="00AE0641">
              <w:rPr>
                <w:rFonts w:ascii="Times New Roman" w:hAnsi="Times New Roman" w:cs="Times New Roman"/>
                <w:b/>
                <w:bCs/>
                <w:sz w:val="20"/>
                <w:szCs w:val="20"/>
              </w:rPr>
              <w:t>Количество</w:t>
            </w:r>
            <w:proofErr w:type="spellEnd"/>
            <w:r w:rsidRPr="00AE0641">
              <w:rPr>
                <w:rFonts w:ascii="Times New Roman" w:hAnsi="Times New Roman" w:cs="Times New Roman"/>
                <w:b/>
                <w:bCs/>
                <w:sz w:val="20"/>
                <w:szCs w:val="20"/>
              </w:rPr>
              <w:t xml:space="preserve"> </w:t>
            </w:r>
            <w:proofErr w:type="spellStart"/>
            <w:r w:rsidRPr="00AE0641">
              <w:rPr>
                <w:rFonts w:ascii="Times New Roman" w:hAnsi="Times New Roman" w:cs="Times New Roman"/>
                <w:b/>
                <w:bCs/>
                <w:sz w:val="20"/>
                <w:szCs w:val="20"/>
              </w:rPr>
              <w:t>часов</w:t>
            </w:r>
            <w:proofErr w:type="spellEnd"/>
          </w:p>
        </w:tc>
        <w:tc>
          <w:tcPr>
            <w:tcW w:w="992" w:type="dxa"/>
            <w:vMerge w:val="restart"/>
          </w:tcPr>
          <w:p w:rsidR="00AB185D" w:rsidRPr="00AE0641" w:rsidRDefault="00AB185D" w:rsidP="00AB185D">
            <w:pPr>
              <w:spacing w:line="276" w:lineRule="auto"/>
              <w:rPr>
                <w:rFonts w:ascii="Times New Roman" w:hAnsi="Times New Roman" w:cs="Times New Roman"/>
                <w:b/>
                <w:bCs/>
                <w:sz w:val="20"/>
                <w:szCs w:val="20"/>
              </w:rPr>
            </w:pPr>
            <w:proofErr w:type="spellStart"/>
            <w:r w:rsidRPr="00AE0641">
              <w:rPr>
                <w:rFonts w:ascii="Times New Roman" w:hAnsi="Times New Roman" w:cs="Times New Roman"/>
                <w:b/>
                <w:bCs/>
                <w:sz w:val="20"/>
                <w:szCs w:val="20"/>
              </w:rPr>
              <w:t>Формирование</w:t>
            </w:r>
            <w:proofErr w:type="spellEnd"/>
            <w:r w:rsidRPr="00AE0641">
              <w:rPr>
                <w:rFonts w:ascii="Times New Roman" w:hAnsi="Times New Roman" w:cs="Times New Roman"/>
                <w:b/>
                <w:bCs/>
                <w:sz w:val="20"/>
                <w:szCs w:val="20"/>
              </w:rPr>
              <w:t xml:space="preserve"> ФГ и ТО*</w:t>
            </w:r>
          </w:p>
        </w:tc>
        <w:tc>
          <w:tcPr>
            <w:tcW w:w="6379" w:type="dxa"/>
            <w:vMerge w:val="restart"/>
          </w:tcPr>
          <w:p w:rsidR="00AB185D" w:rsidRPr="00AE0641" w:rsidRDefault="00AB185D" w:rsidP="00AB185D">
            <w:pPr>
              <w:spacing w:line="276" w:lineRule="auto"/>
              <w:rPr>
                <w:rFonts w:ascii="Times New Roman" w:hAnsi="Times New Roman" w:cs="Times New Roman"/>
                <w:b/>
                <w:bCs/>
                <w:sz w:val="20"/>
                <w:szCs w:val="20"/>
              </w:rPr>
            </w:pPr>
            <w:proofErr w:type="spellStart"/>
            <w:r w:rsidRPr="00AE0641">
              <w:rPr>
                <w:rFonts w:ascii="Times New Roman" w:hAnsi="Times New Roman" w:cs="Times New Roman"/>
                <w:b/>
                <w:bCs/>
                <w:sz w:val="20"/>
                <w:szCs w:val="20"/>
              </w:rPr>
              <w:t>Виды</w:t>
            </w:r>
            <w:proofErr w:type="spellEnd"/>
            <w:r w:rsidRPr="00AE0641">
              <w:rPr>
                <w:rFonts w:ascii="Times New Roman" w:hAnsi="Times New Roman" w:cs="Times New Roman"/>
                <w:b/>
                <w:bCs/>
                <w:sz w:val="20"/>
                <w:szCs w:val="20"/>
              </w:rPr>
              <w:t xml:space="preserve"> </w:t>
            </w:r>
            <w:proofErr w:type="spellStart"/>
            <w:r w:rsidRPr="00AE0641">
              <w:rPr>
                <w:rFonts w:ascii="Times New Roman" w:hAnsi="Times New Roman" w:cs="Times New Roman"/>
                <w:b/>
                <w:bCs/>
                <w:sz w:val="20"/>
                <w:szCs w:val="20"/>
              </w:rPr>
              <w:t>деятельности</w:t>
            </w:r>
            <w:proofErr w:type="spellEnd"/>
          </w:p>
        </w:tc>
        <w:tc>
          <w:tcPr>
            <w:tcW w:w="1276" w:type="dxa"/>
            <w:vMerge w:val="restart"/>
          </w:tcPr>
          <w:p w:rsidR="00AB185D" w:rsidRPr="00AE0641" w:rsidRDefault="00AB185D" w:rsidP="00AB185D">
            <w:pPr>
              <w:spacing w:line="276" w:lineRule="auto"/>
              <w:rPr>
                <w:rFonts w:ascii="Times New Roman" w:hAnsi="Times New Roman" w:cs="Times New Roman"/>
                <w:b/>
                <w:bCs/>
                <w:sz w:val="20"/>
                <w:szCs w:val="20"/>
              </w:rPr>
            </w:pPr>
            <w:proofErr w:type="spellStart"/>
            <w:r w:rsidRPr="00AE0641">
              <w:rPr>
                <w:rFonts w:ascii="Times New Roman" w:hAnsi="Times New Roman" w:cs="Times New Roman"/>
                <w:b/>
                <w:bCs/>
                <w:sz w:val="20"/>
                <w:szCs w:val="20"/>
              </w:rPr>
              <w:t>Виды</w:t>
            </w:r>
            <w:proofErr w:type="spellEnd"/>
            <w:r w:rsidRPr="00AE0641">
              <w:rPr>
                <w:rFonts w:ascii="Times New Roman" w:hAnsi="Times New Roman" w:cs="Times New Roman"/>
                <w:b/>
                <w:bCs/>
                <w:sz w:val="20"/>
                <w:szCs w:val="20"/>
              </w:rPr>
              <w:t xml:space="preserve">, </w:t>
            </w:r>
            <w:proofErr w:type="spellStart"/>
            <w:r w:rsidRPr="00AE0641">
              <w:rPr>
                <w:rFonts w:ascii="Times New Roman" w:hAnsi="Times New Roman" w:cs="Times New Roman"/>
                <w:b/>
                <w:bCs/>
                <w:sz w:val="20"/>
                <w:szCs w:val="20"/>
              </w:rPr>
              <w:t>формы</w:t>
            </w:r>
            <w:proofErr w:type="spellEnd"/>
            <w:r w:rsidRPr="00AE0641">
              <w:rPr>
                <w:rFonts w:ascii="Times New Roman" w:hAnsi="Times New Roman" w:cs="Times New Roman"/>
                <w:b/>
                <w:bCs/>
                <w:sz w:val="20"/>
                <w:szCs w:val="20"/>
              </w:rPr>
              <w:t xml:space="preserve"> </w:t>
            </w:r>
            <w:proofErr w:type="spellStart"/>
            <w:r w:rsidRPr="00AE0641">
              <w:rPr>
                <w:rFonts w:ascii="Times New Roman" w:hAnsi="Times New Roman" w:cs="Times New Roman"/>
                <w:b/>
                <w:bCs/>
                <w:sz w:val="20"/>
                <w:szCs w:val="20"/>
              </w:rPr>
              <w:t>контроля</w:t>
            </w:r>
            <w:proofErr w:type="spellEnd"/>
          </w:p>
        </w:tc>
        <w:tc>
          <w:tcPr>
            <w:tcW w:w="992" w:type="dxa"/>
            <w:vMerge w:val="restart"/>
            <w:shd w:val="clear" w:color="auto" w:fill="FFFFFF" w:themeFill="background1"/>
          </w:tcPr>
          <w:p w:rsidR="00AB185D" w:rsidRPr="00AE0641" w:rsidRDefault="00AB185D" w:rsidP="00AB185D">
            <w:pPr>
              <w:spacing w:line="276" w:lineRule="auto"/>
              <w:rPr>
                <w:rFonts w:ascii="Times New Roman" w:hAnsi="Times New Roman" w:cs="Times New Roman"/>
                <w:b/>
                <w:bCs/>
                <w:sz w:val="20"/>
                <w:szCs w:val="20"/>
              </w:rPr>
            </w:pPr>
            <w:proofErr w:type="spellStart"/>
            <w:r w:rsidRPr="00AE0641">
              <w:rPr>
                <w:rFonts w:ascii="Times New Roman" w:hAnsi="Times New Roman" w:cs="Times New Roman"/>
                <w:b/>
                <w:bCs/>
                <w:sz w:val="20"/>
                <w:szCs w:val="20"/>
              </w:rPr>
              <w:t>Воспитательный</w:t>
            </w:r>
            <w:proofErr w:type="spellEnd"/>
            <w:r w:rsidRPr="00AE0641">
              <w:rPr>
                <w:rFonts w:ascii="Times New Roman" w:hAnsi="Times New Roman" w:cs="Times New Roman"/>
                <w:b/>
                <w:bCs/>
                <w:sz w:val="20"/>
                <w:szCs w:val="20"/>
              </w:rPr>
              <w:t xml:space="preserve"> </w:t>
            </w:r>
            <w:proofErr w:type="spellStart"/>
            <w:r w:rsidRPr="00AE0641">
              <w:rPr>
                <w:rFonts w:ascii="Times New Roman" w:hAnsi="Times New Roman" w:cs="Times New Roman"/>
                <w:b/>
                <w:bCs/>
                <w:sz w:val="20"/>
                <w:szCs w:val="20"/>
              </w:rPr>
              <w:t>потенциал</w:t>
            </w:r>
            <w:proofErr w:type="spellEnd"/>
            <w:r w:rsidRPr="00AE0641">
              <w:rPr>
                <w:rFonts w:ascii="Times New Roman" w:hAnsi="Times New Roman" w:cs="Times New Roman"/>
                <w:b/>
                <w:bCs/>
                <w:sz w:val="20"/>
                <w:szCs w:val="20"/>
              </w:rPr>
              <w:t xml:space="preserve"> </w:t>
            </w:r>
            <w:proofErr w:type="spellStart"/>
            <w:r w:rsidRPr="00AE0641">
              <w:rPr>
                <w:rFonts w:ascii="Times New Roman" w:hAnsi="Times New Roman" w:cs="Times New Roman"/>
                <w:b/>
                <w:bCs/>
                <w:sz w:val="20"/>
                <w:szCs w:val="20"/>
              </w:rPr>
              <w:t>урока</w:t>
            </w:r>
            <w:proofErr w:type="spellEnd"/>
          </w:p>
        </w:tc>
        <w:tc>
          <w:tcPr>
            <w:tcW w:w="1417" w:type="dxa"/>
            <w:vMerge w:val="restart"/>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ЭОР (ЦОР)</w:t>
            </w:r>
          </w:p>
        </w:tc>
      </w:tr>
      <w:tr w:rsidR="00AB185D" w:rsidRPr="00AE0641" w:rsidTr="00AB185D">
        <w:trPr>
          <w:trHeight w:val="20"/>
        </w:trPr>
        <w:tc>
          <w:tcPr>
            <w:tcW w:w="567" w:type="dxa"/>
            <w:vMerge/>
          </w:tcPr>
          <w:p w:rsidR="00AB185D" w:rsidRPr="00AE0641" w:rsidRDefault="00AB185D" w:rsidP="00AB185D">
            <w:pPr>
              <w:spacing w:line="276" w:lineRule="auto"/>
              <w:rPr>
                <w:rFonts w:ascii="Times New Roman" w:hAnsi="Times New Roman" w:cs="Times New Roman"/>
                <w:sz w:val="20"/>
                <w:szCs w:val="20"/>
              </w:rPr>
            </w:pPr>
          </w:p>
        </w:tc>
        <w:tc>
          <w:tcPr>
            <w:tcW w:w="1560" w:type="dxa"/>
            <w:vMerge/>
          </w:tcPr>
          <w:p w:rsidR="00AB185D" w:rsidRPr="00AE0641" w:rsidRDefault="00AB185D" w:rsidP="00AB185D">
            <w:pPr>
              <w:spacing w:line="276" w:lineRule="auto"/>
              <w:rPr>
                <w:rFonts w:ascii="Times New Roman" w:hAnsi="Times New Roman" w:cs="Times New Roman"/>
                <w:sz w:val="20"/>
                <w:szCs w:val="20"/>
              </w:rPr>
            </w:pPr>
          </w:p>
        </w:tc>
        <w:tc>
          <w:tcPr>
            <w:tcW w:w="708" w:type="dxa"/>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sz w:val="20"/>
                <w:szCs w:val="20"/>
              </w:rPr>
              <w:t>Всего</w:t>
            </w:r>
            <w:proofErr w:type="spellEnd"/>
          </w:p>
        </w:tc>
        <w:tc>
          <w:tcPr>
            <w:tcW w:w="709" w:type="dxa"/>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sz w:val="20"/>
                <w:szCs w:val="20"/>
              </w:rPr>
              <w:t>Контрольные</w:t>
            </w:r>
            <w:proofErr w:type="spellEnd"/>
            <w:r w:rsidRPr="00AE0641">
              <w:rPr>
                <w:rFonts w:ascii="Times New Roman" w:hAnsi="Times New Roman" w:cs="Times New Roman"/>
                <w:sz w:val="20"/>
                <w:szCs w:val="20"/>
              </w:rPr>
              <w:t xml:space="preserve"> </w:t>
            </w:r>
            <w:proofErr w:type="spellStart"/>
            <w:r w:rsidRPr="00AE0641">
              <w:rPr>
                <w:rFonts w:ascii="Times New Roman" w:hAnsi="Times New Roman" w:cs="Times New Roman"/>
                <w:sz w:val="20"/>
                <w:szCs w:val="20"/>
              </w:rPr>
              <w:t>работы</w:t>
            </w:r>
            <w:proofErr w:type="spellEnd"/>
          </w:p>
        </w:tc>
        <w:tc>
          <w:tcPr>
            <w:tcW w:w="709" w:type="dxa"/>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sz w:val="20"/>
                <w:szCs w:val="20"/>
              </w:rPr>
              <w:t>Практические</w:t>
            </w:r>
            <w:proofErr w:type="spellEnd"/>
            <w:r w:rsidRPr="00AE0641">
              <w:rPr>
                <w:rFonts w:ascii="Times New Roman" w:hAnsi="Times New Roman" w:cs="Times New Roman"/>
                <w:sz w:val="20"/>
                <w:szCs w:val="20"/>
              </w:rPr>
              <w:t xml:space="preserve"> </w:t>
            </w:r>
            <w:proofErr w:type="spellStart"/>
            <w:r w:rsidRPr="00AE0641">
              <w:rPr>
                <w:rFonts w:ascii="Times New Roman" w:hAnsi="Times New Roman" w:cs="Times New Roman"/>
                <w:sz w:val="20"/>
                <w:szCs w:val="20"/>
              </w:rPr>
              <w:t>работы</w:t>
            </w:r>
            <w:proofErr w:type="spellEnd"/>
          </w:p>
        </w:tc>
        <w:tc>
          <w:tcPr>
            <w:tcW w:w="992" w:type="dxa"/>
            <w:vMerge/>
          </w:tcPr>
          <w:p w:rsidR="00AB185D" w:rsidRPr="00AE0641" w:rsidRDefault="00AB185D" w:rsidP="00AB185D">
            <w:pPr>
              <w:spacing w:line="276" w:lineRule="auto"/>
              <w:rPr>
                <w:rFonts w:ascii="Times New Roman" w:hAnsi="Times New Roman" w:cs="Times New Roman"/>
                <w:sz w:val="20"/>
                <w:szCs w:val="20"/>
              </w:rPr>
            </w:pPr>
          </w:p>
        </w:tc>
        <w:tc>
          <w:tcPr>
            <w:tcW w:w="6379" w:type="dxa"/>
            <w:vMerge/>
          </w:tcPr>
          <w:p w:rsidR="00AB185D" w:rsidRPr="00AE0641" w:rsidRDefault="00AB185D" w:rsidP="00AB185D">
            <w:pPr>
              <w:spacing w:line="276" w:lineRule="auto"/>
              <w:rPr>
                <w:rFonts w:ascii="Times New Roman" w:hAnsi="Times New Roman" w:cs="Times New Roman"/>
                <w:sz w:val="20"/>
                <w:szCs w:val="20"/>
              </w:rPr>
            </w:pPr>
          </w:p>
        </w:tc>
        <w:tc>
          <w:tcPr>
            <w:tcW w:w="1276" w:type="dxa"/>
            <w:vMerge/>
          </w:tcPr>
          <w:p w:rsidR="00AB185D" w:rsidRPr="00AE0641" w:rsidRDefault="00AB185D" w:rsidP="00AB185D">
            <w:pPr>
              <w:spacing w:line="276" w:lineRule="auto"/>
              <w:rPr>
                <w:rFonts w:ascii="Times New Roman" w:hAnsi="Times New Roman" w:cs="Times New Roman"/>
                <w:sz w:val="20"/>
                <w:szCs w:val="20"/>
              </w:rPr>
            </w:pPr>
          </w:p>
        </w:tc>
        <w:tc>
          <w:tcPr>
            <w:tcW w:w="992" w:type="dxa"/>
            <w:vMerge/>
            <w:shd w:val="clear" w:color="auto" w:fill="FFFFFF" w:themeFill="background1"/>
          </w:tcPr>
          <w:p w:rsidR="00AB185D" w:rsidRPr="00AE0641" w:rsidRDefault="00AB185D" w:rsidP="00AB185D">
            <w:pPr>
              <w:spacing w:line="276" w:lineRule="auto"/>
              <w:rPr>
                <w:rFonts w:ascii="Times New Roman" w:hAnsi="Times New Roman" w:cs="Times New Roman"/>
                <w:sz w:val="20"/>
                <w:szCs w:val="20"/>
              </w:rPr>
            </w:pPr>
          </w:p>
        </w:tc>
        <w:tc>
          <w:tcPr>
            <w:tcW w:w="1417" w:type="dxa"/>
            <w:vMerge/>
          </w:tcPr>
          <w:p w:rsidR="00AB185D" w:rsidRPr="00AE0641" w:rsidRDefault="00AB185D" w:rsidP="00AB185D">
            <w:pPr>
              <w:spacing w:line="276" w:lineRule="auto"/>
              <w:rPr>
                <w:rFonts w:ascii="Times New Roman" w:hAnsi="Times New Roman" w:cs="Times New Roman"/>
                <w:sz w:val="20"/>
                <w:szCs w:val="20"/>
              </w:rPr>
            </w:pPr>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1560" w:type="dxa"/>
          </w:tcPr>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FFFFF"/>
                <w:lang w:val="ru-RU"/>
              </w:rPr>
              <w:t>О Родине и её истории</w:t>
            </w:r>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5</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Ф. Н. Глинка «Москва», М. М. Пришвин «Моя Родина», К. М. Симонов «Родина» (произведение одного-двух авторов по выбору);</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Учебный диалог: обсуждение вопроса «С чего начинается Родина?», объяснение своей позиции, сравнение произведений, относящихся к одной теме, но разным жанрам;</w:t>
            </w:r>
          </w:p>
          <w:p w:rsidR="00AB185D" w:rsidRPr="00AE0641" w:rsidRDefault="00AB185D" w:rsidP="00AB185D">
            <w:pPr>
              <w:spacing w:line="276" w:lineRule="auto"/>
              <w:rPr>
                <w:rFonts w:ascii="Times New Roman" w:hAnsi="Times New Roman" w:cs="Times New Roman"/>
                <w:sz w:val="20"/>
                <w:szCs w:val="20"/>
              </w:rPr>
            </w:pPr>
            <w:r w:rsidRPr="00AB185D">
              <w:rPr>
                <w:rFonts w:ascii="Times New Roman" w:hAnsi="Times New Roman" w:cs="Times New Roman"/>
                <w:color w:val="000000"/>
                <w:sz w:val="20"/>
                <w:szCs w:val="20"/>
                <w:shd w:val="clear" w:color="auto" w:fill="F7FDF7"/>
                <w:lang w:val="ru-RU"/>
              </w:rPr>
              <w:t xml:space="preserve">Чтение наизусть стихотворения о Родине: С. А. Васильев «Россия» (в сокращении), Т. В. Бокова «Родина», Н. М. Рубцов «Привет, Россия!» </w:t>
            </w:r>
            <w:r w:rsidRPr="00AE0641">
              <w:rPr>
                <w:rFonts w:ascii="Times New Roman" w:hAnsi="Times New Roman" w:cs="Times New Roman"/>
                <w:color w:val="000000"/>
                <w:sz w:val="20"/>
                <w:szCs w:val="20"/>
                <w:shd w:val="clear" w:color="auto" w:fill="F7FDF7"/>
              </w:rPr>
              <w:t>(</w:t>
            </w:r>
            <w:proofErr w:type="spellStart"/>
            <w:r w:rsidRPr="00AE0641">
              <w:rPr>
                <w:rFonts w:ascii="Times New Roman" w:hAnsi="Times New Roman" w:cs="Times New Roman"/>
                <w:color w:val="000000"/>
                <w:sz w:val="20"/>
                <w:szCs w:val="20"/>
                <w:shd w:val="clear" w:color="auto" w:fill="F7FDF7"/>
              </w:rPr>
              <w:t>отрывок</w:t>
            </w:r>
            <w:proofErr w:type="spellEnd"/>
            <w:r w:rsidRPr="00AE0641">
              <w:rPr>
                <w:rFonts w:ascii="Times New Roman" w:hAnsi="Times New Roman" w:cs="Times New Roman"/>
                <w:color w:val="000000"/>
                <w:sz w:val="20"/>
                <w:szCs w:val="20"/>
                <w:shd w:val="clear" w:color="auto" w:fill="F7FDF7"/>
              </w:rPr>
              <w:t xml:space="preserve">), З. Н. </w:t>
            </w:r>
            <w:proofErr w:type="spellStart"/>
            <w:r w:rsidRPr="00AE0641">
              <w:rPr>
                <w:rFonts w:ascii="Times New Roman" w:hAnsi="Times New Roman" w:cs="Times New Roman"/>
                <w:color w:val="000000"/>
                <w:sz w:val="20"/>
                <w:szCs w:val="20"/>
                <w:shd w:val="clear" w:color="auto" w:fill="F7FDF7"/>
              </w:rPr>
              <w:t>Александрова</w:t>
            </w:r>
            <w:proofErr w:type="spellEnd"/>
            <w:r w:rsidRPr="00AE0641">
              <w:rPr>
                <w:rFonts w:ascii="Times New Roman" w:hAnsi="Times New Roman" w:cs="Times New Roman"/>
                <w:color w:val="000000"/>
                <w:sz w:val="20"/>
                <w:szCs w:val="20"/>
                <w:shd w:val="clear" w:color="auto" w:fill="F7FDF7"/>
              </w:rPr>
              <w:t xml:space="preserve"> «</w:t>
            </w:r>
            <w:proofErr w:type="spellStart"/>
            <w:r w:rsidRPr="00AE0641">
              <w:rPr>
                <w:rFonts w:ascii="Times New Roman" w:hAnsi="Times New Roman" w:cs="Times New Roman"/>
                <w:color w:val="000000"/>
                <w:sz w:val="20"/>
                <w:szCs w:val="20"/>
                <w:shd w:val="clear" w:color="auto" w:fill="F7FDF7"/>
              </w:rPr>
              <w:t>Родина</w:t>
            </w:r>
            <w:proofErr w:type="spellEnd"/>
            <w:r w:rsidRPr="00AE0641">
              <w:rPr>
                <w:rFonts w:ascii="Times New Roman" w:hAnsi="Times New Roman" w:cs="Times New Roman"/>
                <w:color w:val="000000"/>
                <w:sz w:val="20"/>
                <w:szCs w:val="20"/>
                <w:shd w:val="clear" w:color="auto" w:fill="F7FDF7"/>
              </w:rPr>
              <w:t>» (</w:t>
            </w:r>
            <w:proofErr w:type="spellStart"/>
            <w:r w:rsidRPr="00AE0641">
              <w:rPr>
                <w:rFonts w:ascii="Times New Roman" w:hAnsi="Times New Roman" w:cs="Times New Roman"/>
                <w:color w:val="000000"/>
                <w:sz w:val="20"/>
                <w:szCs w:val="20"/>
                <w:shd w:val="clear" w:color="auto" w:fill="F7FDF7"/>
              </w:rPr>
              <w:t>по</w:t>
            </w:r>
            <w:proofErr w:type="spellEnd"/>
            <w:r w:rsidRPr="00AE0641">
              <w:rPr>
                <w:rFonts w:ascii="Times New Roman" w:hAnsi="Times New Roman" w:cs="Times New Roman"/>
                <w:color w:val="000000"/>
                <w:sz w:val="20"/>
                <w:szCs w:val="20"/>
                <w:shd w:val="clear" w:color="auto" w:fill="F7FDF7"/>
              </w:rPr>
              <w:t xml:space="preserve"> </w:t>
            </w:r>
            <w:proofErr w:type="spellStart"/>
            <w:r w:rsidRPr="00AE0641">
              <w:rPr>
                <w:rFonts w:ascii="Times New Roman" w:hAnsi="Times New Roman" w:cs="Times New Roman"/>
                <w:color w:val="000000"/>
                <w:sz w:val="20"/>
                <w:szCs w:val="20"/>
                <w:shd w:val="clear" w:color="auto" w:fill="F7FDF7"/>
              </w:rPr>
              <w:t>выбору</w:t>
            </w:r>
            <w:proofErr w:type="spellEnd"/>
            <w:r w:rsidRPr="00AE0641">
              <w:rPr>
                <w:rFonts w:ascii="Times New Roman" w:hAnsi="Times New Roman" w:cs="Times New Roman"/>
                <w:color w:val="000000"/>
                <w:sz w:val="20"/>
                <w:szCs w:val="20"/>
                <w:shd w:val="clear" w:color="auto" w:fill="F7FDF7"/>
              </w:rPr>
              <w:t>);</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Самооценка с использованием «Оценочного листа»;</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3, 5, 9, 10</w:t>
            </w:r>
          </w:p>
        </w:tc>
        <w:tc>
          <w:tcPr>
            <w:tcW w:w="1417" w:type="dxa"/>
          </w:tcPr>
          <w:p w:rsidR="00AB185D" w:rsidRPr="00AE0641" w:rsidRDefault="00AB185D" w:rsidP="00AB185D">
            <w:pPr>
              <w:spacing w:line="276" w:lineRule="auto"/>
              <w:rPr>
                <w:rFonts w:ascii="Times New Roman" w:hAnsi="Times New Roman" w:cs="Times New Roman"/>
                <w:sz w:val="20"/>
                <w:szCs w:val="20"/>
              </w:rPr>
            </w:pPr>
            <w:hyperlink r:id="rId6" w:history="1">
              <w:r w:rsidRPr="00AE0641">
                <w:rPr>
                  <w:rStyle w:val="aff9"/>
                  <w:rFonts w:ascii="Times New Roman" w:hAnsi="Times New Roman" w:cs="Times New Roman"/>
                  <w:sz w:val="20"/>
                  <w:szCs w:val="20"/>
                </w:rPr>
                <w:t>http://viki.rdf.ru/</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AB185D" w:rsidP="00AB185D">
            <w:pPr>
              <w:spacing w:line="276" w:lineRule="auto"/>
              <w:rPr>
                <w:rFonts w:ascii="Times New Roman" w:hAnsi="Times New Roman" w:cs="Times New Roman"/>
                <w:sz w:val="20"/>
                <w:szCs w:val="20"/>
              </w:rPr>
            </w:pPr>
            <w:hyperlink r:id="rId7" w:history="1">
              <w:r w:rsidRPr="00AE0641">
                <w:rPr>
                  <w:rStyle w:val="aff9"/>
                  <w:rFonts w:ascii="Times New Roman" w:hAnsi="Times New Roman" w:cs="Times New Roman"/>
                  <w:sz w:val="20"/>
                  <w:szCs w:val="20"/>
                </w:rPr>
                <w:t>http://www.openclass.ru/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2</w:t>
            </w:r>
          </w:p>
        </w:tc>
        <w:tc>
          <w:tcPr>
            <w:tcW w:w="1560" w:type="dxa"/>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color w:val="000000"/>
                <w:sz w:val="20"/>
                <w:szCs w:val="20"/>
                <w:shd w:val="clear" w:color="auto" w:fill="FFFFFF"/>
              </w:rPr>
              <w:t>Фольклор</w:t>
            </w:r>
            <w:proofErr w:type="spellEnd"/>
            <w:r w:rsidRPr="00AE0641">
              <w:rPr>
                <w:rFonts w:ascii="Times New Roman" w:hAnsi="Times New Roman" w:cs="Times New Roman"/>
                <w:color w:val="000000"/>
                <w:sz w:val="20"/>
                <w:szCs w:val="20"/>
                <w:shd w:val="clear" w:color="auto" w:fill="FFFFFF"/>
              </w:rPr>
              <w:t xml:space="preserve"> (</w:t>
            </w:r>
            <w:proofErr w:type="spellStart"/>
            <w:r w:rsidRPr="00AE0641">
              <w:rPr>
                <w:rFonts w:ascii="Times New Roman" w:hAnsi="Times New Roman" w:cs="Times New Roman"/>
                <w:color w:val="000000"/>
                <w:sz w:val="20"/>
                <w:szCs w:val="20"/>
                <w:shd w:val="clear" w:color="auto" w:fill="FFFFFF"/>
              </w:rPr>
              <w:t>устное</w:t>
            </w:r>
            <w:proofErr w:type="spellEnd"/>
            <w:r w:rsidRPr="00AE0641">
              <w:rPr>
                <w:rFonts w:ascii="Times New Roman" w:hAnsi="Times New Roman" w:cs="Times New Roman"/>
                <w:color w:val="000000"/>
                <w:sz w:val="20"/>
                <w:szCs w:val="20"/>
                <w:shd w:val="clear" w:color="auto" w:fill="FFFFFF"/>
              </w:rPr>
              <w:t xml:space="preserve"> </w:t>
            </w:r>
            <w:proofErr w:type="spellStart"/>
            <w:r w:rsidRPr="00AE0641">
              <w:rPr>
                <w:rFonts w:ascii="Times New Roman" w:hAnsi="Times New Roman" w:cs="Times New Roman"/>
                <w:color w:val="000000"/>
                <w:sz w:val="20"/>
                <w:szCs w:val="20"/>
                <w:shd w:val="clear" w:color="auto" w:fill="FFFFFF"/>
              </w:rPr>
              <w:t>народное</w:t>
            </w:r>
            <w:proofErr w:type="spellEnd"/>
            <w:r w:rsidRPr="00AE0641">
              <w:rPr>
                <w:rFonts w:ascii="Times New Roman" w:hAnsi="Times New Roman" w:cs="Times New Roman"/>
                <w:color w:val="000000"/>
                <w:sz w:val="20"/>
                <w:szCs w:val="20"/>
                <w:shd w:val="clear" w:color="auto" w:fill="FFFFFF"/>
              </w:rPr>
              <w:t xml:space="preserve"> </w:t>
            </w:r>
            <w:proofErr w:type="spellStart"/>
            <w:r w:rsidRPr="00AE0641">
              <w:rPr>
                <w:rFonts w:ascii="Times New Roman" w:hAnsi="Times New Roman" w:cs="Times New Roman"/>
                <w:color w:val="000000"/>
                <w:sz w:val="20"/>
                <w:szCs w:val="20"/>
                <w:shd w:val="clear" w:color="auto" w:fill="FFFFFF"/>
              </w:rPr>
              <w:t>творчество</w:t>
            </w:r>
            <w:proofErr w:type="spellEnd"/>
            <w:r w:rsidRPr="00AE0641">
              <w:rPr>
                <w:rFonts w:ascii="Times New Roman" w:hAnsi="Times New Roman" w:cs="Times New Roman"/>
                <w:color w:val="000000"/>
                <w:sz w:val="20"/>
                <w:szCs w:val="20"/>
                <w:shd w:val="clear" w:color="auto" w:fill="FFFFFF"/>
              </w:rPr>
              <w:t>)</w:t>
            </w:r>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6</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ЕНГ, ЧГ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Учебный диалог: работа с названием темы/раздела: прогнозирование содержания, установление мотива изучения;</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Беседа на тему: ценность произведений фольклора, их роль и значение в современной жизни;</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Учебный диалог: обсуждение вопросов «Какие бывают загадки?», «Появляются ли загадки сейчас? Почему?», чтение загадок и их группировка по темам и видам;</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 xml:space="preserve">Задания на развитие речи: объяснение значения пословиц народов России, установление тем пословиц, сравнение пословиц на одну тему, </w:t>
            </w:r>
            <w:r w:rsidRPr="00AB185D">
              <w:rPr>
                <w:rFonts w:ascii="Times New Roman" w:hAnsi="Times New Roman" w:cs="Times New Roman"/>
                <w:color w:val="000000"/>
                <w:sz w:val="20"/>
                <w:szCs w:val="20"/>
                <w:shd w:val="clear" w:color="auto" w:fill="F7FDF7"/>
                <w:lang w:val="ru-RU"/>
              </w:rPr>
              <w:lastRenderedPageBreak/>
              <w:t>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sz w:val="20"/>
                <w:szCs w:val="20"/>
                <w:lang w:val="ru-RU"/>
              </w:rPr>
              <w:t>Тестирование</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2, 3, 4, 5, 6</w:t>
            </w:r>
          </w:p>
        </w:tc>
        <w:tc>
          <w:tcPr>
            <w:tcW w:w="1417" w:type="dxa"/>
          </w:tcPr>
          <w:p w:rsidR="00AB185D" w:rsidRPr="00AE0641" w:rsidRDefault="00AB185D" w:rsidP="00AB185D">
            <w:pPr>
              <w:spacing w:line="276" w:lineRule="auto"/>
              <w:rPr>
                <w:rFonts w:ascii="Times New Roman" w:hAnsi="Times New Roman" w:cs="Times New Roman"/>
                <w:sz w:val="20"/>
                <w:szCs w:val="20"/>
              </w:rPr>
            </w:pPr>
            <w:hyperlink r:id="rId8" w:history="1">
              <w:r w:rsidRPr="00AE0641">
                <w:rPr>
                  <w:rStyle w:val="aff9"/>
                  <w:rFonts w:ascii="Times New Roman" w:hAnsi="Times New Roman" w:cs="Times New Roman"/>
                  <w:sz w:val="20"/>
                  <w:szCs w:val="20"/>
                </w:rPr>
                <w:t>http://www.openclass.ru/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3</w:t>
            </w:r>
          </w:p>
        </w:tc>
        <w:tc>
          <w:tcPr>
            <w:tcW w:w="1560" w:type="dxa"/>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color w:val="000000"/>
                <w:sz w:val="20"/>
                <w:szCs w:val="20"/>
                <w:shd w:val="clear" w:color="auto" w:fill="FFFFFF"/>
              </w:rPr>
              <w:t>Творчество</w:t>
            </w:r>
            <w:proofErr w:type="spellEnd"/>
            <w:r w:rsidRPr="00AE0641">
              <w:rPr>
                <w:rFonts w:ascii="Times New Roman" w:hAnsi="Times New Roman" w:cs="Times New Roman"/>
                <w:color w:val="000000"/>
                <w:sz w:val="20"/>
                <w:szCs w:val="20"/>
                <w:shd w:val="clear" w:color="auto" w:fill="FFFFFF"/>
              </w:rPr>
              <w:t xml:space="preserve"> А.С. </w:t>
            </w:r>
            <w:proofErr w:type="spellStart"/>
            <w:r w:rsidRPr="00AE0641">
              <w:rPr>
                <w:rFonts w:ascii="Times New Roman" w:hAnsi="Times New Roman" w:cs="Times New Roman"/>
                <w:color w:val="000000"/>
                <w:sz w:val="20"/>
                <w:szCs w:val="20"/>
                <w:shd w:val="clear" w:color="auto" w:fill="FFFFFF"/>
              </w:rPr>
              <w:t>Пушкина</w:t>
            </w:r>
            <w:proofErr w:type="spellEnd"/>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8</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2</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Слушание и чтение произведения А. С. Пушкина «Сказка о царе Салтане, о сыне его славном и могучем богатыре князе </w:t>
            </w:r>
            <w:proofErr w:type="spellStart"/>
            <w:r w:rsidRPr="00AB185D">
              <w:rPr>
                <w:rFonts w:ascii="Times New Roman" w:hAnsi="Times New Roman" w:cs="Times New Roman"/>
                <w:color w:val="000000"/>
                <w:sz w:val="20"/>
                <w:szCs w:val="20"/>
                <w:shd w:val="clear" w:color="auto" w:fill="F7FDF7"/>
                <w:lang w:val="ru-RU"/>
              </w:rPr>
              <w:t>Гвидоне</w:t>
            </w:r>
            <w:proofErr w:type="spellEnd"/>
            <w:r w:rsidRPr="00AB185D">
              <w:rPr>
                <w:rFonts w:ascii="Times New Roman" w:hAnsi="Times New Roman" w:cs="Times New Roman"/>
                <w:color w:val="000000"/>
                <w:sz w:val="20"/>
                <w:szCs w:val="20"/>
                <w:shd w:val="clear" w:color="auto" w:fill="F7FDF7"/>
                <w:lang w:val="ru-RU"/>
              </w:rPr>
              <w:t xml:space="preserve"> </w:t>
            </w:r>
            <w:proofErr w:type="spellStart"/>
            <w:r w:rsidRPr="00AB185D">
              <w:rPr>
                <w:rFonts w:ascii="Times New Roman" w:hAnsi="Times New Roman" w:cs="Times New Roman"/>
                <w:color w:val="000000"/>
                <w:sz w:val="20"/>
                <w:szCs w:val="20"/>
                <w:shd w:val="clear" w:color="auto" w:fill="F7FDF7"/>
                <w:lang w:val="ru-RU"/>
              </w:rPr>
              <w:t>Салтановиче</w:t>
            </w:r>
            <w:proofErr w:type="spellEnd"/>
            <w:r w:rsidRPr="00AB185D">
              <w:rPr>
                <w:rFonts w:ascii="Times New Roman" w:hAnsi="Times New Roman" w:cs="Times New Roman"/>
                <w:color w:val="000000"/>
                <w:sz w:val="20"/>
                <w:szCs w:val="20"/>
                <w:shd w:val="clear" w:color="auto" w:fill="F7FDF7"/>
                <w:lang w:val="ru-RU"/>
              </w:rPr>
              <w:t xml:space="preserve"> и о прекрасной царевне Лебеди», удержание в памяти последовательности событий сказки, обсуждение сюжета;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Творческое задание: составление словесных портретов главных героев с использованием текста сказки;</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Работа в группах: заполнение таблицы на основе сравнения сказок, сходных по сюжету (А. С. Пушкин «Сказка о царе Салтане, о сыне его славном и могучем богатыре князе </w:t>
            </w:r>
            <w:proofErr w:type="spellStart"/>
            <w:r w:rsidRPr="00AB185D">
              <w:rPr>
                <w:rFonts w:ascii="Times New Roman" w:hAnsi="Times New Roman" w:cs="Times New Roman"/>
                <w:color w:val="000000"/>
                <w:sz w:val="20"/>
                <w:szCs w:val="20"/>
                <w:shd w:val="clear" w:color="auto" w:fill="F7FDF7"/>
                <w:lang w:val="ru-RU"/>
              </w:rPr>
              <w:t>Гвидоне</w:t>
            </w:r>
            <w:proofErr w:type="spellEnd"/>
            <w:r w:rsidRPr="00AB185D">
              <w:rPr>
                <w:rFonts w:ascii="Times New Roman" w:hAnsi="Times New Roman" w:cs="Times New Roman"/>
                <w:color w:val="000000"/>
                <w:sz w:val="20"/>
                <w:szCs w:val="20"/>
                <w:shd w:val="clear" w:color="auto" w:fill="F7FDF7"/>
                <w:lang w:val="ru-RU"/>
              </w:rPr>
              <w:t xml:space="preserve"> </w:t>
            </w:r>
            <w:proofErr w:type="spellStart"/>
            <w:r w:rsidRPr="00AB185D">
              <w:rPr>
                <w:rFonts w:ascii="Times New Roman" w:hAnsi="Times New Roman" w:cs="Times New Roman"/>
                <w:color w:val="000000"/>
                <w:sz w:val="20"/>
                <w:szCs w:val="20"/>
                <w:shd w:val="clear" w:color="auto" w:fill="F7FDF7"/>
                <w:lang w:val="ru-RU"/>
              </w:rPr>
              <w:t>Салтановиче</w:t>
            </w:r>
            <w:proofErr w:type="spellEnd"/>
            <w:r w:rsidRPr="00AB185D">
              <w:rPr>
                <w:rFonts w:ascii="Times New Roman" w:hAnsi="Times New Roman" w:cs="Times New Roman"/>
                <w:color w:val="000000"/>
                <w:sz w:val="20"/>
                <w:szCs w:val="20"/>
                <w:shd w:val="clear" w:color="auto" w:fill="F7FDF7"/>
                <w:lang w:val="ru-RU"/>
              </w:rPr>
              <w:t xml:space="preserve"> и о прекрасной царевне Лебеди» и русская народная сказка «Царевич Нехитёр-</w:t>
            </w:r>
            <w:proofErr w:type="spellStart"/>
            <w:r w:rsidRPr="00AB185D">
              <w:rPr>
                <w:rFonts w:ascii="Times New Roman" w:hAnsi="Times New Roman" w:cs="Times New Roman"/>
                <w:color w:val="000000"/>
                <w:sz w:val="20"/>
                <w:szCs w:val="20"/>
                <w:shd w:val="clear" w:color="auto" w:fill="F7FDF7"/>
                <w:lang w:val="ru-RU"/>
              </w:rPr>
              <w:t>Немудёр</w:t>
            </w:r>
            <w:proofErr w:type="spellEnd"/>
            <w:r w:rsidRPr="00AB185D">
              <w:rPr>
                <w:rFonts w:ascii="Times New Roman" w:hAnsi="Times New Roman" w:cs="Times New Roman"/>
                <w:color w:val="000000"/>
                <w:sz w:val="20"/>
                <w:szCs w:val="20"/>
                <w:shd w:val="clear" w:color="auto" w:fill="F7FDF7"/>
                <w:lang w:val="ru-RU"/>
              </w:rPr>
              <w:t>»): сюжеты, герои, чудеса и превращения;</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Дифференцированная работа: составление устного или письменного высказывания (не менее 8 предложений) на тему «Моё любимое произведение А. С. Пушкина»;</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Составление выставки на тему «Книги А. С. Пушкина», написание краткого отзыва о самостоятельно прочитанном произведении по заданному образцу;</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Самооценка с использованием «Оценочного листа»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sz w:val="20"/>
                <w:szCs w:val="20"/>
                <w:lang w:val="ru-RU"/>
              </w:rPr>
              <w:t>Тестирование</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1, 4, 5, 7, 8, 10</w:t>
            </w:r>
          </w:p>
        </w:tc>
        <w:tc>
          <w:tcPr>
            <w:tcW w:w="1417" w:type="dxa"/>
          </w:tcPr>
          <w:p w:rsidR="00AB185D" w:rsidRPr="00AE0641" w:rsidRDefault="00AB185D" w:rsidP="00AB185D">
            <w:pPr>
              <w:spacing w:line="276" w:lineRule="auto"/>
              <w:rPr>
                <w:rFonts w:ascii="Times New Roman" w:hAnsi="Times New Roman" w:cs="Times New Roman"/>
                <w:color w:val="000000"/>
                <w:sz w:val="20"/>
                <w:szCs w:val="20"/>
              </w:rPr>
            </w:pPr>
            <w:hyperlink r:id="rId9" w:history="1">
              <w:r w:rsidRPr="00AE0641">
                <w:rPr>
                  <w:rStyle w:val="aff9"/>
                  <w:rFonts w:ascii="Times New Roman" w:hAnsi="Times New Roman" w:cs="Times New Roman"/>
                  <w:sz w:val="20"/>
                  <w:szCs w:val="20"/>
                </w:rPr>
                <w:t>http://hallenna.narod.ru/index.html</w:t>
              </w:r>
            </w:hyperlink>
          </w:p>
          <w:p w:rsidR="00AB185D" w:rsidRPr="00AE0641" w:rsidRDefault="00AB185D" w:rsidP="00AB185D">
            <w:pPr>
              <w:spacing w:line="276" w:lineRule="auto"/>
              <w:rPr>
                <w:rFonts w:ascii="Times New Roman" w:hAnsi="Times New Roman" w:cs="Times New Roman"/>
                <w:color w:val="000000"/>
                <w:sz w:val="20"/>
                <w:szCs w:val="20"/>
              </w:rPr>
            </w:pPr>
          </w:p>
          <w:p w:rsidR="00AB185D" w:rsidRPr="00AE0641" w:rsidRDefault="00AB185D" w:rsidP="00AB185D">
            <w:pPr>
              <w:spacing w:line="276" w:lineRule="auto"/>
              <w:rPr>
                <w:rFonts w:ascii="Times New Roman" w:hAnsi="Times New Roman" w:cs="Times New Roman"/>
                <w:sz w:val="20"/>
                <w:szCs w:val="20"/>
              </w:rPr>
            </w:pPr>
            <w:hyperlink r:id="rId10" w:history="1">
              <w:r w:rsidRPr="00AE0641">
                <w:rPr>
                  <w:rStyle w:val="aff9"/>
                  <w:rFonts w:ascii="Times New Roman" w:hAnsi="Times New Roman" w:cs="Times New Roman"/>
                  <w:sz w:val="20"/>
                  <w:szCs w:val="20"/>
                </w:rPr>
                <w:t>http://ru.wikipedia.org/</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AB185D" w:rsidP="00AB185D">
            <w:pPr>
              <w:spacing w:line="276" w:lineRule="auto"/>
              <w:rPr>
                <w:rFonts w:ascii="Times New Roman" w:hAnsi="Times New Roman" w:cs="Times New Roman"/>
                <w:sz w:val="20"/>
                <w:szCs w:val="20"/>
              </w:rPr>
            </w:pPr>
            <w:hyperlink r:id="rId11" w:history="1">
              <w:r w:rsidRPr="00AE0641">
                <w:rPr>
                  <w:rStyle w:val="aff9"/>
                  <w:rFonts w:ascii="Times New Roman" w:hAnsi="Times New Roman" w:cs="Times New Roman"/>
                  <w:sz w:val="20"/>
                  <w:szCs w:val="20"/>
                </w:rPr>
                <w:t>http://viki.rdf.ru/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4</w:t>
            </w:r>
          </w:p>
        </w:tc>
        <w:tc>
          <w:tcPr>
            <w:tcW w:w="1560" w:type="dxa"/>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color w:val="000000"/>
                <w:sz w:val="20"/>
                <w:szCs w:val="20"/>
                <w:shd w:val="clear" w:color="auto" w:fill="FFFFFF"/>
              </w:rPr>
              <w:t>Творчество</w:t>
            </w:r>
            <w:proofErr w:type="spellEnd"/>
            <w:r w:rsidRPr="00AE0641">
              <w:rPr>
                <w:rFonts w:ascii="Times New Roman" w:hAnsi="Times New Roman" w:cs="Times New Roman"/>
                <w:color w:val="000000"/>
                <w:sz w:val="20"/>
                <w:szCs w:val="20"/>
                <w:shd w:val="clear" w:color="auto" w:fill="FFFFFF"/>
              </w:rPr>
              <w:t xml:space="preserve"> </w:t>
            </w:r>
            <w:proofErr w:type="spellStart"/>
            <w:r w:rsidRPr="00AE0641">
              <w:rPr>
                <w:rFonts w:ascii="Times New Roman" w:hAnsi="Times New Roman" w:cs="Times New Roman"/>
                <w:color w:val="000000"/>
                <w:sz w:val="20"/>
                <w:szCs w:val="20"/>
                <w:shd w:val="clear" w:color="auto" w:fill="FFFFFF"/>
              </w:rPr>
              <w:t>И.А.Крылова</w:t>
            </w:r>
            <w:proofErr w:type="spellEnd"/>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4</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Слушание басен И. А. Крылова (не менее двух, например: «Мартышка и Очки», «Ворона и Лисица», «Слон и </w:t>
            </w:r>
            <w:proofErr w:type="spellStart"/>
            <w:r w:rsidRPr="00AB185D">
              <w:rPr>
                <w:rFonts w:ascii="Times New Roman" w:hAnsi="Times New Roman" w:cs="Times New Roman"/>
                <w:color w:val="000000"/>
                <w:sz w:val="20"/>
                <w:szCs w:val="20"/>
                <w:shd w:val="clear" w:color="auto" w:fill="F7FDF7"/>
                <w:lang w:val="ru-RU"/>
              </w:rPr>
              <w:t>Моська»,«Чиж</w:t>
            </w:r>
            <w:proofErr w:type="spellEnd"/>
            <w:r w:rsidRPr="00AB185D">
              <w:rPr>
                <w:rFonts w:ascii="Times New Roman" w:hAnsi="Times New Roman" w:cs="Times New Roman"/>
                <w:color w:val="000000"/>
                <w:sz w:val="20"/>
                <w:szCs w:val="20"/>
                <w:shd w:val="clear" w:color="auto" w:fill="F7FDF7"/>
                <w:lang w:val="ru-RU"/>
              </w:rPr>
              <w:t xml:space="preserve"> и Голубь», «Лисица и Виноград», «Кукушка и Петух» (по выбору), подготовка ответа на вопрос «Какое качество высмеивает автор?»;</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Обсуждение сюжета басни, осознание нравственно-этических понятий: лесть, похвала, глупость;</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Работаем с текстом произведения: характеристика героя (положительный или отрицательный), поиск в тексте морали (поучения) и крылатых выражений;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в парах: сравнение прочитанных басен: тема, герои, мораль;</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Игра «Вспомни и назови»: поиск басен по названным героям;</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Дифференцированная работа: знакомство с историей возникновения басен, чтение басен Эзопа (например, «Лисица и виноград», «Ворон и лисица»), работа с таблицей;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Поиск справочной дополнительной информации о баснописцах, составление выставки их книг;</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 xml:space="preserve">Работа в группе: разыгрывание небольших диалогов с выражением настроения героев, </w:t>
            </w:r>
            <w:proofErr w:type="spellStart"/>
            <w:r w:rsidRPr="00AB185D">
              <w:rPr>
                <w:rFonts w:ascii="Times New Roman" w:hAnsi="Times New Roman" w:cs="Times New Roman"/>
                <w:color w:val="000000"/>
                <w:sz w:val="20"/>
                <w:szCs w:val="20"/>
                <w:shd w:val="clear" w:color="auto" w:fill="F7FDF7"/>
                <w:lang w:val="ru-RU"/>
              </w:rPr>
              <w:t>инсценирование</w:t>
            </w:r>
            <w:proofErr w:type="spellEnd"/>
            <w:r w:rsidRPr="00AB185D">
              <w:rPr>
                <w:rFonts w:ascii="Times New Roman" w:hAnsi="Times New Roman" w:cs="Times New Roman"/>
                <w:color w:val="000000"/>
                <w:sz w:val="20"/>
                <w:szCs w:val="20"/>
                <w:shd w:val="clear" w:color="auto" w:fill="F7FDF7"/>
                <w:lang w:val="ru-RU"/>
              </w:rPr>
              <w:t xml:space="preserve"> басен;</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w:t>
            </w:r>
            <w:r w:rsidRPr="00AB185D">
              <w:rPr>
                <w:rFonts w:ascii="Times New Roman" w:hAnsi="Times New Roman" w:cs="Times New Roman"/>
                <w:color w:val="000000"/>
                <w:sz w:val="20"/>
                <w:szCs w:val="20"/>
                <w:shd w:val="clear" w:color="auto" w:fill="F7FDF7"/>
                <w:lang w:val="ru-RU"/>
              </w:rPr>
              <w:lastRenderedPageBreak/>
              <w:t>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sz w:val="20"/>
                <w:szCs w:val="20"/>
                <w:lang w:val="ru-RU"/>
              </w:rPr>
              <w:t>Тестирование</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lastRenderedPageBreak/>
              <w:t>1, 4, 5, 7, 8, 10</w:t>
            </w:r>
          </w:p>
        </w:tc>
        <w:tc>
          <w:tcPr>
            <w:tcW w:w="1417" w:type="dxa"/>
          </w:tcPr>
          <w:p w:rsidR="00AB185D" w:rsidRPr="00AE0641" w:rsidRDefault="00AB185D" w:rsidP="00AB185D">
            <w:pPr>
              <w:spacing w:line="276" w:lineRule="auto"/>
              <w:rPr>
                <w:rFonts w:ascii="Times New Roman" w:hAnsi="Times New Roman" w:cs="Times New Roman"/>
                <w:color w:val="000000"/>
                <w:sz w:val="20"/>
                <w:szCs w:val="20"/>
              </w:rPr>
            </w:pPr>
            <w:hyperlink r:id="rId12" w:history="1">
              <w:r w:rsidRPr="00AE0641">
                <w:rPr>
                  <w:rStyle w:val="aff9"/>
                  <w:rFonts w:ascii="Times New Roman" w:hAnsi="Times New Roman" w:cs="Times New Roman"/>
                  <w:sz w:val="20"/>
                  <w:szCs w:val="20"/>
                </w:rPr>
                <w:t>http://hallenna.narod.ru/index.html</w:t>
              </w:r>
            </w:hyperlink>
          </w:p>
          <w:p w:rsidR="00AB185D" w:rsidRPr="00AE0641" w:rsidRDefault="00AB185D" w:rsidP="00AB185D">
            <w:pPr>
              <w:spacing w:line="276" w:lineRule="auto"/>
              <w:rPr>
                <w:rFonts w:ascii="Times New Roman" w:hAnsi="Times New Roman" w:cs="Times New Roman"/>
                <w:color w:val="000000"/>
                <w:sz w:val="20"/>
                <w:szCs w:val="20"/>
              </w:rPr>
            </w:pPr>
          </w:p>
          <w:p w:rsidR="00AB185D" w:rsidRPr="00AE0641" w:rsidRDefault="00AB185D" w:rsidP="00AB185D">
            <w:pPr>
              <w:spacing w:line="276" w:lineRule="auto"/>
              <w:rPr>
                <w:rFonts w:ascii="Times New Roman" w:hAnsi="Times New Roman" w:cs="Times New Roman"/>
                <w:sz w:val="20"/>
                <w:szCs w:val="20"/>
              </w:rPr>
            </w:pPr>
            <w:hyperlink r:id="rId13" w:history="1">
              <w:r w:rsidRPr="00AE0641">
                <w:rPr>
                  <w:rStyle w:val="aff9"/>
                  <w:rFonts w:ascii="Times New Roman" w:hAnsi="Times New Roman" w:cs="Times New Roman"/>
                  <w:sz w:val="20"/>
                  <w:szCs w:val="20"/>
                </w:rPr>
                <w:t>http://ru.wikipedia.org/</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AB185D" w:rsidP="00AB185D">
            <w:pPr>
              <w:spacing w:line="276" w:lineRule="auto"/>
              <w:rPr>
                <w:rFonts w:ascii="Times New Roman" w:hAnsi="Times New Roman" w:cs="Times New Roman"/>
                <w:sz w:val="20"/>
                <w:szCs w:val="20"/>
              </w:rPr>
            </w:pPr>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lastRenderedPageBreak/>
              <w:t>5</w:t>
            </w:r>
          </w:p>
        </w:tc>
        <w:tc>
          <w:tcPr>
            <w:tcW w:w="1560" w:type="dxa"/>
          </w:tcPr>
          <w:p w:rsidR="00AB185D" w:rsidRPr="00AB185D" w:rsidRDefault="00AB185D" w:rsidP="00AB185D">
            <w:pPr>
              <w:spacing w:line="276" w:lineRule="auto"/>
              <w:rPr>
                <w:rFonts w:ascii="Times New Roman" w:hAnsi="Times New Roman" w:cs="Times New Roman"/>
                <w:color w:val="000000"/>
                <w:sz w:val="20"/>
                <w:szCs w:val="20"/>
                <w:shd w:val="clear" w:color="auto" w:fill="FFFFFF"/>
                <w:lang w:val="ru-RU"/>
              </w:rPr>
            </w:pPr>
            <w:r w:rsidRPr="00AB185D">
              <w:rPr>
                <w:rFonts w:ascii="Times New Roman" w:hAnsi="Times New Roman" w:cs="Times New Roman"/>
                <w:color w:val="000000"/>
                <w:sz w:val="20"/>
                <w:szCs w:val="20"/>
                <w:shd w:val="clear" w:color="auto" w:fill="FFFFFF"/>
                <w:lang w:val="ru-RU"/>
              </w:rPr>
              <w:t>Картины природы в произведениях поэтов и писателей</w:t>
            </w:r>
            <w:r w:rsidRPr="00AE0641">
              <w:rPr>
                <w:rFonts w:ascii="Times New Roman" w:hAnsi="Times New Roman" w:cs="Times New Roman"/>
                <w:color w:val="000000"/>
                <w:sz w:val="20"/>
                <w:szCs w:val="20"/>
                <w:shd w:val="clear" w:color="auto" w:fill="FFFFFF"/>
              </w:rPr>
              <w:t> </w:t>
            </w:r>
            <w:r w:rsidRPr="00AB185D">
              <w:rPr>
                <w:rFonts w:ascii="Times New Roman" w:hAnsi="Times New Roman" w:cs="Times New Roman"/>
                <w:color w:val="000000"/>
                <w:sz w:val="20"/>
                <w:szCs w:val="20"/>
                <w:shd w:val="clear" w:color="auto" w:fill="FFFFFF"/>
                <w:lang w:val="ru-RU"/>
              </w:rPr>
              <w:t>Х</w:t>
            </w:r>
            <w:r w:rsidRPr="00AE0641">
              <w:rPr>
                <w:rFonts w:ascii="Times New Roman" w:hAnsi="Times New Roman" w:cs="Times New Roman"/>
                <w:color w:val="000000"/>
                <w:sz w:val="20"/>
                <w:szCs w:val="20"/>
                <w:shd w:val="clear" w:color="auto" w:fill="FFFFFF"/>
              </w:rPr>
              <w:t>I</w:t>
            </w:r>
            <w:r w:rsidRPr="00AB185D">
              <w:rPr>
                <w:rFonts w:ascii="Times New Roman" w:hAnsi="Times New Roman" w:cs="Times New Roman"/>
                <w:color w:val="000000"/>
                <w:sz w:val="20"/>
                <w:szCs w:val="20"/>
                <w:shd w:val="clear" w:color="auto" w:fill="FFFFFF"/>
                <w:lang w:val="ru-RU"/>
              </w:rPr>
              <w:t>Х века</w:t>
            </w:r>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6</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ЕНГ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w:t>
            </w:r>
            <w:proofErr w:type="spellStart"/>
            <w:r w:rsidRPr="00AB185D">
              <w:rPr>
                <w:rFonts w:ascii="Times New Roman" w:hAnsi="Times New Roman" w:cs="Times New Roman"/>
                <w:color w:val="000000"/>
                <w:sz w:val="20"/>
                <w:szCs w:val="20"/>
                <w:shd w:val="clear" w:color="auto" w:fill="F7FDF7"/>
                <w:lang w:val="ru-RU"/>
              </w:rPr>
              <w:t>Листья»,«Весенняя</w:t>
            </w:r>
            <w:proofErr w:type="spellEnd"/>
            <w:r w:rsidRPr="00AB185D">
              <w:rPr>
                <w:rFonts w:ascii="Times New Roman" w:hAnsi="Times New Roman" w:cs="Times New Roman"/>
                <w:color w:val="000000"/>
                <w:sz w:val="20"/>
                <w:szCs w:val="20"/>
                <w:shd w:val="clear" w:color="auto" w:fill="F7FDF7"/>
                <w:lang w:val="ru-RU"/>
              </w:rPr>
              <w:t xml:space="preserve"> гроза», «Есть в осени первоначальной…», «В небе тают облака», А. А. Фета «Осень», «Мама! Глянь-ка из окошка…», «Кот поёт, глаза </w:t>
            </w:r>
            <w:proofErr w:type="spellStart"/>
            <w:r w:rsidRPr="00AB185D">
              <w:rPr>
                <w:rFonts w:ascii="Times New Roman" w:hAnsi="Times New Roman" w:cs="Times New Roman"/>
                <w:color w:val="000000"/>
                <w:sz w:val="20"/>
                <w:szCs w:val="20"/>
                <w:shd w:val="clear" w:color="auto" w:fill="F7FDF7"/>
                <w:lang w:val="ru-RU"/>
              </w:rPr>
              <w:t>прищуря</w:t>
            </w:r>
            <w:proofErr w:type="spellEnd"/>
            <w:r w:rsidRPr="00AB185D">
              <w:rPr>
                <w:rFonts w:ascii="Times New Roman" w:hAnsi="Times New Roman" w:cs="Times New Roman"/>
                <w:color w:val="000000"/>
                <w:sz w:val="20"/>
                <w:szCs w:val="20"/>
                <w:shd w:val="clear" w:color="auto" w:fill="F7FDF7"/>
                <w:lang w:val="ru-RU"/>
              </w:rPr>
              <w:t>…», И. С. Никитина «Встреча зимы», Н. А. Некрасова «Не ветер бушует над бором…»,«Славная осень! Здоровый, ядрёный…», «Однажды в студёную зимнюю пору…», А. Н. Майкова «Осень», «Весна», И. С. Никитина «Утро», И. З. Сурикова «Детство» (не менее пяти авторов по выбору);</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Учебный диалог: обсуждение отличия лирического произведения от прозаического;</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Рассматривание репродукций картин и подбор к ним соответствующих стихотворных строк. Например, картины К. Ф. </w:t>
            </w:r>
            <w:proofErr w:type="spellStart"/>
            <w:r w:rsidRPr="00AB185D">
              <w:rPr>
                <w:rFonts w:ascii="Times New Roman" w:hAnsi="Times New Roman" w:cs="Times New Roman"/>
                <w:color w:val="000000"/>
                <w:sz w:val="20"/>
                <w:szCs w:val="20"/>
                <w:shd w:val="clear" w:color="auto" w:fill="F7FDF7"/>
                <w:lang w:val="ru-RU"/>
              </w:rPr>
              <w:t>Юона«Мартовское</w:t>
            </w:r>
            <w:proofErr w:type="spellEnd"/>
            <w:r w:rsidRPr="00AB185D">
              <w:rPr>
                <w:rFonts w:ascii="Times New Roman" w:hAnsi="Times New Roman" w:cs="Times New Roman"/>
                <w:color w:val="000000"/>
                <w:sz w:val="20"/>
                <w:szCs w:val="20"/>
                <w:shd w:val="clear" w:color="auto" w:fill="F7FDF7"/>
                <w:lang w:val="ru-RU"/>
              </w:rPr>
              <w:t xml:space="preserve"> </w:t>
            </w:r>
            <w:r w:rsidRPr="00AB185D">
              <w:rPr>
                <w:rFonts w:ascii="Times New Roman" w:hAnsi="Times New Roman" w:cs="Times New Roman"/>
                <w:color w:val="000000"/>
                <w:sz w:val="20"/>
                <w:szCs w:val="20"/>
                <w:shd w:val="clear" w:color="auto" w:fill="F7FDF7"/>
                <w:lang w:val="ru-RU"/>
              </w:rPr>
              <w:lastRenderedPageBreak/>
              <w:t>солнце», И. И. Шишкина «Зима в лесу», «Дождь в дубовом лесу»;</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Выразительное чтение вслух и наизусть с сохранением интонационного рисунка произведения;</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в группах: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диком стоит одиноко…»;</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Составление выставки книг на тему «Картины природы в произведениях поэтов Х</w:t>
            </w:r>
            <w:r w:rsidRPr="00AE0641">
              <w:rPr>
                <w:rFonts w:ascii="Times New Roman" w:hAnsi="Times New Roman" w:cs="Times New Roman"/>
                <w:color w:val="000000"/>
                <w:sz w:val="20"/>
                <w:szCs w:val="20"/>
                <w:shd w:val="clear" w:color="auto" w:fill="F7FDF7"/>
              </w:rPr>
              <w:t>I</w:t>
            </w:r>
            <w:r w:rsidRPr="00AB185D">
              <w:rPr>
                <w:rFonts w:ascii="Times New Roman" w:hAnsi="Times New Roman" w:cs="Times New Roman"/>
                <w:color w:val="000000"/>
                <w:sz w:val="20"/>
                <w:szCs w:val="20"/>
                <w:shd w:val="clear" w:color="auto" w:fill="F7FDF7"/>
                <w:lang w:val="ru-RU"/>
              </w:rPr>
              <w:t>Х века»;</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Практическая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E0641" w:rsidRDefault="00AB185D" w:rsidP="00AB185D">
            <w:pPr>
              <w:spacing w:line="276" w:lineRule="auto"/>
              <w:rPr>
                <w:rFonts w:ascii="Times New Roman" w:hAnsi="Times New Roman" w:cs="Times New Roman"/>
                <w:color w:val="000000"/>
                <w:sz w:val="20"/>
                <w:szCs w:val="20"/>
                <w:shd w:val="clear" w:color="auto" w:fill="F7FDF7"/>
              </w:rPr>
            </w:pPr>
            <w:proofErr w:type="spellStart"/>
            <w:r w:rsidRPr="00AE0641">
              <w:rPr>
                <w:rFonts w:ascii="Times New Roman" w:hAnsi="Times New Roman" w:cs="Times New Roman"/>
                <w:sz w:val="20"/>
                <w:szCs w:val="20"/>
              </w:rPr>
              <w:t>Тестирование</w:t>
            </w:r>
            <w:proofErr w:type="spellEnd"/>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1, 2, 3, 4, 6, 8, 10</w:t>
            </w:r>
          </w:p>
        </w:tc>
        <w:tc>
          <w:tcPr>
            <w:tcW w:w="1417" w:type="dxa"/>
          </w:tcPr>
          <w:p w:rsidR="00AB185D" w:rsidRPr="00AE0641" w:rsidRDefault="00AB185D" w:rsidP="00AB185D">
            <w:pPr>
              <w:spacing w:line="276" w:lineRule="auto"/>
              <w:rPr>
                <w:rFonts w:ascii="Times New Roman" w:hAnsi="Times New Roman" w:cs="Times New Roman"/>
                <w:sz w:val="20"/>
                <w:szCs w:val="20"/>
              </w:rPr>
            </w:pPr>
            <w:hyperlink r:id="rId14" w:history="1">
              <w:r w:rsidRPr="00AE0641">
                <w:rPr>
                  <w:rStyle w:val="aff9"/>
                  <w:rFonts w:ascii="Times New Roman" w:hAnsi="Times New Roman" w:cs="Times New Roman"/>
                  <w:sz w:val="20"/>
                  <w:szCs w:val="20"/>
                </w:rPr>
                <w:t>http://viki.rdf.ru/</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AB185D" w:rsidP="00AB185D">
            <w:pPr>
              <w:spacing w:line="276" w:lineRule="auto"/>
              <w:rPr>
                <w:rFonts w:ascii="Times New Roman" w:hAnsi="Times New Roman" w:cs="Times New Roman"/>
                <w:sz w:val="20"/>
                <w:szCs w:val="20"/>
              </w:rPr>
            </w:pPr>
            <w:hyperlink r:id="rId15" w:history="1">
              <w:r w:rsidRPr="00AE0641">
                <w:rPr>
                  <w:rStyle w:val="aff9"/>
                  <w:rFonts w:ascii="Times New Roman" w:hAnsi="Times New Roman" w:cs="Times New Roman"/>
                  <w:sz w:val="20"/>
                  <w:szCs w:val="20"/>
                </w:rPr>
                <w:t>http://www.openclass.ru/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6</w:t>
            </w:r>
          </w:p>
        </w:tc>
        <w:tc>
          <w:tcPr>
            <w:tcW w:w="1560" w:type="dxa"/>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color w:val="000000"/>
                <w:sz w:val="20"/>
                <w:szCs w:val="20"/>
                <w:shd w:val="clear" w:color="auto" w:fill="FFFFFF"/>
              </w:rPr>
              <w:t>Творчество</w:t>
            </w:r>
            <w:proofErr w:type="spellEnd"/>
            <w:r w:rsidRPr="00AE0641">
              <w:rPr>
                <w:rFonts w:ascii="Times New Roman" w:hAnsi="Times New Roman" w:cs="Times New Roman"/>
                <w:color w:val="000000"/>
                <w:sz w:val="20"/>
                <w:szCs w:val="20"/>
                <w:shd w:val="clear" w:color="auto" w:fill="FFFFFF"/>
              </w:rPr>
              <w:t xml:space="preserve"> Л.Н. </w:t>
            </w:r>
            <w:proofErr w:type="spellStart"/>
            <w:r w:rsidRPr="00AE0641">
              <w:rPr>
                <w:rFonts w:ascii="Times New Roman" w:hAnsi="Times New Roman" w:cs="Times New Roman"/>
                <w:color w:val="000000"/>
                <w:sz w:val="20"/>
                <w:szCs w:val="20"/>
                <w:shd w:val="clear" w:color="auto" w:fill="FFFFFF"/>
              </w:rPr>
              <w:t>Толстого</w:t>
            </w:r>
            <w:proofErr w:type="spellEnd"/>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8</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ФГ, ЧГ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Слушание и чтение произведений Л. Н. Толстого: рассказы «Акула», «Лебеди», «Зайцы», «Какая бывает роса на траве», «Куда девается вода из моря?», быль «Прыжок», «Лев и собачка», сказка «Ореховая ветка», басня «Белка и волк» и др.(не менее трёх произведений по выбору);</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 композицией произведения: определение завязки, кульминации, развязки;</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со схемой: «чтение» информации, представленной в схематическом виде, обобщение представлений о произведениях Л. Н. Толстого, выполнение задания «Вспомните и назовите произведения»;</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Проверочная работа по итогам изученного раздела: демонстрация начитанности и сформированности специальных читательских умений;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Проверка и оценка своей работы по предложенным критериям;</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Дифференцированная работа: составление устного или письменного высказывания (не менее 8 предложений) на тему «Моё любимое произведение Л. Н. Толстого»;</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Составление выставки на тему «Книги Л. Н. Толстого»;</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Тестирование</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Контрольная работа</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1, 4, 5, 7, 8, 10</w:t>
            </w:r>
          </w:p>
        </w:tc>
        <w:tc>
          <w:tcPr>
            <w:tcW w:w="1417" w:type="dxa"/>
          </w:tcPr>
          <w:p w:rsidR="00AB185D" w:rsidRPr="00AE0641" w:rsidRDefault="00AB185D" w:rsidP="00AB185D">
            <w:pPr>
              <w:spacing w:line="276" w:lineRule="auto"/>
              <w:rPr>
                <w:rFonts w:ascii="Times New Roman" w:hAnsi="Times New Roman" w:cs="Times New Roman"/>
                <w:color w:val="000000"/>
                <w:sz w:val="20"/>
                <w:szCs w:val="20"/>
              </w:rPr>
            </w:pPr>
            <w:hyperlink r:id="rId16" w:history="1">
              <w:r w:rsidRPr="00AE0641">
                <w:rPr>
                  <w:rStyle w:val="aff9"/>
                  <w:rFonts w:ascii="Times New Roman" w:hAnsi="Times New Roman" w:cs="Times New Roman"/>
                  <w:sz w:val="20"/>
                  <w:szCs w:val="20"/>
                </w:rPr>
                <w:t>http://hallenna.narod.ru/index.html</w:t>
              </w:r>
            </w:hyperlink>
          </w:p>
          <w:p w:rsidR="00AB185D" w:rsidRPr="00AE0641" w:rsidRDefault="00AB185D" w:rsidP="00AB185D">
            <w:pPr>
              <w:spacing w:line="276" w:lineRule="auto"/>
              <w:rPr>
                <w:rFonts w:ascii="Times New Roman" w:hAnsi="Times New Roman" w:cs="Times New Roman"/>
                <w:color w:val="000000"/>
                <w:sz w:val="20"/>
                <w:szCs w:val="20"/>
              </w:rPr>
            </w:pPr>
          </w:p>
          <w:p w:rsidR="00AB185D" w:rsidRPr="00AE0641" w:rsidRDefault="00AB185D" w:rsidP="00AB185D">
            <w:pPr>
              <w:spacing w:line="276" w:lineRule="auto"/>
              <w:rPr>
                <w:rFonts w:ascii="Times New Roman" w:hAnsi="Times New Roman" w:cs="Times New Roman"/>
                <w:sz w:val="20"/>
                <w:szCs w:val="20"/>
              </w:rPr>
            </w:pPr>
            <w:hyperlink r:id="rId17" w:history="1">
              <w:r w:rsidRPr="00AE0641">
                <w:rPr>
                  <w:rStyle w:val="aff9"/>
                  <w:rFonts w:ascii="Times New Roman" w:hAnsi="Times New Roman" w:cs="Times New Roman"/>
                  <w:sz w:val="20"/>
                  <w:szCs w:val="20"/>
                </w:rPr>
                <w:t>http://ru.wikipedia.org/</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AB185D" w:rsidP="00AB185D">
            <w:pPr>
              <w:spacing w:line="276" w:lineRule="auto"/>
              <w:rPr>
                <w:rFonts w:ascii="Times New Roman" w:hAnsi="Times New Roman" w:cs="Times New Roman"/>
                <w:sz w:val="20"/>
                <w:szCs w:val="20"/>
              </w:rPr>
            </w:pPr>
            <w:hyperlink r:id="rId18" w:history="1">
              <w:r w:rsidRPr="00AE0641">
                <w:rPr>
                  <w:rStyle w:val="aff9"/>
                  <w:rFonts w:ascii="Times New Roman" w:hAnsi="Times New Roman" w:cs="Times New Roman"/>
                  <w:sz w:val="20"/>
                  <w:szCs w:val="20"/>
                </w:rPr>
                <w:t>https://uchi.ru/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7</w:t>
            </w:r>
          </w:p>
        </w:tc>
        <w:tc>
          <w:tcPr>
            <w:tcW w:w="1560" w:type="dxa"/>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color w:val="000000"/>
                <w:sz w:val="20"/>
                <w:szCs w:val="20"/>
                <w:shd w:val="clear" w:color="auto" w:fill="FFFFFF"/>
              </w:rPr>
              <w:t>Литературная</w:t>
            </w:r>
            <w:proofErr w:type="spellEnd"/>
            <w:r w:rsidRPr="00AE0641">
              <w:rPr>
                <w:rFonts w:ascii="Times New Roman" w:hAnsi="Times New Roman" w:cs="Times New Roman"/>
                <w:color w:val="000000"/>
                <w:sz w:val="20"/>
                <w:szCs w:val="20"/>
                <w:shd w:val="clear" w:color="auto" w:fill="FFFFFF"/>
              </w:rPr>
              <w:t xml:space="preserve"> </w:t>
            </w:r>
            <w:proofErr w:type="spellStart"/>
            <w:r w:rsidRPr="00AE0641">
              <w:rPr>
                <w:rFonts w:ascii="Times New Roman" w:hAnsi="Times New Roman" w:cs="Times New Roman"/>
                <w:color w:val="000000"/>
                <w:sz w:val="20"/>
                <w:szCs w:val="20"/>
                <w:shd w:val="clear" w:color="auto" w:fill="FFFFFF"/>
              </w:rPr>
              <w:t>сказка</w:t>
            </w:r>
            <w:proofErr w:type="spellEnd"/>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9</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Слушание и чтение литературных сказок (не менее двух). Например, произведения Д. Н. Мамина-Сибиряка «Сказка про храброго зайца — </w:t>
            </w:r>
            <w:r w:rsidRPr="00AB185D">
              <w:rPr>
                <w:rFonts w:ascii="Times New Roman" w:hAnsi="Times New Roman" w:cs="Times New Roman"/>
                <w:color w:val="000000"/>
                <w:sz w:val="20"/>
                <w:szCs w:val="20"/>
                <w:shd w:val="clear" w:color="auto" w:fill="F7FDF7"/>
                <w:lang w:val="ru-RU"/>
              </w:rPr>
              <w:lastRenderedPageBreak/>
              <w:t xml:space="preserve">длинные уши, косые глаза, короткий хвост», «Сказка про Воробья </w:t>
            </w:r>
            <w:proofErr w:type="spellStart"/>
            <w:r w:rsidRPr="00AB185D">
              <w:rPr>
                <w:rFonts w:ascii="Times New Roman" w:hAnsi="Times New Roman" w:cs="Times New Roman"/>
                <w:color w:val="000000"/>
                <w:sz w:val="20"/>
                <w:szCs w:val="20"/>
                <w:shd w:val="clear" w:color="auto" w:fill="F7FDF7"/>
                <w:lang w:val="ru-RU"/>
              </w:rPr>
              <w:t>Воробеича</w:t>
            </w:r>
            <w:proofErr w:type="spellEnd"/>
            <w:r w:rsidRPr="00AB185D">
              <w:rPr>
                <w:rFonts w:ascii="Times New Roman" w:hAnsi="Times New Roman" w:cs="Times New Roman"/>
                <w:color w:val="000000"/>
                <w:sz w:val="20"/>
                <w:szCs w:val="20"/>
                <w:shd w:val="clear" w:color="auto" w:fill="F7FDF7"/>
                <w:lang w:val="ru-RU"/>
              </w:rPr>
              <w:t xml:space="preserve">, Ерша </w:t>
            </w:r>
            <w:proofErr w:type="spellStart"/>
            <w:r w:rsidRPr="00AB185D">
              <w:rPr>
                <w:rFonts w:ascii="Times New Roman" w:hAnsi="Times New Roman" w:cs="Times New Roman"/>
                <w:color w:val="000000"/>
                <w:sz w:val="20"/>
                <w:szCs w:val="20"/>
                <w:shd w:val="clear" w:color="auto" w:fill="F7FDF7"/>
                <w:lang w:val="ru-RU"/>
              </w:rPr>
              <w:t>Ершовича</w:t>
            </w:r>
            <w:proofErr w:type="spellEnd"/>
            <w:r w:rsidRPr="00AB185D">
              <w:rPr>
                <w:rFonts w:ascii="Times New Roman" w:hAnsi="Times New Roman" w:cs="Times New Roman"/>
                <w:color w:val="000000"/>
                <w:sz w:val="20"/>
                <w:szCs w:val="20"/>
                <w:shd w:val="clear" w:color="auto" w:fill="F7FDF7"/>
                <w:lang w:val="ru-RU"/>
              </w:rPr>
              <w:t xml:space="preserve"> и весёлого трубочиста Яшу», «Серая шейка», «Умнее всех», И. С. Соколова-Микитова «</w:t>
            </w:r>
            <w:proofErr w:type="spellStart"/>
            <w:r w:rsidRPr="00AB185D">
              <w:rPr>
                <w:rFonts w:ascii="Times New Roman" w:hAnsi="Times New Roman" w:cs="Times New Roman"/>
                <w:color w:val="000000"/>
                <w:sz w:val="20"/>
                <w:szCs w:val="20"/>
                <w:shd w:val="clear" w:color="auto" w:fill="F7FDF7"/>
                <w:lang w:val="ru-RU"/>
              </w:rPr>
              <w:t>Листопадничек</w:t>
            </w:r>
            <w:proofErr w:type="spellEnd"/>
            <w:r w:rsidRPr="00AB185D">
              <w:rPr>
                <w:rFonts w:ascii="Times New Roman" w:hAnsi="Times New Roman" w:cs="Times New Roman"/>
                <w:color w:val="000000"/>
                <w:sz w:val="20"/>
                <w:szCs w:val="20"/>
                <w:shd w:val="clear" w:color="auto" w:fill="F7FDF7"/>
                <w:lang w:val="ru-RU"/>
              </w:rPr>
              <w:t>», В. Ф. Одоевского «Мороз Иванович», В. М. Гаршина «Лягушка-путешественница»;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Учебный диалог: обсуждение отношения автора к героям, поступкам, описанным в сказках;</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Составление вопросного плана текста с выделением эпизодов, смысловых частей;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Пересказ (устно) содержания произведения выборочно;</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в парах: чтение диалогов по ролям;</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 xml:space="preserve">Самооценка с </w:t>
            </w:r>
            <w:r w:rsidRPr="00AB185D">
              <w:rPr>
                <w:rFonts w:ascii="Times New Roman" w:hAnsi="Times New Roman" w:cs="Times New Roman"/>
                <w:color w:val="000000"/>
                <w:sz w:val="20"/>
                <w:szCs w:val="20"/>
                <w:shd w:val="clear" w:color="auto" w:fill="F7FDF7"/>
                <w:lang w:val="ru-RU"/>
              </w:rPr>
              <w:lastRenderedPageBreak/>
              <w:t>использованием «Оценочного листа»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sz w:val="20"/>
                <w:szCs w:val="20"/>
                <w:lang w:val="ru-RU"/>
              </w:rPr>
              <w:t>Тестирование</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lastRenderedPageBreak/>
              <w:t>1, 4, 5, 7, 8, 10</w:t>
            </w:r>
          </w:p>
        </w:tc>
        <w:tc>
          <w:tcPr>
            <w:tcW w:w="1417" w:type="dxa"/>
          </w:tcPr>
          <w:p w:rsidR="00AB185D" w:rsidRPr="00AE0641" w:rsidRDefault="00AB185D" w:rsidP="00AB185D">
            <w:pPr>
              <w:spacing w:line="276" w:lineRule="auto"/>
              <w:rPr>
                <w:rFonts w:ascii="Times New Roman" w:hAnsi="Times New Roman" w:cs="Times New Roman"/>
                <w:sz w:val="20"/>
                <w:szCs w:val="20"/>
              </w:rPr>
            </w:pPr>
            <w:hyperlink r:id="rId19" w:history="1">
              <w:r w:rsidRPr="00AE0641">
                <w:rPr>
                  <w:rStyle w:val="aff9"/>
                  <w:rFonts w:ascii="Times New Roman" w:hAnsi="Times New Roman" w:cs="Times New Roman"/>
                  <w:sz w:val="20"/>
                  <w:szCs w:val="20"/>
                </w:rPr>
                <w:t>https://uchi.ru/</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AB185D" w:rsidP="00AB185D">
            <w:pPr>
              <w:spacing w:line="276" w:lineRule="auto"/>
              <w:rPr>
                <w:rFonts w:ascii="Times New Roman" w:hAnsi="Times New Roman" w:cs="Times New Roman"/>
                <w:sz w:val="20"/>
                <w:szCs w:val="20"/>
              </w:rPr>
            </w:pPr>
            <w:hyperlink r:id="rId20" w:history="1">
              <w:r w:rsidRPr="00AE0641">
                <w:rPr>
                  <w:rStyle w:val="aff9"/>
                  <w:rFonts w:ascii="Times New Roman" w:hAnsi="Times New Roman" w:cs="Times New Roman"/>
                  <w:sz w:val="20"/>
                  <w:szCs w:val="20"/>
                </w:rPr>
                <w:t>http://www.openclass.ru/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lastRenderedPageBreak/>
              <w:t>8</w:t>
            </w:r>
          </w:p>
        </w:tc>
        <w:tc>
          <w:tcPr>
            <w:tcW w:w="1560" w:type="dxa"/>
          </w:tcPr>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FFFFF"/>
                <w:lang w:val="ru-RU"/>
              </w:rPr>
              <w:t xml:space="preserve">Картины природы в произведениях поэтов и писателей </w:t>
            </w:r>
            <w:r w:rsidRPr="00AE0641">
              <w:rPr>
                <w:rFonts w:ascii="Times New Roman" w:hAnsi="Times New Roman" w:cs="Times New Roman"/>
                <w:color w:val="000000"/>
                <w:sz w:val="20"/>
                <w:szCs w:val="20"/>
                <w:shd w:val="clear" w:color="auto" w:fill="FFFFFF"/>
              </w:rPr>
              <w:t>XX</w:t>
            </w:r>
            <w:r w:rsidRPr="00AB185D">
              <w:rPr>
                <w:rFonts w:ascii="Times New Roman" w:hAnsi="Times New Roman" w:cs="Times New Roman"/>
                <w:color w:val="000000"/>
                <w:sz w:val="20"/>
                <w:szCs w:val="20"/>
                <w:shd w:val="clear" w:color="auto" w:fill="FFFFFF"/>
                <w:lang w:val="ru-RU"/>
              </w:rPr>
              <w:t xml:space="preserve"> века</w:t>
            </w:r>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7</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 ЕНГ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w:t>
            </w:r>
            <w:proofErr w:type="spellStart"/>
            <w:r w:rsidRPr="00AB185D">
              <w:rPr>
                <w:rFonts w:ascii="Times New Roman" w:hAnsi="Times New Roman" w:cs="Times New Roman"/>
                <w:color w:val="000000"/>
                <w:sz w:val="20"/>
                <w:szCs w:val="20"/>
                <w:shd w:val="clear" w:color="auto" w:fill="F7FDF7"/>
                <w:lang w:val="ru-RU"/>
              </w:rPr>
              <w:t>Бунина«Первый</w:t>
            </w:r>
            <w:proofErr w:type="spellEnd"/>
            <w:r w:rsidRPr="00AB185D">
              <w:rPr>
                <w:rFonts w:ascii="Times New Roman" w:hAnsi="Times New Roman" w:cs="Times New Roman"/>
                <w:color w:val="000000"/>
                <w:sz w:val="20"/>
                <w:szCs w:val="20"/>
                <w:shd w:val="clear" w:color="auto" w:fill="F7FDF7"/>
                <w:lang w:val="ru-RU"/>
              </w:rPr>
              <w:t xml:space="preserve"> снег», «Полевые цветы», А. П. Чехова «Степь» (отрывок), А. А. Блока «Ворона», «Сны», К. Д. Бальмонта «Снежинка», «Золотое слово», С. А. Есенина «Нивы сжаты, рощи голы», «Черёмуха», «С добрый утром!», «Берёза», Саши Чёрного «Летом», С. Я. Маршака «Гроза днём», «В лесу над росистой поляной», «Ландыш» (по выбору);</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Учебный диалог: обсуждение отличия лирического произведения от эпического;</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w:t>
            </w:r>
            <w:r w:rsidRPr="00AB185D">
              <w:rPr>
                <w:rFonts w:ascii="Times New Roman" w:hAnsi="Times New Roman" w:cs="Times New Roman"/>
                <w:color w:val="000000"/>
                <w:sz w:val="20"/>
                <w:szCs w:val="20"/>
                <w:shd w:val="clear" w:color="auto" w:fill="F7FDF7"/>
                <w:lang w:val="ru-RU"/>
              </w:rPr>
              <w:lastRenderedPageBreak/>
              <w:t>слова в словаре, поиск олицетворения, характеристика звукописи, определение вида строф;</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 Грабаря «Зимнее </w:t>
            </w:r>
            <w:proofErr w:type="spellStart"/>
            <w:r w:rsidRPr="00AB185D">
              <w:rPr>
                <w:rFonts w:ascii="Times New Roman" w:hAnsi="Times New Roman" w:cs="Times New Roman"/>
                <w:color w:val="000000"/>
                <w:sz w:val="20"/>
                <w:szCs w:val="20"/>
                <w:shd w:val="clear" w:color="auto" w:fill="F7FDF7"/>
                <w:lang w:val="ru-RU"/>
              </w:rPr>
              <w:t>утро»,«Февральская</w:t>
            </w:r>
            <w:proofErr w:type="spellEnd"/>
            <w:r w:rsidRPr="00AB185D">
              <w:rPr>
                <w:rFonts w:ascii="Times New Roman" w:hAnsi="Times New Roman" w:cs="Times New Roman"/>
                <w:color w:val="000000"/>
                <w:sz w:val="20"/>
                <w:szCs w:val="20"/>
                <w:shd w:val="clear" w:color="auto" w:fill="F7FDF7"/>
                <w:lang w:val="ru-RU"/>
              </w:rPr>
              <w:t xml:space="preserve"> лазурь», В. И. Сурикова «Взятие снежного городка» и др.;</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в парах: составление устного рассказа по иллюстрации (репродукции картины);</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Дифференцированная работа: составление устного или письменного высказывания (не менее 8 предложений) на тему «Моё любимое произведение о природе»;</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Составление выставки книг на тему «Природа в произведениях поэтов»;</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sz w:val="20"/>
                <w:szCs w:val="20"/>
                <w:lang w:val="ru-RU"/>
              </w:rPr>
              <w:t>Тестирование</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1, 3, 4, 7, 9, 10</w:t>
            </w:r>
          </w:p>
        </w:tc>
        <w:tc>
          <w:tcPr>
            <w:tcW w:w="1417" w:type="dxa"/>
          </w:tcPr>
          <w:p w:rsidR="00AB185D" w:rsidRPr="00AE0641" w:rsidRDefault="00AB185D" w:rsidP="00AB185D">
            <w:pPr>
              <w:spacing w:line="276" w:lineRule="auto"/>
              <w:rPr>
                <w:rFonts w:ascii="Times New Roman" w:hAnsi="Times New Roman" w:cs="Times New Roman"/>
                <w:sz w:val="20"/>
                <w:szCs w:val="20"/>
              </w:rPr>
            </w:pPr>
            <w:hyperlink r:id="rId21" w:history="1">
              <w:r w:rsidRPr="00AE0641">
                <w:rPr>
                  <w:rStyle w:val="aff9"/>
                  <w:rFonts w:ascii="Times New Roman" w:hAnsi="Times New Roman" w:cs="Times New Roman"/>
                  <w:sz w:val="20"/>
                  <w:szCs w:val="20"/>
                </w:rPr>
                <w:t>http://ru.wikipedia.org/</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AB185D" w:rsidP="00AB185D">
            <w:pPr>
              <w:spacing w:line="276" w:lineRule="auto"/>
              <w:rPr>
                <w:rFonts w:ascii="Times New Roman" w:hAnsi="Times New Roman" w:cs="Times New Roman"/>
                <w:sz w:val="20"/>
                <w:szCs w:val="20"/>
              </w:rPr>
            </w:pPr>
            <w:hyperlink r:id="rId22" w:history="1">
              <w:r w:rsidRPr="00AE0641">
                <w:rPr>
                  <w:rStyle w:val="aff9"/>
                  <w:rFonts w:ascii="Times New Roman" w:hAnsi="Times New Roman" w:cs="Times New Roman"/>
                  <w:sz w:val="20"/>
                  <w:szCs w:val="20"/>
                </w:rPr>
                <w:t>https://uchi.ru/</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AB185D" w:rsidP="00AB185D">
            <w:pPr>
              <w:spacing w:line="276" w:lineRule="auto"/>
              <w:rPr>
                <w:rFonts w:ascii="Times New Roman" w:hAnsi="Times New Roman" w:cs="Times New Roman"/>
                <w:sz w:val="20"/>
                <w:szCs w:val="20"/>
              </w:rPr>
            </w:pPr>
            <w:hyperlink r:id="rId23" w:history="1">
              <w:r w:rsidRPr="00AE0641">
                <w:rPr>
                  <w:rStyle w:val="aff9"/>
                  <w:rFonts w:ascii="Times New Roman" w:hAnsi="Times New Roman" w:cs="Times New Roman"/>
                  <w:sz w:val="20"/>
                  <w:szCs w:val="20"/>
                </w:rPr>
                <w:t>http://www.openclass.ru/</w:t>
              </w:r>
            </w:hyperlink>
          </w:p>
          <w:p w:rsidR="00AB185D" w:rsidRPr="00AE0641" w:rsidRDefault="00AB185D" w:rsidP="00AB185D">
            <w:pPr>
              <w:spacing w:line="276" w:lineRule="auto"/>
              <w:rPr>
                <w:rFonts w:ascii="Times New Roman" w:hAnsi="Times New Roman" w:cs="Times New Roman"/>
                <w:sz w:val="20"/>
                <w:szCs w:val="20"/>
              </w:rPr>
            </w:pPr>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9</w:t>
            </w:r>
          </w:p>
        </w:tc>
        <w:tc>
          <w:tcPr>
            <w:tcW w:w="1560" w:type="dxa"/>
          </w:tcPr>
          <w:p w:rsidR="00AB185D" w:rsidRPr="00AB185D" w:rsidRDefault="00AB185D" w:rsidP="00AB185D">
            <w:pPr>
              <w:spacing w:line="276" w:lineRule="auto"/>
              <w:rPr>
                <w:rFonts w:ascii="Times New Roman" w:hAnsi="Times New Roman" w:cs="Times New Roman"/>
                <w:b/>
                <w:bCs/>
                <w:sz w:val="20"/>
                <w:szCs w:val="20"/>
                <w:lang w:val="ru-RU"/>
              </w:rPr>
            </w:pPr>
            <w:r w:rsidRPr="00AB185D">
              <w:rPr>
                <w:rStyle w:val="af7"/>
                <w:rFonts w:ascii="Times New Roman" w:hAnsi="Times New Roman" w:cs="Times New Roman"/>
                <w:b w:val="0"/>
                <w:bCs w:val="0"/>
                <w:color w:val="000000"/>
                <w:sz w:val="20"/>
                <w:szCs w:val="20"/>
                <w:shd w:val="clear" w:color="auto" w:fill="FFFFFF"/>
                <w:lang w:val="ru-RU"/>
              </w:rPr>
              <w:t>Произведения о взаимоотношениях человека и животных</w:t>
            </w:r>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14</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 ЕНГ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Чтение вслух и про себя (молча) рассказов К. Г. Паустовского «Заячьи лапы», «Барсучий нос», «Кот-ворюга», Д. Н. Мамина-Сибиряка «Приёмыш», А. И. Куприна «Барбос и </w:t>
            </w:r>
            <w:proofErr w:type="spellStart"/>
            <w:r w:rsidRPr="00AB185D">
              <w:rPr>
                <w:rFonts w:ascii="Times New Roman" w:hAnsi="Times New Roman" w:cs="Times New Roman"/>
                <w:color w:val="000000"/>
                <w:sz w:val="20"/>
                <w:szCs w:val="20"/>
                <w:shd w:val="clear" w:color="auto" w:fill="F7FDF7"/>
                <w:lang w:val="ru-RU"/>
              </w:rPr>
              <w:t>Жулька</w:t>
            </w:r>
            <w:proofErr w:type="spellEnd"/>
            <w:r w:rsidRPr="00AB185D">
              <w:rPr>
                <w:rFonts w:ascii="Times New Roman" w:hAnsi="Times New Roman" w:cs="Times New Roman"/>
                <w:color w:val="000000"/>
                <w:sz w:val="20"/>
                <w:szCs w:val="20"/>
                <w:shd w:val="clear" w:color="auto" w:fill="F7FDF7"/>
                <w:lang w:val="ru-RU"/>
              </w:rPr>
              <w:t>», «Слон», М. М. Пришвина «Выскочка», «Жаркий час», Б. С. Житкова «Про обезьянку», стихотворений А. Л. Барто, Саши Чёрного и других писателей и поэтов;</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Обсуждение темы и главной мысли произведений (по выбору), определение признаков жанра (стихотворение, рассказ);</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Упражнение в составлении вопросов к произведению;</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Пересказ содержания произведения от лица героя с изменением лица рассказчика;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Проверочная работа по итогам изученного раздела: демонстрация начитанности и сформированности специальных читательских умений;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Проверка и оценка своей работы по предложенным критериям;</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Дифференцированная работа: составление рассказа от имени одного из героев-животных;</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Составление выставки книг (тема дружбы человека и животного), рассказ о любимой книге на эту тему;</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Самооценка с использованием «Оценочного листа»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sz w:val="20"/>
                <w:szCs w:val="20"/>
                <w:lang w:val="ru-RU"/>
              </w:rPr>
              <w:t>Тестирование</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1, 2, 3, 4, 6, 8, 10</w:t>
            </w:r>
          </w:p>
        </w:tc>
        <w:tc>
          <w:tcPr>
            <w:tcW w:w="1417" w:type="dxa"/>
          </w:tcPr>
          <w:p w:rsidR="00AB185D" w:rsidRPr="00AE0641" w:rsidRDefault="00AB185D" w:rsidP="00AB185D">
            <w:pPr>
              <w:spacing w:line="276" w:lineRule="auto"/>
              <w:rPr>
                <w:rFonts w:ascii="Times New Roman" w:hAnsi="Times New Roman" w:cs="Times New Roman"/>
                <w:sz w:val="20"/>
                <w:szCs w:val="20"/>
              </w:rPr>
            </w:pPr>
            <w:hyperlink r:id="rId24" w:history="1">
              <w:r w:rsidRPr="00AE0641">
                <w:rPr>
                  <w:rStyle w:val="aff9"/>
                  <w:rFonts w:ascii="Times New Roman" w:hAnsi="Times New Roman" w:cs="Times New Roman"/>
                  <w:sz w:val="20"/>
                  <w:szCs w:val="20"/>
                </w:rPr>
                <w:t>http://www.openclass.ru/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10</w:t>
            </w:r>
          </w:p>
        </w:tc>
        <w:tc>
          <w:tcPr>
            <w:tcW w:w="1560" w:type="dxa"/>
          </w:tcPr>
          <w:p w:rsidR="00AB185D" w:rsidRPr="00AE0641" w:rsidRDefault="00AB185D" w:rsidP="00AB185D">
            <w:pPr>
              <w:spacing w:line="276" w:lineRule="auto"/>
              <w:rPr>
                <w:rFonts w:ascii="Times New Roman" w:hAnsi="Times New Roman" w:cs="Times New Roman"/>
                <w:b/>
                <w:bCs/>
                <w:sz w:val="20"/>
                <w:szCs w:val="20"/>
              </w:rPr>
            </w:pPr>
            <w:proofErr w:type="spellStart"/>
            <w:r w:rsidRPr="00AE0641">
              <w:rPr>
                <w:rStyle w:val="af7"/>
                <w:rFonts w:ascii="Times New Roman" w:hAnsi="Times New Roman" w:cs="Times New Roman"/>
                <w:b w:val="0"/>
                <w:bCs w:val="0"/>
                <w:color w:val="000000"/>
                <w:sz w:val="20"/>
                <w:szCs w:val="20"/>
                <w:shd w:val="clear" w:color="auto" w:fill="FFFFFF"/>
              </w:rPr>
              <w:t>Произведения</w:t>
            </w:r>
            <w:proofErr w:type="spellEnd"/>
            <w:r w:rsidRPr="00AE0641">
              <w:rPr>
                <w:rStyle w:val="af7"/>
                <w:rFonts w:ascii="Times New Roman" w:hAnsi="Times New Roman" w:cs="Times New Roman"/>
                <w:b w:val="0"/>
                <w:bCs w:val="0"/>
                <w:color w:val="000000"/>
                <w:sz w:val="20"/>
                <w:szCs w:val="20"/>
                <w:shd w:val="clear" w:color="auto" w:fill="FFFFFF"/>
              </w:rPr>
              <w:t xml:space="preserve"> о </w:t>
            </w:r>
            <w:proofErr w:type="spellStart"/>
            <w:r w:rsidRPr="00AE0641">
              <w:rPr>
                <w:rStyle w:val="af7"/>
                <w:rFonts w:ascii="Times New Roman" w:hAnsi="Times New Roman" w:cs="Times New Roman"/>
                <w:b w:val="0"/>
                <w:bCs w:val="0"/>
                <w:color w:val="000000"/>
                <w:sz w:val="20"/>
                <w:szCs w:val="20"/>
                <w:shd w:val="clear" w:color="auto" w:fill="FFFFFF"/>
              </w:rPr>
              <w:t>детях</w:t>
            </w:r>
            <w:proofErr w:type="spellEnd"/>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14</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 «Какие качества мы ценим в людях?» (с примерами из текста произведений);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Чтение вслух и про себя (молча) произведений о жизни детей в разное время (по выбору не менее двух-трёх авторов):А. П. Чехов «Ванька», В. Г. Короленко «Слепой музыкант», М. Горький «Пепе», Л. Пантелеев «Честное слово», «На ялике», Л. А. Кассиль «Алексей Андреевич», А. П. Гайдар «Горячий камень», «Тимур и его команда», Н. Н. Носов «Огурцы», Е. А. Пермяк «Дедушкин характер», В. Ф. Панова «Серёжа», С. В. Михалков «Данила Кузьмич», А. И. Мусатов «Оружие», И. Никулина «Бабушкин кактус» и др.;</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Анализ заголовка;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Упражнение в составлении вопросов к произведению;</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в парах: составление цитатного плана, оценка совместной деятельности;</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Упражнения в выразительном чтении небольших эпизодов с соблюдением орфоэпических и интонационных норм при чтении вслух;</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Пересказ (устно) произведения от лица героя или от третьего лица;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Дифференцированная работа: составление рассказа от имени одного из героев;</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Практическая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sz w:val="20"/>
                <w:szCs w:val="20"/>
              </w:rPr>
              <w:t>Тестирование</w:t>
            </w:r>
            <w:proofErr w:type="spellEnd"/>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1, 4, 5, 7, 8, 10</w:t>
            </w:r>
          </w:p>
        </w:tc>
        <w:tc>
          <w:tcPr>
            <w:tcW w:w="1417" w:type="dxa"/>
          </w:tcPr>
          <w:p w:rsidR="00AB185D" w:rsidRPr="00AE0641" w:rsidRDefault="00AB185D" w:rsidP="00AB185D">
            <w:pPr>
              <w:spacing w:line="276" w:lineRule="auto"/>
              <w:rPr>
                <w:rFonts w:ascii="Times New Roman" w:hAnsi="Times New Roman" w:cs="Times New Roman"/>
                <w:sz w:val="20"/>
                <w:szCs w:val="20"/>
              </w:rPr>
            </w:pPr>
            <w:hyperlink r:id="rId25" w:history="1">
              <w:r w:rsidRPr="00AE0641">
                <w:rPr>
                  <w:rStyle w:val="aff9"/>
                  <w:rFonts w:ascii="Times New Roman" w:hAnsi="Times New Roman" w:cs="Times New Roman"/>
                  <w:sz w:val="20"/>
                  <w:szCs w:val="20"/>
                </w:rPr>
                <w:t>https://uchi.ru/</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AB185D" w:rsidP="00AB185D">
            <w:pPr>
              <w:spacing w:line="276" w:lineRule="auto"/>
              <w:rPr>
                <w:rFonts w:ascii="Times New Roman" w:hAnsi="Times New Roman" w:cs="Times New Roman"/>
                <w:sz w:val="20"/>
                <w:szCs w:val="20"/>
              </w:rPr>
            </w:pPr>
            <w:hyperlink r:id="rId26" w:history="1">
              <w:r w:rsidRPr="00AE0641">
                <w:rPr>
                  <w:rStyle w:val="aff9"/>
                  <w:rFonts w:ascii="Times New Roman" w:hAnsi="Times New Roman" w:cs="Times New Roman"/>
                  <w:sz w:val="20"/>
                  <w:szCs w:val="20"/>
                </w:rPr>
                <w:t>http://lecta.rosuchebnik.ru/</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AB185D" w:rsidP="00AB185D">
            <w:pPr>
              <w:spacing w:line="276" w:lineRule="auto"/>
              <w:rPr>
                <w:rFonts w:ascii="Times New Roman" w:hAnsi="Times New Roman" w:cs="Times New Roman"/>
                <w:sz w:val="20"/>
                <w:szCs w:val="20"/>
              </w:rPr>
            </w:pPr>
            <w:hyperlink r:id="rId27" w:history="1">
              <w:r w:rsidRPr="00AE0641">
                <w:rPr>
                  <w:rStyle w:val="aff9"/>
                  <w:rFonts w:ascii="Times New Roman" w:hAnsi="Times New Roman" w:cs="Times New Roman"/>
                  <w:sz w:val="20"/>
                  <w:szCs w:val="20"/>
                </w:rPr>
                <w:t>http://www.openclass.ru/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11</w:t>
            </w:r>
          </w:p>
        </w:tc>
        <w:tc>
          <w:tcPr>
            <w:tcW w:w="1560" w:type="dxa"/>
          </w:tcPr>
          <w:p w:rsidR="00AB185D" w:rsidRPr="00AE0641" w:rsidRDefault="00AB185D" w:rsidP="00AB185D">
            <w:pPr>
              <w:spacing w:line="276" w:lineRule="auto"/>
              <w:rPr>
                <w:rFonts w:ascii="Times New Roman" w:hAnsi="Times New Roman" w:cs="Times New Roman"/>
                <w:b/>
                <w:bCs/>
                <w:sz w:val="20"/>
                <w:szCs w:val="20"/>
              </w:rPr>
            </w:pPr>
            <w:proofErr w:type="spellStart"/>
            <w:r w:rsidRPr="00AE0641">
              <w:rPr>
                <w:rStyle w:val="af7"/>
                <w:rFonts w:ascii="Times New Roman" w:hAnsi="Times New Roman" w:cs="Times New Roman"/>
                <w:b w:val="0"/>
                <w:bCs w:val="0"/>
                <w:color w:val="000000"/>
                <w:sz w:val="20"/>
                <w:szCs w:val="20"/>
                <w:shd w:val="clear" w:color="auto" w:fill="FFFFFF"/>
              </w:rPr>
              <w:t>Юмористические</w:t>
            </w:r>
            <w:proofErr w:type="spellEnd"/>
            <w:r w:rsidRPr="00AE0641">
              <w:rPr>
                <w:rStyle w:val="af7"/>
                <w:rFonts w:ascii="Times New Roman" w:hAnsi="Times New Roman" w:cs="Times New Roman"/>
                <w:b w:val="0"/>
                <w:bCs w:val="0"/>
                <w:color w:val="000000"/>
                <w:sz w:val="20"/>
                <w:szCs w:val="20"/>
                <w:shd w:val="clear" w:color="auto" w:fill="FFFFFF"/>
              </w:rPr>
              <w:t xml:space="preserve"> </w:t>
            </w:r>
            <w:proofErr w:type="spellStart"/>
            <w:r w:rsidRPr="00AE0641">
              <w:rPr>
                <w:rStyle w:val="af7"/>
                <w:rFonts w:ascii="Times New Roman" w:hAnsi="Times New Roman" w:cs="Times New Roman"/>
                <w:b w:val="0"/>
                <w:bCs w:val="0"/>
                <w:color w:val="000000"/>
                <w:sz w:val="20"/>
                <w:szCs w:val="20"/>
                <w:shd w:val="clear" w:color="auto" w:fill="FFFFFF"/>
              </w:rPr>
              <w:t>произведения</w:t>
            </w:r>
            <w:proofErr w:type="spellEnd"/>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5</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 ЕНГ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Учебный диалог: анализ юмористических ситуаций (с опорой на текст), постановка мотива и цели чтения;</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«Федина задача», «Телефон», М. М. Зощенко «Великие путешественники», «Пора вставать!» и др. (не менее двух произведений);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Обсуждение комичности сюжета, дифференциация этических понятий «врать, обманывать» и «фантазировать»;</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в парах: чтение диалогов по ролям, выбор интонации, отражающей комичность ситуации;</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Дифференцированная работа: придумывание продолжения прослушанного/прочитанного рассказа;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Проверочная работа по итогам изученного раздела: демонстрация начитанности и сформированности специальных читательских умений;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Проверка и оценка своей работы по предложенным критериям;</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Поиск дополнительной справочной информации о творчестве Н. Н. Носова: представление своего сообщения в классе;</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Составление выставки на тему «Книги Н. Н. Носова», написание краткого отзыва о самостоятельно прочитанном произведении по заданному образцу;</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Тестирование</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1, 3, 4, 7, 9, 10</w:t>
            </w:r>
          </w:p>
        </w:tc>
        <w:tc>
          <w:tcPr>
            <w:tcW w:w="1417" w:type="dxa"/>
          </w:tcPr>
          <w:p w:rsidR="00AB185D" w:rsidRPr="00AE0641" w:rsidRDefault="00AB185D" w:rsidP="00AB185D">
            <w:pPr>
              <w:spacing w:line="276" w:lineRule="auto"/>
              <w:rPr>
                <w:rFonts w:ascii="Times New Roman" w:hAnsi="Times New Roman" w:cs="Times New Roman"/>
                <w:sz w:val="20"/>
                <w:szCs w:val="20"/>
              </w:rPr>
            </w:pPr>
            <w:hyperlink r:id="rId28" w:history="1">
              <w:r w:rsidRPr="00AE0641">
                <w:rPr>
                  <w:rStyle w:val="aff9"/>
                  <w:rFonts w:ascii="Times New Roman" w:hAnsi="Times New Roman" w:cs="Times New Roman"/>
                  <w:sz w:val="20"/>
                  <w:szCs w:val="20"/>
                </w:rPr>
                <w:t>http://lecta.rosuchebnik.ru/</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AB185D" w:rsidP="00AB185D">
            <w:pPr>
              <w:spacing w:line="276" w:lineRule="auto"/>
              <w:rPr>
                <w:rFonts w:ascii="Times New Roman" w:hAnsi="Times New Roman" w:cs="Times New Roman"/>
                <w:sz w:val="20"/>
                <w:szCs w:val="20"/>
              </w:rPr>
            </w:pPr>
            <w:hyperlink r:id="rId29" w:history="1">
              <w:r w:rsidRPr="00AE0641">
                <w:rPr>
                  <w:rStyle w:val="aff9"/>
                  <w:rFonts w:ascii="Times New Roman" w:hAnsi="Times New Roman" w:cs="Times New Roman"/>
                  <w:sz w:val="20"/>
                  <w:szCs w:val="20"/>
                </w:rPr>
                <w:t>http://www.openclass.ru/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12</w:t>
            </w:r>
          </w:p>
        </w:tc>
        <w:tc>
          <w:tcPr>
            <w:tcW w:w="1560" w:type="dxa"/>
          </w:tcPr>
          <w:p w:rsidR="00AB185D" w:rsidRPr="00AE0641" w:rsidRDefault="00AB185D" w:rsidP="00AB185D">
            <w:pPr>
              <w:spacing w:line="276" w:lineRule="auto"/>
              <w:rPr>
                <w:rFonts w:ascii="Times New Roman" w:hAnsi="Times New Roman" w:cs="Times New Roman"/>
                <w:b/>
                <w:bCs/>
                <w:sz w:val="20"/>
                <w:szCs w:val="20"/>
              </w:rPr>
            </w:pPr>
            <w:proofErr w:type="spellStart"/>
            <w:r w:rsidRPr="00AE0641">
              <w:rPr>
                <w:rStyle w:val="af7"/>
                <w:rFonts w:ascii="Times New Roman" w:hAnsi="Times New Roman" w:cs="Times New Roman"/>
                <w:b w:val="0"/>
                <w:bCs w:val="0"/>
                <w:color w:val="000000"/>
                <w:sz w:val="20"/>
                <w:szCs w:val="20"/>
                <w:shd w:val="clear" w:color="auto" w:fill="FFFFFF"/>
              </w:rPr>
              <w:t>Зарубежная</w:t>
            </w:r>
            <w:proofErr w:type="spellEnd"/>
            <w:r w:rsidRPr="00AE0641">
              <w:rPr>
                <w:rStyle w:val="af7"/>
                <w:rFonts w:ascii="Times New Roman" w:hAnsi="Times New Roman" w:cs="Times New Roman"/>
                <w:b w:val="0"/>
                <w:bCs w:val="0"/>
                <w:color w:val="000000"/>
                <w:sz w:val="20"/>
                <w:szCs w:val="20"/>
                <w:shd w:val="clear" w:color="auto" w:fill="FFFFFF"/>
              </w:rPr>
              <w:t xml:space="preserve"> </w:t>
            </w:r>
            <w:proofErr w:type="spellStart"/>
            <w:r w:rsidRPr="00AE0641">
              <w:rPr>
                <w:rStyle w:val="af7"/>
                <w:rFonts w:ascii="Times New Roman" w:hAnsi="Times New Roman" w:cs="Times New Roman"/>
                <w:b w:val="0"/>
                <w:bCs w:val="0"/>
                <w:color w:val="000000"/>
                <w:sz w:val="20"/>
                <w:szCs w:val="20"/>
                <w:shd w:val="clear" w:color="auto" w:fill="FFFFFF"/>
              </w:rPr>
              <w:t>литература</w:t>
            </w:r>
            <w:proofErr w:type="spellEnd"/>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8</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 ФГ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Чтение литературных сказок зарубежных писателей (произведения двух-трёх авторов по выбору). Например, произведения Ш. Перро «Подарки феи», Х.-К. Андерсена «Гадкий утёнок», Ц. </w:t>
            </w:r>
            <w:proofErr w:type="spellStart"/>
            <w:r w:rsidRPr="00AB185D">
              <w:rPr>
                <w:rFonts w:ascii="Times New Roman" w:hAnsi="Times New Roman" w:cs="Times New Roman"/>
                <w:color w:val="000000"/>
                <w:sz w:val="20"/>
                <w:szCs w:val="20"/>
                <w:shd w:val="clear" w:color="auto" w:fill="F7FDF7"/>
                <w:lang w:val="ru-RU"/>
              </w:rPr>
              <w:t>Топелиуса</w:t>
            </w:r>
            <w:proofErr w:type="spellEnd"/>
            <w:r w:rsidRPr="00AB185D">
              <w:rPr>
                <w:rFonts w:ascii="Times New Roman" w:hAnsi="Times New Roman" w:cs="Times New Roman"/>
                <w:color w:val="000000"/>
                <w:sz w:val="20"/>
                <w:szCs w:val="20"/>
                <w:shd w:val="clear" w:color="auto" w:fill="F7FDF7"/>
                <w:lang w:val="ru-RU"/>
              </w:rPr>
              <w:t xml:space="preserve"> «Солнечный Луч в ноябре», Р. Киплинга «Маугли», Дж. Родари «Волшебный барабан»;</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Работа с текстом произведения (характеристика героя): нахождение </w:t>
            </w:r>
            <w:r w:rsidRPr="00AB185D">
              <w:rPr>
                <w:rFonts w:ascii="Times New Roman" w:hAnsi="Times New Roman" w:cs="Times New Roman"/>
                <w:color w:val="000000"/>
                <w:sz w:val="20"/>
                <w:szCs w:val="20"/>
                <w:shd w:val="clear" w:color="auto" w:fill="F7FDF7"/>
                <w:lang w:val="ru-RU"/>
              </w:rPr>
              <w:lastRenderedPageBreak/>
              <w:t>описания героя, определение взаимосвязи между поступками героев, сравнение героев по аналогии или по контрасту, оценка поступков героев;</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Учебный диалог: обсуждение отношения автора к героям, поступкам, описанным в сказках;</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Слушание произведений зарубежных писателей о животных. Например, рассказы Дж. Лондона «Бурый </w:t>
            </w:r>
            <w:proofErr w:type="spellStart"/>
            <w:r w:rsidRPr="00AB185D">
              <w:rPr>
                <w:rFonts w:ascii="Times New Roman" w:hAnsi="Times New Roman" w:cs="Times New Roman"/>
                <w:color w:val="000000"/>
                <w:sz w:val="20"/>
                <w:szCs w:val="20"/>
                <w:shd w:val="clear" w:color="auto" w:fill="F7FDF7"/>
                <w:lang w:val="ru-RU"/>
              </w:rPr>
              <w:t>волк»,Э</w:t>
            </w:r>
            <w:proofErr w:type="spellEnd"/>
            <w:r w:rsidRPr="00AB185D">
              <w:rPr>
                <w:rFonts w:ascii="Times New Roman" w:hAnsi="Times New Roman" w:cs="Times New Roman"/>
                <w:color w:val="000000"/>
                <w:sz w:val="20"/>
                <w:szCs w:val="20"/>
                <w:shd w:val="clear" w:color="auto" w:fill="F7FDF7"/>
                <w:lang w:val="ru-RU"/>
              </w:rPr>
              <w:t>. Сетон-Томпсона «Чинк»;</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Поиск дополнительной справочной информации о писателях-переводчиках: С. Я. Маршаке, К. И. Чуковском, Б. В. </w:t>
            </w:r>
            <w:proofErr w:type="spellStart"/>
            <w:r w:rsidRPr="00AB185D">
              <w:rPr>
                <w:rFonts w:ascii="Times New Roman" w:hAnsi="Times New Roman" w:cs="Times New Roman"/>
                <w:color w:val="000000"/>
                <w:sz w:val="20"/>
                <w:szCs w:val="20"/>
                <w:shd w:val="clear" w:color="auto" w:fill="F7FDF7"/>
                <w:lang w:val="ru-RU"/>
              </w:rPr>
              <w:t>Заходере</w:t>
            </w:r>
            <w:proofErr w:type="spellEnd"/>
            <w:r w:rsidRPr="00AB185D">
              <w:rPr>
                <w:rFonts w:ascii="Times New Roman" w:hAnsi="Times New Roman" w:cs="Times New Roman"/>
                <w:color w:val="000000"/>
                <w:sz w:val="20"/>
                <w:szCs w:val="20"/>
                <w:shd w:val="clear" w:color="auto" w:fill="F7FDF7"/>
                <w:lang w:val="ru-RU"/>
              </w:rPr>
              <w:t>, представление своего сообщения в классе, составление выставки книг зарубежных сказок, книг о животных;</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Устный опрос</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Контрольная работа;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sz w:val="20"/>
                <w:szCs w:val="20"/>
                <w:lang w:val="ru-RU"/>
              </w:rPr>
              <w:lastRenderedPageBreak/>
              <w:t>Тестирование</w:t>
            </w: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lastRenderedPageBreak/>
              <w:t>1, 2, 3, 4, 6, 8, 10</w:t>
            </w:r>
          </w:p>
        </w:tc>
        <w:tc>
          <w:tcPr>
            <w:tcW w:w="1417" w:type="dxa"/>
          </w:tcPr>
          <w:p w:rsidR="00AB185D" w:rsidRPr="00AE0641" w:rsidRDefault="00AB185D" w:rsidP="00AB185D">
            <w:pPr>
              <w:spacing w:line="276" w:lineRule="auto"/>
              <w:rPr>
                <w:rFonts w:ascii="Times New Roman" w:hAnsi="Times New Roman" w:cs="Times New Roman"/>
                <w:sz w:val="20"/>
                <w:szCs w:val="20"/>
              </w:rPr>
            </w:pPr>
            <w:hyperlink r:id="rId30" w:history="1">
              <w:r w:rsidRPr="00AE0641">
                <w:rPr>
                  <w:rStyle w:val="aff9"/>
                  <w:rFonts w:ascii="Times New Roman" w:hAnsi="Times New Roman" w:cs="Times New Roman"/>
                  <w:sz w:val="20"/>
                  <w:szCs w:val="20"/>
                </w:rPr>
                <w:t>http://ru.wikipedia.org/</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AB185D" w:rsidP="00AB185D">
            <w:pPr>
              <w:spacing w:line="276" w:lineRule="auto"/>
              <w:rPr>
                <w:rFonts w:ascii="Times New Roman" w:hAnsi="Times New Roman" w:cs="Times New Roman"/>
                <w:sz w:val="20"/>
                <w:szCs w:val="20"/>
              </w:rPr>
            </w:pPr>
            <w:hyperlink r:id="rId31" w:history="1">
              <w:r w:rsidRPr="00AE0641">
                <w:rPr>
                  <w:rStyle w:val="aff9"/>
                  <w:rFonts w:ascii="Times New Roman" w:hAnsi="Times New Roman" w:cs="Times New Roman"/>
                  <w:sz w:val="20"/>
                  <w:szCs w:val="20"/>
                </w:rPr>
                <w:t>http://lecta.rosuchebnik.ru/</w:t>
              </w:r>
            </w:hyperlink>
          </w:p>
        </w:tc>
      </w:tr>
      <w:tr w:rsidR="00AB185D" w:rsidRPr="00AE0641" w:rsidTr="00AB185D">
        <w:trPr>
          <w:trHeight w:val="20"/>
        </w:trPr>
        <w:tc>
          <w:tcPr>
            <w:tcW w:w="567"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13</w:t>
            </w:r>
          </w:p>
        </w:tc>
        <w:tc>
          <w:tcPr>
            <w:tcW w:w="1560" w:type="dxa"/>
          </w:tcPr>
          <w:p w:rsidR="00AB185D" w:rsidRPr="00AB185D" w:rsidRDefault="00AB185D" w:rsidP="00AB185D">
            <w:pPr>
              <w:spacing w:line="276" w:lineRule="auto"/>
              <w:rPr>
                <w:rFonts w:ascii="Times New Roman" w:hAnsi="Times New Roman" w:cs="Times New Roman"/>
                <w:b/>
                <w:bCs/>
                <w:sz w:val="20"/>
                <w:szCs w:val="20"/>
                <w:lang w:val="ru-RU"/>
              </w:rPr>
            </w:pPr>
            <w:r w:rsidRPr="00AB185D">
              <w:rPr>
                <w:rStyle w:val="af7"/>
                <w:rFonts w:ascii="Times New Roman" w:hAnsi="Times New Roman" w:cs="Times New Roman"/>
                <w:b w:val="0"/>
                <w:bCs w:val="0"/>
                <w:color w:val="000000"/>
                <w:sz w:val="20"/>
                <w:szCs w:val="20"/>
                <w:shd w:val="clear" w:color="auto" w:fill="FFFFFF"/>
                <w:lang w:val="ru-RU"/>
              </w:rPr>
              <w:t>Библиографическая культура (работа с детской книгой и справочной литературой)</w:t>
            </w:r>
          </w:p>
        </w:tc>
        <w:tc>
          <w:tcPr>
            <w:tcW w:w="708"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4</w:t>
            </w:r>
          </w:p>
        </w:tc>
        <w:tc>
          <w:tcPr>
            <w:tcW w:w="709"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709" w:type="dxa"/>
          </w:tcPr>
          <w:p w:rsidR="00AB185D" w:rsidRPr="00AE0641" w:rsidRDefault="00AB185D" w:rsidP="00AB185D">
            <w:pPr>
              <w:spacing w:line="276" w:lineRule="auto"/>
              <w:rPr>
                <w:rFonts w:ascii="Times New Roman" w:hAnsi="Times New Roman" w:cs="Times New Roman"/>
                <w:sz w:val="20"/>
                <w:szCs w:val="20"/>
              </w:rPr>
            </w:pPr>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ЧГ, ЕНГ</w:t>
            </w:r>
          </w:p>
        </w:tc>
        <w:tc>
          <w:tcPr>
            <w:tcW w:w="6379"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Учебный диалог: обсуждение проблем значения чтения для развития личности, роли книги в жизни человека;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Работа в парах: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Обсуждение (устно) ответа на вопрос «Для чего нужна книга?» и написание небольшого текста-рассуждения на тему «Почему так важно читать?», корректирование (редактирование) собственного текста с использованием словаря;</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Выбор книги с учётом учебных задач: ориентировка в аппарате </w:t>
            </w:r>
            <w:r w:rsidRPr="00AB185D">
              <w:rPr>
                <w:rFonts w:ascii="Times New Roman" w:hAnsi="Times New Roman" w:cs="Times New Roman"/>
                <w:color w:val="000000"/>
                <w:sz w:val="20"/>
                <w:szCs w:val="20"/>
                <w:shd w:val="clear" w:color="auto" w:fill="F7FDF7"/>
                <w:lang w:val="ru-RU"/>
              </w:rPr>
              <w:lastRenderedPageBreak/>
              <w:t>учебника/книги (обложка, оглавление (содержание), аннотация, предисловие, иллюстрации);</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Составление аннотации (письменно) на любимое произведение;</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t xml:space="preserve">Коллективная работа: подготовка творческого проекта на темы «Русские писатели и их произведения», «Сказки </w:t>
            </w:r>
            <w:proofErr w:type="spellStart"/>
            <w:r w:rsidRPr="00AB185D">
              <w:rPr>
                <w:rFonts w:ascii="Times New Roman" w:hAnsi="Times New Roman" w:cs="Times New Roman"/>
                <w:color w:val="000000"/>
                <w:sz w:val="20"/>
                <w:szCs w:val="20"/>
                <w:shd w:val="clear" w:color="auto" w:fill="F7FDF7"/>
                <w:lang w:val="ru-RU"/>
              </w:rPr>
              <w:t>народныеи</w:t>
            </w:r>
            <w:proofErr w:type="spellEnd"/>
            <w:r w:rsidRPr="00AB185D">
              <w:rPr>
                <w:rFonts w:ascii="Times New Roman" w:hAnsi="Times New Roman" w:cs="Times New Roman"/>
                <w:color w:val="000000"/>
                <w:sz w:val="20"/>
                <w:szCs w:val="20"/>
                <w:shd w:val="clear" w:color="auto" w:fill="F7FDF7"/>
                <w:lang w:val="ru-RU"/>
              </w:rPr>
              <w:t xml:space="preserve"> литературные», «Картины природы в творчестве поэтов», «Моя любимая книга»;</w:t>
            </w:r>
          </w:p>
          <w:p w:rsidR="00AB185D" w:rsidRPr="00AB185D" w:rsidRDefault="00AB185D" w:rsidP="00AB185D">
            <w:pPr>
              <w:spacing w:line="276" w:lineRule="auto"/>
              <w:rPr>
                <w:rFonts w:ascii="Times New Roman" w:hAnsi="Times New Roman" w:cs="Times New Roman"/>
                <w:sz w:val="20"/>
                <w:szCs w:val="20"/>
                <w:lang w:val="ru-RU"/>
              </w:rPr>
            </w:pPr>
            <w:r w:rsidRPr="00AB185D">
              <w:rPr>
                <w:rFonts w:ascii="Times New Roman" w:hAnsi="Times New Roman" w:cs="Times New Roman"/>
                <w:color w:val="000000"/>
                <w:sz w:val="20"/>
                <w:szCs w:val="20"/>
                <w:shd w:val="clear" w:color="auto" w:fill="F7FDF7"/>
                <w:lang w:val="ru-RU"/>
              </w:rPr>
              <w:t>Рекомендации по летнему чтению, оформлению дневника летнего чтения;</w:t>
            </w:r>
          </w:p>
        </w:tc>
        <w:tc>
          <w:tcPr>
            <w:tcW w:w="1276" w:type="dxa"/>
          </w:tcPr>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r w:rsidRPr="00AB185D">
              <w:rPr>
                <w:rFonts w:ascii="Times New Roman" w:hAnsi="Times New Roman" w:cs="Times New Roman"/>
                <w:color w:val="000000"/>
                <w:sz w:val="20"/>
                <w:szCs w:val="20"/>
                <w:shd w:val="clear" w:color="auto" w:fill="F7FDF7"/>
                <w:lang w:val="ru-RU"/>
              </w:rPr>
              <w:lastRenderedPageBreak/>
              <w:t>Самооценка с использованием «Оценочного листа»;</w:t>
            </w:r>
          </w:p>
          <w:p w:rsidR="00AB185D" w:rsidRPr="00AB185D" w:rsidRDefault="00AB185D" w:rsidP="00AB185D">
            <w:pPr>
              <w:spacing w:line="276" w:lineRule="auto"/>
              <w:rPr>
                <w:rFonts w:ascii="Times New Roman" w:hAnsi="Times New Roman" w:cs="Times New Roman"/>
                <w:color w:val="000000"/>
                <w:sz w:val="20"/>
                <w:szCs w:val="20"/>
                <w:shd w:val="clear" w:color="auto" w:fill="F7FDF7"/>
                <w:lang w:val="ru-RU"/>
              </w:rPr>
            </w:pPr>
          </w:p>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color w:val="000000"/>
                <w:sz w:val="20"/>
                <w:szCs w:val="20"/>
                <w:shd w:val="clear" w:color="auto" w:fill="F7FDF7"/>
              </w:rPr>
              <w:t>Тестирование</w:t>
            </w:r>
            <w:proofErr w:type="spellEnd"/>
          </w:p>
        </w:tc>
        <w:tc>
          <w:tcPr>
            <w:tcW w:w="992" w:type="dxa"/>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1, 2, 4, 5, 8</w:t>
            </w:r>
          </w:p>
        </w:tc>
        <w:tc>
          <w:tcPr>
            <w:tcW w:w="1417" w:type="dxa"/>
          </w:tcPr>
          <w:p w:rsidR="00AB185D" w:rsidRPr="00AE0641" w:rsidRDefault="00AB185D" w:rsidP="00AB185D">
            <w:pPr>
              <w:spacing w:line="276" w:lineRule="auto"/>
              <w:rPr>
                <w:rFonts w:ascii="Times New Roman" w:hAnsi="Times New Roman" w:cs="Times New Roman"/>
                <w:color w:val="000000"/>
                <w:sz w:val="20"/>
                <w:szCs w:val="20"/>
              </w:rPr>
            </w:pPr>
            <w:hyperlink r:id="rId32" w:history="1">
              <w:r w:rsidRPr="00AE0641">
                <w:rPr>
                  <w:rStyle w:val="aff9"/>
                  <w:rFonts w:ascii="Times New Roman" w:hAnsi="Times New Roman" w:cs="Times New Roman"/>
                  <w:sz w:val="20"/>
                  <w:szCs w:val="20"/>
                </w:rPr>
                <w:t>http://hallenna.narod.ru/index.html</w:t>
              </w:r>
            </w:hyperlink>
          </w:p>
          <w:p w:rsidR="00AB185D" w:rsidRPr="00AE0641" w:rsidRDefault="00AB185D" w:rsidP="00AB185D">
            <w:pPr>
              <w:spacing w:line="276" w:lineRule="auto"/>
              <w:rPr>
                <w:rFonts w:ascii="Times New Roman" w:hAnsi="Times New Roman" w:cs="Times New Roman"/>
                <w:color w:val="000000"/>
                <w:sz w:val="20"/>
                <w:szCs w:val="20"/>
              </w:rPr>
            </w:pPr>
          </w:p>
          <w:p w:rsidR="00AB185D" w:rsidRPr="00AE0641" w:rsidRDefault="00AB185D" w:rsidP="00AB185D">
            <w:pPr>
              <w:spacing w:line="276" w:lineRule="auto"/>
              <w:rPr>
                <w:rFonts w:ascii="Times New Roman" w:hAnsi="Times New Roman" w:cs="Times New Roman"/>
                <w:sz w:val="20"/>
                <w:szCs w:val="20"/>
              </w:rPr>
            </w:pPr>
            <w:hyperlink r:id="rId33" w:history="1">
              <w:r w:rsidRPr="00AE0641">
                <w:rPr>
                  <w:rStyle w:val="aff9"/>
                  <w:rFonts w:ascii="Times New Roman" w:hAnsi="Times New Roman" w:cs="Times New Roman"/>
                  <w:sz w:val="20"/>
                  <w:szCs w:val="20"/>
                </w:rPr>
                <w:t>http://ru.wikipedia.org/</w:t>
              </w:r>
            </w:hyperlink>
          </w:p>
          <w:p w:rsidR="00AB185D" w:rsidRPr="00AE0641" w:rsidRDefault="00AB185D" w:rsidP="00AB185D">
            <w:pPr>
              <w:spacing w:line="276" w:lineRule="auto"/>
              <w:rPr>
                <w:rFonts w:ascii="Times New Roman" w:hAnsi="Times New Roman" w:cs="Times New Roman"/>
                <w:sz w:val="20"/>
                <w:szCs w:val="20"/>
              </w:rPr>
            </w:pPr>
          </w:p>
          <w:p w:rsidR="00AB185D" w:rsidRPr="00AE0641" w:rsidRDefault="00AB185D" w:rsidP="00AB185D">
            <w:pPr>
              <w:spacing w:line="276" w:lineRule="auto"/>
              <w:rPr>
                <w:rFonts w:ascii="Times New Roman" w:hAnsi="Times New Roman" w:cs="Times New Roman"/>
                <w:sz w:val="20"/>
                <w:szCs w:val="20"/>
              </w:rPr>
            </w:pPr>
            <w:hyperlink r:id="rId34" w:history="1">
              <w:r w:rsidRPr="00AE0641">
                <w:rPr>
                  <w:rStyle w:val="aff9"/>
                  <w:rFonts w:ascii="Times New Roman" w:hAnsi="Times New Roman" w:cs="Times New Roman"/>
                  <w:sz w:val="20"/>
                  <w:szCs w:val="20"/>
                </w:rPr>
                <w:t>http://lecta.rosuchebnik.ru/</w:t>
              </w:r>
            </w:hyperlink>
          </w:p>
        </w:tc>
      </w:tr>
      <w:tr w:rsidR="00AB185D" w:rsidRPr="00AE0641" w:rsidTr="00AB185D">
        <w:trPr>
          <w:trHeight w:val="20"/>
        </w:trPr>
        <w:tc>
          <w:tcPr>
            <w:tcW w:w="2127" w:type="dxa"/>
            <w:gridSpan w:val="2"/>
            <w:vAlign w:val="center"/>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hAnsi="Times New Roman" w:cs="Times New Roman"/>
                <w:sz w:val="20"/>
                <w:szCs w:val="20"/>
              </w:rPr>
              <w:t>Резервное</w:t>
            </w:r>
            <w:proofErr w:type="spellEnd"/>
            <w:r w:rsidRPr="00AE0641">
              <w:rPr>
                <w:rFonts w:ascii="Times New Roman" w:hAnsi="Times New Roman" w:cs="Times New Roman"/>
                <w:sz w:val="20"/>
                <w:szCs w:val="20"/>
              </w:rPr>
              <w:t xml:space="preserve"> </w:t>
            </w:r>
            <w:proofErr w:type="spellStart"/>
            <w:r w:rsidRPr="00AE0641">
              <w:rPr>
                <w:rFonts w:ascii="Times New Roman" w:hAnsi="Times New Roman" w:cs="Times New Roman"/>
                <w:sz w:val="20"/>
                <w:szCs w:val="20"/>
              </w:rPr>
              <w:t>время</w:t>
            </w:r>
            <w:proofErr w:type="spellEnd"/>
          </w:p>
        </w:tc>
        <w:tc>
          <w:tcPr>
            <w:tcW w:w="708" w:type="dxa"/>
            <w:vAlign w:val="center"/>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4</w:t>
            </w:r>
          </w:p>
        </w:tc>
        <w:tc>
          <w:tcPr>
            <w:tcW w:w="709" w:type="dxa"/>
            <w:vAlign w:val="center"/>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1</w:t>
            </w:r>
          </w:p>
        </w:tc>
        <w:tc>
          <w:tcPr>
            <w:tcW w:w="709" w:type="dxa"/>
            <w:vAlign w:val="center"/>
          </w:tcPr>
          <w:p w:rsidR="00AB185D" w:rsidRPr="00AE0641" w:rsidRDefault="00AB185D" w:rsidP="00AB185D">
            <w:pPr>
              <w:spacing w:line="276" w:lineRule="auto"/>
              <w:rPr>
                <w:rFonts w:ascii="Times New Roman" w:hAnsi="Times New Roman" w:cs="Times New Roman"/>
                <w:sz w:val="20"/>
                <w:szCs w:val="20"/>
              </w:rPr>
            </w:pPr>
          </w:p>
        </w:tc>
        <w:tc>
          <w:tcPr>
            <w:tcW w:w="992" w:type="dxa"/>
            <w:vAlign w:val="center"/>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6379" w:type="dxa"/>
            <w:vAlign w:val="center"/>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1276" w:type="dxa"/>
            <w:vAlign w:val="center"/>
          </w:tcPr>
          <w:p w:rsidR="00AB185D" w:rsidRPr="00AE0641" w:rsidRDefault="00AB185D" w:rsidP="00AB185D">
            <w:pPr>
              <w:spacing w:line="276" w:lineRule="auto"/>
              <w:rPr>
                <w:rFonts w:ascii="Times New Roman" w:hAnsi="Times New Roman" w:cs="Times New Roman"/>
                <w:sz w:val="20"/>
                <w:szCs w:val="20"/>
              </w:rPr>
            </w:pPr>
            <w:proofErr w:type="spellStart"/>
            <w:r w:rsidRPr="00AE0641">
              <w:rPr>
                <w:rFonts w:ascii="Times New Roman" w:eastAsia="Calibri" w:hAnsi="Times New Roman" w:cs="Times New Roman"/>
                <w:sz w:val="20"/>
                <w:szCs w:val="20"/>
              </w:rPr>
              <w:t>Промежуточная</w:t>
            </w:r>
            <w:proofErr w:type="spellEnd"/>
            <w:r w:rsidRPr="00AE0641">
              <w:rPr>
                <w:rFonts w:ascii="Times New Roman" w:eastAsia="Calibri" w:hAnsi="Times New Roman" w:cs="Times New Roman"/>
                <w:sz w:val="20"/>
                <w:szCs w:val="20"/>
              </w:rPr>
              <w:t xml:space="preserve"> </w:t>
            </w:r>
            <w:proofErr w:type="spellStart"/>
            <w:r w:rsidRPr="00AE0641">
              <w:rPr>
                <w:rFonts w:ascii="Times New Roman" w:eastAsia="Calibri" w:hAnsi="Times New Roman" w:cs="Times New Roman"/>
                <w:sz w:val="20"/>
                <w:szCs w:val="20"/>
              </w:rPr>
              <w:t>аттестация</w:t>
            </w:r>
            <w:proofErr w:type="spellEnd"/>
          </w:p>
        </w:tc>
        <w:tc>
          <w:tcPr>
            <w:tcW w:w="992" w:type="dxa"/>
            <w:vAlign w:val="center"/>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c>
          <w:tcPr>
            <w:tcW w:w="1417" w:type="dxa"/>
            <w:vAlign w:val="center"/>
          </w:tcPr>
          <w:p w:rsidR="00AB185D" w:rsidRPr="00AE0641" w:rsidRDefault="00AB185D" w:rsidP="00AB185D">
            <w:pPr>
              <w:spacing w:line="276" w:lineRule="auto"/>
              <w:rPr>
                <w:rFonts w:ascii="Times New Roman" w:hAnsi="Times New Roman" w:cs="Times New Roman"/>
                <w:sz w:val="20"/>
                <w:szCs w:val="20"/>
              </w:rPr>
            </w:pPr>
            <w:r w:rsidRPr="00AE0641">
              <w:rPr>
                <w:rFonts w:ascii="Times New Roman" w:hAnsi="Times New Roman" w:cs="Times New Roman"/>
                <w:sz w:val="20"/>
                <w:szCs w:val="20"/>
              </w:rPr>
              <w:t>-</w:t>
            </w:r>
          </w:p>
        </w:tc>
      </w:tr>
      <w:tr w:rsidR="00AB185D" w:rsidRPr="00AE0641" w:rsidTr="00AB185D">
        <w:trPr>
          <w:trHeight w:val="20"/>
        </w:trPr>
        <w:tc>
          <w:tcPr>
            <w:tcW w:w="2127" w:type="dxa"/>
            <w:gridSpan w:val="2"/>
            <w:vAlign w:val="center"/>
          </w:tcPr>
          <w:p w:rsidR="00AB185D" w:rsidRPr="00AB185D" w:rsidRDefault="00AB185D" w:rsidP="00AB185D">
            <w:pPr>
              <w:spacing w:line="276" w:lineRule="auto"/>
              <w:rPr>
                <w:rFonts w:ascii="Times New Roman" w:hAnsi="Times New Roman" w:cs="Times New Roman"/>
                <w:b/>
                <w:bCs/>
                <w:sz w:val="20"/>
                <w:szCs w:val="20"/>
                <w:lang w:val="ru-RU"/>
              </w:rPr>
            </w:pPr>
            <w:r w:rsidRPr="00AB185D">
              <w:rPr>
                <w:rFonts w:ascii="Times New Roman" w:hAnsi="Times New Roman" w:cs="Times New Roman"/>
                <w:b/>
                <w:bCs/>
                <w:sz w:val="20"/>
                <w:szCs w:val="20"/>
                <w:lang w:val="ru-RU"/>
              </w:rPr>
              <w:t>Общее количество часов по программе</w:t>
            </w:r>
          </w:p>
        </w:tc>
        <w:tc>
          <w:tcPr>
            <w:tcW w:w="708" w:type="dxa"/>
            <w:vAlign w:val="center"/>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102</w:t>
            </w:r>
          </w:p>
        </w:tc>
        <w:tc>
          <w:tcPr>
            <w:tcW w:w="709" w:type="dxa"/>
            <w:vAlign w:val="center"/>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10</w:t>
            </w:r>
          </w:p>
        </w:tc>
        <w:tc>
          <w:tcPr>
            <w:tcW w:w="709" w:type="dxa"/>
            <w:vAlign w:val="center"/>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9</w:t>
            </w:r>
          </w:p>
        </w:tc>
        <w:tc>
          <w:tcPr>
            <w:tcW w:w="992" w:type="dxa"/>
            <w:vAlign w:val="center"/>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w:t>
            </w:r>
          </w:p>
        </w:tc>
        <w:tc>
          <w:tcPr>
            <w:tcW w:w="6379" w:type="dxa"/>
            <w:vAlign w:val="center"/>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w:t>
            </w:r>
          </w:p>
        </w:tc>
        <w:tc>
          <w:tcPr>
            <w:tcW w:w="1276" w:type="dxa"/>
            <w:vAlign w:val="center"/>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w:t>
            </w:r>
          </w:p>
        </w:tc>
        <w:tc>
          <w:tcPr>
            <w:tcW w:w="992" w:type="dxa"/>
            <w:vAlign w:val="center"/>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w:t>
            </w:r>
          </w:p>
        </w:tc>
        <w:tc>
          <w:tcPr>
            <w:tcW w:w="1417" w:type="dxa"/>
            <w:vAlign w:val="center"/>
          </w:tcPr>
          <w:p w:rsidR="00AB185D" w:rsidRPr="00AE0641" w:rsidRDefault="00AB185D" w:rsidP="00AB185D">
            <w:pPr>
              <w:spacing w:line="276" w:lineRule="auto"/>
              <w:rPr>
                <w:rFonts w:ascii="Times New Roman" w:hAnsi="Times New Roman" w:cs="Times New Roman"/>
                <w:b/>
                <w:bCs/>
                <w:sz w:val="20"/>
                <w:szCs w:val="20"/>
              </w:rPr>
            </w:pPr>
            <w:r w:rsidRPr="00AE0641">
              <w:rPr>
                <w:rFonts w:ascii="Times New Roman" w:hAnsi="Times New Roman" w:cs="Times New Roman"/>
                <w:b/>
                <w:bCs/>
                <w:sz w:val="20"/>
                <w:szCs w:val="20"/>
              </w:rPr>
              <w:t>-</w:t>
            </w:r>
          </w:p>
        </w:tc>
      </w:tr>
    </w:tbl>
    <w:p w:rsidR="00AB185D" w:rsidRDefault="00AB185D">
      <w:pPr>
        <w:autoSpaceDE w:val="0"/>
        <w:autoSpaceDN w:val="0"/>
        <w:spacing w:after="258" w:line="233" w:lineRule="auto"/>
      </w:pPr>
    </w:p>
    <w:p w:rsidR="002B1247" w:rsidRDefault="002B1247">
      <w:pPr>
        <w:autoSpaceDE w:val="0"/>
        <w:autoSpaceDN w:val="0"/>
        <w:spacing w:after="0" w:line="14" w:lineRule="exact"/>
      </w:pPr>
    </w:p>
    <w:p w:rsidR="002B1247" w:rsidRDefault="002B1247">
      <w:pPr>
        <w:sectPr w:rsidR="002B1247">
          <w:pgSz w:w="16840" w:h="11900"/>
          <w:pgMar w:top="282" w:right="640" w:bottom="1440" w:left="666" w:header="720" w:footer="720" w:gutter="0"/>
          <w:cols w:space="720" w:equalWidth="0">
            <w:col w:w="15534" w:space="0"/>
          </w:cols>
          <w:docGrid w:linePitch="360"/>
        </w:sectPr>
      </w:pPr>
    </w:p>
    <w:p w:rsidR="002B1247" w:rsidRDefault="002B1247">
      <w:pPr>
        <w:autoSpaceDE w:val="0"/>
        <w:autoSpaceDN w:val="0"/>
        <w:spacing w:after="78" w:line="220" w:lineRule="exact"/>
      </w:pPr>
    </w:p>
    <w:p w:rsidR="002B1247" w:rsidRDefault="00AB185D">
      <w:pPr>
        <w:autoSpaceDE w:val="0"/>
        <w:autoSpaceDN w:val="0"/>
        <w:spacing w:after="320" w:line="230" w:lineRule="auto"/>
        <w:rPr>
          <w:rFonts w:ascii="Times New Roman" w:eastAsia="Times New Roman" w:hAnsi="Times New Roman"/>
          <w:b/>
          <w:color w:val="000000"/>
          <w:sz w:val="24"/>
        </w:rPr>
      </w:pPr>
      <w:r>
        <w:rPr>
          <w:rFonts w:ascii="Times New Roman" w:eastAsia="Times New Roman" w:hAnsi="Times New Roman"/>
          <w:b/>
          <w:color w:val="000000"/>
          <w:sz w:val="24"/>
        </w:rPr>
        <w:t xml:space="preserve">ПОУРОЧНОЕ ПЛАНИРОВАНИЕ </w:t>
      </w:r>
    </w:p>
    <w:tbl>
      <w:tblPr>
        <w:tblStyle w:val="aff1"/>
        <w:tblW w:w="10201" w:type="dxa"/>
        <w:tblLayout w:type="fixed"/>
        <w:tblLook w:val="04A0" w:firstRow="1" w:lastRow="0" w:firstColumn="1" w:lastColumn="0" w:noHBand="0" w:noVBand="1"/>
      </w:tblPr>
      <w:tblGrid>
        <w:gridCol w:w="988"/>
        <w:gridCol w:w="3118"/>
        <w:gridCol w:w="961"/>
        <w:gridCol w:w="991"/>
        <w:gridCol w:w="741"/>
        <w:gridCol w:w="709"/>
        <w:gridCol w:w="709"/>
        <w:gridCol w:w="1984"/>
      </w:tblGrid>
      <w:tr w:rsidR="001111A0" w:rsidRPr="001111A0" w:rsidTr="001111A0">
        <w:tc>
          <w:tcPr>
            <w:tcW w:w="988" w:type="dxa"/>
            <w:vMerge w:val="restart"/>
          </w:tcPr>
          <w:p w:rsidR="001111A0" w:rsidRPr="001111A0" w:rsidRDefault="001111A0" w:rsidP="001111A0">
            <w:pPr>
              <w:jc w:val="center"/>
              <w:rPr>
                <w:rFonts w:ascii="Times New Roman" w:hAnsi="Times New Roman" w:cs="Times New Roman"/>
                <w:b/>
                <w:bCs/>
                <w:sz w:val="24"/>
                <w:szCs w:val="24"/>
              </w:rPr>
            </w:pPr>
            <w:r w:rsidRPr="001111A0">
              <w:rPr>
                <w:rFonts w:ascii="Times New Roman" w:hAnsi="Times New Roman" w:cs="Times New Roman"/>
                <w:b/>
                <w:bCs/>
                <w:sz w:val="24"/>
                <w:szCs w:val="24"/>
              </w:rPr>
              <w:t>№№ п/п</w:t>
            </w:r>
          </w:p>
        </w:tc>
        <w:tc>
          <w:tcPr>
            <w:tcW w:w="3118" w:type="dxa"/>
            <w:vMerge w:val="restart"/>
          </w:tcPr>
          <w:p w:rsidR="001111A0" w:rsidRPr="001111A0" w:rsidRDefault="001111A0" w:rsidP="001111A0">
            <w:pPr>
              <w:jc w:val="center"/>
              <w:rPr>
                <w:rFonts w:ascii="Times New Roman" w:hAnsi="Times New Roman" w:cs="Times New Roman"/>
                <w:b/>
                <w:bCs/>
                <w:sz w:val="24"/>
                <w:szCs w:val="24"/>
              </w:rPr>
            </w:pPr>
            <w:proofErr w:type="spellStart"/>
            <w:r w:rsidRPr="001111A0">
              <w:rPr>
                <w:rFonts w:ascii="Times New Roman" w:hAnsi="Times New Roman" w:cs="Times New Roman"/>
                <w:b/>
                <w:bCs/>
                <w:sz w:val="24"/>
                <w:szCs w:val="24"/>
              </w:rPr>
              <w:t>Тема</w:t>
            </w:r>
            <w:proofErr w:type="spellEnd"/>
            <w:r w:rsidRPr="001111A0">
              <w:rPr>
                <w:rFonts w:ascii="Times New Roman" w:hAnsi="Times New Roman" w:cs="Times New Roman"/>
                <w:b/>
                <w:bCs/>
                <w:sz w:val="24"/>
                <w:szCs w:val="24"/>
              </w:rPr>
              <w:t xml:space="preserve"> </w:t>
            </w:r>
            <w:proofErr w:type="spellStart"/>
            <w:r w:rsidRPr="001111A0">
              <w:rPr>
                <w:rFonts w:ascii="Times New Roman" w:hAnsi="Times New Roman" w:cs="Times New Roman"/>
                <w:b/>
                <w:bCs/>
                <w:sz w:val="24"/>
                <w:szCs w:val="24"/>
              </w:rPr>
              <w:t>урока</w:t>
            </w:r>
            <w:proofErr w:type="spellEnd"/>
          </w:p>
        </w:tc>
        <w:tc>
          <w:tcPr>
            <w:tcW w:w="1952" w:type="dxa"/>
            <w:gridSpan w:val="2"/>
          </w:tcPr>
          <w:p w:rsidR="001111A0" w:rsidRPr="001111A0" w:rsidRDefault="001111A0" w:rsidP="001111A0">
            <w:pPr>
              <w:jc w:val="center"/>
              <w:rPr>
                <w:rFonts w:ascii="Times New Roman" w:hAnsi="Times New Roman" w:cs="Times New Roman"/>
                <w:b/>
                <w:bCs/>
                <w:sz w:val="24"/>
                <w:szCs w:val="24"/>
              </w:rPr>
            </w:pPr>
            <w:proofErr w:type="spellStart"/>
            <w:r w:rsidRPr="001111A0">
              <w:rPr>
                <w:rFonts w:ascii="Times New Roman" w:hAnsi="Times New Roman" w:cs="Times New Roman"/>
                <w:b/>
                <w:bCs/>
                <w:sz w:val="24"/>
                <w:szCs w:val="24"/>
              </w:rPr>
              <w:t>Дата</w:t>
            </w:r>
            <w:proofErr w:type="spellEnd"/>
            <w:r w:rsidRPr="001111A0">
              <w:rPr>
                <w:rFonts w:ascii="Times New Roman" w:hAnsi="Times New Roman" w:cs="Times New Roman"/>
                <w:b/>
                <w:bCs/>
                <w:sz w:val="24"/>
                <w:szCs w:val="24"/>
              </w:rPr>
              <w:t xml:space="preserve"> </w:t>
            </w:r>
            <w:proofErr w:type="spellStart"/>
            <w:r w:rsidRPr="001111A0">
              <w:rPr>
                <w:rFonts w:ascii="Times New Roman" w:hAnsi="Times New Roman" w:cs="Times New Roman"/>
                <w:b/>
                <w:bCs/>
                <w:sz w:val="24"/>
                <w:szCs w:val="24"/>
              </w:rPr>
              <w:t>проведения</w:t>
            </w:r>
            <w:proofErr w:type="spellEnd"/>
            <w:r w:rsidRPr="001111A0">
              <w:rPr>
                <w:rFonts w:ascii="Times New Roman" w:hAnsi="Times New Roman" w:cs="Times New Roman"/>
                <w:b/>
                <w:bCs/>
                <w:sz w:val="24"/>
                <w:szCs w:val="24"/>
              </w:rPr>
              <w:t xml:space="preserve"> </w:t>
            </w:r>
            <w:proofErr w:type="spellStart"/>
            <w:r w:rsidRPr="001111A0">
              <w:rPr>
                <w:rFonts w:ascii="Times New Roman" w:hAnsi="Times New Roman" w:cs="Times New Roman"/>
                <w:b/>
                <w:bCs/>
                <w:sz w:val="24"/>
                <w:szCs w:val="24"/>
              </w:rPr>
              <w:t>урока</w:t>
            </w:r>
            <w:proofErr w:type="spellEnd"/>
          </w:p>
        </w:tc>
        <w:tc>
          <w:tcPr>
            <w:tcW w:w="2159" w:type="dxa"/>
            <w:gridSpan w:val="3"/>
          </w:tcPr>
          <w:p w:rsidR="001111A0" w:rsidRPr="001111A0" w:rsidRDefault="001111A0" w:rsidP="001111A0">
            <w:pPr>
              <w:jc w:val="center"/>
              <w:rPr>
                <w:rFonts w:ascii="Times New Roman" w:hAnsi="Times New Roman" w:cs="Times New Roman"/>
                <w:b/>
                <w:bCs/>
                <w:sz w:val="24"/>
                <w:szCs w:val="24"/>
              </w:rPr>
            </w:pPr>
            <w:proofErr w:type="spellStart"/>
            <w:r w:rsidRPr="001111A0">
              <w:rPr>
                <w:rFonts w:ascii="Times New Roman" w:hAnsi="Times New Roman" w:cs="Times New Roman"/>
                <w:b/>
                <w:bCs/>
                <w:sz w:val="24"/>
                <w:szCs w:val="24"/>
              </w:rPr>
              <w:t>Количество</w:t>
            </w:r>
            <w:proofErr w:type="spellEnd"/>
            <w:r w:rsidRPr="001111A0">
              <w:rPr>
                <w:rFonts w:ascii="Times New Roman" w:hAnsi="Times New Roman" w:cs="Times New Roman"/>
                <w:b/>
                <w:bCs/>
                <w:sz w:val="24"/>
                <w:szCs w:val="24"/>
              </w:rPr>
              <w:t xml:space="preserve"> </w:t>
            </w:r>
          </w:p>
          <w:p w:rsidR="001111A0" w:rsidRPr="001111A0" w:rsidRDefault="001111A0" w:rsidP="001111A0">
            <w:pPr>
              <w:jc w:val="center"/>
              <w:rPr>
                <w:rFonts w:ascii="Times New Roman" w:hAnsi="Times New Roman" w:cs="Times New Roman"/>
                <w:b/>
                <w:bCs/>
                <w:sz w:val="24"/>
                <w:szCs w:val="24"/>
              </w:rPr>
            </w:pPr>
            <w:proofErr w:type="spellStart"/>
            <w:r w:rsidRPr="001111A0">
              <w:rPr>
                <w:rFonts w:ascii="Times New Roman" w:hAnsi="Times New Roman" w:cs="Times New Roman"/>
                <w:b/>
                <w:bCs/>
                <w:sz w:val="24"/>
                <w:szCs w:val="24"/>
              </w:rPr>
              <w:t>часов</w:t>
            </w:r>
            <w:proofErr w:type="spellEnd"/>
          </w:p>
        </w:tc>
        <w:tc>
          <w:tcPr>
            <w:tcW w:w="1984" w:type="dxa"/>
            <w:vMerge w:val="restart"/>
          </w:tcPr>
          <w:p w:rsidR="001111A0" w:rsidRPr="001111A0" w:rsidRDefault="001111A0" w:rsidP="001111A0">
            <w:pPr>
              <w:jc w:val="center"/>
              <w:rPr>
                <w:rFonts w:ascii="Times New Roman" w:hAnsi="Times New Roman" w:cs="Times New Roman"/>
                <w:b/>
                <w:bCs/>
                <w:sz w:val="24"/>
                <w:szCs w:val="24"/>
              </w:rPr>
            </w:pPr>
            <w:proofErr w:type="spellStart"/>
            <w:r w:rsidRPr="001111A0">
              <w:rPr>
                <w:rStyle w:val="af7"/>
                <w:rFonts w:ascii="Times New Roman" w:hAnsi="Times New Roman" w:cs="Times New Roman"/>
                <w:color w:val="000000"/>
                <w:sz w:val="24"/>
                <w:szCs w:val="24"/>
                <w:shd w:val="clear" w:color="auto" w:fill="FFFFFF"/>
              </w:rPr>
              <w:t>Виды</w:t>
            </w:r>
            <w:proofErr w:type="spellEnd"/>
            <w:r w:rsidRPr="001111A0">
              <w:rPr>
                <w:rStyle w:val="af7"/>
                <w:rFonts w:ascii="Times New Roman" w:hAnsi="Times New Roman" w:cs="Times New Roman"/>
                <w:color w:val="000000"/>
                <w:sz w:val="24"/>
                <w:szCs w:val="24"/>
                <w:shd w:val="clear" w:color="auto" w:fill="FFFFFF"/>
              </w:rPr>
              <w:t xml:space="preserve">, </w:t>
            </w:r>
            <w:proofErr w:type="spellStart"/>
            <w:r w:rsidRPr="001111A0">
              <w:rPr>
                <w:rStyle w:val="af7"/>
                <w:rFonts w:ascii="Times New Roman" w:hAnsi="Times New Roman" w:cs="Times New Roman"/>
                <w:color w:val="000000"/>
                <w:sz w:val="24"/>
                <w:szCs w:val="24"/>
                <w:shd w:val="clear" w:color="auto" w:fill="FFFFFF"/>
              </w:rPr>
              <w:t>формы</w:t>
            </w:r>
            <w:proofErr w:type="spellEnd"/>
            <w:r w:rsidRPr="001111A0">
              <w:rPr>
                <w:rStyle w:val="af7"/>
                <w:rFonts w:ascii="Times New Roman" w:hAnsi="Times New Roman" w:cs="Times New Roman"/>
                <w:color w:val="000000"/>
                <w:sz w:val="24"/>
                <w:szCs w:val="24"/>
                <w:shd w:val="clear" w:color="auto" w:fill="FFFFFF"/>
              </w:rPr>
              <w:t xml:space="preserve"> </w:t>
            </w:r>
            <w:proofErr w:type="spellStart"/>
            <w:r w:rsidRPr="001111A0">
              <w:rPr>
                <w:rStyle w:val="af7"/>
                <w:rFonts w:ascii="Times New Roman" w:hAnsi="Times New Roman" w:cs="Times New Roman"/>
                <w:color w:val="000000"/>
                <w:sz w:val="24"/>
                <w:szCs w:val="24"/>
                <w:shd w:val="clear" w:color="auto" w:fill="FFFFFF"/>
              </w:rPr>
              <w:t>контроля</w:t>
            </w:r>
            <w:proofErr w:type="spellEnd"/>
          </w:p>
        </w:tc>
      </w:tr>
      <w:tr w:rsidR="001111A0" w:rsidRPr="001111A0" w:rsidTr="001111A0">
        <w:trPr>
          <w:trHeight w:val="309"/>
        </w:trPr>
        <w:tc>
          <w:tcPr>
            <w:tcW w:w="988" w:type="dxa"/>
            <w:vMerge/>
          </w:tcPr>
          <w:p w:rsidR="001111A0" w:rsidRPr="001111A0" w:rsidRDefault="001111A0" w:rsidP="001111A0">
            <w:pPr>
              <w:rPr>
                <w:rFonts w:ascii="Times New Roman" w:hAnsi="Times New Roman" w:cs="Times New Roman"/>
                <w:b/>
                <w:bCs/>
                <w:sz w:val="24"/>
                <w:szCs w:val="24"/>
              </w:rPr>
            </w:pPr>
          </w:p>
        </w:tc>
        <w:tc>
          <w:tcPr>
            <w:tcW w:w="3118" w:type="dxa"/>
            <w:vMerge/>
          </w:tcPr>
          <w:p w:rsidR="001111A0" w:rsidRPr="001111A0" w:rsidRDefault="001111A0" w:rsidP="001111A0">
            <w:pPr>
              <w:rPr>
                <w:rFonts w:ascii="Times New Roman" w:hAnsi="Times New Roman" w:cs="Times New Roman"/>
                <w:b/>
                <w:bCs/>
                <w:sz w:val="24"/>
                <w:szCs w:val="24"/>
              </w:rPr>
            </w:pPr>
          </w:p>
        </w:tc>
        <w:tc>
          <w:tcPr>
            <w:tcW w:w="961" w:type="dxa"/>
          </w:tcPr>
          <w:p w:rsidR="001111A0" w:rsidRPr="001111A0" w:rsidRDefault="001111A0" w:rsidP="001111A0">
            <w:pPr>
              <w:jc w:val="center"/>
              <w:rPr>
                <w:rFonts w:ascii="Times New Roman" w:hAnsi="Times New Roman" w:cs="Times New Roman"/>
                <w:sz w:val="24"/>
                <w:szCs w:val="24"/>
              </w:rPr>
            </w:pPr>
            <w:proofErr w:type="spellStart"/>
            <w:r w:rsidRPr="001111A0">
              <w:rPr>
                <w:rFonts w:ascii="Times New Roman" w:hAnsi="Times New Roman" w:cs="Times New Roman"/>
                <w:sz w:val="24"/>
                <w:szCs w:val="24"/>
              </w:rPr>
              <w:t>план</w:t>
            </w:r>
            <w:proofErr w:type="spellEnd"/>
          </w:p>
        </w:tc>
        <w:tc>
          <w:tcPr>
            <w:tcW w:w="991" w:type="dxa"/>
          </w:tcPr>
          <w:p w:rsidR="001111A0" w:rsidRPr="001111A0" w:rsidRDefault="001111A0" w:rsidP="001111A0">
            <w:pPr>
              <w:jc w:val="center"/>
              <w:rPr>
                <w:rFonts w:ascii="Times New Roman" w:hAnsi="Times New Roman" w:cs="Times New Roman"/>
                <w:sz w:val="24"/>
                <w:szCs w:val="24"/>
              </w:rPr>
            </w:pPr>
            <w:proofErr w:type="spellStart"/>
            <w:r w:rsidRPr="001111A0">
              <w:rPr>
                <w:rFonts w:ascii="Times New Roman" w:hAnsi="Times New Roman" w:cs="Times New Roman"/>
                <w:sz w:val="24"/>
                <w:szCs w:val="24"/>
              </w:rPr>
              <w:t>факт</w:t>
            </w:r>
            <w:proofErr w:type="spellEnd"/>
          </w:p>
        </w:tc>
        <w:tc>
          <w:tcPr>
            <w:tcW w:w="741" w:type="dxa"/>
          </w:tcPr>
          <w:p w:rsidR="001111A0" w:rsidRPr="001111A0" w:rsidRDefault="001111A0" w:rsidP="001111A0">
            <w:pPr>
              <w:rPr>
                <w:rStyle w:val="docdata"/>
                <w:rFonts w:ascii="Times New Roman" w:hAnsi="Times New Roman" w:cs="Times New Roman"/>
                <w:color w:val="000000"/>
                <w:sz w:val="20"/>
                <w:szCs w:val="20"/>
              </w:rPr>
            </w:pPr>
            <w:proofErr w:type="spellStart"/>
            <w:r w:rsidRPr="001111A0">
              <w:rPr>
                <w:rStyle w:val="docdata"/>
                <w:rFonts w:ascii="Times New Roman" w:hAnsi="Times New Roman" w:cs="Times New Roman"/>
                <w:color w:val="000000"/>
                <w:sz w:val="20"/>
                <w:szCs w:val="20"/>
              </w:rPr>
              <w:t>всего</w:t>
            </w:r>
            <w:proofErr w:type="spellEnd"/>
          </w:p>
        </w:tc>
        <w:tc>
          <w:tcPr>
            <w:tcW w:w="709" w:type="dxa"/>
          </w:tcPr>
          <w:p w:rsidR="001111A0" w:rsidRPr="001111A0" w:rsidRDefault="001111A0" w:rsidP="001111A0">
            <w:pPr>
              <w:rPr>
                <w:rFonts w:ascii="Times New Roman" w:hAnsi="Times New Roman" w:cs="Times New Roman"/>
                <w:b/>
                <w:bCs/>
                <w:sz w:val="20"/>
                <w:szCs w:val="20"/>
              </w:rPr>
            </w:pPr>
            <w:proofErr w:type="spellStart"/>
            <w:r w:rsidRPr="001111A0">
              <w:rPr>
                <w:rStyle w:val="docdata"/>
                <w:rFonts w:ascii="Times New Roman" w:hAnsi="Times New Roman" w:cs="Times New Roman"/>
                <w:color w:val="000000"/>
                <w:sz w:val="20"/>
                <w:szCs w:val="20"/>
              </w:rPr>
              <w:t>контрольные</w:t>
            </w:r>
            <w:proofErr w:type="spellEnd"/>
            <w:r w:rsidRPr="001111A0">
              <w:rPr>
                <w:rStyle w:val="docdata"/>
                <w:rFonts w:ascii="Times New Roman" w:hAnsi="Times New Roman" w:cs="Times New Roman"/>
                <w:color w:val="000000"/>
                <w:sz w:val="20"/>
                <w:szCs w:val="20"/>
              </w:rPr>
              <w:t xml:space="preserve"> </w:t>
            </w:r>
            <w:proofErr w:type="spellStart"/>
            <w:r w:rsidRPr="001111A0">
              <w:rPr>
                <w:rStyle w:val="docdata"/>
                <w:rFonts w:ascii="Times New Roman" w:hAnsi="Times New Roman" w:cs="Times New Roman"/>
                <w:color w:val="000000"/>
                <w:sz w:val="20"/>
                <w:szCs w:val="20"/>
              </w:rPr>
              <w:t>работы</w:t>
            </w:r>
            <w:proofErr w:type="spellEnd"/>
          </w:p>
        </w:tc>
        <w:tc>
          <w:tcPr>
            <w:tcW w:w="709" w:type="dxa"/>
          </w:tcPr>
          <w:p w:rsidR="001111A0" w:rsidRPr="001111A0" w:rsidRDefault="001111A0" w:rsidP="001111A0">
            <w:pPr>
              <w:rPr>
                <w:rFonts w:ascii="Times New Roman" w:hAnsi="Times New Roman" w:cs="Times New Roman"/>
                <w:b/>
                <w:bCs/>
                <w:sz w:val="20"/>
                <w:szCs w:val="20"/>
              </w:rPr>
            </w:pPr>
            <w:proofErr w:type="spellStart"/>
            <w:r w:rsidRPr="001111A0">
              <w:rPr>
                <w:rStyle w:val="docdata"/>
                <w:rFonts w:ascii="Times New Roman" w:hAnsi="Times New Roman" w:cs="Times New Roman"/>
                <w:color w:val="000000"/>
                <w:sz w:val="20"/>
                <w:szCs w:val="20"/>
              </w:rPr>
              <w:t>практические</w:t>
            </w:r>
            <w:proofErr w:type="spellEnd"/>
            <w:r w:rsidRPr="001111A0">
              <w:rPr>
                <w:rStyle w:val="docdata"/>
                <w:rFonts w:ascii="Times New Roman" w:hAnsi="Times New Roman" w:cs="Times New Roman"/>
                <w:color w:val="000000"/>
                <w:sz w:val="20"/>
                <w:szCs w:val="20"/>
              </w:rPr>
              <w:t xml:space="preserve"> </w:t>
            </w:r>
            <w:proofErr w:type="spellStart"/>
            <w:r w:rsidRPr="001111A0">
              <w:rPr>
                <w:rStyle w:val="docdata"/>
                <w:rFonts w:ascii="Times New Roman" w:hAnsi="Times New Roman" w:cs="Times New Roman"/>
                <w:color w:val="000000"/>
                <w:sz w:val="20"/>
                <w:szCs w:val="20"/>
              </w:rPr>
              <w:t>работы</w:t>
            </w:r>
            <w:proofErr w:type="spellEnd"/>
          </w:p>
        </w:tc>
        <w:tc>
          <w:tcPr>
            <w:tcW w:w="1984" w:type="dxa"/>
            <w:vMerge/>
          </w:tcPr>
          <w:p w:rsidR="001111A0" w:rsidRPr="001111A0" w:rsidRDefault="001111A0" w:rsidP="001111A0">
            <w:pPr>
              <w:rPr>
                <w:rFonts w:ascii="Times New Roman" w:hAnsi="Times New Roman" w:cs="Times New Roman"/>
                <w:b/>
                <w:bCs/>
                <w:sz w:val="24"/>
                <w:szCs w:val="24"/>
              </w:rPr>
            </w:pP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rPr>
              <w:t>Русские</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народные</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песни</w:t>
            </w:r>
            <w:proofErr w:type="spellEnd"/>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02.09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rPr>
              <w:t>Докучные</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сказки</w:t>
            </w:r>
            <w:proofErr w:type="spellEnd"/>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05.09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rPr>
              <w:t>Докучные</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сказки</w:t>
            </w:r>
            <w:proofErr w:type="spellEnd"/>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07.09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РНС «Сестрица Алёнушка и братец Иванушка»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09.09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РНС «Сестрица Алёнушка и братец Иванушка»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12.09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РНС  «Иван-царевич и серый волк»</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14.09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РНС  «Иван-царевич и серый волк»</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16.09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РНС  «Иван-царевич и серый волк»</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19.09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РНС  "</w:t>
            </w:r>
            <w:proofErr w:type="spellStart"/>
            <w:r w:rsidRPr="001111A0">
              <w:rPr>
                <w:rFonts w:ascii="Times New Roman" w:hAnsi="Times New Roman" w:cs="Times New Roman"/>
              </w:rPr>
              <w:t>Сивка-бурка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21.09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РНС  "</w:t>
            </w:r>
            <w:proofErr w:type="spellStart"/>
            <w:r w:rsidRPr="001111A0">
              <w:rPr>
                <w:rFonts w:ascii="Times New Roman" w:hAnsi="Times New Roman" w:cs="Times New Roman"/>
              </w:rPr>
              <w:t>Сивка-бурка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23.09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РНС  "</w:t>
            </w:r>
            <w:proofErr w:type="spellStart"/>
            <w:r w:rsidRPr="001111A0">
              <w:rPr>
                <w:rFonts w:ascii="Times New Roman" w:hAnsi="Times New Roman" w:cs="Times New Roman"/>
              </w:rPr>
              <w:t>Сивка-бурка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26.09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981E6E"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bCs/>
              </w:rPr>
              <w:t>Проект</w:t>
            </w:r>
            <w:proofErr w:type="spellEnd"/>
            <w:r w:rsidRPr="001111A0">
              <w:rPr>
                <w:rFonts w:ascii="Times New Roman" w:hAnsi="Times New Roman" w:cs="Times New Roman"/>
                <w:i/>
                <w:iCs/>
              </w:rPr>
              <w:t xml:space="preserve"> </w:t>
            </w:r>
            <w:r w:rsidRPr="001111A0">
              <w:rPr>
                <w:rFonts w:ascii="Times New Roman" w:hAnsi="Times New Roman" w:cs="Times New Roman"/>
              </w:rPr>
              <w:t>«</w:t>
            </w:r>
            <w:proofErr w:type="spellStart"/>
            <w:r w:rsidRPr="001111A0">
              <w:rPr>
                <w:rFonts w:ascii="Times New Roman" w:hAnsi="Times New Roman" w:cs="Times New Roman"/>
              </w:rPr>
              <w:t>Сочиняем</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волшебную</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сказку</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28.09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981E6E" w:rsidRDefault="00981E6E" w:rsidP="001111A0">
            <w:pPr>
              <w:rPr>
                <w:rFonts w:ascii="Times New Roman" w:hAnsi="Times New Roman" w:cs="Times New Roman"/>
                <w:sz w:val="24"/>
                <w:szCs w:val="24"/>
                <w:lang w:val="ru-RU"/>
              </w:rPr>
            </w:pPr>
            <w:r w:rsidRPr="00CE39CA">
              <w:rPr>
                <w:rFonts w:ascii="Times New Roman" w:eastAsia="Times New Roman" w:hAnsi="Times New Roman"/>
                <w:color w:val="000000"/>
                <w:sz w:val="24"/>
                <w:lang w:val="ru-RU"/>
              </w:rPr>
              <w:t xml:space="preserve">Самооценка с </w:t>
            </w:r>
            <w:r w:rsidRPr="00CE39CA">
              <w:rPr>
                <w:lang w:val="ru-RU"/>
              </w:rPr>
              <w:br/>
            </w:r>
            <w:r w:rsidRPr="00CE39CA">
              <w:rPr>
                <w:rFonts w:ascii="Times New Roman" w:eastAsia="Times New Roman" w:hAnsi="Times New Roman"/>
                <w:color w:val="000000"/>
                <w:sz w:val="24"/>
                <w:lang w:val="ru-RU"/>
              </w:rPr>
              <w:t>использованием</w:t>
            </w:r>
            <w:r>
              <w:rPr>
                <w:rFonts w:ascii="Times New Roman" w:eastAsia="Times New Roman" w:hAnsi="Times New Roman"/>
                <w:color w:val="000000"/>
                <w:sz w:val="24"/>
                <w:lang w:val="ru-RU"/>
              </w:rPr>
              <w:t xml:space="preserve"> </w:t>
            </w:r>
            <w:r w:rsidRPr="00CE39CA">
              <w:rPr>
                <w:rFonts w:ascii="Times New Roman" w:eastAsia="Times New Roman" w:hAnsi="Times New Roman"/>
                <w:color w:val="000000"/>
                <w:sz w:val="24"/>
                <w:lang w:val="ru-RU"/>
              </w:rPr>
              <w:t xml:space="preserve">«Оценочного </w:t>
            </w:r>
            <w:r w:rsidRPr="00CE39CA">
              <w:rPr>
                <w:lang w:val="ru-RU"/>
              </w:rPr>
              <w:br/>
            </w:r>
            <w:r w:rsidRPr="00CE39CA">
              <w:rPr>
                <w:rFonts w:ascii="Times New Roman" w:eastAsia="Times New Roman" w:hAnsi="Times New Roman"/>
                <w:color w:val="000000"/>
                <w:sz w:val="24"/>
                <w:lang w:val="ru-RU"/>
              </w:rPr>
              <w:t>листа»;</w:t>
            </w:r>
          </w:p>
        </w:tc>
      </w:tr>
      <w:tr w:rsidR="001111A0" w:rsidRPr="00981E6E" w:rsidTr="001111A0">
        <w:trPr>
          <w:trHeight w:val="70"/>
        </w:trPr>
        <w:tc>
          <w:tcPr>
            <w:tcW w:w="988" w:type="dxa"/>
          </w:tcPr>
          <w:p w:rsidR="001111A0" w:rsidRPr="00981E6E" w:rsidRDefault="001111A0" w:rsidP="001111A0">
            <w:pPr>
              <w:pStyle w:val="ae"/>
              <w:numPr>
                <w:ilvl w:val="0"/>
                <w:numId w:val="11"/>
              </w:numPr>
              <w:rPr>
                <w:rFonts w:ascii="Times New Roman" w:hAnsi="Times New Roman" w:cs="Times New Roman"/>
                <w:sz w:val="24"/>
                <w:szCs w:val="24"/>
                <w:lang w:val="ru-RU"/>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Обобщение по теме «Устное народное творчество»</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30.09</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Default="001111A0" w:rsidP="001111A0">
            <w:pPr>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p w:rsidR="00981E6E" w:rsidRPr="00981E6E" w:rsidRDefault="00981E6E" w:rsidP="001111A0">
            <w:pPr>
              <w:rPr>
                <w:rFonts w:ascii="Times New Roman" w:hAnsi="Times New Roman" w:cs="Times New Roman"/>
                <w:sz w:val="24"/>
                <w:szCs w:val="24"/>
                <w:lang w:val="ru-RU"/>
              </w:rPr>
            </w:pPr>
            <w:r w:rsidRPr="00CE39CA">
              <w:rPr>
                <w:rFonts w:ascii="Times New Roman" w:eastAsia="Times New Roman" w:hAnsi="Times New Roman"/>
                <w:color w:val="000000"/>
                <w:sz w:val="24"/>
                <w:lang w:val="ru-RU"/>
              </w:rPr>
              <w:t xml:space="preserve">Самооценка с </w:t>
            </w:r>
            <w:r w:rsidRPr="00CE39CA">
              <w:rPr>
                <w:lang w:val="ru-RU"/>
              </w:rPr>
              <w:br/>
            </w:r>
            <w:r w:rsidRPr="00CE39CA">
              <w:rPr>
                <w:rFonts w:ascii="Times New Roman" w:eastAsia="Times New Roman" w:hAnsi="Times New Roman"/>
                <w:color w:val="000000"/>
                <w:sz w:val="24"/>
                <w:lang w:val="ru-RU"/>
              </w:rPr>
              <w:t>использованием</w:t>
            </w:r>
            <w:r>
              <w:rPr>
                <w:rFonts w:ascii="Times New Roman" w:eastAsia="Times New Roman" w:hAnsi="Times New Roman"/>
                <w:color w:val="000000"/>
                <w:sz w:val="24"/>
                <w:lang w:val="ru-RU"/>
              </w:rPr>
              <w:t xml:space="preserve"> </w:t>
            </w:r>
            <w:r w:rsidRPr="00CE39CA">
              <w:rPr>
                <w:rFonts w:ascii="Times New Roman" w:eastAsia="Times New Roman" w:hAnsi="Times New Roman"/>
                <w:color w:val="000000"/>
                <w:sz w:val="24"/>
                <w:lang w:val="ru-RU"/>
              </w:rPr>
              <w:t xml:space="preserve">«Оценочного </w:t>
            </w:r>
            <w:r w:rsidRPr="00CE39CA">
              <w:rPr>
                <w:lang w:val="ru-RU"/>
              </w:rPr>
              <w:br/>
            </w:r>
            <w:r w:rsidRPr="00CE39CA">
              <w:rPr>
                <w:rFonts w:ascii="Times New Roman" w:eastAsia="Times New Roman" w:hAnsi="Times New Roman"/>
                <w:color w:val="000000"/>
                <w:sz w:val="24"/>
                <w:lang w:val="ru-RU"/>
              </w:rPr>
              <w:t>листа»;</w:t>
            </w:r>
          </w:p>
        </w:tc>
      </w:tr>
      <w:tr w:rsidR="001111A0" w:rsidRPr="001111A0" w:rsidTr="001111A0">
        <w:tc>
          <w:tcPr>
            <w:tcW w:w="988" w:type="dxa"/>
          </w:tcPr>
          <w:p w:rsidR="001111A0" w:rsidRPr="00981E6E" w:rsidRDefault="001111A0" w:rsidP="001111A0">
            <w:pPr>
              <w:pStyle w:val="ae"/>
              <w:numPr>
                <w:ilvl w:val="0"/>
                <w:numId w:val="11"/>
              </w:numPr>
              <w:rPr>
                <w:rFonts w:ascii="Times New Roman" w:hAnsi="Times New Roman" w:cs="Times New Roman"/>
                <w:sz w:val="24"/>
                <w:szCs w:val="24"/>
                <w:lang w:val="ru-RU"/>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Как научиться читать стихи. Ф. И. Тютчев «Весенняя гроза».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03.10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Ф.И </w:t>
            </w:r>
            <w:proofErr w:type="spellStart"/>
            <w:r w:rsidRPr="001111A0">
              <w:rPr>
                <w:rFonts w:ascii="Times New Roman" w:hAnsi="Times New Roman" w:cs="Times New Roman"/>
              </w:rPr>
              <w:t>Тютчев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Листья</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05.10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А.А. Фет «Мама! Глянь-ка из окошка..»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07.10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А.А. Фет «Зреет рожь над жаркой нивой»</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10.10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И. С. Никитин «Полно, степь моя, спать беспробудно…»</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12.10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И. С. Никитин «Встреча зимы»</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14.10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И. </w:t>
            </w:r>
            <w:proofErr w:type="spellStart"/>
            <w:r w:rsidRPr="001111A0">
              <w:rPr>
                <w:rFonts w:ascii="Times New Roman" w:hAnsi="Times New Roman" w:cs="Times New Roman"/>
              </w:rPr>
              <w:t>Суриков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Детство</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17.10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И. </w:t>
            </w:r>
            <w:proofErr w:type="spellStart"/>
            <w:r w:rsidRPr="001111A0">
              <w:rPr>
                <w:rFonts w:ascii="Times New Roman" w:hAnsi="Times New Roman" w:cs="Times New Roman"/>
              </w:rPr>
              <w:t>Суриков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Зима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19.10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iCs/>
                <w:lang w:val="ru-RU"/>
              </w:rPr>
              <w:t>Проверим себя и оценим свои достижения</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21.10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r w:rsidRPr="001111A0">
              <w:rPr>
                <w:rFonts w:ascii="Times New Roman" w:hAnsi="Times New Roman" w:cs="Times New Roman"/>
                <w:sz w:val="24"/>
                <w:szCs w:val="24"/>
                <w:lang w:val="ru-RU"/>
              </w:rPr>
              <w:t xml:space="preserve"> Письменный контроль</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А. Пушкин «Уж небо осенью дышало…»</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24.10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 xml:space="preserve">А. Пушкин  «В тот год </w:t>
            </w:r>
            <w:r w:rsidRPr="001111A0">
              <w:rPr>
                <w:rFonts w:ascii="Times New Roman" w:hAnsi="Times New Roman" w:cs="Times New Roman"/>
                <w:lang w:val="ru-RU"/>
              </w:rPr>
              <w:lastRenderedPageBreak/>
              <w:t>осенняя погода…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lastRenderedPageBreak/>
              <w:t>26.10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А. Пушкин «Опрятней модного паркета»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28.10</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А. </w:t>
            </w:r>
            <w:proofErr w:type="spellStart"/>
            <w:r w:rsidRPr="001111A0">
              <w:rPr>
                <w:rFonts w:ascii="Times New Roman" w:hAnsi="Times New Roman" w:cs="Times New Roman"/>
              </w:rPr>
              <w:t>Пушкин</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Зимнее</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утро</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07.11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А. </w:t>
            </w:r>
            <w:proofErr w:type="spellStart"/>
            <w:r w:rsidRPr="001111A0">
              <w:rPr>
                <w:rFonts w:ascii="Times New Roman" w:hAnsi="Times New Roman" w:cs="Times New Roman"/>
              </w:rPr>
              <w:t>Пушкин</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Зимней</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вечер</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09.11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981E6E"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bCs/>
              </w:rPr>
              <w:t>Проект</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Наш</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Пушкин</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11.11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981E6E" w:rsidP="001111A0">
            <w:pPr>
              <w:rPr>
                <w:rFonts w:ascii="Times New Roman" w:hAnsi="Times New Roman" w:cs="Times New Roman"/>
                <w:sz w:val="24"/>
                <w:szCs w:val="24"/>
                <w:lang w:val="ru-RU"/>
              </w:rPr>
            </w:pPr>
            <w:r w:rsidRPr="00CE39CA">
              <w:rPr>
                <w:rFonts w:ascii="Times New Roman" w:eastAsia="Times New Roman" w:hAnsi="Times New Roman"/>
                <w:color w:val="000000"/>
                <w:sz w:val="24"/>
                <w:lang w:val="ru-RU"/>
              </w:rPr>
              <w:t xml:space="preserve">Самооценка с </w:t>
            </w:r>
            <w:r w:rsidRPr="00CE39CA">
              <w:rPr>
                <w:lang w:val="ru-RU"/>
              </w:rPr>
              <w:br/>
            </w:r>
            <w:r w:rsidRPr="00CE39CA">
              <w:rPr>
                <w:rFonts w:ascii="Times New Roman" w:eastAsia="Times New Roman" w:hAnsi="Times New Roman"/>
                <w:color w:val="000000"/>
                <w:sz w:val="24"/>
                <w:lang w:val="ru-RU"/>
              </w:rPr>
              <w:t>использованием</w:t>
            </w:r>
            <w:r>
              <w:rPr>
                <w:rFonts w:ascii="Times New Roman" w:eastAsia="Times New Roman" w:hAnsi="Times New Roman"/>
                <w:color w:val="000000"/>
                <w:sz w:val="24"/>
                <w:lang w:val="ru-RU"/>
              </w:rPr>
              <w:t xml:space="preserve"> </w:t>
            </w:r>
            <w:r w:rsidRPr="00CE39CA">
              <w:rPr>
                <w:rFonts w:ascii="Times New Roman" w:eastAsia="Times New Roman" w:hAnsi="Times New Roman"/>
                <w:color w:val="000000"/>
                <w:sz w:val="24"/>
                <w:lang w:val="ru-RU"/>
              </w:rPr>
              <w:t xml:space="preserve">«Оценочного </w:t>
            </w:r>
            <w:r w:rsidRPr="00CE39CA">
              <w:rPr>
                <w:lang w:val="ru-RU"/>
              </w:rPr>
              <w:br/>
            </w:r>
            <w:r w:rsidRPr="00CE39CA">
              <w:rPr>
                <w:rFonts w:ascii="Times New Roman" w:eastAsia="Times New Roman" w:hAnsi="Times New Roman"/>
                <w:color w:val="000000"/>
                <w:sz w:val="24"/>
                <w:lang w:val="ru-RU"/>
              </w:rPr>
              <w:t>листа»;</w:t>
            </w:r>
          </w:p>
        </w:tc>
      </w:tr>
      <w:tr w:rsidR="001111A0" w:rsidRPr="001111A0" w:rsidTr="001111A0">
        <w:tc>
          <w:tcPr>
            <w:tcW w:w="988" w:type="dxa"/>
          </w:tcPr>
          <w:p w:rsidR="001111A0" w:rsidRPr="00981E6E" w:rsidRDefault="001111A0" w:rsidP="001111A0">
            <w:pPr>
              <w:pStyle w:val="ae"/>
              <w:numPr>
                <w:ilvl w:val="0"/>
                <w:numId w:val="11"/>
              </w:numPr>
              <w:rPr>
                <w:rFonts w:ascii="Times New Roman" w:hAnsi="Times New Roman" w:cs="Times New Roman"/>
                <w:sz w:val="24"/>
                <w:szCs w:val="24"/>
                <w:lang w:val="ru-RU"/>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 xml:space="preserve">А. С. Пушкин «Сказка о царе Салтане, о сыне его славном и могучем богатыре князе </w:t>
            </w:r>
            <w:proofErr w:type="spellStart"/>
            <w:r w:rsidRPr="001111A0">
              <w:rPr>
                <w:rFonts w:ascii="Times New Roman" w:eastAsia="Calibri" w:hAnsi="Times New Roman" w:cs="Times New Roman"/>
                <w:lang w:val="ru-RU"/>
              </w:rPr>
              <w:t>Гвидоне</w:t>
            </w:r>
            <w:proofErr w:type="spellEnd"/>
            <w:r w:rsidRPr="001111A0">
              <w:rPr>
                <w:rFonts w:ascii="Times New Roman" w:eastAsia="Calibri" w:hAnsi="Times New Roman" w:cs="Times New Roman"/>
                <w:lang w:val="ru-RU"/>
              </w:rPr>
              <w:t xml:space="preserve"> </w:t>
            </w:r>
            <w:proofErr w:type="spellStart"/>
            <w:r w:rsidRPr="001111A0">
              <w:rPr>
                <w:rFonts w:ascii="Times New Roman" w:eastAsia="Calibri" w:hAnsi="Times New Roman" w:cs="Times New Roman"/>
                <w:lang w:val="ru-RU"/>
              </w:rPr>
              <w:t>Салтановиче</w:t>
            </w:r>
            <w:proofErr w:type="spellEnd"/>
            <w:r w:rsidRPr="001111A0">
              <w:rPr>
                <w:rFonts w:ascii="Times New Roman" w:eastAsia="Calibri" w:hAnsi="Times New Roman" w:cs="Times New Roman"/>
                <w:lang w:val="ru-RU"/>
              </w:rPr>
              <w:t xml:space="preserve"> ...»</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14.11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 xml:space="preserve">А. С. Пушкин «Сказка о царе Салтане, о сыне его славном и могучем богатыре князе </w:t>
            </w:r>
            <w:proofErr w:type="spellStart"/>
            <w:r w:rsidRPr="001111A0">
              <w:rPr>
                <w:rFonts w:ascii="Times New Roman" w:eastAsia="Calibri" w:hAnsi="Times New Roman" w:cs="Times New Roman"/>
                <w:lang w:val="ru-RU"/>
              </w:rPr>
              <w:t>Гвидоне</w:t>
            </w:r>
            <w:proofErr w:type="spellEnd"/>
            <w:r w:rsidRPr="001111A0">
              <w:rPr>
                <w:rFonts w:ascii="Times New Roman" w:eastAsia="Calibri" w:hAnsi="Times New Roman" w:cs="Times New Roman"/>
                <w:lang w:val="ru-RU"/>
              </w:rPr>
              <w:t xml:space="preserve"> </w:t>
            </w:r>
            <w:proofErr w:type="spellStart"/>
            <w:r w:rsidRPr="001111A0">
              <w:rPr>
                <w:rFonts w:ascii="Times New Roman" w:eastAsia="Calibri" w:hAnsi="Times New Roman" w:cs="Times New Roman"/>
                <w:lang w:val="ru-RU"/>
              </w:rPr>
              <w:t>Салтановиче</w:t>
            </w:r>
            <w:proofErr w:type="spellEnd"/>
            <w:r w:rsidRPr="001111A0">
              <w:rPr>
                <w:rFonts w:ascii="Times New Roman" w:eastAsia="Calibri" w:hAnsi="Times New Roman" w:cs="Times New Roman"/>
                <w:lang w:val="ru-RU"/>
              </w:rPr>
              <w:t xml:space="preserve"> ...»</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16.11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 xml:space="preserve">А. С. Пушкин «Сказка о царе Салтане, о сыне его славном и могучем богатыре князе </w:t>
            </w:r>
            <w:proofErr w:type="spellStart"/>
            <w:r w:rsidRPr="001111A0">
              <w:rPr>
                <w:rFonts w:ascii="Times New Roman" w:eastAsia="Calibri" w:hAnsi="Times New Roman" w:cs="Times New Roman"/>
                <w:lang w:val="ru-RU"/>
              </w:rPr>
              <w:t>Гвидоне</w:t>
            </w:r>
            <w:proofErr w:type="spellEnd"/>
            <w:r w:rsidRPr="001111A0">
              <w:rPr>
                <w:rFonts w:ascii="Times New Roman" w:eastAsia="Calibri" w:hAnsi="Times New Roman" w:cs="Times New Roman"/>
                <w:lang w:val="ru-RU"/>
              </w:rPr>
              <w:t xml:space="preserve"> </w:t>
            </w:r>
            <w:proofErr w:type="spellStart"/>
            <w:r w:rsidRPr="001111A0">
              <w:rPr>
                <w:rFonts w:ascii="Times New Roman" w:eastAsia="Calibri" w:hAnsi="Times New Roman" w:cs="Times New Roman"/>
                <w:lang w:val="ru-RU"/>
              </w:rPr>
              <w:t>Салтановиче</w:t>
            </w:r>
            <w:proofErr w:type="spellEnd"/>
            <w:r w:rsidRPr="001111A0">
              <w:rPr>
                <w:rFonts w:ascii="Times New Roman" w:eastAsia="Calibri" w:hAnsi="Times New Roman" w:cs="Times New Roman"/>
                <w:lang w:val="ru-RU"/>
              </w:rPr>
              <w:t xml:space="preserve"> ...»</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18.11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И. А. Крылов «Мартышка и очки»</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21.11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И. А. Крылов «Зеркало и обезьяна»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23.11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И. А. Крылов «Ворона и Лисица»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25.11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rPr>
              <w:t>Басни</w:t>
            </w:r>
            <w:proofErr w:type="spellEnd"/>
            <w:r w:rsidRPr="001111A0">
              <w:rPr>
                <w:rFonts w:ascii="Times New Roman" w:hAnsi="Times New Roman" w:cs="Times New Roman"/>
              </w:rPr>
              <w:t xml:space="preserve"> И.А. </w:t>
            </w:r>
            <w:proofErr w:type="spellStart"/>
            <w:r w:rsidRPr="001111A0">
              <w:rPr>
                <w:rFonts w:ascii="Times New Roman" w:hAnsi="Times New Roman" w:cs="Times New Roman"/>
              </w:rPr>
              <w:t>Крылова</w:t>
            </w:r>
            <w:proofErr w:type="spellEnd"/>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28.11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М. Ю. Лермонтов «Горные вершины…», «На севере диком стоит одиноко…»</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30.11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М. Ю. Лермонтов «Утёс», «Осень»</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02.12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Детство Л. Н. Толстого (из воспоминаний писателя)</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05.12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Л. Н. </w:t>
            </w:r>
            <w:proofErr w:type="spellStart"/>
            <w:r w:rsidRPr="001111A0">
              <w:rPr>
                <w:rFonts w:ascii="Times New Roman" w:hAnsi="Times New Roman" w:cs="Times New Roman"/>
              </w:rPr>
              <w:t>Толстой</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Акула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07.12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Л. Н. </w:t>
            </w:r>
            <w:proofErr w:type="spellStart"/>
            <w:r w:rsidRPr="001111A0">
              <w:rPr>
                <w:rFonts w:ascii="Times New Roman" w:hAnsi="Times New Roman" w:cs="Times New Roman"/>
              </w:rPr>
              <w:t>Толстой</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Прыжок</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09.12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Л. Н. Толстой «Лев и собачка»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12.12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Л. Н. Толстой «Какая бывает роса на траве»</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14.12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Л. Н. Толстой  «Куда девается вода из моря?»</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16.12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981E6E"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Обобщающий урок по теме «Русские писатели»</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19.12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Default="001111A0" w:rsidP="001111A0">
            <w:pPr>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p w:rsidR="00981E6E" w:rsidRPr="00981E6E" w:rsidRDefault="00981E6E" w:rsidP="001111A0">
            <w:pPr>
              <w:rPr>
                <w:rFonts w:ascii="Times New Roman" w:hAnsi="Times New Roman" w:cs="Times New Roman"/>
                <w:sz w:val="24"/>
                <w:szCs w:val="24"/>
                <w:lang w:val="ru-RU"/>
              </w:rPr>
            </w:pPr>
            <w:r w:rsidRPr="00CE39CA">
              <w:rPr>
                <w:rFonts w:ascii="Times New Roman" w:eastAsia="Times New Roman" w:hAnsi="Times New Roman"/>
                <w:color w:val="000000"/>
                <w:sz w:val="24"/>
                <w:lang w:val="ru-RU"/>
              </w:rPr>
              <w:t xml:space="preserve">Самооценка с </w:t>
            </w:r>
            <w:r w:rsidRPr="00CE39CA">
              <w:rPr>
                <w:lang w:val="ru-RU"/>
              </w:rPr>
              <w:br/>
            </w:r>
            <w:r w:rsidRPr="00CE39CA">
              <w:rPr>
                <w:rFonts w:ascii="Times New Roman" w:eastAsia="Times New Roman" w:hAnsi="Times New Roman"/>
                <w:color w:val="000000"/>
                <w:sz w:val="24"/>
                <w:lang w:val="ru-RU"/>
              </w:rPr>
              <w:t>использованием</w:t>
            </w:r>
            <w:r>
              <w:rPr>
                <w:rFonts w:ascii="Times New Roman" w:eastAsia="Times New Roman" w:hAnsi="Times New Roman"/>
                <w:color w:val="000000"/>
                <w:sz w:val="24"/>
                <w:lang w:val="ru-RU"/>
              </w:rPr>
              <w:t xml:space="preserve"> </w:t>
            </w:r>
            <w:r w:rsidRPr="00CE39CA">
              <w:rPr>
                <w:rFonts w:ascii="Times New Roman" w:eastAsia="Times New Roman" w:hAnsi="Times New Roman"/>
                <w:color w:val="000000"/>
                <w:sz w:val="24"/>
                <w:lang w:val="ru-RU"/>
              </w:rPr>
              <w:t xml:space="preserve">«Оценочного </w:t>
            </w:r>
            <w:r w:rsidRPr="00CE39CA">
              <w:rPr>
                <w:lang w:val="ru-RU"/>
              </w:rPr>
              <w:br/>
            </w:r>
            <w:r w:rsidRPr="00CE39CA">
              <w:rPr>
                <w:rFonts w:ascii="Times New Roman" w:eastAsia="Times New Roman" w:hAnsi="Times New Roman"/>
                <w:color w:val="000000"/>
                <w:sz w:val="24"/>
                <w:lang w:val="ru-RU"/>
              </w:rPr>
              <w:t>листа»;</w:t>
            </w:r>
          </w:p>
        </w:tc>
      </w:tr>
      <w:tr w:rsidR="001111A0" w:rsidRPr="001111A0" w:rsidTr="001111A0">
        <w:tc>
          <w:tcPr>
            <w:tcW w:w="988" w:type="dxa"/>
          </w:tcPr>
          <w:p w:rsidR="001111A0" w:rsidRPr="00981E6E" w:rsidRDefault="001111A0" w:rsidP="001111A0">
            <w:pPr>
              <w:pStyle w:val="ae"/>
              <w:numPr>
                <w:ilvl w:val="0"/>
                <w:numId w:val="11"/>
              </w:numPr>
              <w:rPr>
                <w:rFonts w:ascii="Times New Roman" w:hAnsi="Times New Roman" w:cs="Times New Roman"/>
                <w:sz w:val="24"/>
                <w:szCs w:val="24"/>
                <w:lang w:val="ru-RU"/>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Н. А. Некрасов «Дедушка Мазай и зайцы»</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21.12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Н. А. Некрасов «Дедушка Мазай и зайцы»</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23.12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К. В. Бальмонт «Золотое слово»</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26.12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И. А. Бунин «Детство», «Полевые цветы», «Густой зелёный ельник у дороги»</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28.12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 xml:space="preserve">Д. Н. Мамин – Сибиряк </w:t>
            </w:r>
            <w:r w:rsidRPr="001111A0">
              <w:rPr>
                <w:rFonts w:ascii="Times New Roman" w:hAnsi="Times New Roman" w:cs="Times New Roman"/>
                <w:lang w:val="ru-RU"/>
              </w:rPr>
              <w:lastRenderedPageBreak/>
              <w:t>«Сказка про храброго зайца – длинные уши, косые глаза, короткий хвост»</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lastRenderedPageBreak/>
              <w:t>30.12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В. М. Гаршин «Лягушка – путешественница»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09.01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В. М. Гаршин «Лягушка – путешественница»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11.01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В. Ф. Одоевский «Мороз Иванович»</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13.01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 xml:space="preserve">М. Горький «Случай с </w:t>
            </w:r>
            <w:proofErr w:type="spellStart"/>
            <w:r w:rsidRPr="001111A0">
              <w:rPr>
                <w:rFonts w:ascii="Times New Roman" w:hAnsi="Times New Roman" w:cs="Times New Roman"/>
                <w:lang w:val="ru-RU"/>
              </w:rPr>
              <w:t>Евсейкой</w:t>
            </w:r>
            <w:proofErr w:type="spellEnd"/>
            <w:r w:rsidRPr="001111A0">
              <w:rPr>
                <w:rFonts w:ascii="Times New Roman" w:hAnsi="Times New Roman" w:cs="Times New Roman"/>
                <w:lang w:val="ru-RU"/>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16.01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К. Г. Паустовский «Растрёпанный воробей»</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18.01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К. Г. Паустовский «Растрёпанный воробей»</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20.01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К. Г. Паустовский «Растрёпанный воробей»</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23.01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А. </w:t>
            </w:r>
            <w:proofErr w:type="spellStart"/>
            <w:r w:rsidRPr="001111A0">
              <w:rPr>
                <w:rFonts w:ascii="Times New Roman" w:hAnsi="Times New Roman" w:cs="Times New Roman"/>
              </w:rPr>
              <w:t>Куприн</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Слон</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25.01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А. </w:t>
            </w:r>
            <w:proofErr w:type="spellStart"/>
            <w:r w:rsidRPr="001111A0">
              <w:rPr>
                <w:rFonts w:ascii="Times New Roman" w:hAnsi="Times New Roman" w:cs="Times New Roman"/>
              </w:rPr>
              <w:t>Куприн</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Слон</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27.01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А. </w:t>
            </w:r>
            <w:proofErr w:type="spellStart"/>
            <w:r w:rsidRPr="001111A0">
              <w:rPr>
                <w:rFonts w:ascii="Times New Roman" w:hAnsi="Times New Roman" w:cs="Times New Roman"/>
              </w:rPr>
              <w:t>Куприн</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Слон</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30.01</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rPr>
              <w:t>Саша</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Чёрный</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Воробей</w:t>
            </w:r>
            <w:proofErr w:type="spellEnd"/>
            <w:r w:rsidRPr="001111A0">
              <w:rPr>
                <w:rFonts w:ascii="Times New Roman" w:hAnsi="Times New Roman" w:cs="Times New Roman"/>
              </w:rPr>
              <w:t>», «</w:t>
            </w:r>
            <w:proofErr w:type="spellStart"/>
            <w:r w:rsidRPr="001111A0">
              <w:rPr>
                <w:rFonts w:ascii="Times New Roman" w:hAnsi="Times New Roman" w:cs="Times New Roman"/>
              </w:rPr>
              <w:t>Слон</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01.02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А. </w:t>
            </w:r>
            <w:proofErr w:type="spellStart"/>
            <w:r w:rsidRPr="001111A0">
              <w:rPr>
                <w:rFonts w:ascii="Times New Roman" w:hAnsi="Times New Roman" w:cs="Times New Roman"/>
              </w:rPr>
              <w:t>Блок</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Ветхая</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избушка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03.02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А. </w:t>
            </w:r>
            <w:proofErr w:type="spellStart"/>
            <w:r w:rsidRPr="001111A0">
              <w:rPr>
                <w:rFonts w:ascii="Times New Roman" w:hAnsi="Times New Roman" w:cs="Times New Roman"/>
              </w:rPr>
              <w:t>Блок</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Сны</w:t>
            </w:r>
            <w:proofErr w:type="spellEnd"/>
            <w:r w:rsidRPr="001111A0">
              <w:rPr>
                <w:rFonts w:ascii="Times New Roman" w:hAnsi="Times New Roman" w:cs="Times New Roman"/>
              </w:rPr>
              <w:t>», «</w:t>
            </w:r>
            <w:proofErr w:type="spellStart"/>
            <w:r w:rsidRPr="001111A0">
              <w:rPr>
                <w:rFonts w:ascii="Times New Roman" w:hAnsi="Times New Roman" w:cs="Times New Roman"/>
              </w:rPr>
              <w:t>Ворона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06.02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С. </w:t>
            </w:r>
            <w:proofErr w:type="spellStart"/>
            <w:r w:rsidRPr="001111A0">
              <w:rPr>
                <w:rFonts w:ascii="Times New Roman" w:hAnsi="Times New Roman" w:cs="Times New Roman"/>
              </w:rPr>
              <w:t>Есенин</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Черёмуха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08.02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И. </w:t>
            </w:r>
            <w:proofErr w:type="spellStart"/>
            <w:r w:rsidRPr="001111A0">
              <w:rPr>
                <w:rFonts w:ascii="Times New Roman" w:hAnsi="Times New Roman" w:cs="Times New Roman"/>
              </w:rPr>
              <w:t>Соколов-Микитов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Листопадничек</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10.02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И. </w:t>
            </w:r>
            <w:proofErr w:type="spellStart"/>
            <w:r w:rsidRPr="001111A0">
              <w:rPr>
                <w:rFonts w:ascii="Times New Roman" w:hAnsi="Times New Roman" w:cs="Times New Roman"/>
              </w:rPr>
              <w:t>Соколов-Микитов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Листопадничек</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13.02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В. И. Белов «Малька провинилась»</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15.02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В. И. Белов «Ещё раз про Мальку»</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17.02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В. </w:t>
            </w:r>
            <w:proofErr w:type="spellStart"/>
            <w:r w:rsidRPr="001111A0">
              <w:rPr>
                <w:rFonts w:ascii="Times New Roman" w:hAnsi="Times New Roman" w:cs="Times New Roman"/>
              </w:rPr>
              <w:t>Бианки</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Мышонок</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Пик</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20.02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В. </w:t>
            </w:r>
            <w:proofErr w:type="spellStart"/>
            <w:r w:rsidRPr="001111A0">
              <w:rPr>
                <w:rFonts w:ascii="Times New Roman" w:hAnsi="Times New Roman" w:cs="Times New Roman"/>
              </w:rPr>
              <w:t>Бианки</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Мышонок</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Пик</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22.02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В. </w:t>
            </w:r>
            <w:proofErr w:type="spellStart"/>
            <w:r w:rsidRPr="001111A0">
              <w:rPr>
                <w:rFonts w:ascii="Times New Roman" w:hAnsi="Times New Roman" w:cs="Times New Roman"/>
              </w:rPr>
              <w:t>Бианки</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Мышонок</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Пик</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24.02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Б. С. Житков «Про обезьянку»</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27.02</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Б. С. Житков «Про обезьянку»</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01.03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Б. С. Житков «Про обезьянку»</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03.03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Б. С. Житков «Про обезьянку»</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06.03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В. П. </w:t>
            </w:r>
            <w:proofErr w:type="spellStart"/>
            <w:r w:rsidRPr="001111A0">
              <w:rPr>
                <w:rFonts w:ascii="Times New Roman" w:hAnsi="Times New Roman" w:cs="Times New Roman"/>
              </w:rPr>
              <w:t>Астафьев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Капалуха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10.03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В. Ю. Драгунский «Он живой и светится»</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13.03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А. Барто «Разлука», «В театре»</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15.03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С. В. </w:t>
            </w:r>
            <w:proofErr w:type="spellStart"/>
            <w:r w:rsidRPr="001111A0">
              <w:rPr>
                <w:rFonts w:ascii="Times New Roman" w:hAnsi="Times New Roman" w:cs="Times New Roman"/>
              </w:rPr>
              <w:t>Михалков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Если</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17.03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Е. </w:t>
            </w:r>
            <w:proofErr w:type="spellStart"/>
            <w:r w:rsidRPr="001111A0">
              <w:rPr>
                <w:rFonts w:ascii="Times New Roman" w:hAnsi="Times New Roman" w:cs="Times New Roman"/>
              </w:rPr>
              <w:t>Благинина</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Кукушка</w:t>
            </w:r>
            <w:proofErr w:type="spellEnd"/>
            <w:r w:rsidRPr="001111A0">
              <w:rPr>
                <w:rFonts w:ascii="Times New Roman" w:hAnsi="Times New Roman" w:cs="Times New Roman"/>
              </w:rPr>
              <w:t>», «</w:t>
            </w:r>
            <w:proofErr w:type="spellStart"/>
            <w:r w:rsidRPr="001111A0">
              <w:rPr>
                <w:rFonts w:ascii="Times New Roman" w:hAnsi="Times New Roman" w:cs="Times New Roman"/>
              </w:rPr>
              <w:t>Котёнок</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20.03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981E6E"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bCs/>
              </w:rPr>
              <w:t>Проект</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Праздник</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поэзии</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22.03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Default="001111A0" w:rsidP="001111A0">
            <w:pPr>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p w:rsidR="00981E6E" w:rsidRPr="00981E6E" w:rsidRDefault="00981E6E" w:rsidP="001111A0">
            <w:pPr>
              <w:rPr>
                <w:rFonts w:ascii="Times New Roman" w:hAnsi="Times New Roman" w:cs="Times New Roman"/>
                <w:sz w:val="24"/>
                <w:szCs w:val="24"/>
                <w:lang w:val="ru-RU"/>
              </w:rPr>
            </w:pPr>
            <w:r w:rsidRPr="00CE39CA">
              <w:rPr>
                <w:rFonts w:ascii="Times New Roman" w:eastAsia="Times New Roman" w:hAnsi="Times New Roman"/>
                <w:color w:val="000000"/>
                <w:sz w:val="24"/>
                <w:lang w:val="ru-RU"/>
              </w:rPr>
              <w:t xml:space="preserve">Самооценка с </w:t>
            </w:r>
            <w:r w:rsidRPr="00CE39CA">
              <w:rPr>
                <w:lang w:val="ru-RU"/>
              </w:rPr>
              <w:br/>
            </w:r>
            <w:r w:rsidRPr="00CE39CA">
              <w:rPr>
                <w:rFonts w:ascii="Times New Roman" w:eastAsia="Times New Roman" w:hAnsi="Times New Roman"/>
                <w:color w:val="000000"/>
                <w:sz w:val="24"/>
                <w:lang w:val="ru-RU"/>
              </w:rPr>
              <w:t>использованием</w:t>
            </w:r>
            <w:r>
              <w:rPr>
                <w:rFonts w:ascii="Times New Roman" w:eastAsia="Times New Roman" w:hAnsi="Times New Roman"/>
                <w:color w:val="000000"/>
                <w:sz w:val="24"/>
                <w:lang w:val="ru-RU"/>
              </w:rPr>
              <w:t xml:space="preserve"> </w:t>
            </w:r>
            <w:r w:rsidRPr="00CE39CA">
              <w:rPr>
                <w:rFonts w:ascii="Times New Roman" w:eastAsia="Times New Roman" w:hAnsi="Times New Roman"/>
                <w:color w:val="000000"/>
                <w:sz w:val="24"/>
                <w:lang w:val="ru-RU"/>
              </w:rPr>
              <w:t xml:space="preserve">«Оценочного </w:t>
            </w:r>
            <w:r w:rsidRPr="00CE39CA">
              <w:rPr>
                <w:lang w:val="ru-RU"/>
              </w:rPr>
              <w:br/>
            </w:r>
            <w:r w:rsidRPr="00CE39CA">
              <w:rPr>
                <w:rFonts w:ascii="Times New Roman" w:eastAsia="Times New Roman" w:hAnsi="Times New Roman"/>
                <w:color w:val="000000"/>
                <w:sz w:val="24"/>
                <w:lang w:val="ru-RU"/>
              </w:rPr>
              <w:t>листа»;</w:t>
            </w:r>
          </w:p>
        </w:tc>
      </w:tr>
      <w:tr w:rsidR="001111A0" w:rsidRPr="00981E6E" w:rsidTr="001111A0">
        <w:tc>
          <w:tcPr>
            <w:tcW w:w="988" w:type="dxa"/>
          </w:tcPr>
          <w:p w:rsidR="001111A0" w:rsidRPr="00981E6E" w:rsidRDefault="001111A0" w:rsidP="001111A0">
            <w:pPr>
              <w:pStyle w:val="ae"/>
              <w:numPr>
                <w:ilvl w:val="0"/>
                <w:numId w:val="11"/>
              </w:numPr>
              <w:rPr>
                <w:rFonts w:ascii="Times New Roman" w:hAnsi="Times New Roman" w:cs="Times New Roman"/>
                <w:sz w:val="24"/>
                <w:szCs w:val="24"/>
                <w:lang w:val="ru-RU"/>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bCs/>
              </w:rPr>
              <w:t>Проект</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Праздник</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поэзии</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24.03</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Default="001111A0" w:rsidP="001111A0">
            <w:pPr>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p w:rsidR="00981E6E" w:rsidRPr="00981E6E" w:rsidRDefault="00981E6E" w:rsidP="001111A0">
            <w:pPr>
              <w:rPr>
                <w:rFonts w:ascii="Times New Roman" w:hAnsi="Times New Roman" w:cs="Times New Roman"/>
                <w:sz w:val="24"/>
                <w:szCs w:val="24"/>
                <w:lang w:val="ru-RU"/>
              </w:rPr>
            </w:pPr>
            <w:r w:rsidRPr="00CE39CA">
              <w:rPr>
                <w:rFonts w:ascii="Times New Roman" w:eastAsia="Times New Roman" w:hAnsi="Times New Roman"/>
                <w:color w:val="000000"/>
                <w:sz w:val="24"/>
                <w:lang w:val="ru-RU"/>
              </w:rPr>
              <w:t xml:space="preserve">Самооценка с </w:t>
            </w:r>
            <w:r w:rsidRPr="00CE39CA">
              <w:rPr>
                <w:lang w:val="ru-RU"/>
              </w:rPr>
              <w:br/>
            </w:r>
            <w:r w:rsidRPr="00CE39CA">
              <w:rPr>
                <w:rFonts w:ascii="Times New Roman" w:eastAsia="Times New Roman" w:hAnsi="Times New Roman"/>
                <w:color w:val="000000"/>
                <w:sz w:val="24"/>
                <w:lang w:val="ru-RU"/>
              </w:rPr>
              <w:t>использованием</w:t>
            </w:r>
            <w:r>
              <w:rPr>
                <w:rFonts w:ascii="Times New Roman" w:eastAsia="Times New Roman" w:hAnsi="Times New Roman"/>
                <w:color w:val="000000"/>
                <w:sz w:val="24"/>
                <w:lang w:val="ru-RU"/>
              </w:rPr>
              <w:t xml:space="preserve"> </w:t>
            </w:r>
            <w:r w:rsidRPr="00CE39CA">
              <w:rPr>
                <w:rFonts w:ascii="Times New Roman" w:eastAsia="Times New Roman" w:hAnsi="Times New Roman"/>
                <w:color w:val="000000"/>
                <w:sz w:val="24"/>
                <w:lang w:val="ru-RU"/>
              </w:rPr>
              <w:lastRenderedPageBreak/>
              <w:t xml:space="preserve">«Оценочного </w:t>
            </w:r>
            <w:r w:rsidRPr="00CE39CA">
              <w:rPr>
                <w:lang w:val="ru-RU"/>
              </w:rPr>
              <w:br/>
            </w:r>
            <w:r w:rsidRPr="00CE39CA">
              <w:rPr>
                <w:rFonts w:ascii="Times New Roman" w:eastAsia="Times New Roman" w:hAnsi="Times New Roman"/>
                <w:color w:val="000000"/>
                <w:sz w:val="24"/>
                <w:lang w:val="ru-RU"/>
              </w:rPr>
              <w:t>листа»;</w:t>
            </w:r>
          </w:p>
        </w:tc>
      </w:tr>
      <w:tr w:rsidR="001111A0" w:rsidRPr="001111A0" w:rsidTr="001111A0">
        <w:tc>
          <w:tcPr>
            <w:tcW w:w="988" w:type="dxa"/>
          </w:tcPr>
          <w:p w:rsidR="001111A0" w:rsidRPr="00981E6E" w:rsidRDefault="001111A0" w:rsidP="001111A0">
            <w:pPr>
              <w:pStyle w:val="ae"/>
              <w:numPr>
                <w:ilvl w:val="0"/>
                <w:numId w:val="11"/>
              </w:numPr>
              <w:rPr>
                <w:rFonts w:ascii="Times New Roman" w:hAnsi="Times New Roman" w:cs="Times New Roman"/>
                <w:sz w:val="24"/>
                <w:szCs w:val="24"/>
                <w:lang w:val="ru-RU"/>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А. П. Платонов «Цветок на земле»</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03.04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А. П. Платонов «Цветок на земле»</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05.04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А. П. Платонов «Ещё мама»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07.04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 xml:space="preserve">М. М. Зощенко «Золотые слова»   </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10.04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 xml:space="preserve">М. М. Зощенко «Золотые слова»   </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12.04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М. М. Зощенко «Великие путешественники»</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14.04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М. М. Зощенко «Великие путешественники»</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17.04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Н. </w:t>
            </w:r>
            <w:proofErr w:type="spellStart"/>
            <w:r w:rsidRPr="001111A0">
              <w:rPr>
                <w:rFonts w:ascii="Times New Roman" w:hAnsi="Times New Roman" w:cs="Times New Roman"/>
              </w:rPr>
              <w:t>Носов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Федина</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задача</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19.04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Н. Носов «Федина задача», «Телефон»</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21.04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Г. Б. Остер «Вредные советы». Г. Б. Остер «Как получаются легенды»</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24.04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sz w:val="24"/>
                <w:szCs w:val="24"/>
                <w:lang w:val="ru-RU"/>
              </w:rPr>
              <w:t>Промежуточная аттестация. Контрольная работа за курс 3 класса</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26.04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sz w:val="24"/>
                <w:szCs w:val="24"/>
                <w:lang w:val="ru-RU"/>
              </w:rPr>
              <w:t>Письменный контроль</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Ю. </w:t>
            </w:r>
            <w:proofErr w:type="spellStart"/>
            <w:r w:rsidRPr="001111A0">
              <w:rPr>
                <w:rFonts w:ascii="Times New Roman" w:hAnsi="Times New Roman" w:cs="Times New Roman"/>
              </w:rPr>
              <w:t>Ермолаев</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Воспитатели</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28.04</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 xml:space="preserve">Р. </w:t>
            </w:r>
            <w:proofErr w:type="spellStart"/>
            <w:r w:rsidRPr="001111A0">
              <w:rPr>
                <w:rFonts w:ascii="Times New Roman" w:hAnsi="Times New Roman" w:cs="Times New Roman"/>
              </w:rPr>
              <w:t>Сеф</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Весёлые</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стихи</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03.05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981E6E"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iCs/>
              </w:rPr>
              <w:t>Презентация</w:t>
            </w:r>
            <w:proofErr w:type="spellEnd"/>
            <w:r w:rsidRPr="001111A0">
              <w:rPr>
                <w:rFonts w:ascii="Times New Roman" w:hAnsi="Times New Roman" w:cs="Times New Roman"/>
                <w:iCs/>
              </w:rPr>
              <w:t xml:space="preserve"> </w:t>
            </w:r>
            <w:proofErr w:type="spellStart"/>
            <w:r w:rsidRPr="001111A0">
              <w:rPr>
                <w:rFonts w:ascii="Times New Roman" w:hAnsi="Times New Roman" w:cs="Times New Roman"/>
                <w:iCs/>
              </w:rPr>
              <w:t>любимого</w:t>
            </w:r>
            <w:proofErr w:type="spellEnd"/>
            <w:r w:rsidRPr="001111A0">
              <w:rPr>
                <w:rFonts w:ascii="Times New Roman" w:hAnsi="Times New Roman" w:cs="Times New Roman"/>
                <w:iCs/>
              </w:rPr>
              <w:t xml:space="preserve"> </w:t>
            </w:r>
            <w:proofErr w:type="spellStart"/>
            <w:r w:rsidRPr="001111A0">
              <w:rPr>
                <w:rFonts w:ascii="Times New Roman" w:hAnsi="Times New Roman" w:cs="Times New Roman"/>
                <w:iCs/>
              </w:rPr>
              <w:t>детского</w:t>
            </w:r>
            <w:proofErr w:type="spellEnd"/>
            <w:r w:rsidRPr="001111A0">
              <w:rPr>
                <w:rFonts w:ascii="Times New Roman" w:hAnsi="Times New Roman" w:cs="Times New Roman"/>
                <w:iCs/>
              </w:rPr>
              <w:t xml:space="preserve"> </w:t>
            </w:r>
            <w:proofErr w:type="spellStart"/>
            <w:r w:rsidRPr="001111A0">
              <w:rPr>
                <w:rFonts w:ascii="Times New Roman" w:hAnsi="Times New Roman" w:cs="Times New Roman"/>
                <w:iCs/>
              </w:rPr>
              <w:t>журнала</w:t>
            </w:r>
            <w:proofErr w:type="spellEnd"/>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05.05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981E6E" w:rsidRDefault="00981E6E" w:rsidP="001111A0">
            <w:pPr>
              <w:rPr>
                <w:rFonts w:ascii="Times New Roman" w:hAnsi="Times New Roman" w:cs="Times New Roman"/>
                <w:sz w:val="24"/>
                <w:szCs w:val="24"/>
                <w:lang w:val="ru-RU"/>
              </w:rPr>
            </w:pPr>
            <w:r w:rsidRPr="00CE39CA">
              <w:rPr>
                <w:rFonts w:ascii="Times New Roman" w:eastAsia="Times New Roman" w:hAnsi="Times New Roman"/>
                <w:color w:val="000000"/>
                <w:sz w:val="24"/>
                <w:lang w:val="ru-RU"/>
              </w:rPr>
              <w:t xml:space="preserve">Самооценка с </w:t>
            </w:r>
            <w:r w:rsidRPr="00CE39CA">
              <w:rPr>
                <w:lang w:val="ru-RU"/>
              </w:rPr>
              <w:br/>
            </w:r>
            <w:r w:rsidRPr="00CE39CA">
              <w:rPr>
                <w:rFonts w:ascii="Times New Roman" w:eastAsia="Times New Roman" w:hAnsi="Times New Roman"/>
                <w:color w:val="000000"/>
                <w:sz w:val="24"/>
                <w:lang w:val="ru-RU"/>
              </w:rPr>
              <w:t>использованием</w:t>
            </w:r>
            <w:r>
              <w:rPr>
                <w:rFonts w:ascii="Times New Roman" w:eastAsia="Times New Roman" w:hAnsi="Times New Roman"/>
                <w:color w:val="000000"/>
                <w:sz w:val="24"/>
                <w:lang w:val="ru-RU"/>
              </w:rPr>
              <w:t xml:space="preserve"> </w:t>
            </w:r>
            <w:r w:rsidRPr="00CE39CA">
              <w:rPr>
                <w:rFonts w:ascii="Times New Roman" w:eastAsia="Times New Roman" w:hAnsi="Times New Roman"/>
                <w:color w:val="000000"/>
                <w:sz w:val="24"/>
                <w:lang w:val="ru-RU"/>
              </w:rPr>
              <w:t xml:space="preserve">«Оценочного </w:t>
            </w:r>
            <w:r w:rsidRPr="00CE39CA">
              <w:rPr>
                <w:lang w:val="ru-RU"/>
              </w:rPr>
              <w:br/>
            </w:r>
            <w:r w:rsidRPr="00CE39CA">
              <w:rPr>
                <w:rFonts w:ascii="Times New Roman" w:eastAsia="Times New Roman" w:hAnsi="Times New Roman"/>
                <w:color w:val="000000"/>
                <w:sz w:val="24"/>
                <w:lang w:val="ru-RU"/>
              </w:rPr>
              <w:t>листа»;</w:t>
            </w:r>
          </w:p>
        </w:tc>
      </w:tr>
      <w:tr w:rsidR="001111A0" w:rsidRPr="001111A0" w:rsidTr="001111A0">
        <w:tc>
          <w:tcPr>
            <w:tcW w:w="988" w:type="dxa"/>
          </w:tcPr>
          <w:p w:rsidR="001111A0" w:rsidRPr="00981E6E" w:rsidRDefault="001111A0" w:rsidP="001111A0">
            <w:pPr>
              <w:pStyle w:val="ae"/>
              <w:numPr>
                <w:ilvl w:val="0"/>
                <w:numId w:val="11"/>
              </w:numPr>
              <w:rPr>
                <w:rFonts w:ascii="Times New Roman" w:hAnsi="Times New Roman" w:cs="Times New Roman"/>
                <w:sz w:val="24"/>
                <w:szCs w:val="24"/>
                <w:lang w:val="ru-RU"/>
              </w:rPr>
            </w:pPr>
          </w:p>
        </w:tc>
        <w:tc>
          <w:tcPr>
            <w:tcW w:w="3118"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rPr>
              <w:t>«</w:t>
            </w:r>
            <w:proofErr w:type="spellStart"/>
            <w:r w:rsidRPr="001111A0">
              <w:rPr>
                <w:rFonts w:ascii="Times New Roman" w:hAnsi="Times New Roman" w:cs="Times New Roman"/>
              </w:rPr>
              <w:t>По</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страницам</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детских</w:t>
            </w:r>
            <w:proofErr w:type="spellEnd"/>
            <w:r w:rsidRPr="001111A0">
              <w:rPr>
                <w:rFonts w:ascii="Times New Roman" w:hAnsi="Times New Roman" w:cs="Times New Roman"/>
              </w:rPr>
              <w:t xml:space="preserve"> </w:t>
            </w:r>
            <w:proofErr w:type="spellStart"/>
            <w:r w:rsidRPr="001111A0">
              <w:rPr>
                <w:rFonts w:ascii="Times New Roman" w:hAnsi="Times New Roman" w:cs="Times New Roman"/>
              </w:rPr>
              <w:t>журналов</w:t>
            </w:r>
            <w:proofErr w:type="spellEnd"/>
            <w:r w:rsidRPr="001111A0">
              <w:rPr>
                <w:rFonts w:ascii="Times New Roman" w:hAnsi="Times New Roman" w:cs="Times New Roman"/>
              </w:rPr>
              <w:t>»</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10.05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hAnsi="Times New Roman" w:cs="Times New Roman"/>
                <w:lang w:val="ru-RU"/>
              </w:rPr>
              <w:t>Мифы Древней Греции. Храбрый Персей</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12.05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Г. Х. Андерсен «Гадкий утёнок»</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15.05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Г. Х. Андерсен «Гадкий утёнок»</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17.05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1111A0"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lang w:val="ru-RU"/>
              </w:rPr>
            </w:pPr>
            <w:r w:rsidRPr="001111A0">
              <w:rPr>
                <w:rFonts w:ascii="Times New Roman" w:eastAsia="Calibri" w:hAnsi="Times New Roman" w:cs="Times New Roman"/>
                <w:lang w:val="ru-RU"/>
              </w:rPr>
              <w:t>Г. Х. Андерсен «Гадкий утёнок»</w:t>
            </w:r>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19.05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1111A0" w:rsidRDefault="001111A0" w:rsidP="001111A0">
            <w:pPr>
              <w:rPr>
                <w:rFonts w:ascii="Times New Roman" w:hAnsi="Times New Roman" w:cs="Times New Roman"/>
                <w:sz w:val="24"/>
                <w:szCs w:val="24"/>
              </w:rPr>
            </w:pPr>
            <w:r>
              <w:rPr>
                <w:rFonts w:ascii="Times New Roman" w:hAnsi="Times New Roman" w:cs="Times New Roman"/>
                <w:sz w:val="24"/>
                <w:szCs w:val="24"/>
                <w:lang w:val="ru-RU"/>
              </w:rPr>
              <w:t>Устный опрос</w:t>
            </w:r>
          </w:p>
        </w:tc>
      </w:tr>
      <w:tr w:rsidR="001111A0" w:rsidRPr="00981E6E" w:rsidTr="001111A0">
        <w:tc>
          <w:tcPr>
            <w:tcW w:w="988" w:type="dxa"/>
          </w:tcPr>
          <w:p w:rsidR="001111A0" w:rsidRPr="001111A0" w:rsidRDefault="001111A0" w:rsidP="001111A0">
            <w:pPr>
              <w:pStyle w:val="ae"/>
              <w:numPr>
                <w:ilvl w:val="0"/>
                <w:numId w:val="11"/>
              </w:numPr>
              <w:rPr>
                <w:rFonts w:ascii="Times New Roman" w:hAnsi="Times New Roman" w:cs="Times New Roman"/>
                <w:sz w:val="24"/>
                <w:szCs w:val="24"/>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sz w:val="24"/>
                <w:szCs w:val="24"/>
              </w:rPr>
              <w:t>Обобщающий</w:t>
            </w:r>
            <w:proofErr w:type="spellEnd"/>
            <w:r w:rsidRPr="001111A0">
              <w:rPr>
                <w:rFonts w:ascii="Times New Roman" w:hAnsi="Times New Roman" w:cs="Times New Roman"/>
                <w:sz w:val="24"/>
                <w:szCs w:val="24"/>
              </w:rPr>
              <w:t xml:space="preserve"> </w:t>
            </w:r>
            <w:proofErr w:type="spellStart"/>
            <w:r w:rsidRPr="001111A0">
              <w:rPr>
                <w:rFonts w:ascii="Times New Roman" w:hAnsi="Times New Roman" w:cs="Times New Roman"/>
                <w:sz w:val="24"/>
                <w:szCs w:val="24"/>
              </w:rPr>
              <w:t>урок</w:t>
            </w:r>
            <w:proofErr w:type="spellEnd"/>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22.05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Default="001111A0" w:rsidP="001111A0">
            <w:pPr>
              <w:rPr>
                <w:rFonts w:ascii="Times New Roman" w:hAnsi="Times New Roman" w:cs="Times New Roman"/>
                <w:sz w:val="24"/>
                <w:szCs w:val="24"/>
                <w:lang w:val="ru-RU"/>
              </w:rPr>
            </w:pPr>
            <w:r>
              <w:rPr>
                <w:rFonts w:ascii="Times New Roman" w:hAnsi="Times New Roman" w:cs="Times New Roman"/>
                <w:sz w:val="24"/>
                <w:szCs w:val="24"/>
                <w:lang w:val="ru-RU"/>
              </w:rPr>
              <w:t>Устный опрос</w:t>
            </w:r>
          </w:p>
          <w:p w:rsidR="00981E6E" w:rsidRPr="00981E6E" w:rsidRDefault="00981E6E" w:rsidP="001111A0">
            <w:pPr>
              <w:rPr>
                <w:rFonts w:ascii="Times New Roman" w:hAnsi="Times New Roman" w:cs="Times New Roman"/>
                <w:sz w:val="24"/>
                <w:szCs w:val="24"/>
                <w:lang w:val="ru-RU"/>
              </w:rPr>
            </w:pPr>
            <w:r w:rsidRPr="00CE39CA">
              <w:rPr>
                <w:rFonts w:ascii="Times New Roman" w:eastAsia="Times New Roman" w:hAnsi="Times New Roman"/>
                <w:color w:val="000000"/>
                <w:sz w:val="24"/>
                <w:lang w:val="ru-RU"/>
              </w:rPr>
              <w:t xml:space="preserve">Самооценка с </w:t>
            </w:r>
            <w:r w:rsidRPr="00CE39CA">
              <w:rPr>
                <w:lang w:val="ru-RU"/>
              </w:rPr>
              <w:br/>
            </w:r>
            <w:r w:rsidRPr="00CE39CA">
              <w:rPr>
                <w:rFonts w:ascii="Times New Roman" w:eastAsia="Times New Roman" w:hAnsi="Times New Roman"/>
                <w:color w:val="000000"/>
                <w:sz w:val="24"/>
                <w:lang w:val="ru-RU"/>
              </w:rPr>
              <w:t>использованием</w:t>
            </w:r>
            <w:r>
              <w:rPr>
                <w:rFonts w:ascii="Times New Roman" w:eastAsia="Times New Roman" w:hAnsi="Times New Roman"/>
                <w:color w:val="000000"/>
                <w:sz w:val="24"/>
                <w:lang w:val="ru-RU"/>
              </w:rPr>
              <w:t xml:space="preserve"> </w:t>
            </w:r>
            <w:r w:rsidRPr="00CE39CA">
              <w:rPr>
                <w:rFonts w:ascii="Times New Roman" w:eastAsia="Times New Roman" w:hAnsi="Times New Roman"/>
                <w:color w:val="000000"/>
                <w:sz w:val="24"/>
                <w:lang w:val="ru-RU"/>
              </w:rPr>
              <w:t xml:space="preserve">«Оценочного </w:t>
            </w:r>
            <w:r w:rsidRPr="00CE39CA">
              <w:rPr>
                <w:lang w:val="ru-RU"/>
              </w:rPr>
              <w:br/>
            </w:r>
            <w:r w:rsidRPr="00CE39CA">
              <w:rPr>
                <w:rFonts w:ascii="Times New Roman" w:eastAsia="Times New Roman" w:hAnsi="Times New Roman"/>
                <w:color w:val="000000"/>
                <w:sz w:val="24"/>
                <w:lang w:val="ru-RU"/>
              </w:rPr>
              <w:t>листа»;</w:t>
            </w:r>
          </w:p>
        </w:tc>
      </w:tr>
      <w:tr w:rsidR="001111A0" w:rsidRPr="00981E6E" w:rsidTr="001111A0">
        <w:tc>
          <w:tcPr>
            <w:tcW w:w="988" w:type="dxa"/>
          </w:tcPr>
          <w:p w:rsidR="001111A0" w:rsidRPr="00981E6E" w:rsidRDefault="001111A0" w:rsidP="001111A0">
            <w:pPr>
              <w:pStyle w:val="ae"/>
              <w:numPr>
                <w:ilvl w:val="0"/>
                <w:numId w:val="11"/>
              </w:numPr>
              <w:rPr>
                <w:rFonts w:ascii="Times New Roman" w:hAnsi="Times New Roman" w:cs="Times New Roman"/>
                <w:sz w:val="24"/>
                <w:szCs w:val="24"/>
                <w:lang w:val="ru-RU"/>
              </w:rPr>
            </w:pPr>
          </w:p>
        </w:tc>
        <w:tc>
          <w:tcPr>
            <w:tcW w:w="3118" w:type="dxa"/>
          </w:tcPr>
          <w:p w:rsidR="001111A0" w:rsidRPr="001111A0" w:rsidRDefault="001111A0" w:rsidP="001111A0">
            <w:pPr>
              <w:rPr>
                <w:rFonts w:ascii="Times New Roman" w:hAnsi="Times New Roman" w:cs="Times New Roman"/>
                <w:sz w:val="24"/>
                <w:szCs w:val="24"/>
              </w:rPr>
            </w:pPr>
            <w:proofErr w:type="spellStart"/>
            <w:r w:rsidRPr="001111A0">
              <w:rPr>
                <w:rFonts w:ascii="Times New Roman" w:hAnsi="Times New Roman" w:cs="Times New Roman"/>
                <w:sz w:val="24"/>
                <w:szCs w:val="24"/>
              </w:rPr>
              <w:t>Организация</w:t>
            </w:r>
            <w:proofErr w:type="spellEnd"/>
            <w:r w:rsidRPr="001111A0">
              <w:rPr>
                <w:rFonts w:ascii="Times New Roman" w:hAnsi="Times New Roman" w:cs="Times New Roman"/>
                <w:sz w:val="24"/>
                <w:szCs w:val="24"/>
              </w:rPr>
              <w:t xml:space="preserve"> </w:t>
            </w:r>
            <w:proofErr w:type="spellStart"/>
            <w:r w:rsidRPr="001111A0">
              <w:rPr>
                <w:rFonts w:ascii="Times New Roman" w:hAnsi="Times New Roman" w:cs="Times New Roman"/>
                <w:sz w:val="24"/>
                <w:szCs w:val="24"/>
              </w:rPr>
              <w:t>летнего</w:t>
            </w:r>
            <w:proofErr w:type="spellEnd"/>
            <w:r w:rsidRPr="001111A0">
              <w:rPr>
                <w:rFonts w:ascii="Times New Roman" w:hAnsi="Times New Roman" w:cs="Times New Roman"/>
                <w:sz w:val="24"/>
                <w:szCs w:val="24"/>
              </w:rPr>
              <w:t xml:space="preserve"> </w:t>
            </w:r>
            <w:proofErr w:type="spellStart"/>
            <w:r w:rsidRPr="001111A0">
              <w:rPr>
                <w:rFonts w:ascii="Times New Roman" w:hAnsi="Times New Roman" w:cs="Times New Roman"/>
                <w:sz w:val="24"/>
                <w:szCs w:val="24"/>
              </w:rPr>
              <w:t>чтения</w:t>
            </w:r>
            <w:proofErr w:type="spellEnd"/>
          </w:p>
        </w:tc>
        <w:tc>
          <w:tcPr>
            <w:tcW w:w="961" w:type="dxa"/>
          </w:tcPr>
          <w:p w:rsidR="001111A0" w:rsidRPr="001111A0" w:rsidRDefault="001111A0" w:rsidP="001111A0">
            <w:pPr>
              <w:rPr>
                <w:rFonts w:ascii="Times New Roman" w:hAnsi="Times New Roman" w:cs="Times New Roman"/>
                <w:sz w:val="24"/>
                <w:szCs w:val="24"/>
              </w:rPr>
            </w:pPr>
            <w:r w:rsidRPr="001111A0">
              <w:rPr>
                <w:rFonts w:ascii="Times New Roman" w:hAnsi="Times New Roman" w:cs="Times New Roman"/>
                <w:sz w:val="24"/>
                <w:szCs w:val="24"/>
              </w:rPr>
              <w:t>24.05</w:t>
            </w:r>
          </w:p>
        </w:tc>
        <w:tc>
          <w:tcPr>
            <w:tcW w:w="991" w:type="dxa"/>
          </w:tcPr>
          <w:p w:rsidR="001111A0" w:rsidRPr="001111A0" w:rsidRDefault="001111A0" w:rsidP="001111A0">
            <w:pPr>
              <w:rPr>
                <w:rFonts w:ascii="Times New Roman" w:hAnsi="Times New Roman" w:cs="Times New Roman"/>
                <w:sz w:val="24"/>
                <w:szCs w:val="24"/>
              </w:rPr>
            </w:pPr>
          </w:p>
        </w:tc>
        <w:tc>
          <w:tcPr>
            <w:tcW w:w="741" w:type="dxa"/>
            <w:vAlign w:val="center"/>
          </w:tcPr>
          <w:p w:rsidR="001111A0" w:rsidRPr="001111A0" w:rsidRDefault="001111A0" w:rsidP="001111A0">
            <w:pPr>
              <w:jc w:val="center"/>
              <w:rPr>
                <w:rFonts w:ascii="Times New Roman" w:hAnsi="Times New Roman" w:cs="Times New Roman"/>
                <w:sz w:val="24"/>
                <w:szCs w:val="24"/>
              </w:rPr>
            </w:pPr>
            <w:r w:rsidRPr="001111A0">
              <w:rPr>
                <w:rFonts w:ascii="Times New Roman" w:hAnsi="Times New Roman" w:cs="Times New Roman"/>
                <w:sz w:val="24"/>
                <w:szCs w:val="24"/>
              </w:rPr>
              <w:t>1</w:t>
            </w:r>
          </w:p>
        </w:tc>
        <w:tc>
          <w:tcPr>
            <w:tcW w:w="709" w:type="dxa"/>
          </w:tcPr>
          <w:p w:rsidR="001111A0" w:rsidRPr="001111A0" w:rsidRDefault="001111A0" w:rsidP="001111A0">
            <w:pPr>
              <w:rPr>
                <w:rFonts w:ascii="Times New Roman" w:hAnsi="Times New Roman" w:cs="Times New Roman"/>
                <w:sz w:val="24"/>
                <w:szCs w:val="24"/>
              </w:rPr>
            </w:pPr>
          </w:p>
        </w:tc>
        <w:tc>
          <w:tcPr>
            <w:tcW w:w="709" w:type="dxa"/>
          </w:tcPr>
          <w:p w:rsidR="001111A0" w:rsidRPr="001111A0" w:rsidRDefault="001111A0" w:rsidP="001111A0">
            <w:pPr>
              <w:rPr>
                <w:rFonts w:ascii="Times New Roman" w:hAnsi="Times New Roman" w:cs="Times New Roman"/>
                <w:sz w:val="24"/>
                <w:szCs w:val="24"/>
              </w:rPr>
            </w:pPr>
          </w:p>
        </w:tc>
        <w:tc>
          <w:tcPr>
            <w:tcW w:w="1984" w:type="dxa"/>
          </w:tcPr>
          <w:p w:rsidR="001111A0" w:rsidRPr="00981E6E" w:rsidRDefault="001111A0" w:rsidP="001111A0">
            <w:pPr>
              <w:rPr>
                <w:rFonts w:ascii="Times New Roman" w:hAnsi="Times New Roman" w:cs="Times New Roman"/>
                <w:sz w:val="24"/>
                <w:szCs w:val="24"/>
                <w:lang w:val="ru-RU"/>
              </w:rPr>
            </w:pPr>
          </w:p>
        </w:tc>
      </w:tr>
      <w:tr w:rsidR="001111A0" w:rsidRPr="001111A0" w:rsidTr="001111A0">
        <w:tc>
          <w:tcPr>
            <w:tcW w:w="6058" w:type="dxa"/>
            <w:gridSpan w:val="4"/>
          </w:tcPr>
          <w:p w:rsidR="001111A0" w:rsidRPr="001111A0" w:rsidRDefault="001111A0" w:rsidP="001111A0">
            <w:pPr>
              <w:rPr>
                <w:rFonts w:ascii="Times New Roman" w:hAnsi="Times New Roman" w:cs="Times New Roman"/>
                <w:b/>
                <w:bCs/>
                <w:sz w:val="24"/>
                <w:szCs w:val="24"/>
              </w:rPr>
            </w:pPr>
            <w:proofErr w:type="spellStart"/>
            <w:r w:rsidRPr="001111A0">
              <w:rPr>
                <w:rFonts w:ascii="Times New Roman" w:hAnsi="Times New Roman" w:cs="Times New Roman"/>
                <w:b/>
                <w:bCs/>
                <w:sz w:val="24"/>
                <w:szCs w:val="24"/>
              </w:rPr>
              <w:t>Итого</w:t>
            </w:r>
            <w:proofErr w:type="spellEnd"/>
            <w:r w:rsidRPr="001111A0">
              <w:rPr>
                <w:rFonts w:ascii="Times New Roman" w:hAnsi="Times New Roman" w:cs="Times New Roman"/>
                <w:b/>
                <w:bCs/>
                <w:sz w:val="24"/>
                <w:szCs w:val="24"/>
              </w:rPr>
              <w:t>:</w:t>
            </w:r>
          </w:p>
        </w:tc>
        <w:tc>
          <w:tcPr>
            <w:tcW w:w="741" w:type="dxa"/>
          </w:tcPr>
          <w:p w:rsidR="001111A0" w:rsidRPr="001111A0" w:rsidRDefault="001111A0" w:rsidP="001111A0">
            <w:pPr>
              <w:jc w:val="center"/>
              <w:rPr>
                <w:rFonts w:ascii="Times New Roman" w:hAnsi="Times New Roman" w:cs="Times New Roman"/>
                <w:b/>
                <w:bCs/>
                <w:sz w:val="24"/>
                <w:szCs w:val="24"/>
              </w:rPr>
            </w:pPr>
            <w:r w:rsidRPr="001111A0">
              <w:rPr>
                <w:rFonts w:ascii="Times New Roman" w:hAnsi="Times New Roman" w:cs="Times New Roman"/>
                <w:b/>
                <w:bCs/>
                <w:sz w:val="24"/>
                <w:szCs w:val="24"/>
              </w:rPr>
              <w:t>102</w:t>
            </w:r>
          </w:p>
        </w:tc>
        <w:tc>
          <w:tcPr>
            <w:tcW w:w="709" w:type="dxa"/>
          </w:tcPr>
          <w:p w:rsidR="001111A0" w:rsidRPr="001111A0" w:rsidRDefault="001111A0" w:rsidP="001111A0">
            <w:pPr>
              <w:jc w:val="center"/>
              <w:rPr>
                <w:rFonts w:ascii="Times New Roman" w:hAnsi="Times New Roman" w:cs="Times New Roman"/>
                <w:b/>
                <w:bCs/>
                <w:sz w:val="24"/>
                <w:szCs w:val="24"/>
                <w:lang w:val="ru-RU"/>
              </w:rPr>
            </w:pPr>
            <w:r w:rsidRPr="001111A0">
              <w:rPr>
                <w:rFonts w:ascii="Times New Roman" w:hAnsi="Times New Roman" w:cs="Times New Roman"/>
                <w:b/>
                <w:bCs/>
                <w:sz w:val="24"/>
                <w:szCs w:val="24"/>
                <w:lang w:val="ru-RU"/>
              </w:rPr>
              <w:t>2</w:t>
            </w:r>
          </w:p>
        </w:tc>
        <w:tc>
          <w:tcPr>
            <w:tcW w:w="709" w:type="dxa"/>
          </w:tcPr>
          <w:p w:rsidR="001111A0" w:rsidRPr="001111A0" w:rsidRDefault="001111A0" w:rsidP="001111A0">
            <w:pPr>
              <w:rPr>
                <w:rFonts w:ascii="Times New Roman" w:hAnsi="Times New Roman" w:cs="Times New Roman"/>
                <w:b/>
                <w:bCs/>
                <w:sz w:val="24"/>
                <w:szCs w:val="24"/>
              </w:rPr>
            </w:pPr>
          </w:p>
        </w:tc>
        <w:tc>
          <w:tcPr>
            <w:tcW w:w="1984" w:type="dxa"/>
          </w:tcPr>
          <w:p w:rsidR="001111A0" w:rsidRPr="001111A0" w:rsidRDefault="001111A0" w:rsidP="001111A0">
            <w:pPr>
              <w:rPr>
                <w:rFonts w:ascii="Times New Roman" w:hAnsi="Times New Roman" w:cs="Times New Roman"/>
                <w:b/>
                <w:bCs/>
                <w:sz w:val="24"/>
                <w:szCs w:val="24"/>
              </w:rPr>
            </w:pPr>
          </w:p>
        </w:tc>
      </w:tr>
    </w:tbl>
    <w:p w:rsidR="001111A0" w:rsidRDefault="001111A0">
      <w:pPr>
        <w:autoSpaceDE w:val="0"/>
        <w:autoSpaceDN w:val="0"/>
        <w:spacing w:after="320" w:line="230" w:lineRule="auto"/>
      </w:pPr>
    </w:p>
    <w:p w:rsidR="001111A0" w:rsidRDefault="001111A0">
      <w:pPr>
        <w:autoSpaceDE w:val="0"/>
        <w:autoSpaceDN w:val="0"/>
        <w:spacing w:after="320" w:line="230" w:lineRule="auto"/>
      </w:pPr>
      <w:bookmarkStart w:id="0" w:name="_GoBack"/>
      <w:bookmarkEnd w:id="0"/>
    </w:p>
    <w:p w:rsidR="002B1247" w:rsidRDefault="002B1247">
      <w:pPr>
        <w:autoSpaceDE w:val="0"/>
        <w:autoSpaceDN w:val="0"/>
        <w:spacing w:after="0" w:line="14" w:lineRule="exact"/>
      </w:pPr>
    </w:p>
    <w:p w:rsidR="002B1247" w:rsidRDefault="002B1247">
      <w:pPr>
        <w:sectPr w:rsidR="002B1247">
          <w:pgSz w:w="11900" w:h="16840"/>
          <w:pgMar w:top="284" w:right="650" w:bottom="1440" w:left="666" w:header="720" w:footer="720" w:gutter="0"/>
          <w:cols w:space="720" w:equalWidth="0">
            <w:col w:w="10584" w:space="0"/>
          </w:cols>
          <w:docGrid w:linePitch="360"/>
        </w:sectPr>
      </w:pPr>
    </w:p>
    <w:p w:rsidR="002B1247" w:rsidRDefault="002B1247">
      <w:pPr>
        <w:autoSpaceDE w:val="0"/>
        <w:autoSpaceDN w:val="0"/>
        <w:spacing w:after="78" w:line="220" w:lineRule="exact"/>
      </w:pPr>
    </w:p>
    <w:p w:rsidR="002B1247" w:rsidRDefault="00AB185D">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1111A0" w:rsidRPr="00CE39CA" w:rsidRDefault="00AB185D" w:rsidP="001111A0">
      <w:pPr>
        <w:autoSpaceDE w:val="0"/>
        <w:autoSpaceDN w:val="0"/>
        <w:spacing w:before="346" w:after="0" w:line="302" w:lineRule="auto"/>
        <w:ind w:right="864"/>
        <w:rPr>
          <w:lang w:val="ru-RU"/>
        </w:rPr>
      </w:pPr>
      <w:r w:rsidRPr="00AB185D">
        <w:rPr>
          <w:rFonts w:ascii="Times New Roman" w:eastAsia="Times New Roman" w:hAnsi="Times New Roman"/>
          <w:b/>
          <w:color w:val="000000"/>
          <w:sz w:val="24"/>
          <w:lang w:val="ru-RU"/>
        </w:rPr>
        <w:t xml:space="preserve">ОБЯЗАТЕЛЬНЫЕ УЧЕБНЫЕ МАТЕРИАЛЫ ДЛЯ УЧЕНИКА </w:t>
      </w:r>
      <w:r w:rsidRPr="00AB185D">
        <w:rPr>
          <w:lang w:val="ru-RU"/>
        </w:rPr>
        <w:br/>
      </w:r>
      <w:r w:rsidR="001111A0" w:rsidRPr="00CE39CA">
        <w:rPr>
          <w:rFonts w:ascii="Times New Roman" w:eastAsia="Times New Roman" w:hAnsi="Times New Roman"/>
          <w:color w:val="000000"/>
          <w:sz w:val="24"/>
          <w:lang w:val="ru-RU"/>
        </w:rPr>
        <w:t>Климанова Л.Ф., Горецкий В.Г., Голованова М.В. и другие, Литературное чтение (в 2 частях).</w:t>
      </w:r>
    </w:p>
    <w:p w:rsidR="001111A0" w:rsidRPr="00CE39CA" w:rsidRDefault="001111A0" w:rsidP="001111A0">
      <w:pPr>
        <w:autoSpaceDE w:val="0"/>
        <w:autoSpaceDN w:val="0"/>
        <w:spacing w:before="70" w:after="0" w:line="262" w:lineRule="auto"/>
        <w:ind w:right="2880"/>
        <w:rPr>
          <w:lang w:val="ru-RU"/>
        </w:rPr>
      </w:pPr>
      <w:r w:rsidRPr="00CE39CA">
        <w:rPr>
          <w:rFonts w:ascii="Times New Roman" w:eastAsia="Times New Roman" w:hAnsi="Times New Roman"/>
          <w:color w:val="000000"/>
          <w:sz w:val="24"/>
          <w:lang w:val="ru-RU"/>
        </w:rPr>
        <w:t xml:space="preserve">Учебник. </w:t>
      </w:r>
      <w:r>
        <w:rPr>
          <w:rFonts w:ascii="Times New Roman" w:eastAsia="Times New Roman" w:hAnsi="Times New Roman"/>
          <w:color w:val="000000"/>
          <w:sz w:val="24"/>
          <w:lang w:val="ru-RU"/>
        </w:rPr>
        <w:t xml:space="preserve">3 </w:t>
      </w:r>
      <w:r w:rsidRPr="00CE39CA">
        <w:rPr>
          <w:rFonts w:ascii="Times New Roman" w:eastAsia="Times New Roman" w:hAnsi="Times New Roman"/>
          <w:color w:val="000000"/>
          <w:sz w:val="24"/>
          <w:lang w:val="ru-RU"/>
        </w:rPr>
        <w:t xml:space="preserve">класс. Акционерное общество «Издательство «Просвещение»; </w:t>
      </w:r>
    </w:p>
    <w:p w:rsidR="001111A0" w:rsidRDefault="00AB185D" w:rsidP="00AB185D">
      <w:pPr>
        <w:autoSpaceDE w:val="0"/>
        <w:autoSpaceDN w:val="0"/>
        <w:spacing w:before="346" w:after="0" w:line="382" w:lineRule="auto"/>
        <w:ind w:right="1440"/>
        <w:rPr>
          <w:rFonts w:ascii="Times New Roman" w:eastAsia="Times New Roman" w:hAnsi="Times New Roman"/>
          <w:b/>
          <w:color w:val="000000"/>
          <w:sz w:val="24"/>
          <w:lang w:val="ru-RU"/>
        </w:rPr>
      </w:pPr>
      <w:r w:rsidRPr="00AB185D">
        <w:rPr>
          <w:rFonts w:ascii="Times New Roman" w:eastAsia="Times New Roman" w:hAnsi="Times New Roman"/>
          <w:b/>
          <w:color w:val="000000"/>
          <w:sz w:val="24"/>
          <w:lang w:val="ru-RU"/>
        </w:rPr>
        <w:t xml:space="preserve">МЕТОДИЧЕСКИЕ МАТЕРИАЛЫ ДЛЯ УЧИТЕЛЯ </w:t>
      </w:r>
    </w:p>
    <w:p w:rsidR="002B1247" w:rsidRDefault="00AB185D" w:rsidP="00AB185D">
      <w:pPr>
        <w:autoSpaceDE w:val="0"/>
        <w:autoSpaceDN w:val="0"/>
        <w:spacing w:before="346" w:after="0" w:line="382" w:lineRule="auto"/>
        <w:ind w:right="1440"/>
        <w:rPr>
          <w:rFonts w:ascii="Times New Roman" w:eastAsia="Times New Roman" w:hAnsi="Times New Roman"/>
          <w:b/>
          <w:color w:val="000000"/>
          <w:sz w:val="24"/>
          <w:lang w:val="ru-RU"/>
        </w:rPr>
      </w:pPr>
      <w:r w:rsidRPr="00AB185D">
        <w:rPr>
          <w:lang w:val="ru-RU"/>
        </w:rPr>
        <w:br/>
      </w:r>
      <w:r w:rsidRPr="00AB185D">
        <w:rPr>
          <w:rFonts w:ascii="Times New Roman" w:eastAsia="Times New Roman" w:hAnsi="Times New Roman"/>
          <w:b/>
          <w:color w:val="000000"/>
          <w:sz w:val="24"/>
          <w:lang w:val="ru-RU"/>
        </w:rPr>
        <w:t>ЦИФРОВЫЕ ОБРАЗОВАТЕЛЬНЫЕ РЕСУРСЫ И РЕСУРСЫ СЕТИ ИНТЕРНЕТ</w:t>
      </w:r>
    </w:p>
    <w:p w:rsidR="001111A0" w:rsidRPr="001111A0" w:rsidRDefault="001111A0" w:rsidP="001111A0">
      <w:pPr>
        <w:rPr>
          <w:rFonts w:ascii="Times New Roman" w:hAnsi="Times New Roman" w:cs="Times New Roman"/>
          <w:color w:val="000000"/>
          <w:sz w:val="20"/>
          <w:szCs w:val="20"/>
          <w:lang w:val="ru-RU"/>
        </w:rPr>
      </w:pPr>
      <w:hyperlink r:id="rId35" w:history="1">
        <w:r w:rsidRPr="00AE0641">
          <w:rPr>
            <w:rStyle w:val="aff9"/>
            <w:rFonts w:ascii="Times New Roman" w:hAnsi="Times New Roman" w:cs="Times New Roman"/>
            <w:sz w:val="20"/>
            <w:szCs w:val="20"/>
          </w:rPr>
          <w:t>http</w:t>
        </w:r>
        <w:r w:rsidRPr="001111A0">
          <w:rPr>
            <w:rStyle w:val="aff9"/>
            <w:rFonts w:ascii="Times New Roman" w:hAnsi="Times New Roman" w:cs="Times New Roman"/>
            <w:sz w:val="20"/>
            <w:szCs w:val="20"/>
            <w:lang w:val="ru-RU"/>
          </w:rPr>
          <w:t>://</w:t>
        </w:r>
        <w:proofErr w:type="spellStart"/>
        <w:r w:rsidRPr="00AE0641">
          <w:rPr>
            <w:rStyle w:val="aff9"/>
            <w:rFonts w:ascii="Times New Roman" w:hAnsi="Times New Roman" w:cs="Times New Roman"/>
            <w:sz w:val="20"/>
            <w:szCs w:val="20"/>
          </w:rPr>
          <w:t>hallenna</w:t>
        </w:r>
        <w:proofErr w:type="spellEnd"/>
        <w:r w:rsidRPr="001111A0">
          <w:rPr>
            <w:rStyle w:val="aff9"/>
            <w:rFonts w:ascii="Times New Roman" w:hAnsi="Times New Roman" w:cs="Times New Roman"/>
            <w:sz w:val="20"/>
            <w:szCs w:val="20"/>
            <w:lang w:val="ru-RU"/>
          </w:rPr>
          <w:t>.</w:t>
        </w:r>
        <w:proofErr w:type="spellStart"/>
        <w:r w:rsidRPr="00AE0641">
          <w:rPr>
            <w:rStyle w:val="aff9"/>
            <w:rFonts w:ascii="Times New Roman" w:hAnsi="Times New Roman" w:cs="Times New Roman"/>
            <w:sz w:val="20"/>
            <w:szCs w:val="20"/>
          </w:rPr>
          <w:t>narod</w:t>
        </w:r>
        <w:proofErr w:type="spellEnd"/>
        <w:r w:rsidRPr="001111A0">
          <w:rPr>
            <w:rStyle w:val="aff9"/>
            <w:rFonts w:ascii="Times New Roman" w:hAnsi="Times New Roman" w:cs="Times New Roman"/>
            <w:sz w:val="20"/>
            <w:szCs w:val="20"/>
            <w:lang w:val="ru-RU"/>
          </w:rPr>
          <w:t>.</w:t>
        </w:r>
        <w:proofErr w:type="spellStart"/>
        <w:r w:rsidRPr="00AE0641">
          <w:rPr>
            <w:rStyle w:val="aff9"/>
            <w:rFonts w:ascii="Times New Roman" w:hAnsi="Times New Roman" w:cs="Times New Roman"/>
            <w:sz w:val="20"/>
            <w:szCs w:val="20"/>
          </w:rPr>
          <w:t>ru</w:t>
        </w:r>
        <w:proofErr w:type="spellEnd"/>
        <w:r w:rsidRPr="001111A0">
          <w:rPr>
            <w:rStyle w:val="aff9"/>
            <w:rFonts w:ascii="Times New Roman" w:hAnsi="Times New Roman" w:cs="Times New Roman"/>
            <w:sz w:val="20"/>
            <w:szCs w:val="20"/>
            <w:lang w:val="ru-RU"/>
          </w:rPr>
          <w:t>/</w:t>
        </w:r>
        <w:r w:rsidRPr="00AE0641">
          <w:rPr>
            <w:rStyle w:val="aff9"/>
            <w:rFonts w:ascii="Times New Roman" w:hAnsi="Times New Roman" w:cs="Times New Roman"/>
            <w:sz w:val="20"/>
            <w:szCs w:val="20"/>
          </w:rPr>
          <w:t>index</w:t>
        </w:r>
        <w:r w:rsidRPr="001111A0">
          <w:rPr>
            <w:rStyle w:val="aff9"/>
            <w:rFonts w:ascii="Times New Roman" w:hAnsi="Times New Roman" w:cs="Times New Roman"/>
            <w:sz w:val="20"/>
            <w:szCs w:val="20"/>
            <w:lang w:val="ru-RU"/>
          </w:rPr>
          <w:t>.</w:t>
        </w:r>
        <w:r w:rsidRPr="00AE0641">
          <w:rPr>
            <w:rStyle w:val="aff9"/>
            <w:rFonts w:ascii="Times New Roman" w:hAnsi="Times New Roman" w:cs="Times New Roman"/>
            <w:sz w:val="20"/>
            <w:szCs w:val="20"/>
          </w:rPr>
          <w:t>html</w:t>
        </w:r>
      </w:hyperlink>
    </w:p>
    <w:p w:rsidR="001111A0" w:rsidRPr="001111A0" w:rsidRDefault="001111A0" w:rsidP="001111A0">
      <w:pPr>
        <w:rPr>
          <w:rFonts w:ascii="Times New Roman" w:hAnsi="Times New Roman" w:cs="Times New Roman"/>
          <w:sz w:val="20"/>
          <w:szCs w:val="20"/>
          <w:lang w:val="ru-RU"/>
        </w:rPr>
      </w:pPr>
      <w:hyperlink r:id="rId36" w:history="1">
        <w:r w:rsidRPr="00AE0641">
          <w:rPr>
            <w:rStyle w:val="aff9"/>
            <w:rFonts w:ascii="Times New Roman" w:hAnsi="Times New Roman" w:cs="Times New Roman"/>
            <w:sz w:val="20"/>
            <w:szCs w:val="20"/>
          </w:rPr>
          <w:t>http</w:t>
        </w:r>
        <w:r w:rsidRPr="001111A0">
          <w:rPr>
            <w:rStyle w:val="aff9"/>
            <w:rFonts w:ascii="Times New Roman" w:hAnsi="Times New Roman" w:cs="Times New Roman"/>
            <w:sz w:val="20"/>
            <w:szCs w:val="20"/>
            <w:lang w:val="ru-RU"/>
          </w:rPr>
          <w:t>://</w:t>
        </w:r>
        <w:proofErr w:type="spellStart"/>
        <w:r w:rsidRPr="00AE0641">
          <w:rPr>
            <w:rStyle w:val="aff9"/>
            <w:rFonts w:ascii="Times New Roman" w:hAnsi="Times New Roman" w:cs="Times New Roman"/>
            <w:sz w:val="20"/>
            <w:szCs w:val="20"/>
          </w:rPr>
          <w:t>ru</w:t>
        </w:r>
        <w:proofErr w:type="spellEnd"/>
        <w:r w:rsidRPr="001111A0">
          <w:rPr>
            <w:rStyle w:val="aff9"/>
            <w:rFonts w:ascii="Times New Roman" w:hAnsi="Times New Roman" w:cs="Times New Roman"/>
            <w:sz w:val="20"/>
            <w:szCs w:val="20"/>
            <w:lang w:val="ru-RU"/>
          </w:rPr>
          <w:t>.</w:t>
        </w:r>
        <w:proofErr w:type="spellStart"/>
        <w:r w:rsidRPr="00AE0641">
          <w:rPr>
            <w:rStyle w:val="aff9"/>
            <w:rFonts w:ascii="Times New Roman" w:hAnsi="Times New Roman" w:cs="Times New Roman"/>
            <w:sz w:val="20"/>
            <w:szCs w:val="20"/>
          </w:rPr>
          <w:t>wikipedia</w:t>
        </w:r>
        <w:proofErr w:type="spellEnd"/>
        <w:r w:rsidRPr="001111A0">
          <w:rPr>
            <w:rStyle w:val="aff9"/>
            <w:rFonts w:ascii="Times New Roman" w:hAnsi="Times New Roman" w:cs="Times New Roman"/>
            <w:sz w:val="20"/>
            <w:szCs w:val="20"/>
            <w:lang w:val="ru-RU"/>
          </w:rPr>
          <w:t>.</w:t>
        </w:r>
        <w:r w:rsidRPr="00AE0641">
          <w:rPr>
            <w:rStyle w:val="aff9"/>
            <w:rFonts w:ascii="Times New Roman" w:hAnsi="Times New Roman" w:cs="Times New Roman"/>
            <w:sz w:val="20"/>
            <w:szCs w:val="20"/>
          </w:rPr>
          <w:t>org</w:t>
        </w:r>
        <w:r w:rsidRPr="001111A0">
          <w:rPr>
            <w:rStyle w:val="aff9"/>
            <w:rFonts w:ascii="Times New Roman" w:hAnsi="Times New Roman" w:cs="Times New Roman"/>
            <w:sz w:val="20"/>
            <w:szCs w:val="20"/>
            <w:lang w:val="ru-RU"/>
          </w:rPr>
          <w:t>/</w:t>
        </w:r>
      </w:hyperlink>
    </w:p>
    <w:p w:rsidR="001111A0" w:rsidRPr="00AB185D" w:rsidRDefault="001111A0" w:rsidP="001111A0">
      <w:pPr>
        <w:autoSpaceDE w:val="0"/>
        <w:autoSpaceDN w:val="0"/>
        <w:spacing w:before="346" w:after="0" w:line="382" w:lineRule="auto"/>
        <w:ind w:right="1440"/>
        <w:rPr>
          <w:lang w:val="ru-RU"/>
        </w:rPr>
        <w:sectPr w:rsidR="001111A0" w:rsidRPr="00AB185D">
          <w:pgSz w:w="11900" w:h="16840"/>
          <w:pgMar w:top="298" w:right="650" w:bottom="1440" w:left="666" w:header="720" w:footer="720" w:gutter="0"/>
          <w:cols w:space="720" w:equalWidth="0">
            <w:col w:w="10584" w:space="0"/>
          </w:cols>
          <w:docGrid w:linePitch="360"/>
        </w:sectPr>
      </w:pPr>
      <w:hyperlink r:id="rId37" w:history="1">
        <w:r w:rsidRPr="00AE0641">
          <w:rPr>
            <w:rStyle w:val="aff9"/>
            <w:rFonts w:ascii="Times New Roman" w:hAnsi="Times New Roman" w:cs="Times New Roman"/>
            <w:sz w:val="20"/>
            <w:szCs w:val="20"/>
          </w:rPr>
          <w:t>http</w:t>
        </w:r>
        <w:r w:rsidRPr="001111A0">
          <w:rPr>
            <w:rStyle w:val="aff9"/>
            <w:rFonts w:ascii="Times New Roman" w:hAnsi="Times New Roman" w:cs="Times New Roman"/>
            <w:sz w:val="20"/>
            <w:szCs w:val="20"/>
            <w:lang w:val="ru-RU"/>
          </w:rPr>
          <w:t>://</w:t>
        </w:r>
        <w:proofErr w:type="spellStart"/>
        <w:r w:rsidRPr="00AE0641">
          <w:rPr>
            <w:rStyle w:val="aff9"/>
            <w:rFonts w:ascii="Times New Roman" w:hAnsi="Times New Roman" w:cs="Times New Roman"/>
            <w:sz w:val="20"/>
            <w:szCs w:val="20"/>
          </w:rPr>
          <w:t>lecta</w:t>
        </w:r>
        <w:proofErr w:type="spellEnd"/>
        <w:r w:rsidRPr="001111A0">
          <w:rPr>
            <w:rStyle w:val="aff9"/>
            <w:rFonts w:ascii="Times New Roman" w:hAnsi="Times New Roman" w:cs="Times New Roman"/>
            <w:sz w:val="20"/>
            <w:szCs w:val="20"/>
            <w:lang w:val="ru-RU"/>
          </w:rPr>
          <w:t>.</w:t>
        </w:r>
        <w:proofErr w:type="spellStart"/>
        <w:r w:rsidRPr="00AE0641">
          <w:rPr>
            <w:rStyle w:val="aff9"/>
            <w:rFonts w:ascii="Times New Roman" w:hAnsi="Times New Roman" w:cs="Times New Roman"/>
            <w:sz w:val="20"/>
            <w:szCs w:val="20"/>
          </w:rPr>
          <w:t>rosuchebnik</w:t>
        </w:r>
        <w:proofErr w:type="spellEnd"/>
        <w:r w:rsidRPr="001111A0">
          <w:rPr>
            <w:rStyle w:val="aff9"/>
            <w:rFonts w:ascii="Times New Roman" w:hAnsi="Times New Roman" w:cs="Times New Roman"/>
            <w:sz w:val="20"/>
            <w:szCs w:val="20"/>
            <w:lang w:val="ru-RU"/>
          </w:rPr>
          <w:t>.</w:t>
        </w:r>
        <w:proofErr w:type="spellStart"/>
        <w:r w:rsidRPr="00AE0641">
          <w:rPr>
            <w:rStyle w:val="aff9"/>
            <w:rFonts w:ascii="Times New Roman" w:hAnsi="Times New Roman" w:cs="Times New Roman"/>
            <w:sz w:val="20"/>
            <w:szCs w:val="20"/>
          </w:rPr>
          <w:t>ru</w:t>
        </w:r>
        <w:proofErr w:type="spellEnd"/>
        <w:r w:rsidRPr="001111A0">
          <w:rPr>
            <w:rStyle w:val="aff9"/>
            <w:rFonts w:ascii="Times New Roman" w:hAnsi="Times New Roman" w:cs="Times New Roman"/>
            <w:sz w:val="20"/>
            <w:szCs w:val="20"/>
            <w:lang w:val="ru-RU"/>
          </w:rPr>
          <w:t>/</w:t>
        </w:r>
      </w:hyperlink>
    </w:p>
    <w:p w:rsidR="001111A0" w:rsidRDefault="00AB185D" w:rsidP="00AB185D">
      <w:pPr>
        <w:autoSpaceDE w:val="0"/>
        <w:autoSpaceDN w:val="0"/>
        <w:spacing w:after="0" w:line="379" w:lineRule="auto"/>
        <w:ind w:right="432"/>
        <w:rPr>
          <w:rFonts w:ascii="Times New Roman" w:eastAsia="Times New Roman" w:hAnsi="Times New Roman"/>
          <w:b/>
          <w:color w:val="000000"/>
          <w:sz w:val="24"/>
          <w:lang w:val="ru-RU"/>
        </w:rPr>
      </w:pPr>
      <w:r w:rsidRPr="00AB185D">
        <w:rPr>
          <w:rFonts w:ascii="Times New Roman" w:eastAsia="Times New Roman" w:hAnsi="Times New Roman"/>
          <w:b/>
          <w:color w:val="000000"/>
          <w:sz w:val="24"/>
          <w:lang w:val="ru-RU"/>
        </w:rPr>
        <w:lastRenderedPageBreak/>
        <w:t xml:space="preserve">МАТЕРИАЛЬНО-ТЕХНИЧЕСКОЕ ОБЕСПЕЧЕНИЕ ОБРАЗОВАТЕЛЬНОГО ПРОЦЕССА УЧЕБНОЕ ОБОРУДОВАНИЕ </w:t>
      </w:r>
    </w:p>
    <w:p w:rsidR="001111A0" w:rsidRDefault="001111A0" w:rsidP="00AB185D">
      <w:pPr>
        <w:autoSpaceDE w:val="0"/>
        <w:autoSpaceDN w:val="0"/>
        <w:spacing w:after="0" w:line="379" w:lineRule="auto"/>
        <w:ind w:right="432"/>
        <w:rPr>
          <w:rFonts w:ascii="Times New Roman" w:eastAsia="Times New Roman" w:hAnsi="Times New Roman"/>
          <w:color w:val="000000"/>
          <w:sz w:val="24"/>
          <w:lang w:val="ru-RU"/>
        </w:rPr>
      </w:pPr>
      <w:r w:rsidRPr="001111A0">
        <w:rPr>
          <w:rFonts w:ascii="Times New Roman" w:eastAsia="Times New Roman" w:hAnsi="Times New Roman"/>
          <w:bCs/>
          <w:color w:val="000000"/>
          <w:sz w:val="24"/>
          <w:lang w:val="ru-RU"/>
        </w:rPr>
        <w:t>Мультимедийное оборудование</w:t>
      </w:r>
      <w:r w:rsidR="00AB185D" w:rsidRPr="00AB185D">
        <w:rPr>
          <w:lang w:val="ru-RU"/>
        </w:rPr>
        <w:br/>
      </w:r>
      <w:proofErr w:type="spellStart"/>
      <w:r w:rsidR="00AB185D" w:rsidRPr="00AB185D">
        <w:rPr>
          <w:rFonts w:ascii="Times New Roman" w:eastAsia="Times New Roman" w:hAnsi="Times New Roman"/>
          <w:b/>
          <w:color w:val="000000"/>
          <w:sz w:val="24"/>
          <w:lang w:val="ru-RU"/>
        </w:rPr>
        <w:t>ОБОРУДОВАНИЕ</w:t>
      </w:r>
      <w:proofErr w:type="spellEnd"/>
      <w:r w:rsidR="00AB185D" w:rsidRPr="00AB185D">
        <w:rPr>
          <w:rFonts w:ascii="Times New Roman" w:eastAsia="Times New Roman" w:hAnsi="Times New Roman"/>
          <w:b/>
          <w:color w:val="000000"/>
          <w:sz w:val="24"/>
          <w:lang w:val="ru-RU"/>
        </w:rPr>
        <w:t xml:space="preserve"> ДЛЯ ДЕМОНСТРАЦИЙ</w:t>
      </w:r>
      <w:r w:rsidRPr="001111A0">
        <w:rPr>
          <w:rFonts w:ascii="Times New Roman" w:eastAsia="Times New Roman" w:hAnsi="Times New Roman"/>
          <w:color w:val="000000"/>
          <w:sz w:val="24"/>
          <w:lang w:val="ru-RU"/>
        </w:rPr>
        <w:t xml:space="preserve"> </w:t>
      </w:r>
    </w:p>
    <w:p w:rsidR="002B1247" w:rsidRPr="00AB185D" w:rsidRDefault="001111A0" w:rsidP="00AB185D">
      <w:pPr>
        <w:autoSpaceDE w:val="0"/>
        <w:autoSpaceDN w:val="0"/>
        <w:spacing w:after="0" w:line="379" w:lineRule="auto"/>
        <w:ind w:right="432"/>
        <w:rPr>
          <w:lang w:val="ru-RU"/>
        </w:rPr>
        <w:sectPr w:rsidR="002B1247" w:rsidRPr="00AB185D">
          <w:pgSz w:w="11900" w:h="16840"/>
          <w:pgMar w:top="298" w:right="650" w:bottom="1440" w:left="666" w:header="720" w:footer="720" w:gutter="0"/>
          <w:cols w:space="720" w:equalWidth="0">
            <w:col w:w="10584" w:space="0"/>
          </w:cols>
          <w:docGrid w:linePitch="360"/>
        </w:sectPr>
      </w:pPr>
      <w:r w:rsidRPr="00CE39CA">
        <w:rPr>
          <w:rFonts w:ascii="Times New Roman" w:eastAsia="Times New Roman" w:hAnsi="Times New Roman"/>
          <w:color w:val="000000"/>
          <w:sz w:val="24"/>
          <w:lang w:val="ru-RU"/>
        </w:rPr>
        <w:t>таблицы по литературному чтению для 4 класса</w:t>
      </w:r>
    </w:p>
    <w:p w:rsidR="00AB185D" w:rsidRPr="00AB185D" w:rsidRDefault="00AB185D" w:rsidP="00AB185D">
      <w:pPr>
        <w:rPr>
          <w:lang w:val="ru-RU"/>
        </w:rPr>
      </w:pPr>
    </w:p>
    <w:sectPr w:rsidR="00AB185D" w:rsidRPr="00AB185D"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2162924"/>
    <w:multiLevelType w:val="hybridMultilevel"/>
    <w:tmpl w:val="2222BD60"/>
    <w:lvl w:ilvl="0" w:tplc="F396766C">
      <w:numFmt w:val="bullet"/>
      <w:lvlText w:val="–"/>
      <w:lvlJc w:val="left"/>
      <w:pPr>
        <w:ind w:left="1429" w:hanging="360"/>
      </w:pPr>
      <w:rPr>
        <w:rFonts w:ascii="Times New Roman" w:eastAsia="Calibri"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2785693"/>
    <w:multiLevelType w:val="hybridMultilevel"/>
    <w:tmpl w:val="F9000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111A0"/>
    <w:rsid w:val="0015074B"/>
    <w:rsid w:val="0029639D"/>
    <w:rsid w:val="002B1247"/>
    <w:rsid w:val="00326F90"/>
    <w:rsid w:val="00981E6E"/>
    <w:rsid w:val="00AA1D8D"/>
    <w:rsid w:val="00AB185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AE409"/>
  <w14:defaultImageDpi w14:val="300"/>
  <w15:docId w15:val="{9E154313-A9AD-425C-B2B8-5AD6189D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link w:val="af"/>
    <w:uiPriority w:val="34"/>
    <w:qFormat/>
    <w:rsid w:val="00FC693F"/>
    <w:pPr>
      <w:ind w:left="720"/>
      <w:contextualSpacing/>
    </w:pPr>
  </w:style>
  <w:style w:type="paragraph" w:styleId="af0">
    <w:name w:val="Body Text"/>
    <w:basedOn w:val="a1"/>
    <w:link w:val="af1"/>
    <w:uiPriority w:val="99"/>
    <w:unhideWhenUsed/>
    <w:rsid w:val="00AA1D8D"/>
    <w:pPr>
      <w:spacing w:after="120"/>
    </w:pPr>
  </w:style>
  <w:style w:type="character" w:customStyle="1" w:styleId="af1">
    <w:name w:val="Основной текст Знак"/>
    <w:basedOn w:val="a2"/>
    <w:link w:val="af0"/>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2">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3">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4">
    <w:name w:val="macro"/>
    <w:link w:val="af5"/>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5">
    <w:name w:val="Текст макроса Знак"/>
    <w:basedOn w:val="a2"/>
    <w:link w:val="af4"/>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6">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7">
    <w:name w:val="Strong"/>
    <w:basedOn w:val="a2"/>
    <w:uiPriority w:val="22"/>
    <w:qFormat/>
    <w:rsid w:val="00FC693F"/>
    <w:rPr>
      <w:b/>
      <w:bCs/>
    </w:rPr>
  </w:style>
  <w:style w:type="character" w:styleId="af8">
    <w:name w:val="Emphasis"/>
    <w:basedOn w:val="a2"/>
    <w:uiPriority w:val="20"/>
    <w:qFormat/>
    <w:rsid w:val="00FC693F"/>
    <w:rPr>
      <w:i/>
      <w:iCs/>
    </w:rPr>
  </w:style>
  <w:style w:type="paragraph" w:styleId="af9">
    <w:name w:val="Intense Quote"/>
    <w:basedOn w:val="a1"/>
    <w:next w:val="a1"/>
    <w:link w:val="afa"/>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2"/>
    <w:link w:val="af9"/>
    <w:uiPriority w:val="30"/>
    <w:rsid w:val="00FC693F"/>
    <w:rPr>
      <w:b/>
      <w:bCs/>
      <w:i/>
      <w:iCs/>
      <w:color w:val="4F81BD" w:themeColor="accent1"/>
    </w:rPr>
  </w:style>
  <w:style w:type="character" w:styleId="afb">
    <w:name w:val="Subtle Emphasis"/>
    <w:basedOn w:val="a2"/>
    <w:uiPriority w:val="19"/>
    <w:qFormat/>
    <w:rsid w:val="00FC693F"/>
    <w:rPr>
      <w:i/>
      <w:iCs/>
      <w:color w:val="808080" w:themeColor="text1" w:themeTint="7F"/>
    </w:rPr>
  </w:style>
  <w:style w:type="character" w:styleId="afc">
    <w:name w:val="Intense Emphasis"/>
    <w:basedOn w:val="a2"/>
    <w:uiPriority w:val="21"/>
    <w:qFormat/>
    <w:rsid w:val="00FC693F"/>
    <w:rPr>
      <w:b/>
      <w:bCs/>
      <w:i/>
      <w:iCs/>
      <w:color w:val="4F81BD" w:themeColor="accent1"/>
    </w:rPr>
  </w:style>
  <w:style w:type="character" w:styleId="afd">
    <w:name w:val="Subtle Reference"/>
    <w:basedOn w:val="a2"/>
    <w:uiPriority w:val="31"/>
    <w:qFormat/>
    <w:rsid w:val="00FC693F"/>
    <w:rPr>
      <w:smallCaps/>
      <w:color w:val="C0504D" w:themeColor="accent2"/>
      <w:u w:val="single"/>
    </w:rPr>
  </w:style>
  <w:style w:type="character" w:styleId="afe">
    <w:name w:val="Intense Reference"/>
    <w:basedOn w:val="a2"/>
    <w:uiPriority w:val="32"/>
    <w:qFormat/>
    <w:rsid w:val="00FC693F"/>
    <w:rPr>
      <w:b/>
      <w:bCs/>
      <w:smallCaps/>
      <w:color w:val="C0504D" w:themeColor="accent2"/>
      <w:spacing w:val="5"/>
      <w:u w:val="single"/>
    </w:rPr>
  </w:style>
  <w:style w:type="character" w:styleId="aff">
    <w:name w:val="Book Title"/>
    <w:basedOn w:val="a2"/>
    <w:uiPriority w:val="33"/>
    <w:qFormat/>
    <w:rsid w:val="00FC693F"/>
    <w:rPr>
      <w:b/>
      <w:bCs/>
      <w:smallCaps/>
      <w:spacing w:val="5"/>
    </w:rPr>
  </w:style>
  <w:style w:type="paragraph" w:styleId="aff0">
    <w:name w:val="TOC Heading"/>
    <w:basedOn w:val="1"/>
    <w:next w:val="a1"/>
    <w:uiPriority w:val="39"/>
    <w:semiHidden/>
    <w:unhideWhenUsed/>
    <w:qFormat/>
    <w:rsid w:val="00FC693F"/>
    <w:pPr>
      <w:outlineLvl w:val="9"/>
    </w:pPr>
  </w:style>
  <w:style w:type="table" w:styleId="aff1">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3">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4">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5">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6">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7">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8">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9">
    <w:name w:val="Hyperlink"/>
    <w:basedOn w:val="a2"/>
    <w:uiPriority w:val="99"/>
    <w:unhideWhenUsed/>
    <w:rsid w:val="00AB185D"/>
    <w:rPr>
      <w:color w:val="0000FF"/>
      <w:u w:val="single"/>
    </w:rPr>
  </w:style>
  <w:style w:type="character" w:customStyle="1" w:styleId="af">
    <w:name w:val="Абзац списка Знак"/>
    <w:link w:val="ae"/>
    <w:uiPriority w:val="34"/>
    <w:qFormat/>
    <w:locked/>
    <w:rsid w:val="00AB185D"/>
  </w:style>
  <w:style w:type="character" w:customStyle="1" w:styleId="docdata">
    <w:name w:val="docdata"/>
    <w:aliases w:val="docy,v5,1480,bqiaagaaeyqcaaagiaiaaamvbqaabt0faaaaaaaaaaaaaaaaaaaaaaaaaaaaaaaaaaaaaaaaaaaaaaaaaaaaaaaaaaaaaaaaaaaaaaaaaaaaaaaaaaaaaaaaaaaaaaaaaaaaaaaaaaaaaaaaaaaaaaaaaaaaaaaaaaaaaaaaaaaaaaaaaaaaaaaaaaaaaaaaaaaaaaaaaaaaaaaaaaaaaaaaaaaaaaaaaaaaaaaa"/>
    <w:basedOn w:val="a2"/>
    <w:rsid w:val="0011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 TargetMode="External"/><Relationship Id="rId13" Type="http://schemas.openxmlformats.org/officeDocument/2006/relationships/hyperlink" Target="http://ru.wikipedia.org/" TargetMode="External"/><Relationship Id="rId18" Type="http://schemas.openxmlformats.org/officeDocument/2006/relationships/hyperlink" Target="https://uchi.ru/" TargetMode="External"/><Relationship Id="rId26" Type="http://schemas.openxmlformats.org/officeDocument/2006/relationships/hyperlink" Target="http://lecta.rosuchebnik.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wikipedia.org/" TargetMode="External"/><Relationship Id="rId34" Type="http://schemas.openxmlformats.org/officeDocument/2006/relationships/hyperlink" Target="http://lecta.rosuchebnik.ru/" TargetMode="External"/><Relationship Id="rId7" Type="http://schemas.openxmlformats.org/officeDocument/2006/relationships/hyperlink" Target="http://www.openclass.ru/" TargetMode="External"/><Relationship Id="rId12" Type="http://schemas.openxmlformats.org/officeDocument/2006/relationships/hyperlink" Target="http://hallenna.narod.ru/index.html" TargetMode="External"/><Relationship Id="rId17" Type="http://schemas.openxmlformats.org/officeDocument/2006/relationships/hyperlink" Target="http://ru.wikipedia.org/" TargetMode="External"/><Relationship Id="rId25" Type="http://schemas.openxmlformats.org/officeDocument/2006/relationships/hyperlink" Target="https://uchi.ru/" TargetMode="External"/><Relationship Id="rId33" Type="http://schemas.openxmlformats.org/officeDocument/2006/relationships/hyperlink" Target="http://ru.wikipedia.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allenna.narod.ru/index.html" TargetMode="External"/><Relationship Id="rId20" Type="http://schemas.openxmlformats.org/officeDocument/2006/relationships/hyperlink" Target="http://www.openclass.ru/" TargetMode="External"/><Relationship Id="rId29" Type="http://schemas.openxmlformats.org/officeDocument/2006/relationships/hyperlink" Target="http://www.openclass.ru/" TargetMode="External"/><Relationship Id="rId1" Type="http://schemas.openxmlformats.org/officeDocument/2006/relationships/customXml" Target="../customXml/item1.xml"/><Relationship Id="rId6" Type="http://schemas.openxmlformats.org/officeDocument/2006/relationships/hyperlink" Target="http://viki.rdf.ru/" TargetMode="External"/><Relationship Id="rId11" Type="http://schemas.openxmlformats.org/officeDocument/2006/relationships/hyperlink" Target="http://viki.rdf.ru/" TargetMode="External"/><Relationship Id="rId24" Type="http://schemas.openxmlformats.org/officeDocument/2006/relationships/hyperlink" Target="http://www.openclass.ru/" TargetMode="External"/><Relationship Id="rId32" Type="http://schemas.openxmlformats.org/officeDocument/2006/relationships/hyperlink" Target="http://hallenna.narod.ru/index.html" TargetMode="External"/><Relationship Id="rId37" Type="http://schemas.openxmlformats.org/officeDocument/2006/relationships/hyperlink" Target="http://lecta.rosuchebnik.ru/" TargetMode="External"/><Relationship Id="rId5" Type="http://schemas.openxmlformats.org/officeDocument/2006/relationships/webSettings" Target="webSettings.xml"/><Relationship Id="rId15" Type="http://schemas.openxmlformats.org/officeDocument/2006/relationships/hyperlink" Target="http://www.openclass.ru/" TargetMode="External"/><Relationship Id="rId23" Type="http://schemas.openxmlformats.org/officeDocument/2006/relationships/hyperlink" Target="http://www.openclass.ru/" TargetMode="External"/><Relationship Id="rId28" Type="http://schemas.openxmlformats.org/officeDocument/2006/relationships/hyperlink" Target="http://lecta.rosuchebnik.ru/" TargetMode="External"/><Relationship Id="rId36" Type="http://schemas.openxmlformats.org/officeDocument/2006/relationships/hyperlink" Target="http://ru.wikipedia.org/" TargetMode="External"/><Relationship Id="rId10" Type="http://schemas.openxmlformats.org/officeDocument/2006/relationships/hyperlink" Target="http://ru.wikipedia.org/" TargetMode="External"/><Relationship Id="rId19" Type="http://schemas.openxmlformats.org/officeDocument/2006/relationships/hyperlink" Target="https://uchi.ru/" TargetMode="External"/><Relationship Id="rId31" Type="http://schemas.openxmlformats.org/officeDocument/2006/relationships/hyperlink" Target="http://lecta.rosuchebnik.ru/" TargetMode="External"/><Relationship Id="rId4" Type="http://schemas.openxmlformats.org/officeDocument/2006/relationships/settings" Target="settings.xml"/><Relationship Id="rId9" Type="http://schemas.openxmlformats.org/officeDocument/2006/relationships/hyperlink" Target="http://hallenna.narod.ru/index.html" TargetMode="External"/><Relationship Id="rId14" Type="http://schemas.openxmlformats.org/officeDocument/2006/relationships/hyperlink" Target="http://viki.rdf.ru/" TargetMode="External"/><Relationship Id="rId22" Type="http://schemas.openxmlformats.org/officeDocument/2006/relationships/hyperlink" Target="https://uchi.ru/" TargetMode="External"/><Relationship Id="rId27" Type="http://schemas.openxmlformats.org/officeDocument/2006/relationships/hyperlink" Target="http://www.openclass.ru/" TargetMode="External"/><Relationship Id="rId30" Type="http://schemas.openxmlformats.org/officeDocument/2006/relationships/hyperlink" Target="http://ru.wikipedia.org/" TargetMode="External"/><Relationship Id="rId35" Type="http://schemas.openxmlformats.org/officeDocument/2006/relationships/hyperlink" Target="http://hallenna.narod.r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630C-DF68-4B78-A7B8-6145606D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9225</Words>
  <Characters>52589</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61691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Светлана Верещагина</cp:lastModifiedBy>
  <cp:revision>2</cp:revision>
  <dcterms:created xsi:type="dcterms:W3CDTF">2013-12-23T23:15:00Z</dcterms:created>
  <dcterms:modified xsi:type="dcterms:W3CDTF">2022-09-24T07:10:00Z</dcterms:modified>
  <cp:category/>
</cp:coreProperties>
</file>