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47" w:rsidRDefault="002B1247">
      <w:pPr>
        <w:autoSpaceDE w:val="0"/>
        <w:autoSpaceDN w:val="0"/>
        <w:spacing w:after="78" w:line="220" w:lineRule="exact"/>
      </w:pPr>
    </w:p>
    <w:p w:rsidR="00AB185D" w:rsidRPr="00AB185D" w:rsidRDefault="00AB185D" w:rsidP="00AB185D">
      <w:pPr>
        <w:spacing w:after="0"/>
        <w:jc w:val="center"/>
        <w:rPr>
          <w:rFonts w:ascii="Times New Roman" w:hAnsi="Times New Roman" w:cs="Times New Roman"/>
          <w:b/>
          <w:bCs/>
          <w:sz w:val="24"/>
          <w:szCs w:val="24"/>
          <w:lang w:val="ru-RU"/>
        </w:rPr>
      </w:pPr>
      <w:r w:rsidRPr="00AB185D">
        <w:rPr>
          <w:rFonts w:ascii="Times New Roman" w:hAnsi="Times New Roman" w:cs="Times New Roman"/>
          <w:b/>
          <w:bCs/>
          <w:sz w:val="24"/>
          <w:szCs w:val="24"/>
          <w:lang w:val="ru-RU"/>
        </w:rPr>
        <w:t>Аннотация</w:t>
      </w:r>
    </w:p>
    <w:p w:rsidR="00AB185D" w:rsidRPr="00AB185D" w:rsidRDefault="00AB185D" w:rsidP="00AB185D">
      <w:pPr>
        <w:spacing w:after="0"/>
        <w:jc w:val="center"/>
        <w:rPr>
          <w:rFonts w:ascii="Times New Roman" w:hAnsi="Times New Roman" w:cs="Times New Roman"/>
          <w:b/>
          <w:bCs/>
          <w:sz w:val="24"/>
          <w:szCs w:val="24"/>
          <w:lang w:val="ru-RU"/>
        </w:rPr>
      </w:pPr>
      <w:r w:rsidRPr="00AB185D">
        <w:rPr>
          <w:rFonts w:ascii="Times New Roman" w:hAnsi="Times New Roman" w:cs="Times New Roman"/>
          <w:b/>
          <w:bCs/>
          <w:sz w:val="24"/>
          <w:szCs w:val="24"/>
          <w:lang w:val="ru-RU"/>
        </w:rPr>
        <w:t>к рабочей программе учебного предмета «Литературное чтение», 3 класс</w:t>
      </w:r>
    </w:p>
    <w:p w:rsidR="00AB185D" w:rsidRPr="00AB185D" w:rsidRDefault="00AB185D" w:rsidP="00AB185D">
      <w:pPr>
        <w:spacing w:after="0"/>
        <w:jc w:val="center"/>
        <w:rPr>
          <w:rFonts w:ascii="Times New Roman" w:hAnsi="Times New Roman" w:cs="Times New Roman"/>
          <w:sz w:val="24"/>
          <w:szCs w:val="24"/>
          <w:lang w:val="ru-RU"/>
        </w:rPr>
      </w:pPr>
    </w:p>
    <w:p w:rsidR="00AB185D" w:rsidRPr="00AB185D" w:rsidRDefault="00AB185D" w:rsidP="00AB185D">
      <w:pPr>
        <w:spacing w:after="0"/>
        <w:ind w:firstLine="709"/>
        <w:jc w:val="both"/>
        <w:rPr>
          <w:rFonts w:ascii="Times New Roman" w:hAnsi="Times New Roman" w:cs="Times New Roman"/>
          <w:iCs/>
          <w:sz w:val="24"/>
          <w:szCs w:val="24"/>
          <w:lang w:val="ru-RU"/>
        </w:rPr>
      </w:pPr>
      <w:r w:rsidRPr="00AB185D">
        <w:rPr>
          <w:rFonts w:ascii="Times New Roman" w:hAnsi="Times New Roman" w:cs="Times New Roman"/>
          <w:iCs/>
          <w:sz w:val="24"/>
          <w:szCs w:val="24"/>
          <w:lang w:val="ru-RU"/>
        </w:rPr>
        <w:t>Рабочая программа по литературному чтению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w:t>
      </w:r>
    </w:p>
    <w:p w:rsidR="00AB185D" w:rsidRPr="001111A0" w:rsidRDefault="00AB185D" w:rsidP="00AB185D">
      <w:pPr>
        <w:spacing w:after="0"/>
        <w:ind w:firstLine="709"/>
        <w:jc w:val="both"/>
        <w:rPr>
          <w:rFonts w:ascii="Times New Roman" w:hAnsi="Times New Roman" w:cs="Times New Roman"/>
          <w:iCs/>
          <w:sz w:val="24"/>
          <w:szCs w:val="24"/>
          <w:lang w:val="ru-RU"/>
        </w:rPr>
      </w:pPr>
      <w:r w:rsidRPr="001111A0">
        <w:rPr>
          <w:rFonts w:ascii="Times New Roman" w:hAnsi="Times New Roman" w:cs="Times New Roman"/>
          <w:iCs/>
          <w:sz w:val="24"/>
          <w:szCs w:val="24"/>
          <w:lang w:val="ru-RU"/>
        </w:rPr>
        <w:t>•</w:t>
      </w:r>
      <w:r w:rsidRPr="001111A0">
        <w:rPr>
          <w:rFonts w:ascii="Times New Roman" w:hAnsi="Times New Roman" w:cs="Times New Roman"/>
          <w:iCs/>
          <w:sz w:val="24"/>
          <w:szCs w:val="24"/>
          <w:lang w:val="ru-RU"/>
        </w:rPr>
        <w:tab/>
        <w:t>Федерального закона «Об образовании в Российской Федерации» от 29.12.2012 года № 273-ФЗ с изменениями и дополнениями;</w:t>
      </w:r>
    </w:p>
    <w:p w:rsidR="00AB185D" w:rsidRPr="001111A0" w:rsidRDefault="00AB185D" w:rsidP="00AB185D">
      <w:pPr>
        <w:spacing w:after="0"/>
        <w:ind w:firstLine="709"/>
        <w:jc w:val="both"/>
        <w:rPr>
          <w:rFonts w:ascii="Times New Roman" w:hAnsi="Times New Roman" w:cs="Times New Roman"/>
          <w:iCs/>
          <w:sz w:val="24"/>
          <w:szCs w:val="24"/>
          <w:lang w:val="ru-RU"/>
        </w:rPr>
      </w:pPr>
      <w:r w:rsidRPr="001111A0">
        <w:rPr>
          <w:rFonts w:ascii="Times New Roman" w:hAnsi="Times New Roman" w:cs="Times New Roman"/>
          <w:iCs/>
          <w:sz w:val="24"/>
          <w:szCs w:val="24"/>
          <w:lang w:val="ru-RU"/>
        </w:rPr>
        <w:t>•</w:t>
      </w:r>
      <w:r w:rsidRPr="001111A0">
        <w:rPr>
          <w:rFonts w:ascii="Times New Roman" w:hAnsi="Times New Roman" w:cs="Times New Roman"/>
          <w:iCs/>
          <w:sz w:val="24"/>
          <w:szCs w:val="24"/>
          <w:lang w:val="ru-RU"/>
        </w:rPr>
        <w:tab/>
        <w:t>Федерального государственного образовательного стандарта начального общего образования, утвержденным приказом Министерства Просвещения России от 31.05.2021 года № 286;</w:t>
      </w:r>
    </w:p>
    <w:p w:rsidR="00AB185D" w:rsidRPr="001111A0" w:rsidRDefault="00AB185D" w:rsidP="00AB185D">
      <w:pPr>
        <w:spacing w:after="0"/>
        <w:ind w:firstLine="709"/>
        <w:jc w:val="both"/>
        <w:rPr>
          <w:rFonts w:ascii="Times New Roman" w:hAnsi="Times New Roman" w:cs="Times New Roman"/>
          <w:iCs/>
          <w:sz w:val="24"/>
          <w:szCs w:val="24"/>
          <w:lang w:val="ru-RU"/>
        </w:rPr>
      </w:pPr>
      <w:r w:rsidRPr="001111A0">
        <w:rPr>
          <w:rFonts w:ascii="Times New Roman" w:hAnsi="Times New Roman" w:cs="Times New Roman"/>
          <w:iCs/>
          <w:sz w:val="24"/>
          <w:szCs w:val="24"/>
          <w:lang w:val="ru-RU"/>
        </w:rPr>
        <w:t>•</w:t>
      </w:r>
      <w:r w:rsidRPr="001111A0">
        <w:rPr>
          <w:rFonts w:ascii="Times New Roman" w:hAnsi="Times New Roman" w:cs="Times New Roman"/>
          <w:iCs/>
          <w:sz w:val="24"/>
          <w:szCs w:val="24"/>
          <w:lang w:val="ru-RU"/>
        </w:rPr>
        <w:tab/>
        <w:t>Примерной рабочей программы начального общего образования «Литературное чтение», одобренной решением федерального учебно-методического объединения по общему образованию (протокол 3/21 от 27.09.2021 г.);</w:t>
      </w:r>
    </w:p>
    <w:p w:rsidR="00AB185D" w:rsidRPr="001111A0" w:rsidRDefault="00AB185D" w:rsidP="00AB185D">
      <w:pPr>
        <w:spacing w:after="0"/>
        <w:ind w:firstLine="709"/>
        <w:jc w:val="both"/>
        <w:rPr>
          <w:rFonts w:ascii="Times New Roman" w:hAnsi="Times New Roman" w:cs="Times New Roman"/>
          <w:iCs/>
          <w:sz w:val="24"/>
          <w:szCs w:val="24"/>
          <w:lang w:val="ru-RU"/>
        </w:rPr>
      </w:pPr>
      <w:r w:rsidRPr="001111A0">
        <w:rPr>
          <w:rFonts w:ascii="Times New Roman" w:hAnsi="Times New Roman" w:cs="Times New Roman"/>
          <w:iCs/>
          <w:sz w:val="24"/>
          <w:szCs w:val="24"/>
          <w:lang w:val="ru-RU"/>
        </w:rPr>
        <w:t>•</w:t>
      </w:r>
      <w:r w:rsidRPr="001111A0">
        <w:rPr>
          <w:rFonts w:ascii="Times New Roman" w:hAnsi="Times New Roman" w:cs="Times New Roman"/>
          <w:iCs/>
          <w:sz w:val="24"/>
          <w:szCs w:val="24"/>
          <w:lang w:val="ru-RU"/>
        </w:rPr>
        <w:tab/>
        <w:t>Концепции преподавания русского языка и литературы в Российской Федерации, утверждённой распоряжением Правительства Российской Федерации от 06 апреля 2016 г № 637-р;</w:t>
      </w:r>
    </w:p>
    <w:p w:rsidR="00AB185D" w:rsidRPr="001111A0" w:rsidRDefault="00AB185D" w:rsidP="00AB185D">
      <w:pPr>
        <w:spacing w:after="0"/>
        <w:ind w:firstLine="709"/>
        <w:jc w:val="both"/>
        <w:rPr>
          <w:rFonts w:ascii="Times New Roman" w:hAnsi="Times New Roman" w:cs="Times New Roman"/>
          <w:iCs/>
          <w:sz w:val="24"/>
          <w:szCs w:val="24"/>
          <w:lang w:val="ru-RU"/>
        </w:rPr>
      </w:pPr>
      <w:r w:rsidRPr="001111A0">
        <w:rPr>
          <w:rFonts w:ascii="Times New Roman" w:hAnsi="Times New Roman" w:cs="Times New Roman"/>
          <w:iCs/>
          <w:sz w:val="24"/>
          <w:szCs w:val="24"/>
          <w:lang w:val="ru-RU"/>
        </w:rPr>
        <w:t>•</w:t>
      </w:r>
      <w:r w:rsidRPr="001111A0">
        <w:rPr>
          <w:rFonts w:ascii="Times New Roman" w:hAnsi="Times New Roman" w:cs="Times New Roman"/>
          <w:iCs/>
          <w:sz w:val="24"/>
          <w:szCs w:val="24"/>
          <w:lang w:val="ru-RU"/>
        </w:rPr>
        <w:tab/>
        <w:t>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AB185D" w:rsidRPr="001111A0" w:rsidRDefault="00AB185D" w:rsidP="00AB185D">
      <w:pPr>
        <w:spacing w:after="0"/>
        <w:ind w:firstLine="709"/>
        <w:jc w:val="both"/>
        <w:rPr>
          <w:rFonts w:ascii="Times New Roman" w:hAnsi="Times New Roman" w:cs="Times New Roman"/>
          <w:iCs/>
          <w:sz w:val="24"/>
          <w:szCs w:val="24"/>
          <w:lang w:val="ru-RU"/>
        </w:rPr>
      </w:pPr>
      <w:r w:rsidRPr="001111A0">
        <w:rPr>
          <w:rFonts w:ascii="Times New Roman" w:hAnsi="Times New Roman" w:cs="Times New Roman"/>
          <w:iCs/>
          <w:sz w:val="24"/>
          <w:szCs w:val="24"/>
          <w:lang w:val="ru-RU"/>
        </w:rPr>
        <w:t>•</w:t>
      </w:r>
      <w:r w:rsidRPr="001111A0">
        <w:rPr>
          <w:rFonts w:ascii="Times New Roman" w:hAnsi="Times New Roman" w:cs="Times New Roman"/>
          <w:iCs/>
          <w:sz w:val="24"/>
          <w:szCs w:val="24"/>
          <w:lang w:val="ru-RU"/>
        </w:rPr>
        <w:tab/>
        <w:t>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AB185D" w:rsidRPr="001111A0" w:rsidRDefault="00AB185D" w:rsidP="00AB185D">
      <w:pPr>
        <w:spacing w:after="0"/>
        <w:ind w:firstLine="709"/>
        <w:jc w:val="both"/>
        <w:rPr>
          <w:rFonts w:ascii="Times New Roman" w:hAnsi="Times New Roman" w:cs="Times New Roman"/>
          <w:iCs/>
          <w:sz w:val="24"/>
          <w:szCs w:val="24"/>
          <w:lang w:val="ru-RU"/>
        </w:rPr>
      </w:pPr>
      <w:r w:rsidRPr="001111A0">
        <w:rPr>
          <w:rFonts w:ascii="Times New Roman" w:hAnsi="Times New Roman" w:cs="Times New Roman"/>
          <w:iCs/>
          <w:sz w:val="24"/>
          <w:szCs w:val="24"/>
          <w:lang w:val="ru-RU"/>
        </w:rPr>
        <w:t>•</w:t>
      </w:r>
      <w:r w:rsidRPr="001111A0">
        <w:rPr>
          <w:rFonts w:ascii="Times New Roman" w:hAnsi="Times New Roman" w:cs="Times New Roman"/>
          <w:iCs/>
          <w:sz w:val="24"/>
          <w:szCs w:val="24"/>
          <w:lang w:val="ru-RU"/>
        </w:rPr>
        <w:tab/>
        <w:t>Программы воспитания МБОУ Озерновская СОШ № 47, утвержденной приказом от 30.08.2021 № 01-04-287;</w:t>
      </w:r>
    </w:p>
    <w:p w:rsidR="00AB185D" w:rsidRPr="001111A0" w:rsidRDefault="00AB185D" w:rsidP="00AB185D">
      <w:pPr>
        <w:spacing w:after="0"/>
        <w:ind w:firstLine="709"/>
        <w:jc w:val="both"/>
        <w:rPr>
          <w:rFonts w:ascii="Times New Roman" w:hAnsi="Times New Roman" w:cs="Times New Roman"/>
          <w:iCs/>
          <w:sz w:val="24"/>
          <w:szCs w:val="24"/>
          <w:lang w:val="ru-RU"/>
        </w:rPr>
      </w:pPr>
      <w:r w:rsidRPr="001111A0">
        <w:rPr>
          <w:rFonts w:ascii="Times New Roman" w:hAnsi="Times New Roman" w:cs="Times New Roman"/>
          <w:iCs/>
          <w:sz w:val="24"/>
          <w:szCs w:val="24"/>
          <w:lang w:val="ru-RU"/>
        </w:rPr>
        <w:t>•</w:t>
      </w:r>
      <w:r w:rsidRPr="001111A0">
        <w:rPr>
          <w:rFonts w:ascii="Times New Roman" w:hAnsi="Times New Roman" w:cs="Times New Roman"/>
          <w:iCs/>
          <w:sz w:val="24"/>
          <w:szCs w:val="24"/>
          <w:lang w:val="ru-RU"/>
        </w:rPr>
        <w:tab/>
        <w:t>Учебного плана МБОУ Озерновская СОШ № 47.</w:t>
      </w:r>
    </w:p>
    <w:p w:rsidR="00AB185D" w:rsidRPr="001111A0" w:rsidRDefault="00AB185D" w:rsidP="00AB185D">
      <w:pPr>
        <w:spacing w:after="0"/>
        <w:ind w:firstLine="709"/>
        <w:jc w:val="both"/>
        <w:rPr>
          <w:rFonts w:ascii="Times New Roman" w:hAnsi="Times New Roman" w:cs="Times New Roman"/>
          <w:iCs/>
          <w:sz w:val="24"/>
          <w:szCs w:val="24"/>
          <w:lang w:val="ru-RU"/>
        </w:rPr>
      </w:pPr>
      <w:r w:rsidRPr="001111A0">
        <w:rPr>
          <w:rFonts w:ascii="Times New Roman" w:hAnsi="Times New Roman" w:cs="Times New Roman"/>
          <w:iCs/>
          <w:sz w:val="24"/>
          <w:szCs w:val="24"/>
          <w:lang w:val="ru-RU"/>
        </w:rPr>
        <w:t>Рабочая программа учебного предмета «Литературное чтение» (далее - рабочая программа) включает:</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t xml:space="preserve">- пояснительную записку, </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t xml:space="preserve">- содержание учебного предмета, </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t>- планируемые результаты освоения программы учебного предмета,</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t>- тематическое планирование.</w:t>
      </w:r>
    </w:p>
    <w:p w:rsidR="00AB185D" w:rsidRPr="001111A0" w:rsidRDefault="00AB185D" w:rsidP="001111A0">
      <w:pPr>
        <w:ind w:firstLine="709"/>
        <w:jc w:val="both"/>
        <w:rPr>
          <w:rFonts w:ascii="Times New Roman" w:eastAsia="Calibri" w:hAnsi="Times New Roman" w:cs="Times New Roman"/>
          <w:sz w:val="24"/>
          <w:lang w:val="ru-RU"/>
        </w:rPr>
      </w:pPr>
      <w:r w:rsidRPr="001111A0">
        <w:rPr>
          <w:rFonts w:ascii="Times New Roman" w:eastAsia="Calibri" w:hAnsi="Times New Roman" w:cs="Times New Roman"/>
          <w:sz w:val="24"/>
          <w:lang w:val="ru-RU"/>
        </w:rPr>
        <w:t>Данная программа обеспечивается линией учебно-методических комплектов по литературному чтению для 1-4 классов под редакцией Л.Ф. Климановой, выпускаемой издательством «Просвещение».</w:t>
      </w:r>
    </w:p>
    <w:p w:rsidR="00AB185D" w:rsidRPr="001111A0" w:rsidRDefault="00AB185D" w:rsidP="00AB185D">
      <w:pPr>
        <w:spacing w:after="0"/>
        <w:ind w:firstLine="709"/>
        <w:jc w:val="both"/>
        <w:rPr>
          <w:rFonts w:ascii="Times New Roman" w:eastAsia="Calibri" w:hAnsi="Times New Roman" w:cs="Times New Roman"/>
          <w:b/>
          <w:i/>
          <w:sz w:val="24"/>
          <w:szCs w:val="24"/>
          <w:lang w:val="ru-RU"/>
        </w:rPr>
      </w:pPr>
      <w:r w:rsidRPr="001111A0">
        <w:rPr>
          <w:rFonts w:ascii="Times New Roman" w:eastAsia="Calibri" w:hAnsi="Times New Roman" w:cs="Times New Roman"/>
          <w:b/>
          <w:i/>
          <w:sz w:val="24"/>
          <w:szCs w:val="24"/>
          <w:lang w:val="ru-RU"/>
        </w:rPr>
        <w:t>Цели изучения литературного чтения на уровне НОО:</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AB185D" w:rsidRPr="001111A0" w:rsidRDefault="00AB185D" w:rsidP="00AB185D">
      <w:pPr>
        <w:spacing w:after="0"/>
        <w:ind w:firstLine="709"/>
        <w:jc w:val="both"/>
        <w:rPr>
          <w:rFonts w:ascii="Times New Roman" w:hAnsi="Times New Roman" w:cs="Times New Roman"/>
          <w:b/>
          <w:i/>
          <w:sz w:val="24"/>
          <w:szCs w:val="24"/>
          <w:lang w:val="ru-RU"/>
        </w:rPr>
      </w:pPr>
      <w:r w:rsidRPr="001111A0">
        <w:rPr>
          <w:rFonts w:ascii="Times New Roman" w:hAnsi="Times New Roman" w:cs="Times New Roman"/>
          <w:b/>
          <w:i/>
          <w:sz w:val="24"/>
          <w:szCs w:val="24"/>
          <w:lang w:val="ru-RU"/>
        </w:rPr>
        <w:t>Достижение заявленной цели определяется особенностями курса литературного чтения и решением следующих задач:</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t>-</w:t>
      </w:r>
      <w:r w:rsidRPr="00AE0641">
        <w:rPr>
          <w:rFonts w:ascii="Times New Roman" w:hAnsi="Times New Roman" w:cs="Times New Roman"/>
          <w:sz w:val="24"/>
          <w:szCs w:val="24"/>
        </w:rPr>
        <w:t> </w:t>
      </w:r>
      <w:r w:rsidRPr="001111A0">
        <w:rPr>
          <w:rFonts w:ascii="Times New Roman" w:hAnsi="Times New Roman" w:cs="Times New Roman"/>
          <w:sz w:val="24"/>
          <w:szCs w:val="24"/>
          <w:lang w:val="ru-RU"/>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t>-</w:t>
      </w:r>
      <w:r w:rsidRPr="00AE0641">
        <w:rPr>
          <w:rFonts w:ascii="Times New Roman" w:hAnsi="Times New Roman" w:cs="Times New Roman"/>
          <w:sz w:val="24"/>
          <w:szCs w:val="24"/>
        </w:rPr>
        <w:t> </w:t>
      </w:r>
      <w:r w:rsidRPr="001111A0">
        <w:rPr>
          <w:rFonts w:ascii="Times New Roman" w:hAnsi="Times New Roman" w:cs="Times New Roman"/>
          <w:sz w:val="24"/>
          <w:szCs w:val="24"/>
          <w:lang w:val="ru-RU"/>
        </w:rPr>
        <w:t>достижение необходимого для продолжения образования уровня общего речевого развития;</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lastRenderedPageBreak/>
        <w:t>-</w:t>
      </w:r>
      <w:r w:rsidRPr="00AE0641">
        <w:rPr>
          <w:rFonts w:ascii="Times New Roman" w:hAnsi="Times New Roman" w:cs="Times New Roman"/>
          <w:sz w:val="24"/>
          <w:szCs w:val="24"/>
        </w:rPr>
        <w:t> </w:t>
      </w:r>
      <w:r w:rsidRPr="001111A0">
        <w:rPr>
          <w:rFonts w:ascii="Times New Roman" w:hAnsi="Times New Roman" w:cs="Times New Roman"/>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t>-</w:t>
      </w:r>
      <w:r w:rsidRPr="00AE0641">
        <w:rPr>
          <w:rFonts w:ascii="Times New Roman" w:hAnsi="Times New Roman" w:cs="Times New Roman"/>
          <w:sz w:val="24"/>
          <w:szCs w:val="24"/>
        </w:rPr>
        <w:t> </w:t>
      </w:r>
      <w:r w:rsidRPr="001111A0">
        <w:rPr>
          <w:rFonts w:ascii="Times New Roman" w:hAnsi="Times New Roman" w:cs="Times New Roman"/>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AB185D" w:rsidRPr="001111A0" w:rsidRDefault="00AB185D" w:rsidP="00AB185D">
      <w:pPr>
        <w:spacing w:after="0"/>
        <w:ind w:firstLine="709"/>
        <w:jc w:val="both"/>
        <w:rPr>
          <w:rFonts w:ascii="Times New Roman" w:hAnsi="Times New Roman" w:cs="Times New Roman"/>
          <w:sz w:val="24"/>
          <w:szCs w:val="24"/>
          <w:lang w:val="ru-RU"/>
        </w:rPr>
      </w:pPr>
      <w:proofErr w:type="gramStart"/>
      <w:r w:rsidRPr="001111A0">
        <w:rPr>
          <w:rFonts w:ascii="Times New Roman" w:hAnsi="Times New Roman" w:cs="Times New Roman"/>
          <w:sz w:val="24"/>
          <w:szCs w:val="24"/>
          <w:lang w:val="ru-RU"/>
        </w:rPr>
        <w:t>-</w:t>
      </w:r>
      <w:r w:rsidRPr="00AE0641">
        <w:rPr>
          <w:rFonts w:ascii="Times New Roman" w:hAnsi="Times New Roman" w:cs="Times New Roman"/>
          <w:sz w:val="24"/>
          <w:szCs w:val="24"/>
        </w:rPr>
        <w:t> </w:t>
      </w:r>
      <w:r w:rsidRPr="001111A0">
        <w:rPr>
          <w:rFonts w:ascii="Times New Roman" w:hAnsi="Times New Roman" w:cs="Times New Roman"/>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w:t>
      </w:r>
      <w:proofErr w:type="gramEnd"/>
      <w:r w:rsidRPr="001111A0">
        <w:rPr>
          <w:rFonts w:ascii="Times New Roman" w:hAnsi="Times New Roman" w:cs="Times New Roman"/>
          <w:sz w:val="24"/>
          <w:szCs w:val="24"/>
          <w:lang w:val="ru-RU"/>
        </w:rPr>
        <w:t xml:space="preserve"> </w:t>
      </w:r>
      <w:proofErr w:type="gramStart"/>
      <w:r w:rsidRPr="001111A0">
        <w:rPr>
          <w:rFonts w:ascii="Times New Roman" w:hAnsi="Times New Roman" w:cs="Times New Roman"/>
          <w:sz w:val="24"/>
          <w:szCs w:val="24"/>
          <w:lang w:val="ru-RU"/>
        </w:rPr>
        <w:t>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t>-</w:t>
      </w:r>
      <w:r w:rsidRPr="00AE0641">
        <w:rPr>
          <w:rFonts w:ascii="Times New Roman" w:hAnsi="Times New Roman" w:cs="Times New Roman"/>
          <w:sz w:val="24"/>
          <w:szCs w:val="24"/>
        </w:rPr>
        <w:t> </w:t>
      </w:r>
      <w:r w:rsidRPr="001111A0">
        <w:rPr>
          <w:rFonts w:ascii="Times New Roman" w:hAnsi="Times New Roman" w:cs="Times New Roman"/>
          <w:sz w:val="24"/>
          <w:szCs w:val="24"/>
          <w:lang w:val="ru-RU"/>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AB185D" w:rsidRPr="001111A0" w:rsidRDefault="00AB185D" w:rsidP="00AB185D">
      <w:pPr>
        <w:spacing w:after="0"/>
        <w:ind w:firstLine="709"/>
        <w:jc w:val="both"/>
        <w:rPr>
          <w:rFonts w:ascii="Times New Roman" w:eastAsia="Calibri" w:hAnsi="Times New Roman" w:cs="Times New Roman"/>
          <w:b/>
          <w:i/>
          <w:sz w:val="24"/>
          <w:szCs w:val="24"/>
          <w:lang w:val="ru-RU"/>
        </w:rPr>
      </w:pPr>
    </w:p>
    <w:p w:rsidR="00AB185D" w:rsidRPr="001111A0" w:rsidRDefault="00AB185D" w:rsidP="00AB185D">
      <w:pPr>
        <w:spacing w:after="0"/>
        <w:ind w:firstLine="709"/>
        <w:jc w:val="both"/>
        <w:rPr>
          <w:rFonts w:ascii="Times New Roman" w:eastAsia="Calibri" w:hAnsi="Times New Roman" w:cs="Times New Roman"/>
          <w:b/>
          <w:i/>
          <w:sz w:val="24"/>
          <w:szCs w:val="24"/>
          <w:lang w:val="ru-RU"/>
        </w:rPr>
      </w:pPr>
      <w:r w:rsidRPr="001111A0">
        <w:rPr>
          <w:rFonts w:ascii="Times New Roman" w:eastAsia="Calibri" w:hAnsi="Times New Roman" w:cs="Times New Roman"/>
          <w:b/>
          <w:i/>
          <w:sz w:val="24"/>
          <w:szCs w:val="24"/>
          <w:lang w:val="ru-RU"/>
        </w:rPr>
        <w:t>Место учебного предмета «Литературное чтение» в учебном плане</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eastAsia="Calibri" w:hAnsi="Times New Roman" w:cs="Times New Roman"/>
          <w:sz w:val="24"/>
          <w:szCs w:val="24"/>
          <w:lang w:val="ru-RU"/>
        </w:rPr>
        <w:t xml:space="preserve">Учебный предмет «Литературное чтение» входит в предметную область «Русский язык и литературное чтение». </w:t>
      </w:r>
      <w:r w:rsidRPr="001111A0">
        <w:rPr>
          <w:rFonts w:ascii="Times New Roman" w:hAnsi="Times New Roman" w:cs="Times New Roman"/>
          <w:sz w:val="24"/>
          <w:szCs w:val="24"/>
          <w:lang w:val="ru-RU"/>
        </w:rPr>
        <w:t>Освоение программы по предмету «Литературное чтение» в 1 классе начинается вводным интегрированным курсом «Обучение грамоте» (160 ч.: 100</w:t>
      </w:r>
      <w:r w:rsidRPr="00AE0641">
        <w:rPr>
          <w:rFonts w:ascii="Times New Roman" w:hAnsi="Times New Roman" w:cs="Times New Roman"/>
          <w:sz w:val="24"/>
          <w:szCs w:val="24"/>
        </w:rPr>
        <w:t> </w:t>
      </w:r>
      <w:r w:rsidRPr="001111A0">
        <w:rPr>
          <w:rFonts w:ascii="Times New Roman" w:hAnsi="Times New Roman" w:cs="Times New Roman"/>
          <w:sz w:val="24"/>
          <w:szCs w:val="24"/>
          <w:lang w:val="ru-RU"/>
        </w:rPr>
        <w:t xml:space="preserve">ч. предмета «Русский язык» и 60 ч. предмета «Литературное чтение»). После периода обучения грамоте начинается раздельное изучение предметов «Русский язык» и «Литературное чтение». </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t>На курс «Литературное чтение» в 1 классе отводится не менее 10 учебных недель (30 ч.), во 2-4 классах - по 102 ч. (3 ч. в неделю в каждом классе).</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eastAsia="Calibri" w:hAnsi="Times New Roman" w:cs="Times New Roman"/>
          <w:b/>
          <w:bCs/>
          <w:i/>
          <w:iCs/>
          <w:sz w:val="24"/>
          <w:szCs w:val="24"/>
          <w:lang w:val="ru-RU"/>
        </w:rPr>
        <w:t>Тематическое планирование</w:t>
      </w:r>
      <w:r w:rsidRPr="001111A0">
        <w:rPr>
          <w:rFonts w:ascii="Times New Roman" w:eastAsia="Calibri" w:hAnsi="Times New Roman" w:cs="Times New Roman"/>
          <w:sz w:val="24"/>
          <w:szCs w:val="24"/>
          <w:lang w:val="ru-RU"/>
        </w:rPr>
        <w:t xml:space="preserve"> учебного предмета «Литературное чтение» на уровне начального общего образования составлено с учетом программы воспитания МБОУ Озерновская СОШ № 47 и содержит следующие разделы: </w:t>
      </w:r>
    </w:p>
    <w:p w:rsidR="00AB185D" w:rsidRPr="000849F6" w:rsidRDefault="00AB185D" w:rsidP="00AB185D">
      <w:pPr>
        <w:pStyle w:val="ae"/>
        <w:numPr>
          <w:ilvl w:val="0"/>
          <w:numId w:val="10"/>
        </w:numPr>
        <w:spacing w:after="0"/>
        <w:jc w:val="both"/>
        <w:rPr>
          <w:rFonts w:ascii="Times New Roman" w:hAnsi="Times New Roman" w:cs="Times New Roman"/>
          <w:sz w:val="24"/>
          <w:szCs w:val="24"/>
        </w:rPr>
      </w:pPr>
      <w:r w:rsidRPr="000849F6">
        <w:rPr>
          <w:rFonts w:ascii="Times New Roman" w:hAnsi="Times New Roman" w:cs="Times New Roman"/>
          <w:sz w:val="24"/>
          <w:szCs w:val="24"/>
        </w:rPr>
        <w:t xml:space="preserve">О </w:t>
      </w:r>
      <w:proofErr w:type="spellStart"/>
      <w:r w:rsidRPr="000849F6">
        <w:rPr>
          <w:rFonts w:ascii="Times New Roman" w:hAnsi="Times New Roman" w:cs="Times New Roman"/>
          <w:sz w:val="24"/>
          <w:szCs w:val="24"/>
        </w:rPr>
        <w:t>Родине</w:t>
      </w:r>
      <w:proofErr w:type="spellEnd"/>
      <w:r w:rsidRPr="000849F6">
        <w:rPr>
          <w:rFonts w:ascii="Times New Roman" w:hAnsi="Times New Roman" w:cs="Times New Roman"/>
          <w:sz w:val="24"/>
          <w:szCs w:val="24"/>
        </w:rPr>
        <w:t xml:space="preserve"> и </w:t>
      </w:r>
      <w:proofErr w:type="spellStart"/>
      <w:r w:rsidRPr="000849F6">
        <w:rPr>
          <w:rFonts w:ascii="Times New Roman" w:hAnsi="Times New Roman" w:cs="Times New Roman"/>
          <w:sz w:val="24"/>
          <w:szCs w:val="24"/>
        </w:rPr>
        <w:t>её</w:t>
      </w:r>
      <w:proofErr w:type="spellEnd"/>
      <w:r w:rsidRPr="000849F6">
        <w:rPr>
          <w:rFonts w:ascii="Times New Roman" w:hAnsi="Times New Roman" w:cs="Times New Roman"/>
          <w:sz w:val="24"/>
          <w:szCs w:val="24"/>
        </w:rPr>
        <w:t xml:space="preserve"> </w:t>
      </w:r>
      <w:proofErr w:type="spellStart"/>
      <w:r w:rsidRPr="000849F6">
        <w:rPr>
          <w:rFonts w:ascii="Times New Roman" w:hAnsi="Times New Roman" w:cs="Times New Roman"/>
          <w:sz w:val="24"/>
          <w:szCs w:val="24"/>
        </w:rPr>
        <w:t>истории</w:t>
      </w:r>
      <w:proofErr w:type="spellEnd"/>
    </w:p>
    <w:p w:rsidR="00AB185D" w:rsidRPr="000849F6" w:rsidRDefault="00AB185D" w:rsidP="00AB185D">
      <w:pPr>
        <w:pStyle w:val="ae"/>
        <w:numPr>
          <w:ilvl w:val="0"/>
          <w:numId w:val="10"/>
        </w:numPr>
        <w:spacing w:after="0"/>
        <w:jc w:val="both"/>
        <w:rPr>
          <w:rFonts w:ascii="Times New Roman" w:hAnsi="Times New Roman" w:cs="Times New Roman"/>
          <w:color w:val="000000"/>
          <w:sz w:val="24"/>
          <w:szCs w:val="24"/>
          <w:shd w:val="clear" w:color="auto" w:fill="FFFFFF"/>
        </w:rPr>
      </w:pPr>
      <w:proofErr w:type="spellStart"/>
      <w:r w:rsidRPr="000849F6">
        <w:rPr>
          <w:rFonts w:ascii="Times New Roman" w:hAnsi="Times New Roman" w:cs="Times New Roman"/>
          <w:color w:val="000000"/>
          <w:sz w:val="24"/>
          <w:szCs w:val="24"/>
          <w:shd w:val="clear" w:color="auto" w:fill="FFFFFF"/>
        </w:rPr>
        <w:t>Фольклор</w:t>
      </w:r>
      <w:proofErr w:type="spellEnd"/>
      <w:r w:rsidRPr="000849F6">
        <w:rPr>
          <w:rFonts w:ascii="Times New Roman" w:hAnsi="Times New Roman" w:cs="Times New Roman"/>
          <w:color w:val="000000"/>
          <w:sz w:val="24"/>
          <w:szCs w:val="24"/>
          <w:shd w:val="clear" w:color="auto" w:fill="FFFFFF"/>
        </w:rPr>
        <w:t xml:space="preserve"> (</w:t>
      </w:r>
      <w:proofErr w:type="spellStart"/>
      <w:r w:rsidRPr="000849F6">
        <w:rPr>
          <w:rFonts w:ascii="Times New Roman" w:hAnsi="Times New Roman" w:cs="Times New Roman"/>
          <w:color w:val="000000"/>
          <w:sz w:val="24"/>
          <w:szCs w:val="24"/>
          <w:shd w:val="clear" w:color="auto" w:fill="FFFFFF"/>
        </w:rPr>
        <w:t>устное</w:t>
      </w:r>
      <w:proofErr w:type="spellEnd"/>
      <w:r w:rsidRPr="000849F6">
        <w:rPr>
          <w:rFonts w:ascii="Times New Roman" w:hAnsi="Times New Roman" w:cs="Times New Roman"/>
          <w:color w:val="000000"/>
          <w:sz w:val="24"/>
          <w:szCs w:val="24"/>
          <w:shd w:val="clear" w:color="auto" w:fill="FFFFFF"/>
        </w:rPr>
        <w:t xml:space="preserve"> </w:t>
      </w:r>
      <w:proofErr w:type="spellStart"/>
      <w:r w:rsidRPr="000849F6">
        <w:rPr>
          <w:rFonts w:ascii="Times New Roman" w:hAnsi="Times New Roman" w:cs="Times New Roman"/>
          <w:color w:val="000000"/>
          <w:sz w:val="24"/>
          <w:szCs w:val="24"/>
          <w:shd w:val="clear" w:color="auto" w:fill="FFFFFF"/>
        </w:rPr>
        <w:t>народное</w:t>
      </w:r>
      <w:proofErr w:type="spellEnd"/>
      <w:r w:rsidRPr="000849F6">
        <w:rPr>
          <w:rFonts w:ascii="Times New Roman" w:hAnsi="Times New Roman" w:cs="Times New Roman"/>
          <w:color w:val="000000"/>
          <w:sz w:val="24"/>
          <w:szCs w:val="24"/>
          <w:shd w:val="clear" w:color="auto" w:fill="FFFFFF"/>
        </w:rPr>
        <w:t xml:space="preserve"> </w:t>
      </w:r>
      <w:proofErr w:type="spellStart"/>
      <w:r w:rsidRPr="000849F6">
        <w:rPr>
          <w:rFonts w:ascii="Times New Roman" w:hAnsi="Times New Roman" w:cs="Times New Roman"/>
          <w:color w:val="000000"/>
          <w:sz w:val="24"/>
          <w:szCs w:val="24"/>
          <w:shd w:val="clear" w:color="auto" w:fill="FFFFFF"/>
        </w:rPr>
        <w:t>творчество</w:t>
      </w:r>
      <w:proofErr w:type="spellEnd"/>
    </w:p>
    <w:p w:rsidR="00AB185D" w:rsidRPr="000849F6" w:rsidRDefault="00AB185D" w:rsidP="00AB185D">
      <w:pPr>
        <w:pStyle w:val="ae"/>
        <w:numPr>
          <w:ilvl w:val="0"/>
          <w:numId w:val="10"/>
        </w:numPr>
        <w:spacing w:after="0"/>
        <w:jc w:val="both"/>
        <w:rPr>
          <w:rFonts w:ascii="Times New Roman" w:hAnsi="Times New Roman" w:cs="Times New Roman"/>
          <w:color w:val="000000"/>
          <w:sz w:val="24"/>
          <w:szCs w:val="24"/>
          <w:shd w:val="clear" w:color="auto" w:fill="FFFFFF"/>
        </w:rPr>
      </w:pPr>
      <w:proofErr w:type="spellStart"/>
      <w:r w:rsidRPr="000849F6">
        <w:rPr>
          <w:rFonts w:ascii="Times New Roman" w:hAnsi="Times New Roman" w:cs="Times New Roman"/>
          <w:color w:val="000000"/>
          <w:sz w:val="24"/>
          <w:szCs w:val="24"/>
          <w:shd w:val="clear" w:color="auto" w:fill="FFFFFF"/>
        </w:rPr>
        <w:t>Творчество</w:t>
      </w:r>
      <w:proofErr w:type="spellEnd"/>
      <w:r w:rsidRPr="000849F6">
        <w:rPr>
          <w:rFonts w:ascii="Times New Roman" w:hAnsi="Times New Roman" w:cs="Times New Roman"/>
          <w:color w:val="000000"/>
          <w:sz w:val="24"/>
          <w:szCs w:val="24"/>
          <w:shd w:val="clear" w:color="auto" w:fill="FFFFFF"/>
        </w:rPr>
        <w:t xml:space="preserve"> А.С. </w:t>
      </w:r>
      <w:proofErr w:type="spellStart"/>
      <w:r w:rsidRPr="000849F6">
        <w:rPr>
          <w:rFonts w:ascii="Times New Roman" w:hAnsi="Times New Roman" w:cs="Times New Roman"/>
          <w:color w:val="000000"/>
          <w:sz w:val="24"/>
          <w:szCs w:val="24"/>
          <w:shd w:val="clear" w:color="auto" w:fill="FFFFFF"/>
        </w:rPr>
        <w:t>Пушкина</w:t>
      </w:r>
      <w:proofErr w:type="spellEnd"/>
    </w:p>
    <w:p w:rsidR="00AB185D" w:rsidRPr="000849F6" w:rsidRDefault="00AB185D" w:rsidP="00AB185D">
      <w:pPr>
        <w:pStyle w:val="ae"/>
        <w:numPr>
          <w:ilvl w:val="0"/>
          <w:numId w:val="10"/>
        </w:numPr>
        <w:spacing w:after="0"/>
        <w:jc w:val="both"/>
        <w:rPr>
          <w:rFonts w:ascii="Times New Roman" w:hAnsi="Times New Roman" w:cs="Times New Roman"/>
          <w:color w:val="000000"/>
          <w:sz w:val="24"/>
          <w:szCs w:val="24"/>
          <w:shd w:val="clear" w:color="auto" w:fill="FFFFFF"/>
        </w:rPr>
      </w:pPr>
      <w:proofErr w:type="spellStart"/>
      <w:r w:rsidRPr="000849F6">
        <w:rPr>
          <w:rFonts w:ascii="Times New Roman" w:hAnsi="Times New Roman" w:cs="Times New Roman"/>
          <w:color w:val="000000"/>
          <w:sz w:val="24"/>
          <w:szCs w:val="24"/>
          <w:shd w:val="clear" w:color="auto" w:fill="FFFFFF"/>
        </w:rPr>
        <w:t>Творчество</w:t>
      </w:r>
      <w:proofErr w:type="spellEnd"/>
      <w:r w:rsidRPr="000849F6">
        <w:rPr>
          <w:rFonts w:ascii="Times New Roman" w:hAnsi="Times New Roman" w:cs="Times New Roman"/>
          <w:color w:val="000000"/>
          <w:sz w:val="24"/>
          <w:szCs w:val="24"/>
          <w:shd w:val="clear" w:color="auto" w:fill="FFFFFF"/>
        </w:rPr>
        <w:t xml:space="preserve"> </w:t>
      </w:r>
      <w:proofErr w:type="spellStart"/>
      <w:r w:rsidRPr="000849F6">
        <w:rPr>
          <w:rFonts w:ascii="Times New Roman" w:hAnsi="Times New Roman" w:cs="Times New Roman"/>
          <w:color w:val="000000"/>
          <w:sz w:val="24"/>
          <w:szCs w:val="24"/>
          <w:shd w:val="clear" w:color="auto" w:fill="FFFFFF"/>
        </w:rPr>
        <w:t>И.А.Крылова</w:t>
      </w:r>
      <w:proofErr w:type="spellEnd"/>
    </w:p>
    <w:p w:rsidR="00AB185D" w:rsidRPr="001111A0" w:rsidRDefault="00AB185D" w:rsidP="00AB185D">
      <w:pPr>
        <w:pStyle w:val="ae"/>
        <w:numPr>
          <w:ilvl w:val="0"/>
          <w:numId w:val="10"/>
        </w:numPr>
        <w:spacing w:after="0"/>
        <w:jc w:val="both"/>
        <w:rPr>
          <w:rFonts w:ascii="Times New Roman" w:hAnsi="Times New Roman" w:cs="Times New Roman"/>
          <w:color w:val="000000"/>
          <w:sz w:val="24"/>
          <w:szCs w:val="24"/>
          <w:shd w:val="clear" w:color="auto" w:fill="FFFFFF"/>
          <w:lang w:val="ru-RU"/>
        </w:rPr>
      </w:pPr>
      <w:r w:rsidRPr="001111A0">
        <w:rPr>
          <w:rFonts w:ascii="Times New Roman" w:hAnsi="Times New Roman" w:cs="Times New Roman"/>
          <w:color w:val="000000"/>
          <w:sz w:val="24"/>
          <w:szCs w:val="24"/>
          <w:shd w:val="clear" w:color="auto" w:fill="FFFFFF"/>
          <w:lang w:val="ru-RU"/>
        </w:rPr>
        <w:t>Картины природы в произведениях поэтов и писателей</w:t>
      </w:r>
      <w:r w:rsidRPr="000849F6">
        <w:rPr>
          <w:rFonts w:ascii="Times New Roman" w:hAnsi="Times New Roman" w:cs="Times New Roman"/>
          <w:color w:val="000000"/>
          <w:sz w:val="24"/>
          <w:szCs w:val="24"/>
          <w:shd w:val="clear" w:color="auto" w:fill="FFFFFF"/>
        </w:rPr>
        <w:t> </w:t>
      </w:r>
      <w:r w:rsidRPr="001111A0">
        <w:rPr>
          <w:rFonts w:ascii="Times New Roman" w:hAnsi="Times New Roman" w:cs="Times New Roman"/>
          <w:color w:val="000000"/>
          <w:sz w:val="24"/>
          <w:szCs w:val="24"/>
          <w:shd w:val="clear" w:color="auto" w:fill="FFFFFF"/>
          <w:lang w:val="ru-RU"/>
        </w:rPr>
        <w:t>Х</w:t>
      </w:r>
      <w:proofErr w:type="gramStart"/>
      <w:r w:rsidRPr="000849F6">
        <w:rPr>
          <w:rFonts w:ascii="Times New Roman" w:hAnsi="Times New Roman" w:cs="Times New Roman"/>
          <w:color w:val="000000"/>
          <w:sz w:val="24"/>
          <w:szCs w:val="24"/>
          <w:shd w:val="clear" w:color="auto" w:fill="FFFFFF"/>
        </w:rPr>
        <w:t>I</w:t>
      </w:r>
      <w:proofErr w:type="gramEnd"/>
      <w:r w:rsidRPr="001111A0">
        <w:rPr>
          <w:rFonts w:ascii="Times New Roman" w:hAnsi="Times New Roman" w:cs="Times New Roman"/>
          <w:color w:val="000000"/>
          <w:sz w:val="24"/>
          <w:szCs w:val="24"/>
          <w:shd w:val="clear" w:color="auto" w:fill="FFFFFF"/>
          <w:lang w:val="ru-RU"/>
        </w:rPr>
        <w:t>Х века</w:t>
      </w:r>
    </w:p>
    <w:p w:rsidR="00AB185D" w:rsidRPr="000849F6" w:rsidRDefault="00AB185D" w:rsidP="00AB185D">
      <w:pPr>
        <w:pStyle w:val="ae"/>
        <w:numPr>
          <w:ilvl w:val="0"/>
          <w:numId w:val="10"/>
        </w:numPr>
        <w:spacing w:after="0"/>
        <w:jc w:val="both"/>
        <w:rPr>
          <w:rFonts w:ascii="Times New Roman" w:hAnsi="Times New Roman" w:cs="Times New Roman"/>
          <w:color w:val="000000"/>
          <w:sz w:val="24"/>
          <w:szCs w:val="24"/>
          <w:shd w:val="clear" w:color="auto" w:fill="FFFFFF"/>
        </w:rPr>
      </w:pPr>
      <w:proofErr w:type="spellStart"/>
      <w:r w:rsidRPr="000849F6">
        <w:rPr>
          <w:rFonts w:ascii="Times New Roman" w:hAnsi="Times New Roman" w:cs="Times New Roman"/>
          <w:color w:val="000000"/>
          <w:sz w:val="24"/>
          <w:szCs w:val="24"/>
          <w:shd w:val="clear" w:color="auto" w:fill="FFFFFF"/>
        </w:rPr>
        <w:t>Творчество</w:t>
      </w:r>
      <w:proofErr w:type="spellEnd"/>
      <w:r w:rsidRPr="000849F6">
        <w:rPr>
          <w:rFonts w:ascii="Times New Roman" w:hAnsi="Times New Roman" w:cs="Times New Roman"/>
          <w:color w:val="000000"/>
          <w:sz w:val="24"/>
          <w:szCs w:val="24"/>
          <w:shd w:val="clear" w:color="auto" w:fill="FFFFFF"/>
        </w:rPr>
        <w:t xml:space="preserve"> Л.Н. </w:t>
      </w:r>
      <w:proofErr w:type="spellStart"/>
      <w:r w:rsidRPr="000849F6">
        <w:rPr>
          <w:rFonts w:ascii="Times New Roman" w:hAnsi="Times New Roman" w:cs="Times New Roman"/>
          <w:color w:val="000000"/>
          <w:sz w:val="24"/>
          <w:szCs w:val="24"/>
          <w:shd w:val="clear" w:color="auto" w:fill="FFFFFF"/>
        </w:rPr>
        <w:t>Толстого</w:t>
      </w:r>
      <w:proofErr w:type="spellEnd"/>
    </w:p>
    <w:p w:rsidR="00AB185D" w:rsidRPr="000849F6" w:rsidRDefault="00AB185D" w:rsidP="00AB185D">
      <w:pPr>
        <w:pStyle w:val="ae"/>
        <w:numPr>
          <w:ilvl w:val="0"/>
          <w:numId w:val="10"/>
        </w:numPr>
        <w:spacing w:after="0"/>
        <w:jc w:val="both"/>
        <w:rPr>
          <w:rFonts w:ascii="Times New Roman" w:hAnsi="Times New Roman" w:cs="Times New Roman"/>
          <w:color w:val="000000"/>
          <w:sz w:val="24"/>
          <w:szCs w:val="24"/>
          <w:shd w:val="clear" w:color="auto" w:fill="FFFFFF"/>
        </w:rPr>
      </w:pPr>
      <w:proofErr w:type="spellStart"/>
      <w:r w:rsidRPr="000849F6">
        <w:rPr>
          <w:rFonts w:ascii="Times New Roman" w:hAnsi="Times New Roman" w:cs="Times New Roman"/>
          <w:color w:val="000000"/>
          <w:sz w:val="24"/>
          <w:szCs w:val="24"/>
          <w:shd w:val="clear" w:color="auto" w:fill="FFFFFF"/>
        </w:rPr>
        <w:t>Литературная</w:t>
      </w:r>
      <w:proofErr w:type="spellEnd"/>
      <w:r w:rsidRPr="000849F6">
        <w:rPr>
          <w:rFonts w:ascii="Times New Roman" w:hAnsi="Times New Roman" w:cs="Times New Roman"/>
          <w:color w:val="000000"/>
          <w:sz w:val="24"/>
          <w:szCs w:val="24"/>
          <w:shd w:val="clear" w:color="auto" w:fill="FFFFFF"/>
        </w:rPr>
        <w:t xml:space="preserve"> </w:t>
      </w:r>
      <w:proofErr w:type="spellStart"/>
      <w:r w:rsidRPr="000849F6">
        <w:rPr>
          <w:rFonts w:ascii="Times New Roman" w:hAnsi="Times New Roman" w:cs="Times New Roman"/>
          <w:color w:val="000000"/>
          <w:sz w:val="24"/>
          <w:szCs w:val="24"/>
          <w:shd w:val="clear" w:color="auto" w:fill="FFFFFF"/>
        </w:rPr>
        <w:t>сказка</w:t>
      </w:r>
      <w:proofErr w:type="spellEnd"/>
    </w:p>
    <w:p w:rsidR="00AB185D" w:rsidRPr="001111A0" w:rsidRDefault="00AB185D" w:rsidP="00AB185D">
      <w:pPr>
        <w:pStyle w:val="ae"/>
        <w:numPr>
          <w:ilvl w:val="0"/>
          <w:numId w:val="10"/>
        </w:numPr>
        <w:spacing w:after="0"/>
        <w:jc w:val="both"/>
        <w:rPr>
          <w:rFonts w:ascii="Times New Roman" w:hAnsi="Times New Roman" w:cs="Times New Roman"/>
          <w:color w:val="000000"/>
          <w:sz w:val="24"/>
          <w:szCs w:val="24"/>
          <w:shd w:val="clear" w:color="auto" w:fill="FFFFFF"/>
          <w:lang w:val="ru-RU"/>
        </w:rPr>
      </w:pPr>
      <w:r w:rsidRPr="001111A0">
        <w:rPr>
          <w:rFonts w:ascii="Times New Roman" w:hAnsi="Times New Roman" w:cs="Times New Roman"/>
          <w:color w:val="000000"/>
          <w:sz w:val="24"/>
          <w:szCs w:val="24"/>
          <w:shd w:val="clear" w:color="auto" w:fill="FFFFFF"/>
          <w:lang w:val="ru-RU"/>
        </w:rPr>
        <w:t xml:space="preserve">Картины природы в произведениях поэтов и писателей </w:t>
      </w:r>
      <w:r w:rsidRPr="000849F6">
        <w:rPr>
          <w:rFonts w:ascii="Times New Roman" w:hAnsi="Times New Roman" w:cs="Times New Roman"/>
          <w:color w:val="000000"/>
          <w:sz w:val="24"/>
          <w:szCs w:val="24"/>
          <w:shd w:val="clear" w:color="auto" w:fill="FFFFFF"/>
        </w:rPr>
        <w:t>XX</w:t>
      </w:r>
      <w:r w:rsidRPr="001111A0">
        <w:rPr>
          <w:rFonts w:ascii="Times New Roman" w:hAnsi="Times New Roman" w:cs="Times New Roman"/>
          <w:color w:val="000000"/>
          <w:sz w:val="24"/>
          <w:szCs w:val="24"/>
          <w:shd w:val="clear" w:color="auto" w:fill="FFFFFF"/>
          <w:lang w:val="ru-RU"/>
        </w:rPr>
        <w:t xml:space="preserve"> века</w:t>
      </w:r>
    </w:p>
    <w:p w:rsidR="00AB185D" w:rsidRPr="001111A0" w:rsidRDefault="00AB185D" w:rsidP="00AB185D">
      <w:pPr>
        <w:pStyle w:val="ae"/>
        <w:numPr>
          <w:ilvl w:val="0"/>
          <w:numId w:val="10"/>
        </w:numPr>
        <w:spacing w:after="0"/>
        <w:jc w:val="both"/>
        <w:rPr>
          <w:rStyle w:val="af7"/>
          <w:rFonts w:ascii="Times New Roman" w:hAnsi="Times New Roman" w:cs="Times New Roman"/>
          <w:b w:val="0"/>
          <w:bCs w:val="0"/>
          <w:color w:val="000000"/>
          <w:sz w:val="24"/>
          <w:szCs w:val="24"/>
          <w:shd w:val="clear" w:color="auto" w:fill="FFFFFF"/>
          <w:lang w:val="ru-RU"/>
        </w:rPr>
      </w:pPr>
      <w:r w:rsidRPr="001111A0">
        <w:rPr>
          <w:rStyle w:val="af7"/>
          <w:rFonts w:ascii="Times New Roman" w:hAnsi="Times New Roman" w:cs="Times New Roman"/>
          <w:b w:val="0"/>
          <w:bCs w:val="0"/>
          <w:color w:val="000000"/>
          <w:sz w:val="24"/>
          <w:szCs w:val="24"/>
          <w:shd w:val="clear" w:color="auto" w:fill="FFFFFF"/>
          <w:lang w:val="ru-RU"/>
        </w:rPr>
        <w:t>Произведения о взаимоотношениях человека и животных</w:t>
      </w:r>
    </w:p>
    <w:p w:rsidR="00AB185D" w:rsidRPr="00AB185D" w:rsidRDefault="00AB185D" w:rsidP="00AB185D">
      <w:pPr>
        <w:pStyle w:val="ae"/>
        <w:numPr>
          <w:ilvl w:val="0"/>
          <w:numId w:val="10"/>
        </w:numPr>
        <w:spacing w:after="0"/>
        <w:jc w:val="both"/>
        <w:rPr>
          <w:rStyle w:val="af7"/>
          <w:rFonts w:ascii="Times New Roman" w:hAnsi="Times New Roman" w:cs="Times New Roman"/>
          <w:b w:val="0"/>
          <w:bCs w:val="0"/>
          <w:color w:val="000000"/>
          <w:sz w:val="24"/>
          <w:szCs w:val="24"/>
          <w:shd w:val="clear" w:color="auto" w:fill="FFFFFF"/>
        </w:rPr>
      </w:pPr>
      <w:proofErr w:type="spellStart"/>
      <w:r w:rsidRPr="00AB185D">
        <w:rPr>
          <w:rStyle w:val="af7"/>
          <w:rFonts w:ascii="Times New Roman" w:hAnsi="Times New Roman" w:cs="Times New Roman"/>
          <w:b w:val="0"/>
          <w:bCs w:val="0"/>
          <w:color w:val="000000"/>
          <w:sz w:val="24"/>
          <w:szCs w:val="24"/>
          <w:shd w:val="clear" w:color="auto" w:fill="FFFFFF"/>
        </w:rPr>
        <w:t>Произведения</w:t>
      </w:r>
      <w:proofErr w:type="spellEnd"/>
      <w:r w:rsidRPr="00AB185D">
        <w:rPr>
          <w:rStyle w:val="af7"/>
          <w:rFonts w:ascii="Times New Roman" w:hAnsi="Times New Roman" w:cs="Times New Roman"/>
          <w:b w:val="0"/>
          <w:bCs w:val="0"/>
          <w:color w:val="000000"/>
          <w:sz w:val="24"/>
          <w:szCs w:val="24"/>
          <w:shd w:val="clear" w:color="auto" w:fill="FFFFFF"/>
        </w:rPr>
        <w:t xml:space="preserve"> о </w:t>
      </w:r>
      <w:proofErr w:type="spellStart"/>
      <w:r w:rsidRPr="00AB185D">
        <w:rPr>
          <w:rStyle w:val="af7"/>
          <w:rFonts w:ascii="Times New Roman" w:hAnsi="Times New Roman" w:cs="Times New Roman"/>
          <w:b w:val="0"/>
          <w:bCs w:val="0"/>
          <w:color w:val="000000"/>
          <w:sz w:val="24"/>
          <w:szCs w:val="24"/>
          <w:shd w:val="clear" w:color="auto" w:fill="FFFFFF"/>
        </w:rPr>
        <w:t>детях</w:t>
      </w:r>
      <w:proofErr w:type="spellEnd"/>
    </w:p>
    <w:p w:rsidR="00AB185D" w:rsidRPr="00AB185D" w:rsidRDefault="00AB185D" w:rsidP="00AB185D">
      <w:pPr>
        <w:pStyle w:val="ae"/>
        <w:numPr>
          <w:ilvl w:val="0"/>
          <w:numId w:val="10"/>
        </w:numPr>
        <w:spacing w:after="0"/>
        <w:jc w:val="both"/>
        <w:rPr>
          <w:rStyle w:val="af7"/>
          <w:rFonts w:ascii="Times New Roman" w:hAnsi="Times New Roman" w:cs="Times New Roman"/>
          <w:b w:val="0"/>
          <w:bCs w:val="0"/>
          <w:color w:val="000000"/>
          <w:sz w:val="24"/>
          <w:szCs w:val="24"/>
          <w:shd w:val="clear" w:color="auto" w:fill="FFFFFF"/>
        </w:rPr>
      </w:pPr>
      <w:proofErr w:type="spellStart"/>
      <w:r w:rsidRPr="00AB185D">
        <w:rPr>
          <w:rStyle w:val="af7"/>
          <w:rFonts w:ascii="Times New Roman" w:hAnsi="Times New Roman" w:cs="Times New Roman"/>
          <w:b w:val="0"/>
          <w:bCs w:val="0"/>
          <w:color w:val="000000"/>
          <w:sz w:val="24"/>
          <w:szCs w:val="24"/>
          <w:shd w:val="clear" w:color="auto" w:fill="FFFFFF"/>
        </w:rPr>
        <w:t>Юмористические</w:t>
      </w:r>
      <w:proofErr w:type="spellEnd"/>
      <w:r w:rsidRPr="00AB185D">
        <w:rPr>
          <w:rStyle w:val="af7"/>
          <w:rFonts w:ascii="Times New Roman" w:hAnsi="Times New Roman" w:cs="Times New Roman"/>
          <w:b w:val="0"/>
          <w:bCs w:val="0"/>
          <w:color w:val="000000"/>
          <w:sz w:val="24"/>
          <w:szCs w:val="24"/>
          <w:shd w:val="clear" w:color="auto" w:fill="FFFFFF"/>
        </w:rPr>
        <w:t xml:space="preserve"> </w:t>
      </w:r>
      <w:proofErr w:type="spellStart"/>
      <w:r w:rsidRPr="00AB185D">
        <w:rPr>
          <w:rStyle w:val="af7"/>
          <w:rFonts w:ascii="Times New Roman" w:hAnsi="Times New Roman" w:cs="Times New Roman"/>
          <w:b w:val="0"/>
          <w:bCs w:val="0"/>
          <w:color w:val="000000"/>
          <w:sz w:val="24"/>
          <w:szCs w:val="24"/>
          <w:shd w:val="clear" w:color="auto" w:fill="FFFFFF"/>
        </w:rPr>
        <w:t>произведения</w:t>
      </w:r>
      <w:proofErr w:type="spellEnd"/>
    </w:p>
    <w:p w:rsidR="00AB185D" w:rsidRPr="00AB185D" w:rsidRDefault="00AB185D" w:rsidP="00AB185D">
      <w:pPr>
        <w:pStyle w:val="ae"/>
        <w:numPr>
          <w:ilvl w:val="0"/>
          <w:numId w:val="10"/>
        </w:numPr>
        <w:spacing w:after="0"/>
        <w:jc w:val="both"/>
        <w:rPr>
          <w:rStyle w:val="af7"/>
          <w:rFonts w:ascii="Times New Roman" w:hAnsi="Times New Roman" w:cs="Times New Roman"/>
          <w:b w:val="0"/>
          <w:bCs w:val="0"/>
          <w:color w:val="000000"/>
          <w:sz w:val="24"/>
          <w:szCs w:val="24"/>
          <w:shd w:val="clear" w:color="auto" w:fill="FFFFFF"/>
        </w:rPr>
      </w:pPr>
      <w:proofErr w:type="spellStart"/>
      <w:r w:rsidRPr="00AB185D">
        <w:rPr>
          <w:rStyle w:val="af7"/>
          <w:rFonts w:ascii="Times New Roman" w:hAnsi="Times New Roman" w:cs="Times New Roman"/>
          <w:b w:val="0"/>
          <w:bCs w:val="0"/>
          <w:color w:val="000000"/>
          <w:sz w:val="24"/>
          <w:szCs w:val="24"/>
          <w:shd w:val="clear" w:color="auto" w:fill="FFFFFF"/>
        </w:rPr>
        <w:t>Зарубежная</w:t>
      </w:r>
      <w:proofErr w:type="spellEnd"/>
      <w:r w:rsidRPr="00AB185D">
        <w:rPr>
          <w:rStyle w:val="af7"/>
          <w:rFonts w:ascii="Times New Roman" w:hAnsi="Times New Roman" w:cs="Times New Roman"/>
          <w:b w:val="0"/>
          <w:bCs w:val="0"/>
          <w:color w:val="000000"/>
          <w:sz w:val="24"/>
          <w:szCs w:val="24"/>
          <w:shd w:val="clear" w:color="auto" w:fill="FFFFFF"/>
        </w:rPr>
        <w:t xml:space="preserve"> </w:t>
      </w:r>
      <w:proofErr w:type="spellStart"/>
      <w:r w:rsidRPr="00AB185D">
        <w:rPr>
          <w:rStyle w:val="af7"/>
          <w:rFonts w:ascii="Times New Roman" w:hAnsi="Times New Roman" w:cs="Times New Roman"/>
          <w:b w:val="0"/>
          <w:bCs w:val="0"/>
          <w:color w:val="000000"/>
          <w:sz w:val="24"/>
          <w:szCs w:val="24"/>
          <w:shd w:val="clear" w:color="auto" w:fill="FFFFFF"/>
        </w:rPr>
        <w:t>литература</w:t>
      </w:r>
      <w:proofErr w:type="spellEnd"/>
    </w:p>
    <w:p w:rsidR="00AB185D" w:rsidRPr="001111A0" w:rsidRDefault="00AB185D" w:rsidP="00AB185D">
      <w:pPr>
        <w:pStyle w:val="ae"/>
        <w:numPr>
          <w:ilvl w:val="0"/>
          <w:numId w:val="10"/>
        </w:numPr>
        <w:spacing w:after="0"/>
        <w:jc w:val="both"/>
        <w:rPr>
          <w:rFonts w:ascii="Times New Roman" w:hAnsi="Times New Roman" w:cs="Times New Roman"/>
          <w:b/>
          <w:bCs/>
          <w:sz w:val="24"/>
          <w:szCs w:val="24"/>
          <w:lang w:val="ru-RU"/>
        </w:rPr>
      </w:pPr>
      <w:r w:rsidRPr="001111A0">
        <w:rPr>
          <w:rStyle w:val="af7"/>
          <w:rFonts w:ascii="Times New Roman" w:hAnsi="Times New Roman" w:cs="Times New Roman"/>
          <w:b w:val="0"/>
          <w:bCs w:val="0"/>
          <w:color w:val="000000"/>
          <w:sz w:val="24"/>
          <w:szCs w:val="24"/>
          <w:shd w:val="clear" w:color="auto" w:fill="FFFFFF"/>
          <w:lang w:val="ru-RU"/>
        </w:rPr>
        <w:t>Библиографическая культура (работа с детской книгой и справочной литературой)</w:t>
      </w:r>
    </w:p>
    <w:p w:rsidR="00AB185D" w:rsidRPr="001111A0" w:rsidRDefault="00AB185D" w:rsidP="00AB185D">
      <w:pPr>
        <w:spacing w:after="0"/>
        <w:ind w:firstLine="709"/>
        <w:jc w:val="both"/>
        <w:rPr>
          <w:rFonts w:ascii="Times New Roman" w:eastAsia="Calibri" w:hAnsi="Times New Roman" w:cs="Times New Roman"/>
          <w:sz w:val="24"/>
          <w:szCs w:val="24"/>
          <w:lang w:val="ru-RU"/>
        </w:rPr>
      </w:pPr>
    </w:p>
    <w:p w:rsidR="00AB185D" w:rsidRPr="001111A0" w:rsidRDefault="00AB185D" w:rsidP="00AB185D">
      <w:pPr>
        <w:spacing w:after="0"/>
        <w:ind w:firstLine="709"/>
        <w:jc w:val="both"/>
        <w:rPr>
          <w:rFonts w:ascii="Times New Roman" w:eastAsia="Calibri" w:hAnsi="Times New Roman" w:cs="Times New Roman"/>
          <w:sz w:val="24"/>
          <w:szCs w:val="24"/>
          <w:lang w:val="ru-RU"/>
        </w:rPr>
      </w:pPr>
      <w:r w:rsidRPr="001111A0">
        <w:rPr>
          <w:rFonts w:ascii="Times New Roman" w:eastAsia="Calibri" w:hAnsi="Times New Roman" w:cs="Times New Roman"/>
          <w:sz w:val="24"/>
          <w:szCs w:val="24"/>
          <w:lang w:val="ru-RU"/>
        </w:rPr>
        <w:t>Предусмотрены следующие виды контроля: входной, промежуточный, итоговый (промежуточная аттестация).</w:t>
      </w:r>
    </w:p>
    <w:p w:rsidR="00AB185D" w:rsidRPr="001111A0" w:rsidRDefault="00AB185D" w:rsidP="00AB185D">
      <w:pPr>
        <w:spacing w:after="0"/>
        <w:rPr>
          <w:rFonts w:ascii="Times New Roman" w:eastAsia="Calibri" w:hAnsi="Times New Roman" w:cs="Times New Roman"/>
          <w:sz w:val="24"/>
          <w:szCs w:val="24"/>
          <w:lang w:val="ru-RU"/>
        </w:rPr>
      </w:pPr>
      <w:r w:rsidRPr="001111A0">
        <w:rPr>
          <w:rFonts w:ascii="Times New Roman" w:eastAsia="Calibri" w:hAnsi="Times New Roman" w:cs="Times New Roman"/>
          <w:sz w:val="24"/>
          <w:szCs w:val="24"/>
          <w:lang w:val="ru-RU"/>
        </w:rPr>
        <w:tab/>
        <w:t xml:space="preserve">Программа рассчитана на 1 год. </w:t>
      </w:r>
    </w:p>
    <w:p w:rsidR="00AB185D" w:rsidRDefault="00AB185D">
      <w:pPr>
        <w:autoSpaceDE w:val="0"/>
        <w:autoSpaceDN w:val="0"/>
        <w:spacing w:after="0" w:line="230" w:lineRule="auto"/>
        <w:ind w:left="1494"/>
        <w:rPr>
          <w:rFonts w:ascii="Times New Roman" w:eastAsia="Times New Roman" w:hAnsi="Times New Roman"/>
          <w:b/>
          <w:color w:val="000000"/>
          <w:sz w:val="24"/>
          <w:lang w:val="ru-RU"/>
        </w:rPr>
      </w:pPr>
    </w:p>
    <w:p w:rsidR="00AB185D" w:rsidRDefault="00AB185D">
      <w:pPr>
        <w:autoSpaceDE w:val="0"/>
        <w:autoSpaceDN w:val="0"/>
        <w:spacing w:after="0" w:line="230" w:lineRule="auto"/>
        <w:ind w:left="1494"/>
        <w:rPr>
          <w:rFonts w:ascii="Times New Roman" w:eastAsia="Times New Roman" w:hAnsi="Times New Roman"/>
          <w:b/>
          <w:color w:val="000000"/>
          <w:sz w:val="24"/>
          <w:lang w:val="ru-RU"/>
        </w:rPr>
      </w:pPr>
    </w:p>
    <w:p w:rsidR="00AB185D" w:rsidRDefault="00AB185D">
      <w:pPr>
        <w:autoSpaceDE w:val="0"/>
        <w:autoSpaceDN w:val="0"/>
        <w:spacing w:after="0" w:line="230" w:lineRule="auto"/>
        <w:ind w:left="1494"/>
        <w:rPr>
          <w:rFonts w:ascii="Times New Roman" w:eastAsia="Times New Roman" w:hAnsi="Times New Roman"/>
          <w:b/>
          <w:color w:val="000000"/>
          <w:sz w:val="24"/>
          <w:lang w:val="ru-RU"/>
        </w:rPr>
      </w:pPr>
    </w:p>
    <w:p w:rsidR="00AB185D" w:rsidRDefault="00AB185D">
      <w:pPr>
        <w:autoSpaceDE w:val="0"/>
        <w:autoSpaceDN w:val="0"/>
        <w:spacing w:after="0" w:line="230" w:lineRule="auto"/>
        <w:ind w:left="1494"/>
        <w:rPr>
          <w:rFonts w:ascii="Times New Roman" w:eastAsia="Times New Roman" w:hAnsi="Times New Roman"/>
          <w:b/>
          <w:color w:val="000000"/>
          <w:sz w:val="24"/>
          <w:lang w:val="ru-RU"/>
        </w:rPr>
      </w:pPr>
    </w:p>
    <w:p w:rsidR="00AB185D" w:rsidRDefault="00AB185D">
      <w:pPr>
        <w:autoSpaceDE w:val="0"/>
        <w:autoSpaceDN w:val="0"/>
        <w:spacing w:after="0" w:line="230" w:lineRule="auto"/>
        <w:ind w:left="1494"/>
        <w:rPr>
          <w:rFonts w:ascii="Times New Roman" w:eastAsia="Times New Roman" w:hAnsi="Times New Roman"/>
          <w:b/>
          <w:color w:val="000000"/>
          <w:sz w:val="24"/>
          <w:lang w:val="ru-RU"/>
        </w:rPr>
      </w:pPr>
    </w:p>
    <w:p w:rsidR="00AB185D" w:rsidRDefault="00AB185D">
      <w:pPr>
        <w:autoSpaceDE w:val="0"/>
        <w:autoSpaceDN w:val="0"/>
        <w:spacing w:after="0" w:line="230" w:lineRule="auto"/>
        <w:ind w:left="1494"/>
        <w:rPr>
          <w:rFonts w:ascii="Times New Roman" w:eastAsia="Times New Roman" w:hAnsi="Times New Roman"/>
          <w:b/>
          <w:color w:val="000000"/>
          <w:sz w:val="24"/>
          <w:lang w:val="ru-RU"/>
        </w:rPr>
      </w:pPr>
    </w:p>
    <w:p w:rsidR="00AB185D" w:rsidRDefault="00AB185D">
      <w:pPr>
        <w:autoSpaceDE w:val="0"/>
        <w:autoSpaceDN w:val="0"/>
        <w:spacing w:after="0" w:line="230" w:lineRule="auto"/>
        <w:ind w:left="1494"/>
        <w:rPr>
          <w:rFonts w:ascii="Times New Roman" w:eastAsia="Times New Roman" w:hAnsi="Times New Roman"/>
          <w:b/>
          <w:color w:val="000000"/>
          <w:sz w:val="24"/>
          <w:lang w:val="ru-RU"/>
        </w:rPr>
      </w:pPr>
    </w:p>
    <w:p w:rsidR="00AB185D" w:rsidRDefault="00AB185D">
      <w:pPr>
        <w:autoSpaceDE w:val="0"/>
        <w:autoSpaceDN w:val="0"/>
        <w:spacing w:after="0" w:line="230" w:lineRule="auto"/>
        <w:ind w:left="1494"/>
        <w:rPr>
          <w:rFonts w:ascii="Times New Roman" w:eastAsia="Times New Roman" w:hAnsi="Times New Roman"/>
          <w:b/>
          <w:color w:val="000000"/>
          <w:sz w:val="24"/>
          <w:lang w:val="ru-RU"/>
        </w:rPr>
      </w:pPr>
    </w:p>
    <w:p w:rsidR="002B1247" w:rsidRPr="00AB185D" w:rsidRDefault="00AB185D">
      <w:pPr>
        <w:autoSpaceDE w:val="0"/>
        <w:autoSpaceDN w:val="0"/>
        <w:spacing w:after="0" w:line="230" w:lineRule="auto"/>
        <w:ind w:left="1494"/>
        <w:rPr>
          <w:lang w:val="ru-RU"/>
        </w:rPr>
      </w:pPr>
      <w:r w:rsidRPr="00AB185D">
        <w:rPr>
          <w:rFonts w:ascii="Times New Roman" w:eastAsia="Times New Roman" w:hAnsi="Times New Roman"/>
          <w:b/>
          <w:color w:val="000000"/>
          <w:sz w:val="24"/>
          <w:lang w:val="ru-RU"/>
        </w:rPr>
        <w:t>МИНИСТЕРСТВО ПРОСВЕЩЕНИЯ РОССИЙСКОЙ ФЕДЕРАЦИИ</w:t>
      </w:r>
    </w:p>
    <w:p w:rsidR="002B1247" w:rsidRPr="00AB185D" w:rsidRDefault="00AB185D">
      <w:pPr>
        <w:autoSpaceDE w:val="0"/>
        <w:autoSpaceDN w:val="0"/>
        <w:spacing w:before="670" w:after="0" w:line="230" w:lineRule="auto"/>
        <w:ind w:right="2526"/>
        <w:jc w:val="right"/>
        <w:rPr>
          <w:lang w:val="ru-RU"/>
        </w:rPr>
      </w:pPr>
      <w:r w:rsidRPr="00AB185D">
        <w:rPr>
          <w:rFonts w:ascii="Times New Roman" w:eastAsia="Times New Roman" w:hAnsi="Times New Roman"/>
          <w:color w:val="000000"/>
          <w:sz w:val="24"/>
          <w:lang w:val="ru-RU"/>
        </w:rPr>
        <w:t>Министерство образования Красноярского края</w:t>
      </w:r>
    </w:p>
    <w:p w:rsidR="002B1247" w:rsidRPr="00AB185D" w:rsidRDefault="00AB185D">
      <w:pPr>
        <w:autoSpaceDE w:val="0"/>
        <w:autoSpaceDN w:val="0"/>
        <w:spacing w:before="670" w:after="0" w:line="230" w:lineRule="auto"/>
        <w:ind w:left="2532"/>
        <w:rPr>
          <w:lang w:val="ru-RU"/>
        </w:rPr>
      </w:pPr>
      <w:r w:rsidRPr="00AB185D">
        <w:rPr>
          <w:rFonts w:ascii="Times New Roman" w:eastAsia="Times New Roman" w:hAnsi="Times New Roman"/>
          <w:color w:val="000000"/>
          <w:sz w:val="24"/>
          <w:lang w:val="ru-RU"/>
        </w:rPr>
        <w:t>МКУ "Управление образования Енисейского района"</w:t>
      </w:r>
    </w:p>
    <w:p w:rsidR="002B1247" w:rsidRDefault="00AB185D">
      <w:pPr>
        <w:autoSpaceDE w:val="0"/>
        <w:autoSpaceDN w:val="0"/>
        <w:spacing w:before="670" w:after="1376" w:line="230" w:lineRule="auto"/>
        <w:ind w:right="3378"/>
        <w:jc w:val="right"/>
      </w:pPr>
      <w:r>
        <w:rPr>
          <w:rFonts w:ascii="Times New Roman" w:eastAsia="Times New Roman" w:hAnsi="Times New Roman"/>
          <w:color w:val="000000"/>
          <w:sz w:val="24"/>
        </w:rPr>
        <w:t xml:space="preserve">МБОУ </w:t>
      </w:r>
      <w:proofErr w:type="spellStart"/>
      <w:r>
        <w:rPr>
          <w:rFonts w:ascii="Times New Roman" w:eastAsia="Times New Roman" w:hAnsi="Times New Roman"/>
          <w:color w:val="000000"/>
          <w:sz w:val="24"/>
        </w:rPr>
        <w:t>Озерновская</w:t>
      </w:r>
      <w:proofErr w:type="spellEnd"/>
      <w:r>
        <w:rPr>
          <w:rFonts w:ascii="Times New Roman" w:eastAsia="Times New Roman" w:hAnsi="Times New Roman"/>
          <w:color w:val="000000"/>
          <w:sz w:val="24"/>
        </w:rPr>
        <w:t xml:space="preserve"> СОШ №47</w:t>
      </w:r>
    </w:p>
    <w:tbl>
      <w:tblPr>
        <w:tblW w:w="0" w:type="auto"/>
        <w:tblLayout w:type="fixed"/>
        <w:tblLook w:val="04A0" w:firstRow="1" w:lastRow="0" w:firstColumn="1" w:lastColumn="0" w:noHBand="0" w:noVBand="1"/>
      </w:tblPr>
      <w:tblGrid>
        <w:gridCol w:w="3182"/>
        <w:gridCol w:w="3440"/>
        <w:gridCol w:w="2720"/>
      </w:tblGrid>
      <w:tr w:rsidR="002B1247">
        <w:trPr>
          <w:trHeight w:hRule="exact" w:val="274"/>
        </w:trPr>
        <w:tc>
          <w:tcPr>
            <w:tcW w:w="3182" w:type="dxa"/>
            <w:tcMar>
              <w:left w:w="0" w:type="dxa"/>
              <w:right w:w="0" w:type="dxa"/>
            </w:tcMar>
          </w:tcPr>
          <w:p w:rsidR="002B1247" w:rsidRDefault="00AB185D">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440" w:type="dxa"/>
            <w:tcMar>
              <w:left w:w="0" w:type="dxa"/>
              <w:right w:w="0" w:type="dxa"/>
            </w:tcMar>
          </w:tcPr>
          <w:p w:rsidR="002B1247" w:rsidRDefault="00AB185D">
            <w:pPr>
              <w:autoSpaceDE w:val="0"/>
              <w:autoSpaceDN w:val="0"/>
              <w:spacing w:before="48" w:after="0" w:line="230" w:lineRule="auto"/>
              <w:ind w:left="336"/>
            </w:pPr>
            <w:r>
              <w:rPr>
                <w:rFonts w:ascii="Times New Roman" w:eastAsia="Times New Roman" w:hAnsi="Times New Roman"/>
                <w:color w:val="000000"/>
                <w:w w:val="102"/>
                <w:sz w:val="20"/>
              </w:rPr>
              <w:t>СОГЛАСОВАНО</w:t>
            </w:r>
          </w:p>
        </w:tc>
        <w:tc>
          <w:tcPr>
            <w:tcW w:w="2720" w:type="dxa"/>
            <w:tcMar>
              <w:left w:w="0" w:type="dxa"/>
              <w:right w:w="0" w:type="dxa"/>
            </w:tcMar>
          </w:tcPr>
          <w:p w:rsidR="002B1247" w:rsidRDefault="00AB185D">
            <w:pPr>
              <w:autoSpaceDE w:val="0"/>
              <w:autoSpaceDN w:val="0"/>
              <w:spacing w:before="48" w:after="0" w:line="230" w:lineRule="auto"/>
              <w:ind w:left="412"/>
            </w:pPr>
            <w:r>
              <w:rPr>
                <w:rFonts w:ascii="Times New Roman" w:eastAsia="Times New Roman" w:hAnsi="Times New Roman"/>
                <w:color w:val="000000"/>
                <w:w w:val="102"/>
                <w:sz w:val="20"/>
              </w:rPr>
              <w:t>УТВЕРЖДЕНО</w:t>
            </w:r>
          </w:p>
        </w:tc>
      </w:tr>
      <w:tr w:rsidR="002B1247">
        <w:trPr>
          <w:trHeight w:hRule="exact" w:val="276"/>
        </w:trPr>
        <w:tc>
          <w:tcPr>
            <w:tcW w:w="3182" w:type="dxa"/>
            <w:tcMar>
              <w:left w:w="0" w:type="dxa"/>
              <w:right w:w="0" w:type="dxa"/>
            </w:tcMar>
          </w:tcPr>
          <w:p w:rsidR="002B1247" w:rsidRDefault="00AB185D">
            <w:pPr>
              <w:autoSpaceDE w:val="0"/>
              <w:autoSpaceDN w:val="0"/>
              <w:spacing w:after="0" w:line="230" w:lineRule="auto"/>
            </w:pPr>
            <w:r>
              <w:rPr>
                <w:rFonts w:ascii="Times New Roman" w:eastAsia="Times New Roman" w:hAnsi="Times New Roman"/>
                <w:color w:val="000000"/>
                <w:w w:val="102"/>
                <w:sz w:val="20"/>
              </w:rPr>
              <w:t>МО учителей начальных классов</w:t>
            </w:r>
          </w:p>
        </w:tc>
        <w:tc>
          <w:tcPr>
            <w:tcW w:w="3440" w:type="dxa"/>
            <w:tcMar>
              <w:left w:w="0" w:type="dxa"/>
              <w:right w:w="0" w:type="dxa"/>
            </w:tcMar>
          </w:tcPr>
          <w:p w:rsidR="002B1247" w:rsidRDefault="00AB185D">
            <w:pPr>
              <w:autoSpaceDE w:val="0"/>
              <w:autoSpaceDN w:val="0"/>
              <w:spacing w:after="0" w:line="230" w:lineRule="auto"/>
              <w:jc w:val="center"/>
            </w:pPr>
            <w:r>
              <w:rPr>
                <w:rFonts w:ascii="Times New Roman" w:eastAsia="Times New Roman" w:hAnsi="Times New Roman"/>
                <w:color w:val="000000"/>
                <w:w w:val="102"/>
                <w:sz w:val="20"/>
              </w:rPr>
              <w:t>Заместитель директора по УВР</w:t>
            </w:r>
          </w:p>
        </w:tc>
        <w:tc>
          <w:tcPr>
            <w:tcW w:w="2720" w:type="dxa"/>
            <w:tcMar>
              <w:left w:w="0" w:type="dxa"/>
              <w:right w:w="0" w:type="dxa"/>
            </w:tcMar>
          </w:tcPr>
          <w:p w:rsidR="002B1247" w:rsidRDefault="00AB185D">
            <w:pPr>
              <w:autoSpaceDE w:val="0"/>
              <w:autoSpaceDN w:val="0"/>
              <w:spacing w:after="0" w:line="230" w:lineRule="auto"/>
              <w:ind w:left="412"/>
            </w:pPr>
            <w:r>
              <w:rPr>
                <w:rFonts w:ascii="Times New Roman" w:eastAsia="Times New Roman" w:hAnsi="Times New Roman"/>
                <w:color w:val="000000"/>
                <w:w w:val="102"/>
                <w:sz w:val="20"/>
              </w:rPr>
              <w:t>Директор</w:t>
            </w:r>
          </w:p>
        </w:tc>
      </w:tr>
    </w:tbl>
    <w:p w:rsidR="002B1247" w:rsidRDefault="002B1247">
      <w:pPr>
        <w:autoSpaceDE w:val="0"/>
        <w:autoSpaceDN w:val="0"/>
        <w:spacing w:after="0" w:line="60" w:lineRule="exact"/>
      </w:pPr>
    </w:p>
    <w:tbl>
      <w:tblPr>
        <w:tblW w:w="0" w:type="auto"/>
        <w:tblLayout w:type="fixed"/>
        <w:tblLook w:val="04A0" w:firstRow="1" w:lastRow="0" w:firstColumn="1" w:lastColumn="0" w:noHBand="0" w:noVBand="1"/>
      </w:tblPr>
      <w:tblGrid>
        <w:gridCol w:w="3202"/>
        <w:gridCol w:w="3440"/>
        <w:gridCol w:w="3240"/>
      </w:tblGrid>
      <w:tr w:rsidR="002B1247">
        <w:trPr>
          <w:trHeight w:hRule="exact" w:val="362"/>
        </w:trPr>
        <w:tc>
          <w:tcPr>
            <w:tcW w:w="3202" w:type="dxa"/>
            <w:tcMar>
              <w:left w:w="0" w:type="dxa"/>
              <w:right w:w="0" w:type="dxa"/>
            </w:tcMar>
          </w:tcPr>
          <w:p w:rsidR="002B1247" w:rsidRDefault="00AB185D">
            <w:pPr>
              <w:autoSpaceDE w:val="0"/>
              <w:autoSpaceDN w:val="0"/>
              <w:spacing w:before="60" w:after="0" w:line="230" w:lineRule="auto"/>
            </w:pPr>
            <w:r>
              <w:rPr>
                <w:rFonts w:ascii="Times New Roman" w:eastAsia="Times New Roman" w:hAnsi="Times New Roman"/>
                <w:color w:val="000000"/>
                <w:w w:val="102"/>
                <w:sz w:val="20"/>
              </w:rPr>
              <w:t>______________Верещагина С.В.</w:t>
            </w:r>
          </w:p>
        </w:tc>
        <w:tc>
          <w:tcPr>
            <w:tcW w:w="3440" w:type="dxa"/>
            <w:tcMar>
              <w:left w:w="0" w:type="dxa"/>
              <w:right w:w="0" w:type="dxa"/>
            </w:tcMar>
          </w:tcPr>
          <w:p w:rsidR="002B1247" w:rsidRDefault="00AB185D">
            <w:pPr>
              <w:autoSpaceDE w:val="0"/>
              <w:autoSpaceDN w:val="0"/>
              <w:spacing w:before="60" w:after="0" w:line="230" w:lineRule="auto"/>
              <w:jc w:val="center"/>
            </w:pPr>
            <w:r>
              <w:rPr>
                <w:rFonts w:ascii="Times New Roman" w:eastAsia="Times New Roman" w:hAnsi="Times New Roman"/>
                <w:color w:val="000000"/>
                <w:w w:val="102"/>
                <w:sz w:val="20"/>
              </w:rPr>
              <w:t>______________Никулина А.С.</w:t>
            </w:r>
          </w:p>
        </w:tc>
        <w:tc>
          <w:tcPr>
            <w:tcW w:w="3240" w:type="dxa"/>
            <w:tcMar>
              <w:left w:w="0" w:type="dxa"/>
              <w:right w:w="0" w:type="dxa"/>
            </w:tcMar>
          </w:tcPr>
          <w:p w:rsidR="002B1247" w:rsidRDefault="00AB185D">
            <w:pPr>
              <w:autoSpaceDE w:val="0"/>
              <w:autoSpaceDN w:val="0"/>
              <w:spacing w:before="60" w:after="0" w:line="230" w:lineRule="auto"/>
              <w:jc w:val="center"/>
            </w:pPr>
            <w:r>
              <w:rPr>
                <w:rFonts w:ascii="Times New Roman" w:eastAsia="Times New Roman" w:hAnsi="Times New Roman"/>
                <w:color w:val="000000"/>
                <w:w w:val="102"/>
                <w:sz w:val="20"/>
              </w:rPr>
              <w:t>______________Драчук Г.А.</w:t>
            </w:r>
          </w:p>
        </w:tc>
      </w:tr>
      <w:tr w:rsidR="002B1247">
        <w:trPr>
          <w:trHeight w:hRule="exact" w:val="420"/>
        </w:trPr>
        <w:tc>
          <w:tcPr>
            <w:tcW w:w="3202" w:type="dxa"/>
            <w:tcMar>
              <w:left w:w="0" w:type="dxa"/>
              <w:right w:w="0" w:type="dxa"/>
            </w:tcMar>
          </w:tcPr>
          <w:p w:rsidR="002B1247" w:rsidRDefault="00AB185D">
            <w:pPr>
              <w:autoSpaceDE w:val="0"/>
              <w:autoSpaceDN w:val="0"/>
              <w:spacing w:before="106" w:after="0" w:line="230" w:lineRule="auto"/>
            </w:pPr>
            <w:r>
              <w:rPr>
                <w:rFonts w:ascii="Times New Roman" w:eastAsia="Times New Roman" w:hAnsi="Times New Roman"/>
                <w:color w:val="000000"/>
                <w:w w:val="102"/>
                <w:sz w:val="20"/>
              </w:rPr>
              <w:t>Протокол №5</w:t>
            </w:r>
          </w:p>
        </w:tc>
        <w:tc>
          <w:tcPr>
            <w:tcW w:w="3440" w:type="dxa"/>
            <w:tcMar>
              <w:left w:w="0" w:type="dxa"/>
              <w:right w:w="0" w:type="dxa"/>
            </w:tcMar>
          </w:tcPr>
          <w:p w:rsidR="002B1247" w:rsidRDefault="00AB185D">
            <w:pPr>
              <w:autoSpaceDE w:val="0"/>
              <w:autoSpaceDN w:val="0"/>
              <w:spacing w:before="106" w:after="0" w:line="230" w:lineRule="auto"/>
              <w:ind w:left="316"/>
            </w:pPr>
            <w:r>
              <w:rPr>
                <w:rFonts w:ascii="Times New Roman" w:eastAsia="Times New Roman" w:hAnsi="Times New Roman"/>
                <w:color w:val="000000"/>
                <w:w w:val="102"/>
                <w:sz w:val="20"/>
              </w:rPr>
              <w:t>Протокол №1</w:t>
            </w:r>
          </w:p>
        </w:tc>
        <w:tc>
          <w:tcPr>
            <w:tcW w:w="3240" w:type="dxa"/>
            <w:tcMar>
              <w:left w:w="0" w:type="dxa"/>
              <w:right w:w="0" w:type="dxa"/>
            </w:tcMar>
          </w:tcPr>
          <w:p w:rsidR="002B1247" w:rsidRDefault="00AB185D">
            <w:pPr>
              <w:autoSpaceDE w:val="0"/>
              <w:autoSpaceDN w:val="0"/>
              <w:spacing w:before="106" w:after="0" w:line="230" w:lineRule="auto"/>
              <w:ind w:left="392"/>
            </w:pPr>
            <w:r>
              <w:rPr>
                <w:rFonts w:ascii="Times New Roman" w:eastAsia="Times New Roman" w:hAnsi="Times New Roman"/>
                <w:color w:val="000000"/>
                <w:w w:val="102"/>
                <w:sz w:val="20"/>
              </w:rPr>
              <w:t>Приказ №01-04-381</w:t>
            </w:r>
          </w:p>
        </w:tc>
      </w:tr>
      <w:tr w:rsidR="002B1247">
        <w:trPr>
          <w:trHeight w:hRule="exact" w:val="380"/>
        </w:trPr>
        <w:tc>
          <w:tcPr>
            <w:tcW w:w="3202" w:type="dxa"/>
            <w:tcMar>
              <w:left w:w="0" w:type="dxa"/>
              <w:right w:w="0" w:type="dxa"/>
            </w:tcMar>
          </w:tcPr>
          <w:p w:rsidR="002B1247" w:rsidRDefault="00AB185D">
            <w:pPr>
              <w:autoSpaceDE w:val="0"/>
              <w:autoSpaceDN w:val="0"/>
              <w:spacing w:before="94" w:after="0" w:line="230" w:lineRule="auto"/>
            </w:pPr>
            <w:r>
              <w:rPr>
                <w:rFonts w:ascii="Times New Roman" w:eastAsia="Times New Roman" w:hAnsi="Times New Roman"/>
                <w:color w:val="000000"/>
                <w:w w:val="102"/>
                <w:sz w:val="20"/>
              </w:rPr>
              <w:t>от "20" 052022 г.</w:t>
            </w:r>
          </w:p>
        </w:tc>
        <w:tc>
          <w:tcPr>
            <w:tcW w:w="3440" w:type="dxa"/>
            <w:tcMar>
              <w:left w:w="0" w:type="dxa"/>
              <w:right w:w="0" w:type="dxa"/>
            </w:tcMar>
          </w:tcPr>
          <w:p w:rsidR="002B1247" w:rsidRDefault="00AB185D">
            <w:pPr>
              <w:autoSpaceDE w:val="0"/>
              <w:autoSpaceDN w:val="0"/>
              <w:spacing w:before="94" w:after="0" w:line="230" w:lineRule="auto"/>
              <w:ind w:left="316"/>
            </w:pPr>
            <w:r>
              <w:rPr>
                <w:rFonts w:ascii="Times New Roman" w:eastAsia="Times New Roman" w:hAnsi="Times New Roman"/>
                <w:color w:val="000000"/>
                <w:w w:val="102"/>
                <w:sz w:val="20"/>
              </w:rPr>
              <w:t>от "30" 08  2022 г.</w:t>
            </w:r>
          </w:p>
        </w:tc>
        <w:tc>
          <w:tcPr>
            <w:tcW w:w="3240" w:type="dxa"/>
            <w:tcMar>
              <w:left w:w="0" w:type="dxa"/>
              <w:right w:w="0" w:type="dxa"/>
            </w:tcMar>
          </w:tcPr>
          <w:p w:rsidR="002B1247" w:rsidRDefault="00AB185D">
            <w:pPr>
              <w:autoSpaceDE w:val="0"/>
              <w:autoSpaceDN w:val="0"/>
              <w:spacing w:before="94" w:after="0" w:line="230" w:lineRule="auto"/>
              <w:ind w:left="392"/>
            </w:pPr>
            <w:r>
              <w:rPr>
                <w:rFonts w:ascii="Times New Roman" w:eastAsia="Times New Roman" w:hAnsi="Times New Roman"/>
                <w:color w:val="000000"/>
                <w:w w:val="102"/>
                <w:sz w:val="20"/>
              </w:rPr>
              <w:t>от "31" 082022 г.</w:t>
            </w:r>
          </w:p>
        </w:tc>
      </w:tr>
    </w:tbl>
    <w:p w:rsidR="002B1247" w:rsidRDefault="00AB185D">
      <w:pPr>
        <w:autoSpaceDE w:val="0"/>
        <w:autoSpaceDN w:val="0"/>
        <w:spacing w:before="978" w:after="0" w:line="230" w:lineRule="auto"/>
        <w:ind w:right="3642"/>
        <w:jc w:val="right"/>
      </w:pPr>
      <w:r>
        <w:rPr>
          <w:rFonts w:ascii="Times New Roman" w:eastAsia="Times New Roman" w:hAnsi="Times New Roman"/>
          <w:b/>
          <w:color w:val="000000"/>
          <w:sz w:val="24"/>
        </w:rPr>
        <w:t>РАБОЧАЯ ПРОГРАММА</w:t>
      </w:r>
    </w:p>
    <w:p w:rsidR="002B1247" w:rsidRDefault="00AB185D">
      <w:pPr>
        <w:autoSpaceDE w:val="0"/>
        <w:autoSpaceDN w:val="0"/>
        <w:spacing w:before="70" w:after="0" w:line="230" w:lineRule="auto"/>
        <w:ind w:right="4414"/>
        <w:jc w:val="right"/>
      </w:pPr>
      <w:r>
        <w:rPr>
          <w:rFonts w:ascii="Times New Roman" w:eastAsia="Times New Roman" w:hAnsi="Times New Roman"/>
          <w:b/>
          <w:color w:val="000000"/>
          <w:sz w:val="24"/>
        </w:rPr>
        <w:t xml:space="preserve">(ID </w:t>
      </w:r>
      <w:r w:rsidR="008E2B9F">
        <w:rPr>
          <w:rFonts w:ascii="Times New Roman" w:eastAsia="Times New Roman" w:hAnsi="Times New Roman"/>
          <w:b/>
          <w:color w:val="000000"/>
          <w:sz w:val="24"/>
        </w:rPr>
        <w:t>729022</w:t>
      </w:r>
      <w:r>
        <w:rPr>
          <w:rFonts w:ascii="Times New Roman" w:eastAsia="Times New Roman" w:hAnsi="Times New Roman"/>
          <w:b/>
          <w:color w:val="000000"/>
          <w:sz w:val="24"/>
        </w:rPr>
        <w:t>)</w:t>
      </w:r>
    </w:p>
    <w:p w:rsidR="002B1247" w:rsidRDefault="00AB185D">
      <w:pPr>
        <w:autoSpaceDE w:val="0"/>
        <w:autoSpaceDN w:val="0"/>
        <w:spacing w:before="166" w:after="0" w:line="230" w:lineRule="auto"/>
        <w:ind w:right="4014"/>
        <w:jc w:val="right"/>
      </w:pPr>
      <w:proofErr w:type="gramStart"/>
      <w:r>
        <w:rPr>
          <w:rFonts w:ascii="Times New Roman" w:eastAsia="Times New Roman" w:hAnsi="Times New Roman"/>
          <w:color w:val="000000"/>
          <w:sz w:val="24"/>
        </w:rPr>
        <w:t>учебного</w:t>
      </w:r>
      <w:proofErr w:type="gramEnd"/>
      <w:r>
        <w:rPr>
          <w:rFonts w:ascii="Times New Roman" w:eastAsia="Times New Roman" w:hAnsi="Times New Roman"/>
          <w:color w:val="000000"/>
          <w:sz w:val="24"/>
        </w:rPr>
        <w:t xml:space="preserve"> предмета</w:t>
      </w:r>
    </w:p>
    <w:p w:rsidR="002B1247" w:rsidRDefault="00AB185D">
      <w:pPr>
        <w:autoSpaceDE w:val="0"/>
        <w:autoSpaceDN w:val="0"/>
        <w:spacing w:before="70" w:after="0" w:line="230" w:lineRule="auto"/>
        <w:ind w:right="3772"/>
        <w:jc w:val="right"/>
      </w:pPr>
      <w:r>
        <w:rPr>
          <w:rFonts w:ascii="Times New Roman" w:eastAsia="Times New Roman" w:hAnsi="Times New Roman"/>
          <w:color w:val="000000"/>
          <w:sz w:val="24"/>
        </w:rPr>
        <w:t>«Литературное чтение»</w:t>
      </w:r>
    </w:p>
    <w:p w:rsidR="002B1247" w:rsidRDefault="00AB185D">
      <w:pPr>
        <w:autoSpaceDE w:val="0"/>
        <w:autoSpaceDN w:val="0"/>
        <w:spacing w:before="670" w:after="0" w:line="230" w:lineRule="auto"/>
        <w:ind w:right="2674"/>
        <w:jc w:val="right"/>
      </w:pPr>
      <w:proofErr w:type="gramStart"/>
      <w:r>
        <w:rPr>
          <w:rFonts w:ascii="Times New Roman" w:eastAsia="Times New Roman" w:hAnsi="Times New Roman"/>
          <w:color w:val="000000"/>
          <w:sz w:val="24"/>
        </w:rPr>
        <w:t>для</w:t>
      </w:r>
      <w:proofErr w:type="gramEnd"/>
      <w:r>
        <w:rPr>
          <w:rFonts w:ascii="Times New Roman" w:eastAsia="Times New Roman" w:hAnsi="Times New Roman"/>
          <w:color w:val="000000"/>
          <w:sz w:val="24"/>
        </w:rPr>
        <w:t xml:space="preserve"> 3 класса начального общего образования</w:t>
      </w:r>
    </w:p>
    <w:p w:rsidR="002B1247" w:rsidRDefault="00AB185D">
      <w:pPr>
        <w:autoSpaceDE w:val="0"/>
        <w:autoSpaceDN w:val="0"/>
        <w:spacing w:before="70" w:after="0" w:line="230" w:lineRule="auto"/>
        <w:ind w:right="3552"/>
        <w:jc w:val="right"/>
      </w:pPr>
      <w:proofErr w:type="gramStart"/>
      <w:r>
        <w:rPr>
          <w:rFonts w:ascii="Times New Roman" w:eastAsia="Times New Roman" w:hAnsi="Times New Roman"/>
          <w:color w:val="000000"/>
          <w:sz w:val="24"/>
        </w:rPr>
        <w:t>на</w:t>
      </w:r>
      <w:proofErr w:type="gramEnd"/>
      <w:r>
        <w:rPr>
          <w:rFonts w:ascii="Times New Roman" w:eastAsia="Times New Roman" w:hAnsi="Times New Roman"/>
          <w:color w:val="000000"/>
          <w:sz w:val="24"/>
        </w:rPr>
        <w:t xml:space="preserve"> 2022 - 2023  учебный год</w:t>
      </w:r>
    </w:p>
    <w:p w:rsidR="002B1247" w:rsidRPr="008E2B9F" w:rsidRDefault="00AB185D">
      <w:pPr>
        <w:autoSpaceDE w:val="0"/>
        <w:autoSpaceDN w:val="0"/>
        <w:spacing w:before="2112" w:after="0" w:line="230" w:lineRule="auto"/>
        <w:ind w:right="20"/>
        <w:jc w:val="right"/>
        <w:rPr>
          <w:lang w:val="ru-RU"/>
        </w:rPr>
      </w:pPr>
      <w:r>
        <w:rPr>
          <w:rFonts w:ascii="Times New Roman" w:eastAsia="Times New Roman" w:hAnsi="Times New Roman"/>
          <w:color w:val="000000"/>
          <w:sz w:val="24"/>
        </w:rPr>
        <w:t xml:space="preserve">Составитель: </w:t>
      </w:r>
      <w:r w:rsidR="008E2B9F">
        <w:rPr>
          <w:rFonts w:ascii="Times New Roman" w:eastAsia="Times New Roman" w:hAnsi="Times New Roman"/>
          <w:color w:val="000000"/>
          <w:sz w:val="24"/>
          <w:lang w:val="ru-RU"/>
        </w:rPr>
        <w:t>Прохорова</w:t>
      </w:r>
      <w:r w:rsidR="008E2B9F">
        <w:rPr>
          <w:rFonts w:ascii="Times New Roman" w:eastAsia="Times New Roman" w:hAnsi="Times New Roman"/>
          <w:color w:val="000000"/>
          <w:sz w:val="24"/>
        </w:rPr>
        <w:t xml:space="preserve"> </w:t>
      </w:r>
      <w:proofErr w:type="spellStart"/>
      <w:r w:rsidR="008E2B9F">
        <w:rPr>
          <w:rFonts w:ascii="Times New Roman" w:eastAsia="Times New Roman" w:hAnsi="Times New Roman"/>
          <w:color w:val="000000"/>
          <w:sz w:val="24"/>
        </w:rPr>
        <w:t>Светлана</w:t>
      </w:r>
      <w:proofErr w:type="spellEnd"/>
      <w:r w:rsidR="008E2B9F">
        <w:rPr>
          <w:rFonts w:ascii="Times New Roman" w:eastAsia="Times New Roman" w:hAnsi="Times New Roman"/>
          <w:color w:val="000000"/>
          <w:sz w:val="24"/>
        </w:rPr>
        <w:t xml:space="preserve"> В</w:t>
      </w:r>
      <w:proofErr w:type="spellStart"/>
      <w:r w:rsidR="008E2B9F">
        <w:rPr>
          <w:rFonts w:ascii="Times New Roman" w:eastAsia="Times New Roman" w:hAnsi="Times New Roman"/>
          <w:color w:val="000000"/>
          <w:sz w:val="24"/>
          <w:lang w:val="ru-RU"/>
        </w:rPr>
        <w:t>ладимировна</w:t>
      </w:r>
      <w:proofErr w:type="spellEnd"/>
    </w:p>
    <w:p w:rsidR="002B1247" w:rsidRDefault="00AB185D">
      <w:pPr>
        <w:autoSpaceDE w:val="0"/>
        <w:autoSpaceDN w:val="0"/>
        <w:spacing w:before="70" w:after="0" w:line="230" w:lineRule="auto"/>
        <w:ind w:right="22"/>
        <w:jc w:val="right"/>
      </w:pPr>
      <w:proofErr w:type="spellStart"/>
      <w:proofErr w:type="gramStart"/>
      <w:r>
        <w:rPr>
          <w:rFonts w:ascii="Times New Roman" w:eastAsia="Times New Roman" w:hAnsi="Times New Roman"/>
          <w:color w:val="000000"/>
          <w:sz w:val="24"/>
        </w:rPr>
        <w:t>учитель</w:t>
      </w:r>
      <w:proofErr w:type="spellEnd"/>
      <w:proofErr w:type="gram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начальных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классов</w:t>
      </w:r>
      <w:proofErr w:type="spellEnd"/>
    </w:p>
    <w:p w:rsidR="002B1247" w:rsidRDefault="00AB185D">
      <w:pPr>
        <w:autoSpaceDE w:val="0"/>
        <w:autoSpaceDN w:val="0"/>
        <w:spacing w:before="2830" w:after="0" w:line="230" w:lineRule="auto"/>
        <w:ind w:right="4204"/>
        <w:jc w:val="right"/>
      </w:pPr>
      <w:r>
        <w:rPr>
          <w:rFonts w:ascii="Times New Roman" w:eastAsia="Times New Roman" w:hAnsi="Times New Roman"/>
          <w:color w:val="000000"/>
          <w:sz w:val="24"/>
        </w:rPr>
        <w:t>с. Озерное 2022</w:t>
      </w:r>
    </w:p>
    <w:p w:rsidR="002B1247" w:rsidRDefault="002B1247">
      <w:pPr>
        <w:sectPr w:rsidR="002B1247">
          <w:pgSz w:w="11900" w:h="16840"/>
          <w:pgMar w:top="298" w:right="878" w:bottom="296" w:left="738" w:header="720" w:footer="720" w:gutter="0"/>
          <w:cols w:space="720" w:equalWidth="0">
            <w:col w:w="10284" w:space="0"/>
          </w:cols>
          <w:docGrid w:linePitch="360"/>
        </w:sectPr>
      </w:pPr>
    </w:p>
    <w:p w:rsidR="002B1247" w:rsidRDefault="002B1247">
      <w:pPr>
        <w:sectPr w:rsidR="002B1247">
          <w:pgSz w:w="11900" w:h="16840"/>
          <w:pgMar w:top="1440" w:right="1440" w:bottom="1440" w:left="1440" w:header="720" w:footer="720" w:gutter="0"/>
          <w:cols w:space="720" w:equalWidth="0">
            <w:col w:w="10284" w:space="0"/>
          </w:cols>
          <w:docGrid w:linePitch="360"/>
        </w:sectPr>
      </w:pPr>
    </w:p>
    <w:p w:rsidR="002B1247" w:rsidRDefault="002B1247">
      <w:pPr>
        <w:autoSpaceDE w:val="0"/>
        <w:autoSpaceDN w:val="0"/>
        <w:spacing w:after="78" w:line="220" w:lineRule="exact"/>
      </w:pPr>
    </w:p>
    <w:p w:rsidR="002B1247" w:rsidRDefault="00AB185D">
      <w:pPr>
        <w:autoSpaceDE w:val="0"/>
        <w:autoSpaceDN w:val="0"/>
        <w:spacing w:after="0" w:line="230" w:lineRule="auto"/>
      </w:pPr>
      <w:r>
        <w:rPr>
          <w:rFonts w:ascii="Times New Roman" w:eastAsia="Times New Roman" w:hAnsi="Times New Roman"/>
          <w:b/>
          <w:color w:val="000000"/>
          <w:sz w:val="24"/>
        </w:rPr>
        <w:t>ПОЯСНИТЕЛЬНАЯ ЗАПИСКА</w:t>
      </w:r>
    </w:p>
    <w:p w:rsidR="002B1247" w:rsidRDefault="00AB185D" w:rsidP="00AB185D">
      <w:pPr>
        <w:autoSpaceDE w:val="0"/>
        <w:autoSpaceDN w:val="0"/>
        <w:spacing w:before="346" w:after="0" w:line="281" w:lineRule="auto"/>
        <w:ind w:firstLine="851"/>
        <w:jc w:val="both"/>
        <w:rPr>
          <w:rFonts w:ascii="Times New Roman" w:eastAsia="Times New Roman" w:hAnsi="Times New Roman"/>
          <w:color w:val="000000"/>
          <w:sz w:val="24"/>
          <w:lang w:val="ru-RU"/>
        </w:rPr>
      </w:pPr>
      <w:proofErr w:type="gramStart"/>
      <w:r w:rsidRPr="00AB185D">
        <w:rPr>
          <w:rFonts w:ascii="Times New Roman" w:eastAsia="Times New Roman" w:hAnsi="Times New Roman"/>
          <w:color w:val="000000"/>
          <w:sz w:val="24"/>
          <w:lang w:val="ru-RU"/>
        </w:rPr>
        <w:t xml:space="preserve">Рабочая программа учебного предмета «Литературное чтение» для обучающихся 3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w:t>
      </w:r>
      <w:r w:rsidRPr="00AB185D">
        <w:rPr>
          <w:lang w:val="ru-RU"/>
        </w:rPr>
        <w:br/>
      </w:r>
      <w:r w:rsidRPr="00AB185D">
        <w:rPr>
          <w:rFonts w:ascii="Times New Roman" w:eastAsia="Times New Roman" w:hAnsi="Times New Roman"/>
          <w:color w:val="000000"/>
          <w:sz w:val="24"/>
          <w:lang w:val="ru-RU"/>
        </w:rPr>
        <w:t xml:space="preserve">приоритеты духовно-нравственного развития, воспитания и социализации обучающихся, </w:t>
      </w:r>
      <w:r w:rsidRPr="00AB185D">
        <w:rPr>
          <w:lang w:val="ru-RU"/>
        </w:rPr>
        <w:br/>
      </w:r>
      <w:r w:rsidRPr="00AB185D">
        <w:rPr>
          <w:rFonts w:ascii="Times New Roman" w:eastAsia="Times New Roman" w:hAnsi="Times New Roman"/>
          <w:color w:val="000000"/>
          <w:sz w:val="24"/>
          <w:lang w:val="ru-RU"/>
        </w:rPr>
        <w:t>сформулированные в Примерной программе воспитания.</w:t>
      </w:r>
      <w:proofErr w:type="gramEnd"/>
    </w:p>
    <w:p w:rsidR="00AB185D" w:rsidRPr="00AB185D" w:rsidRDefault="00AB185D" w:rsidP="00AB185D">
      <w:pPr>
        <w:autoSpaceDE w:val="0"/>
        <w:autoSpaceDN w:val="0"/>
        <w:spacing w:before="346" w:after="0" w:line="281" w:lineRule="auto"/>
        <w:ind w:firstLine="851"/>
        <w:jc w:val="both"/>
        <w:rPr>
          <w:lang w:val="ru-RU"/>
        </w:rPr>
      </w:pPr>
    </w:p>
    <w:p w:rsidR="002B1247" w:rsidRPr="00AB185D" w:rsidRDefault="00AB185D">
      <w:pPr>
        <w:autoSpaceDE w:val="0"/>
        <w:autoSpaceDN w:val="0"/>
        <w:spacing w:before="190" w:after="0" w:line="230" w:lineRule="auto"/>
        <w:ind w:left="180"/>
        <w:rPr>
          <w:lang w:val="ru-RU"/>
        </w:rPr>
      </w:pPr>
      <w:r w:rsidRPr="00AB185D">
        <w:rPr>
          <w:rFonts w:ascii="Times New Roman" w:eastAsia="Times New Roman" w:hAnsi="Times New Roman"/>
          <w:b/>
          <w:color w:val="000000"/>
          <w:sz w:val="24"/>
          <w:lang w:val="ru-RU"/>
        </w:rPr>
        <w:t>ОБЩАЯ ХАРАКТЕРИСТИКА УЧЕБНОГО ПРЕДМЕТА "ЛИТЕРАТУРНОЕ ЧТЕНИЕ"</w:t>
      </w:r>
    </w:p>
    <w:p w:rsidR="002B1247" w:rsidRPr="00AB185D" w:rsidRDefault="00AB185D" w:rsidP="00AB185D">
      <w:pPr>
        <w:autoSpaceDE w:val="0"/>
        <w:autoSpaceDN w:val="0"/>
        <w:spacing w:before="192" w:after="0" w:line="286" w:lineRule="auto"/>
        <w:ind w:left="142" w:right="144" w:firstLine="709"/>
        <w:jc w:val="both"/>
        <w:rPr>
          <w:lang w:val="ru-RU"/>
        </w:rPr>
      </w:pPr>
      <w:r w:rsidRPr="00AB185D">
        <w:rPr>
          <w:rFonts w:ascii="Times New Roman" w:eastAsia="Times New Roman" w:hAnsi="Times New Roman"/>
          <w:color w:val="000000"/>
          <w:sz w:val="24"/>
          <w:lang w:val="ru-RU"/>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roofErr w:type="gramStart"/>
      <w:r w:rsidRPr="00AB185D">
        <w:rPr>
          <w:rFonts w:ascii="Times New Roman" w:eastAsia="Times New Roman" w:hAnsi="Times New Roman"/>
          <w:color w:val="000000"/>
          <w:sz w:val="24"/>
          <w:lang w:val="ru-RU"/>
        </w:rPr>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2B1247" w:rsidRPr="00AB185D" w:rsidRDefault="00AB185D" w:rsidP="00AB185D">
      <w:pPr>
        <w:autoSpaceDE w:val="0"/>
        <w:autoSpaceDN w:val="0"/>
        <w:spacing w:before="70" w:after="0" w:line="271" w:lineRule="auto"/>
        <w:ind w:left="142" w:right="144" w:firstLine="709"/>
        <w:jc w:val="both"/>
        <w:rPr>
          <w:lang w:val="ru-RU"/>
        </w:rPr>
      </w:pPr>
      <w:r w:rsidRPr="00AB185D">
        <w:rPr>
          <w:rFonts w:ascii="Times New Roman" w:eastAsia="Times New Roman" w:hAnsi="Times New Roman"/>
          <w:color w:val="000000"/>
          <w:sz w:val="24"/>
          <w:lang w:val="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2B1247" w:rsidRPr="00AB185D" w:rsidRDefault="00AB185D" w:rsidP="00AB185D">
      <w:pPr>
        <w:autoSpaceDE w:val="0"/>
        <w:autoSpaceDN w:val="0"/>
        <w:spacing w:before="70" w:after="0" w:line="288" w:lineRule="auto"/>
        <w:ind w:left="142" w:firstLine="709"/>
        <w:jc w:val="both"/>
        <w:rPr>
          <w:lang w:val="ru-RU"/>
        </w:rPr>
      </w:pPr>
      <w:r w:rsidRPr="00AB185D">
        <w:rPr>
          <w:rFonts w:ascii="Times New Roman" w:eastAsia="Times New Roman" w:hAnsi="Times New Roman"/>
          <w:color w:val="000000"/>
          <w:sz w:val="24"/>
          <w:lang w:val="ru-RU"/>
        </w:rPr>
        <w:t xml:space="preserve">В основу отбора произведений положены </w:t>
      </w:r>
      <w:proofErr w:type="spellStart"/>
      <w:r w:rsidRPr="00AB185D">
        <w:rPr>
          <w:rFonts w:ascii="Times New Roman" w:eastAsia="Times New Roman" w:hAnsi="Times New Roman"/>
          <w:color w:val="000000"/>
          <w:sz w:val="24"/>
          <w:lang w:val="ru-RU"/>
        </w:rPr>
        <w:t>общедидактические</w:t>
      </w:r>
      <w:proofErr w:type="spellEnd"/>
      <w:r w:rsidRPr="00AB185D">
        <w:rPr>
          <w:rFonts w:ascii="Times New Roman" w:eastAsia="Times New Roman" w:hAnsi="Times New Roman"/>
          <w:color w:val="000000"/>
          <w:sz w:val="24"/>
          <w:lang w:val="ru-RU"/>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AB185D">
        <w:rPr>
          <w:lang w:val="ru-RU"/>
        </w:rPr>
        <w:br/>
      </w:r>
      <w:r w:rsidRPr="00AB185D">
        <w:rPr>
          <w:rFonts w:ascii="Times New Roman" w:eastAsia="Times New Roman" w:hAnsi="Times New Roman"/>
          <w:color w:val="000000"/>
          <w:sz w:val="24"/>
          <w:lang w:val="ru-RU"/>
        </w:rPr>
        <w:t>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2B1247" w:rsidRPr="00AB185D" w:rsidRDefault="00AB185D" w:rsidP="00AB185D">
      <w:pPr>
        <w:tabs>
          <w:tab w:val="left" w:pos="180"/>
        </w:tabs>
        <w:autoSpaceDE w:val="0"/>
        <w:autoSpaceDN w:val="0"/>
        <w:spacing w:before="70" w:after="0" w:line="271" w:lineRule="auto"/>
        <w:ind w:left="142" w:firstLine="709"/>
        <w:jc w:val="both"/>
        <w:rPr>
          <w:lang w:val="ru-RU"/>
        </w:rPr>
      </w:pPr>
      <w:r w:rsidRPr="00AB185D">
        <w:rPr>
          <w:lang w:val="ru-RU"/>
        </w:rPr>
        <w:tab/>
      </w:r>
      <w:r w:rsidRPr="00AB185D">
        <w:rPr>
          <w:rFonts w:ascii="Times New Roman" w:eastAsia="Times New Roman" w:hAnsi="Times New Roman"/>
          <w:color w:val="000000"/>
          <w:sz w:val="24"/>
          <w:lang w:val="ru-RU"/>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r w:rsidRPr="00AB185D">
        <w:rPr>
          <w:lang w:val="ru-RU"/>
        </w:rPr>
        <w:tab/>
      </w:r>
      <w:r w:rsidRPr="00AB185D">
        <w:rPr>
          <w:rFonts w:ascii="Times New Roman" w:eastAsia="Times New Roman" w:hAnsi="Times New Roman"/>
          <w:color w:val="000000"/>
          <w:sz w:val="24"/>
          <w:lang w:val="ru-RU"/>
        </w:rPr>
        <w:t>На курс «Литературное чтение» в 3 классе отводится 1</w:t>
      </w:r>
      <w:r>
        <w:rPr>
          <w:rFonts w:ascii="Times New Roman" w:eastAsia="Times New Roman" w:hAnsi="Times New Roman"/>
          <w:color w:val="000000"/>
          <w:sz w:val="24"/>
          <w:lang w:val="ru-RU"/>
        </w:rPr>
        <w:t>02</w:t>
      </w:r>
      <w:r w:rsidRPr="00AB185D">
        <w:rPr>
          <w:rFonts w:ascii="Times New Roman" w:eastAsia="Times New Roman" w:hAnsi="Times New Roman"/>
          <w:color w:val="000000"/>
          <w:sz w:val="24"/>
          <w:lang w:val="ru-RU"/>
        </w:rPr>
        <w:t xml:space="preserve"> ч.</w:t>
      </w:r>
    </w:p>
    <w:p w:rsidR="00AB185D" w:rsidRDefault="00AB185D" w:rsidP="00AB185D">
      <w:pPr>
        <w:autoSpaceDE w:val="0"/>
        <w:autoSpaceDN w:val="0"/>
        <w:spacing w:before="190" w:after="0" w:line="230" w:lineRule="auto"/>
        <w:ind w:left="142" w:firstLine="709"/>
        <w:jc w:val="both"/>
        <w:rPr>
          <w:rFonts w:ascii="Times New Roman" w:eastAsia="Times New Roman" w:hAnsi="Times New Roman"/>
          <w:b/>
          <w:color w:val="000000"/>
          <w:sz w:val="24"/>
          <w:lang w:val="ru-RU"/>
        </w:rPr>
      </w:pPr>
    </w:p>
    <w:p w:rsidR="00AB185D" w:rsidRDefault="00AB185D" w:rsidP="00AB185D">
      <w:pPr>
        <w:autoSpaceDE w:val="0"/>
        <w:autoSpaceDN w:val="0"/>
        <w:spacing w:before="190" w:after="0" w:line="230" w:lineRule="auto"/>
        <w:ind w:left="142" w:firstLine="709"/>
        <w:jc w:val="both"/>
        <w:rPr>
          <w:rFonts w:ascii="Times New Roman" w:eastAsia="Times New Roman" w:hAnsi="Times New Roman"/>
          <w:b/>
          <w:color w:val="000000"/>
          <w:sz w:val="24"/>
          <w:lang w:val="ru-RU"/>
        </w:rPr>
      </w:pPr>
    </w:p>
    <w:p w:rsidR="00AB185D" w:rsidRDefault="00AB185D" w:rsidP="00AB185D">
      <w:pPr>
        <w:autoSpaceDE w:val="0"/>
        <w:autoSpaceDN w:val="0"/>
        <w:spacing w:before="190" w:after="0" w:line="230" w:lineRule="auto"/>
        <w:ind w:left="142" w:firstLine="709"/>
        <w:jc w:val="both"/>
        <w:rPr>
          <w:rFonts w:ascii="Times New Roman" w:eastAsia="Times New Roman" w:hAnsi="Times New Roman"/>
          <w:b/>
          <w:color w:val="000000"/>
          <w:sz w:val="24"/>
          <w:lang w:val="ru-RU"/>
        </w:rPr>
      </w:pPr>
    </w:p>
    <w:p w:rsidR="002B1247" w:rsidRPr="00AB185D" w:rsidRDefault="00AB185D" w:rsidP="00AB185D">
      <w:pPr>
        <w:autoSpaceDE w:val="0"/>
        <w:autoSpaceDN w:val="0"/>
        <w:spacing w:before="190" w:after="0" w:line="230" w:lineRule="auto"/>
        <w:ind w:left="142" w:firstLine="709"/>
        <w:jc w:val="both"/>
        <w:rPr>
          <w:lang w:val="ru-RU"/>
        </w:rPr>
      </w:pPr>
      <w:r w:rsidRPr="00AB185D">
        <w:rPr>
          <w:rFonts w:ascii="Times New Roman" w:eastAsia="Times New Roman" w:hAnsi="Times New Roman"/>
          <w:b/>
          <w:color w:val="000000"/>
          <w:sz w:val="24"/>
          <w:lang w:val="ru-RU"/>
        </w:rPr>
        <w:t>ЦЕЛИ ИЗУЧЕНИЯ УЧЕБНОГО ПРЕДМЕТА "ЛИТЕРАТУРНОЕ ЧТЕНИЕ"</w:t>
      </w:r>
    </w:p>
    <w:p w:rsidR="002B1247" w:rsidRPr="00AB185D" w:rsidRDefault="00AB185D" w:rsidP="00AB185D">
      <w:pPr>
        <w:autoSpaceDE w:val="0"/>
        <w:autoSpaceDN w:val="0"/>
        <w:spacing w:before="190" w:after="0" w:line="281" w:lineRule="auto"/>
        <w:ind w:left="142" w:right="432" w:firstLine="709"/>
        <w:jc w:val="both"/>
        <w:rPr>
          <w:lang w:val="ru-RU"/>
        </w:rPr>
      </w:pPr>
      <w:r w:rsidRPr="00AB185D">
        <w:rPr>
          <w:rFonts w:ascii="Times New Roman" w:eastAsia="Times New Roman" w:hAnsi="Times New Roman"/>
          <w:color w:val="000000"/>
          <w:sz w:val="24"/>
          <w:lang w:val="ru-RU"/>
        </w:rPr>
        <w:t xml:space="preserve">Приоритетная </w:t>
      </w:r>
      <w:r w:rsidRPr="00AB185D">
        <w:rPr>
          <w:rFonts w:ascii="Times New Roman" w:eastAsia="Times New Roman" w:hAnsi="Times New Roman"/>
          <w:b/>
          <w:color w:val="000000"/>
          <w:sz w:val="24"/>
          <w:lang w:val="ru-RU"/>
        </w:rPr>
        <w:t xml:space="preserve">цель </w:t>
      </w:r>
      <w:r w:rsidRPr="00AB185D">
        <w:rPr>
          <w:rFonts w:ascii="Times New Roman" w:eastAsia="Times New Roman" w:hAnsi="Times New Roman"/>
          <w:color w:val="000000"/>
          <w:sz w:val="24"/>
          <w:lang w:val="ru-RU"/>
        </w:rP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w:t>
      </w:r>
      <w:r w:rsidRPr="00AB185D">
        <w:rPr>
          <w:lang w:val="ru-RU"/>
        </w:rPr>
        <w:br/>
      </w:r>
      <w:r w:rsidRPr="00AB185D">
        <w:rPr>
          <w:rFonts w:ascii="Times New Roman" w:eastAsia="Times New Roman" w:hAnsi="Times New Roman"/>
          <w:color w:val="000000"/>
          <w:sz w:val="24"/>
          <w:lang w:val="ru-RU"/>
        </w:rPr>
        <w:t>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w:t>
      </w:r>
      <w:r>
        <w:rPr>
          <w:rFonts w:ascii="Times New Roman" w:eastAsia="Times New Roman" w:hAnsi="Times New Roman"/>
          <w:color w:val="000000"/>
          <w:sz w:val="24"/>
          <w:lang w:val="ru-RU"/>
        </w:rPr>
        <w:t xml:space="preserve"> </w:t>
      </w:r>
      <w:r w:rsidRPr="00AB185D">
        <w:rPr>
          <w:rFonts w:ascii="Times New Roman" w:eastAsia="Times New Roman" w:hAnsi="Times New Roman"/>
          <w:color w:val="000000"/>
          <w:sz w:val="24"/>
          <w:lang w:val="ru-RU"/>
        </w:rPr>
        <w:t>сформированность предметных и универсальных действий в процессе изучения предмета</w:t>
      </w:r>
      <w:r>
        <w:rPr>
          <w:rFonts w:ascii="Times New Roman" w:eastAsia="Times New Roman" w:hAnsi="Times New Roman"/>
          <w:color w:val="000000"/>
          <w:sz w:val="24"/>
          <w:lang w:val="ru-RU"/>
        </w:rPr>
        <w:t xml:space="preserve"> </w:t>
      </w:r>
      <w:r w:rsidRPr="00AB185D">
        <w:rPr>
          <w:rFonts w:ascii="Times New Roman" w:eastAsia="Times New Roman" w:hAnsi="Times New Roman"/>
          <w:color w:val="000000"/>
          <w:sz w:val="24"/>
          <w:lang w:val="ru-RU"/>
        </w:rPr>
        <w:t>«Литературное чтение» станут фундаментом обучения в основном звене школы, а также будут востребованы в жизни.</w:t>
      </w:r>
    </w:p>
    <w:p w:rsidR="002B1247" w:rsidRPr="00AB185D" w:rsidRDefault="00AB185D" w:rsidP="00AB185D">
      <w:pPr>
        <w:tabs>
          <w:tab w:val="left" w:pos="180"/>
        </w:tabs>
        <w:autoSpaceDE w:val="0"/>
        <w:autoSpaceDN w:val="0"/>
        <w:spacing w:before="190" w:after="0" w:line="262" w:lineRule="auto"/>
        <w:ind w:left="142" w:right="432" w:firstLine="709"/>
        <w:jc w:val="both"/>
        <w:rPr>
          <w:lang w:val="ru-RU"/>
        </w:rPr>
      </w:pPr>
      <w:r w:rsidRPr="00AB185D">
        <w:rPr>
          <w:lang w:val="ru-RU"/>
        </w:rPr>
        <w:tab/>
      </w:r>
      <w:r w:rsidRPr="00AB185D">
        <w:rPr>
          <w:rFonts w:ascii="Times New Roman" w:eastAsia="Times New Roman" w:hAnsi="Times New Roman"/>
          <w:b/>
          <w:color w:val="000000"/>
          <w:sz w:val="24"/>
          <w:lang w:val="ru-RU"/>
        </w:rPr>
        <w:t>Достижение заявленной цели определяется особенностями курса литературного чтения и решением следующих задач:</w:t>
      </w:r>
    </w:p>
    <w:p w:rsidR="002B1247" w:rsidRPr="00AB185D" w:rsidRDefault="00AB185D" w:rsidP="00AB185D">
      <w:pPr>
        <w:autoSpaceDE w:val="0"/>
        <w:autoSpaceDN w:val="0"/>
        <w:spacing w:before="178" w:after="0" w:line="262" w:lineRule="auto"/>
        <w:ind w:left="142" w:firstLine="709"/>
        <w:jc w:val="both"/>
        <w:rPr>
          <w:lang w:val="ru-RU"/>
        </w:rPr>
      </w:pPr>
      <w:r w:rsidRPr="00AB185D">
        <w:rPr>
          <w:rFonts w:ascii="Times New Roman" w:eastAsia="Times New Roman" w:hAnsi="Times New Roman"/>
          <w:color w:val="000000"/>
          <w:sz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2B1247" w:rsidRPr="00AB185D" w:rsidRDefault="00AB185D" w:rsidP="00AB185D">
      <w:pPr>
        <w:autoSpaceDE w:val="0"/>
        <w:autoSpaceDN w:val="0"/>
        <w:spacing w:before="190" w:after="0" w:line="230" w:lineRule="auto"/>
        <w:ind w:left="142" w:firstLine="709"/>
        <w:jc w:val="both"/>
        <w:rPr>
          <w:lang w:val="ru-RU"/>
        </w:rPr>
      </w:pPr>
      <w:r w:rsidRPr="00AB185D">
        <w:rPr>
          <w:rFonts w:ascii="Times New Roman" w:eastAsia="Times New Roman" w:hAnsi="Times New Roman"/>
          <w:color w:val="000000"/>
          <w:sz w:val="24"/>
          <w:lang w:val="ru-RU"/>
        </w:rPr>
        <w:t>—  достижение необходимого для продолжения образования уровня общего речевого развития;</w:t>
      </w:r>
    </w:p>
    <w:p w:rsidR="002B1247" w:rsidRPr="00AB185D" w:rsidRDefault="00AB185D" w:rsidP="00AB185D">
      <w:pPr>
        <w:autoSpaceDE w:val="0"/>
        <w:autoSpaceDN w:val="0"/>
        <w:spacing w:before="192" w:after="0" w:line="262" w:lineRule="auto"/>
        <w:ind w:left="142" w:right="576" w:firstLine="709"/>
        <w:jc w:val="both"/>
        <w:rPr>
          <w:lang w:val="ru-RU"/>
        </w:rPr>
      </w:pPr>
      <w:r w:rsidRPr="00AB185D">
        <w:rPr>
          <w:rFonts w:ascii="Times New Roman" w:eastAsia="Times New Roman" w:hAnsi="Times New Roman"/>
          <w:color w:val="000000"/>
          <w:sz w:val="24"/>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2B1247" w:rsidRPr="00AB185D" w:rsidRDefault="00AB185D" w:rsidP="00AB185D">
      <w:pPr>
        <w:autoSpaceDE w:val="0"/>
        <w:autoSpaceDN w:val="0"/>
        <w:spacing w:before="192" w:after="0" w:line="262" w:lineRule="auto"/>
        <w:ind w:left="142" w:right="432" w:firstLine="709"/>
        <w:jc w:val="both"/>
        <w:rPr>
          <w:lang w:val="ru-RU"/>
        </w:rPr>
      </w:pPr>
      <w:r w:rsidRPr="00AB185D">
        <w:rPr>
          <w:rFonts w:ascii="Times New Roman" w:eastAsia="Times New Roman" w:hAnsi="Times New Roman"/>
          <w:color w:val="000000"/>
          <w:sz w:val="24"/>
          <w:lang w:val="ru-RU"/>
        </w:rPr>
        <w:t>—  первоначальное представление о многообразии жанров художественных произведений и произведений устного народного творчества;</w:t>
      </w:r>
    </w:p>
    <w:p w:rsidR="002B1247" w:rsidRPr="00AB185D" w:rsidRDefault="00AB185D" w:rsidP="00AB185D">
      <w:pPr>
        <w:autoSpaceDE w:val="0"/>
        <w:autoSpaceDN w:val="0"/>
        <w:spacing w:before="190" w:after="0" w:line="286" w:lineRule="auto"/>
        <w:ind w:left="142" w:firstLine="709"/>
        <w:jc w:val="both"/>
        <w:rPr>
          <w:lang w:val="ru-RU"/>
        </w:rPr>
      </w:pPr>
      <w:proofErr w:type="gramStart"/>
      <w:r w:rsidRPr="00AB185D">
        <w:rPr>
          <w:rFonts w:ascii="Times New Roman" w:eastAsia="Times New Roman" w:hAnsi="Times New Roman"/>
          <w:color w:val="000000"/>
          <w:sz w:val="24"/>
          <w:lang w:val="ru-RU"/>
        </w:rPr>
        <w:t xml:space="preserve">—  овладение элементарными умениями анализа и интерпретации текста, осознанного </w:t>
      </w:r>
      <w:r w:rsidRPr="00AB185D">
        <w:rPr>
          <w:lang w:val="ru-RU"/>
        </w:rPr>
        <w:br/>
      </w:r>
      <w:r w:rsidRPr="00AB185D">
        <w:rPr>
          <w:rFonts w:ascii="Times New Roman" w:eastAsia="Times New Roman" w:hAnsi="Times New Roman"/>
          <w:color w:val="000000"/>
          <w:sz w:val="24"/>
          <w:lang w:val="ru-RU"/>
        </w:rPr>
        <w:t xml:space="preserve">использования при анализе текста изученных литературных понятий: прозаическая и </w:t>
      </w:r>
      <w:r w:rsidRPr="00AB185D">
        <w:rPr>
          <w:lang w:val="ru-RU"/>
        </w:rPr>
        <w:br/>
      </w:r>
      <w:r w:rsidRPr="00AB185D">
        <w:rPr>
          <w:rFonts w:ascii="Times New Roman" w:eastAsia="Times New Roman" w:hAnsi="Times New Roman"/>
          <w:color w:val="000000"/>
          <w:sz w:val="24"/>
          <w:lang w:val="ru-RU"/>
        </w:rPr>
        <w:t>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w:t>
      </w:r>
      <w:proofErr w:type="gramEnd"/>
      <w:r w:rsidRPr="00AB185D">
        <w:rPr>
          <w:rFonts w:ascii="Times New Roman" w:eastAsia="Times New Roman" w:hAnsi="Times New Roman"/>
          <w:color w:val="000000"/>
          <w:sz w:val="24"/>
          <w:lang w:val="ru-RU"/>
        </w:rPr>
        <w:t xml:space="preserve"> </w:t>
      </w:r>
      <w:proofErr w:type="gramStart"/>
      <w:r w:rsidRPr="00AB185D">
        <w:rPr>
          <w:rFonts w:ascii="Times New Roman" w:eastAsia="Times New Roman" w:hAnsi="Times New Roman"/>
          <w:color w:val="000000"/>
          <w:sz w:val="24"/>
          <w:lang w:val="ru-RU"/>
        </w:rPr>
        <w:t xml:space="preserve">тема; идея; заголовок и содержание; композиция; сюжет; эпизод, смысловые части; стихотворение (ритм, рифма); средства художественной </w:t>
      </w:r>
      <w:r w:rsidRPr="00AB185D">
        <w:rPr>
          <w:lang w:val="ru-RU"/>
        </w:rPr>
        <w:br/>
      </w:r>
      <w:r w:rsidRPr="00AB185D">
        <w:rPr>
          <w:rFonts w:ascii="Times New Roman" w:eastAsia="Times New Roman" w:hAnsi="Times New Roman"/>
          <w:color w:val="000000"/>
          <w:sz w:val="24"/>
          <w:lang w:val="ru-RU"/>
        </w:rPr>
        <w:t>выразительности (сравнение, эпитет, олицетворение);</w:t>
      </w:r>
      <w:proofErr w:type="gramEnd"/>
    </w:p>
    <w:p w:rsidR="002B1247" w:rsidRPr="00AB185D" w:rsidRDefault="00AB185D" w:rsidP="00AB185D">
      <w:pPr>
        <w:autoSpaceDE w:val="0"/>
        <w:autoSpaceDN w:val="0"/>
        <w:spacing w:before="190" w:after="0" w:line="262" w:lineRule="auto"/>
        <w:ind w:left="142" w:firstLine="709"/>
        <w:jc w:val="both"/>
        <w:rPr>
          <w:lang w:val="ru-RU"/>
        </w:rPr>
      </w:pPr>
      <w:r w:rsidRPr="00AB185D">
        <w:rPr>
          <w:rFonts w:ascii="Times New Roman" w:eastAsia="Times New Roman" w:hAnsi="Times New Roman"/>
          <w:color w:val="000000"/>
          <w:sz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2B1247" w:rsidRPr="00AB185D" w:rsidRDefault="002B1247">
      <w:pPr>
        <w:rPr>
          <w:lang w:val="ru-RU"/>
        </w:rPr>
        <w:sectPr w:rsidR="002B1247" w:rsidRPr="00AB185D">
          <w:pgSz w:w="11900" w:h="16840"/>
          <w:pgMar w:top="286" w:right="794" w:bottom="1440" w:left="666" w:header="720" w:footer="720" w:gutter="0"/>
          <w:cols w:space="720" w:equalWidth="0">
            <w:col w:w="10440" w:space="0"/>
          </w:cols>
          <w:docGrid w:linePitch="360"/>
        </w:sectPr>
      </w:pPr>
    </w:p>
    <w:p w:rsidR="002B1247" w:rsidRPr="00AB185D" w:rsidRDefault="002B1247">
      <w:pPr>
        <w:autoSpaceDE w:val="0"/>
        <w:autoSpaceDN w:val="0"/>
        <w:spacing w:after="78" w:line="220" w:lineRule="exact"/>
        <w:rPr>
          <w:lang w:val="ru-RU"/>
        </w:rPr>
      </w:pPr>
    </w:p>
    <w:p w:rsidR="002B1247" w:rsidRPr="00AB185D" w:rsidRDefault="00AB185D">
      <w:pPr>
        <w:autoSpaceDE w:val="0"/>
        <w:autoSpaceDN w:val="0"/>
        <w:spacing w:after="0" w:line="230" w:lineRule="auto"/>
        <w:rPr>
          <w:lang w:val="ru-RU"/>
        </w:rPr>
      </w:pPr>
      <w:r w:rsidRPr="00AB185D">
        <w:rPr>
          <w:rFonts w:ascii="Times New Roman" w:eastAsia="Times New Roman" w:hAnsi="Times New Roman"/>
          <w:b/>
          <w:color w:val="000000"/>
          <w:sz w:val="24"/>
          <w:lang w:val="ru-RU"/>
        </w:rPr>
        <w:t xml:space="preserve">СОДЕРЖАНИЕ УЧЕБНОГО ПРЕДМЕТА </w:t>
      </w:r>
    </w:p>
    <w:p w:rsidR="002B1247" w:rsidRPr="00AB185D" w:rsidRDefault="00AB185D" w:rsidP="00AB185D">
      <w:pPr>
        <w:autoSpaceDE w:val="0"/>
        <w:autoSpaceDN w:val="0"/>
        <w:spacing w:before="346" w:after="0" w:line="286" w:lineRule="auto"/>
        <w:ind w:firstLine="426"/>
        <w:jc w:val="both"/>
        <w:rPr>
          <w:lang w:val="ru-RU"/>
        </w:rPr>
      </w:pPr>
      <w:r w:rsidRPr="00AB185D">
        <w:rPr>
          <w:rFonts w:ascii="Times New Roman" w:eastAsia="Times New Roman" w:hAnsi="Times New Roman"/>
          <w:i/>
          <w:color w:val="000000"/>
          <w:sz w:val="24"/>
          <w:lang w:val="ru-RU"/>
        </w:rPr>
        <w:t>О Родине и её истории.</w:t>
      </w:r>
      <w:r w:rsidRPr="00AB185D">
        <w:rPr>
          <w:rFonts w:ascii="Times New Roman" w:eastAsia="Times New Roman" w:hAnsi="Times New Roman"/>
          <w:color w:val="000000"/>
          <w:sz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w:t>
      </w:r>
      <w:r w:rsidRPr="00AB185D">
        <w:rPr>
          <w:lang w:val="ru-RU"/>
        </w:rPr>
        <w:br/>
      </w:r>
      <w:r w:rsidRPr="00AB185D">
        <w:rPr>
          <w:rFonts w:ascii="Times New Roman" w:eastAsia="Times New Roman" w:hAnsi="Times New Roman"/>
          <w:color w:val="000000"/>
          <w:sz w:val="24"/>
          <w:lang w:val="ru-RU"/>
        </w:rPr>
        <w:t>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eastAsia="Times New Roman" w:hAnsi="Times New Roman"/>
          <w:color w:val="000000"/>
          <w:sz w:val="24"/>
        </w:rPr>
        <w:t>I</w:t>
      </w:r>
      <w:proofErr w:type="gramEnd"/>
      <w:r w:rsidRPr="00AB185D">
        <w:rPr>
          <w:rFonts w:ascii="Times New Roman" w:eastAsia="Times New Roman" w:hAnsi="Times New Roman"/>
          <w:color w:val="000000"/>
          <w:sz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2B1247" w:rsidRPr="00AB185D" w:rsidRDefault="00AB185D" w:rsidP="00AB185D">
      <w:pPr>
        <w:autoSpaceDE w:val="0"/>
        <w:autoSpaceDN w:val="0"/>
        <w:spacing w:before="192" w:after="0" w:line="262" w:lineRule="auto"/>
        <w:ind w:right="576" w:firstLine="426"/>
        <w:jc w:val="both"/>
        <w:rPr>
          <w:lang w:val="ru-RU"/>
        </w:rPr>
      </w:pPr>
      <w:r w:rsidRPr="00AB185D">
        <w:rPr>
          <w:rFonts w:ascii="Times New Roman" w:eastAsia="Times New Roman" w:hAnsi="Times New Roman"/>
          <w:i/>
          <w:color w:val="000000"/>
          <w:sz w:val="24"/>
          <w:lang w:val="ru-RU"/>
        </w:rPr>
        <w:t xml:space="preserve">Фольклор (устное народное творчество). </w:t>
      </w:r>
      <w:proofErr w:type="gramStart"/>
      <w:r w:rsidRPr="00AB185D">
        <w:rPr>
          <w:rFonts w:ascii="Times New Roman" w:eastAsia="Times New Roman" w:hAnsi="Times New Roman"/>
          <w:color w:val="000000"/>
          <w:sz w:val="24"/>
          <w:lang w:val="ru-RU"/>
        </w:rPr>
        <w:t>Круг чтения: малые жанры фольклора (пословицы, потешки, считалки, небылицы, скороговорки, загадки, по выбору).</w:t>
      </w:r>
      <w:proofErr w:type="gramEnd"/>
      <w:r w:rsidRPr="00AB185D">
        <w:rPr>
          <w:rFonts w:ascii="Times New Roman" w:eastAsia="Times New Roman" w:hAnsi="Times New Roman"/>
          <w:color w:val="000000"/>
          <w:sz w:val="24"/>
          <w:lang w:val="ru-RU"/>
        </w:rPr>
        <w:t xml:space="preserve"> Знакомство с видами загадок.</w:t>
      </w:r>
    </w:p>
    <w:p w:rsidR="002B1247" w:rsidRPr="00AB185D" w:rsidRDefault="00AB185D" w:rsidP="00AB185D">
      <w:pPr>
        <w:autoSpaceDE w:val="0"/>
        <w:autoSpaceDN w:val="0"/>
        <w:spacing w:before="70" w:after="0"/>
        <w:ind w:right="432" w:firstLine="426"/>
        <w:jc w:val="both"/>
        <w:rPr>
          <w:lang w:val="ru-RU"/>
        </w:rPr>
      </w:pPr>
      <w:r w:rsidRPr="00AB185D">
        <w:rPr>
          <w:rFonts w:ascii="Times New Roman" w:eastAsia="Times New Roman" w:hAnsi="Times New Roman"/>
          <w:color w:val="000000"/>
          <w:sz w:val="24"/>
          <w:lang w:val="ru-RU"/>
        </w:rPr>
        <w:t>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2B1247" w:rsidRPr="00AB185D" w:rsidRDefault="00AB185D" w:rsidP="00AB185D">
      <w:pPr>
        <w:autoSpaceDE w:val="0"/>
        <w:autoSpaceDN w:val="0"/>
        <w:spacing w:before="190" w:after="0" w:line="281" w:lineRule="auto"/>
        <w:ind w:right="432" w:firstLine="426"/>
        <w:jc w:val="both"/>
        <w:rPr>
          <w:lang w:val="ru-RU"/>
        </w:rPr>
      </w:pPr>
      <w:r w:rsidRPr="00AB185D">
        <w:rPr>
          <w:rFonts w:ascii="Times New Roman" w:eastAsia="Times New Roman" w:hAnsi="Times New Roman"/>
          <w:i/>
          <w:color w:val="000000"/>
          <w:sz w:val="24"/>
          <w:lang w:val="ru-RU"/>
        </w:rPr>
        <w:t>Фольклорная сказка как отражение общечеловеческих ценностей и нравственных правил.</w:t>
      </w:r>
      <w:r w:rsidRPr="00AB185D">
        <w:rPr>
          <w:rFonts w:ascii="Times New Roman" w:eastAsia="Times New Roman" w:hAnsi="Times New Roman"/>
          <w:color w:val="000000"/>
          <w:sz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2B1247" w:rsidRPr="00AB185D" w:rsidRDefault="00AB185D" w:rsidP="00AB185D">
      <w:pPr>
        <w:autoSpaceDE w:val="0"/>
        <w:autoSpaceDN w:val="0"/>
        <w:spacing w:before="190" w:after="0" w:line="283" w:lineRule="auto"/>
        <w:ind w:firstLine="426"/>
        <w:jc w:val="both"/>
        <w:rPr>
          <w:lang w:val="ru-RU"/>
        </w:rPr>
      </w:pPr>
      <w:r w:rsidRPr="00AB185D">
        <w:rPr>
          <w:rFonts w:ascii="Times New Roman" w:eastAsia="Times New Roman" w:hAnsi="Times New Roman"/>
          <w:i/>
          <w:color w:val="000000"/>
          <w:sz w:val="24"/>
          <w:lang w:val="ru-RU"/>
        </w:rPr>
        <w:t>Круг чтения: народная песня.</w:t>
      </w:r>
      <w:r w:rsidRPr="00AB185D">
        <w:rPr>
          <w:rFonts w:ascii="Times New Roman" w:eastAsia="Times New Roman" w:hAnsi="Times New Roman"/>
          <w:color w:val="000000"/>
          <w:sz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B1247" w:rsidRPr="00AB185D" w:rsidRDefault="00AB185D" w:rsidP="00AB185D">
      <w:pPr>
        <w:tabs>
          <w:tab w:val="left" w:pos="180"/>
        </w:tabs>
        <w:autoSpaceDE w:val="0"/>
        <w:autoSpaceDN w:val="0"/>
        <w:spacing w:before="190" w:after="0" w:line="262" w:lineRule="auto"/>
        <w:ind w:firstLine="426"/>
        <w:jc w:val="both"/>
        <w:rPr>
          <w:lang w:val="ru-RU"/>
        </w:rPr>
      </w:pPr>
      <w:r w:rsidRPr="00AB185D">
        <w:rPr>
          <w:lang w:val="ru-RU"/>
        </w:rPr>
        <w:tab/>
      </w:r>
      <w:r w:rsidRPr="00AB185D">
        <w:rPr>
          <w:rFonts w:ascii="Times New Roman" w:eastAsia="Times New Roman" w:hAnsi="Times New Roman"/>
          <w:i/>
          <w:color w:val="000000"/>
          <w:sz w:val="24"/>
          <w:lang w:val="ru-RU"/>
        </w:rPr>
        <w:t xml:space="preserve">Творчество А. С. Пушкина. </w:t>
      </w:r>
      <w:r w:rsidRPr="00AB185D">
        <w:rPr>
          <w:rFonts w:ascii="Times New Roman" w:eastAsia="Times New Roman" w:hAnsi="Times New Roman"/>
          <w:color w:val="000000"/>
          <w:sz w:val="24"/>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w:t>
      </w:r>
    </w:p>
    <w:p w:rsidR="002B1247" w:rsidRPr="00AB185D" w:rsidRDefault="00AB185D" w:rsidP="00AB185D">
      <w:pPr>
        <w:autoSpaceDE w:val="0"/>
        <w:autoSpaceDN w:val="0"/>
        <w:spacing w:before="72" w:after="0" w:line="262" w:lineRule="auto"/>
        <w:ind w:right="144" w:firstLine="426"/>
        <w:jc w:val="both"/>
        <w:rPr>
          <w:lang w:val="ru-RU"/>
        </w:rPr>
      </w:pPr>
      <w:r w:rsidRPr="00AB185D">
        <w:rPr>
          <w:rFonts w:ascii="Times New Roman" w:eastAsia="Times New Roman" w:hAnsi="Times New Roman"/>
          <w:color w:val="000000"/>
          <w:sz w:val="24"/>
          <w:lang w:val="ru-RU"/>
        </w:rPr>
        <w:t xml:space="preserve">Литературные сказки А.  С. Пушкина в стихах (по выбору, например, «Сказка о царе Салтане, о сыне его славном и могучем богатыре князе </w:t>
      </w:r>
      <w:proofErr w:type="spellStart"/>
      <w:r w:rsidRPr="00AB185D">
        <w:rPr>
          <w:rFonts w:ascii="Times New Roman" w:eastAsia="Times New Roman" w:hAnsi="Times New Roman"/>
          <w:color w:val="000000"/>
          <w:sz w:val="24"/>
          <w:lang w:val="ru-RU"/>
        </w:rPr>
        <w:t>Гвидоне</w:t>
      </w:r>
      <w:proofErr w:type="spellEnd"/>
      <w:r w:rsidRPr="00AB185D">
        <w:rPr>
          <w:rFonts w:ascii="Times New Roman" w:eastAsia="Times New Roman" w:hAnsi="Times New Roman"/>
          <w:color w:val="000000"/>
          <w:sz w:val="24"/>
          <w:lang w:val="ru-RU"/>
        </w:rPr>
        <w:t xml:space="preserve"> </w:t>
      </w:r>
      <w:proofErr w:type="spellStart"/>
      <w:r w:rsidRPr="00AB185D">
        <w:rPr>
          <w:rFonts w:ascii="Times New Roman" w:eastAsia="Times New Roman" w:hAnsi="Times New Roman"/>
          <w:color w:val="000000"/>
          <w:sz w:val="24"/>
          <w:lang w:val="ru-RU"/>
        </w:rPr>
        <w:t>Салтановиче</w:t>
      </w:r>
      <w:proofErr w:type="spellEnd"/>
      <w:r w:rsidRPr="00AB185D">
        <w:rPr>
          <w:rFonts w:ascii="Times New Roman" w:eastAsia="Times New Roman" w:hAnsi="Times New Roman"/>
          <w:color w:val="000000"/>
          <w:sz w:val="24"/>
          <w:lang w:val="ru-RU"/>
        </w:rPr>
        <w:t xml:space="preserve"> и о прекрасной царевне Лебеди»).</w:t>
      </w:r>
    </w:p>
    <w:p w:rsidR="002B1247" w:rsidRPr="00AB185D" w:rsidRDefault="00AB185D" w:rsidP="00AB185D">
      <w:pPr>
        <w:autoSpaceDE w:val="0"/>
        <w:autoSpaceDN w:val="0"/>
        <w:spacing w:before="70" w:after="0"/>
        <w:ind w:firstLine="426"/>
        <w:jc w:val="both"/>
        <w:rPr>
          <w:lang w:val="ru-RU"/>
        </w:rPr>
      </w:pPr>
      <w:r w:rsidRPr="00AB185D">
        <w:rPr>
          <w:rFonts w:ascii="Times New Roman" w:eastAsia="Times New Roman" w:hAnsi="Times New Roman"/>
          <w:color w:val="000000"/>
          <w:sz w:val="24"/>
          <w:lang w:val="ru-RU"/>
        </w:rPr>
        <w:t xml:space="preserve">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AB185D">
        <w:rPr>
          <w:rFonts w:ascii="Times New Roman" w:eastAsia="Times New Roman" w:hAnsi="Times New Roman"/>
          <w:color w:val="000000"/>
          <w:sz w:val="24"/>
          <w:lang w:val="ru-RU"/>
        </w:rPr>
        <w:t>фольклорными</w:t>
      </w:r>
      <w:proofErr w:type="gramEnd"/>
      <w:r w:rsidRPr="00AB185D">
        <w:rPr>
          <w:rFonts w:ascii="Times New Roman" w:eastAsia="Times New Roman" w:hAnsi="Times New Roman"/>
          <w:color w:val="000000"/>
          <w:sz w:val="24"/>
          <w:lang w:val="ru-RU"/>
        </w:rPr>
        <w:t>. Положительные и отрицательные герои, волшебные помощники, язык авторской сказки. И. Я. Билибин — иллюстратор сказок А. С. Пушкина.</w:t>
      </w:r>
    </w:p>
    <w:p w:rsidR="002B1247" w:rsidRPr="00AB185D" w:rsidRDefault="00AB185D" w:rsidP="00AB185D">
      <w:pPr>
        <w:tabs>
          <w:tab w:val="left" w:pos="180"/>
        </w:tabs>
        <w:autoSpaceDE w:val="0"/>
        <w:autoSpaceDN w:val="0"/>
        <w:spacing w:before="190" w:after="0" w:line="262" w:lineRule="auto"/>
        <w:ind w:firstLine="426"/>
        <w:jc w:val="both"/>
        <w:rPr>
          <w:lang w:val="ru-RU"/>
        </w:rPr>
      </w:pPr>
      <w:r w:rsidRPr="00AB185D">
        <w:rPr>
          <w:lang w:val="ru-RU"/>
        </w:rPr>
        <w:lastRenderedPageBreak/>
        <w:tab/>
      </w:r>
      <w:r w:rsidRPr="00AB185D">
        <w:rPr>
          <w:rFonts w:ascii="Times New Roman" w:eastAsia="Times New Roman" w:hAnsi="Times New Roman"/>
          <w:i/>
          <w:color w:val="000000"/>
          <w:sz w:val="24"/>
          <w:lang w:val="ru-RU"/>
        </w:rPr>
        <w:t>Творчество И. А. Крылова.</w:t>
      </w:r>
      <w:r w:rsidRPr="00AB185D">
        <w:rPr>
          <w:rFonts w:ascii="Times New Roman" w:eastAsia="Times New Roman" w:hAnsi="Times New Roman"/>
          <w:color w:val="000000"/>
          <w:sz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w:t>
      </w:r>
    </w:p>
    <w:p w:rsidR="002B1247" w:rsidRPr="00AB185D" w:rsidRDefault="00AB185D" w:rsidP="00AB185D">
      <w:pPr>
        <w:autoSpaceDE w:val="0"/>
        <w:autoSpaceDN w:val="0"/>
        <w:spacing w:before="70" w:after="0" w:line="262" w:lineRule="auto"/>
        <w:ind w:right="576" w:firstLine="426"/>
        <w:jc w:val="both"/>
        <w:rPr>
          <w:lang w:val="ru-RU"/>
        </w:rPr>
      </w:pPr>
      <w:r w:rsidRPr="00AB185D">
        <w:rPr>
          <w:rFonts w:ascii="Times New Roman" w:eastAsia="Times New Roman" w:hAnsi="Times New Roman"/>
          <w:color w:val="000000"/>
          <w:sz w:val="24"/>
          <w:lang w:val="ru-RU"/>
        </w:rPr>
        <w:t xml:space="preserve">Крылова (не менее двух): назначение, темы и герои, особенности языка. Явная и скрытая мораль басен. Использование крылатых выражений в речи. </w:t>
      </w:r>
    </w:p>
    <w:p w:rsidR="002B1247" w:rsidRPr="00AB185D" w:rsidRDefault="00AB185D" w:rsidP="00AB185D">
      <w:pPr>
        <w:autoSpaceDE w:val="0"/>
        <w:autoSpaceDN w:val="0"/>
        <w:spacing w:before="190" w:after="0" w:line="271" w:lineRule="auto"/>
        <w:ind w:right="144" w:firstLine="426"/>
        <w:jc w:val="both"/>
        <w:rPr>
          <w:lang w:val="ru-RU"/>
        </w:rPr>
      </w:pPr>
      <w:r w:rsidRPr="00AB185D">
        <w:rPr>
          <w:rFonts w:ascii="Times New Roman" w:eastAsia="Times New Roman" w:hAnsi="Times New Roman"/>
          <w:i/>
          <w:color w:val="000000"/>
          <w:sz w:val="24"/>
          <w:lang w:val="ru-RU"/>
        </w:rPr>
        <w:t>Картины природы в произведениях поэтов и писателей Х</w:t>
      </w:r>
      <w:proofErr w:type="gramStart"/>
      <w:r>
        <w:rPr>
          <w:rFonts w:ascii="Times New Roman" w:eastAsia="Times New Roman" w:hAnsi="Times New Roman"/>
          <w:i/>
          <w:color w:val="000000"/>
          <w:sz w:val="24"/>
        </w:rPr>
        <w:t>I</w:t>
      </w:r>
      <w:proofErr w:type="gramEnd"/>
      <w:r w:rsidRPr="00AB185D">
        <w:rPr>
          <w:rFonts w:ascii="Times New Roman" w:eastAsia="Times New Roman" w:hAnsi="Times New Roman"/>
          <w:i/>
          <w:color w:val="000000"/>
          <w:sz w:val="24"/>
          <w:lang w:val="ru-RU"/>
        </w:rPr>
        <w:t>Х—ХХ веков</w:t>
      </w:r>
      <w:r w:rsidRPr="00AB185D">
        <w:rPr>
          <w:rFonts w:ascii="Times New Roman" w:eastAsia="Times New Roman" w:hAnsi="Times New Roman"/>
          <w:color w:val="000000"/>
          <w:sz w:val="24"/>
          <w:lang w:val="ru-RU"/>
        </w:rPr>
        <w:t>.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w:t>
      </w:r>
      <w:r>
        <w:rPr>
          <w:lang w:val="ru-RU"/>
        </w:rPr>
        <w:t xml:space="preserve"> </w:t>
      </w:r>
      <w:r w:rsidRPr="00AB185D">
        <w:rPr>
          <w:rFonts w:ascii="Times New Roman" w:eastAsia="Times New Roman" w:hAnsi="Times New Roman"/>
          <w:color w:val="000000"/>
          <w:sz w:val="24"/>
          <w:lang w:val="ru-RU"/>
        </w:rPr>
        <w:t>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w:t>
      </w:r>
    </w:p>
    <w:p w:rsidR="002B1247" w:rsidRPr="00AB185D" w:rsidRDefault="00AB185D" w:rsidP="00AB185D">
      <w:pPr>
        <w:autoSpaceDE w:val="0"/>
        <w:autoSpaceDN w:val="0"/>
        <w:spacing w:before="70" w:after="0" w:line="271" w:lineRule="auto"/>
        <w:ind w:right="432" w:firstLine="426"/>
        <w:jc w:val="both"/>
        <w:rPr>
          <w:lang w:val="ru-RU"/>
        </w:rPr>
      </w:pPr>
      <w:r w:rsidRPr="00AB185D">
        <w:rPr>
          <w:rFonts w:ascii="Times New Roman" w:eastAsia="Times New Roman" w:hAnsi="Times New Roman"/>
          <w:color w:val="000000"/>
          <w:sz w:val="24"/>
          <w:lang w:val="ru-RU"/>
        </w:rPr>
        <w:t xml:space="preserve">Живописные полотна как иллюстрация к лирическому произведению: пейзаж. </w:t>
      </w:r>
      <w:proofErr w:type="gramStart"/>
      <w:r w:rsidRPr="00AB185D">
        <w:rPr>
          <w:rFonts w:ascii="Times New Roman" w:eastAsia="Times New Roman" w:hAnsi="Times New Roman"/>
          <w:color w:val="000000"/>
          <w:sz w:val="24"/>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2B1247" w:rsidRPr="00AB185D" w:rsidRDefault="00AB185D" w:rsidP="00AB185D">
      <w:pPr>
        <w:autoSpaceDE w:val="0"/>
        <w:autoSpaceDN w:val="0"/>
        <w:spacing w:before="190" w:after="0" w:line="283" w:lineRule="auto"/>
        <w:ind w:right="144" w:firstLine="426"/>
        <w:jc w:val="both"/>
        <w:rPr>
          <w:lang w:val="ru-RU"/>
        </w:rPr>
      </w:pPr>
      <w:r w:rsidRPr="00AB185D">
        <w:rPr>
          <w:rFonts w:ascii="Times New Roman" w:eastAsia="Times New Roman" w:hAnsi="Times New Roman"/>
          <w:i/>
          <w:color w:val="000000"/>
          <w:sz w:val="24"/>
          <w:lang w:val="ru-RU"/>
        </w:rPr>
        <w:t>Творчество Л. Н. Толстого</w:t>
      </w:r>
      <w:r w:rsidRPr="00AB185D">
        <w:rPr>
          <w:rFonts w:ascii="Times New Roman" w:eastAsia="Times New Roman" w:hAnsi="Times New Roman"/>
          <w:color w:val="000000"/>
          <w:sz w:val="24"/>
          <w:lang w:val="ru-RU"/>
        </w:rPr>
        <w:t xml:space="preserve">.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w:t>
      </w:r>
      <w:r w:rsidRPr="00AB185D">
        <w:rPr>
          <w:lang w:val="ru-RU"/>
        </w:rPr>
        <w:br/>
      </w:r>
      <w:r w:rsidRPr="00AB185D">
        <w:rPr>
          <w:rFonts w:ascii="Times New Roman" w:eastAsia="Times New Roman" w:hAnsi="Times New Roman"/>
          <w:color w:val="000000"/>
          <w:sz w:val="24"/>
          <w:lang w:val="ru-RU"/>
        </w:rPr>
        <w:t>произведения. Художественные особенности текста-описания, текста-рассуждения.</w:t>
      </w:r>
    </w:p>
    <w:p w:rsidR="002B1247" w:rsidRPr="00AB185D" w:rsidRDefault="00AB185D" w:rsidP="00AB185D">
      <w:pPr>
        <w:autoSpaceDE w:val="0"/>
        <w:autoSpaceDN w:val="0"/>
        <w:spacing w:before="190" w:after="0"/>
        <w:ind w:right="288" w:firstLine="426"/>
        <w:jc w:val="both"/>
        <w:rPr>
          <w:lang w:val="ru-RU"/>
        </w:rPr>
      </w:pPr>
      <w:r w:rsidRPr="00AB185D">
        <w:rPr>
          <w:rFonts w:ascii="Times New Roman" w:eastAsia="Times New Roman" w:hAnsi="Times New Roman"/>
          <w:i/>
          <w:color w:val="000000"/>
          <w:sz w:val="24"/>
          <w:lang w:val="ru-RU"/>
        </w:rPr>
        <w:t>Литературная сказка.</w:t>
      </w:r>
      <w:r w:rsidRPr="00AB185D">
        <w:rPr>
          <w:rFonts w:ascii="Times New Roman" w:eastAsia="Times New Roman" w:hAnsi="Times New Roman"/>
          <w:color w:val="000000"/>
          <w:sz w:val="24"/>
          <w:lang w:val="ru-RU"/>
        </w:rPr>
        <w:t xml:space="preserve"> Литературная сказка русских писателей (не менее двух). Круг чтения: произведения Д. Н. </w:t>
      </w:r>
      <w:proofErr w:type="gramStart"/>
      <w:r w:rsidRPr="00AB185D">
        <w:rPr>
          <w:rFonts w:ascii="Times New Roman" w:eastAsia="Times New Roman" w:hAnsi="Times New Roman"/>
          <w:color w:val="000000"/>
          <w:sz w:val="24"/>
          <w:lang w:val="ru-RU"/>
        </w:rPr>
        <w:t>Мамина-Сибиряка</w:t>
      </w:r>
      <w:proofErr w:type="gramEnd"/>
      <w:r w:rsidRPr="00AB185D">
        <w:rPr>
          <w:rFonts w:ascii="Times New Roman" w:eastAsia="Times New Roman" w:hAnsi="Times New Roman"/>
          <w:color w:val="000000"/>
          <w:sz w:val="24"/>
          <w:lang w:val="ru-RU"/>
        </w:rPr>
        <w:t xml:space="preserve">, В.  Ф.   Одоевского, В.  М.   Гаршина, М.   Горького, И. С. Соколова-Микитова, Г. А. </w:t>
      </w:r>
      <w:proofErr w:type="spellStart"/>
      <w:r w:rsidRPr="00AB185D">
        <w:rPr>
          <w:rFonts w:ascii="Times New Roman" w:eastAsia="Times New Roman" w:hAnsi="Times New Roman"/>
          <w:color w:val="000000"/>
          <w:sz w:val="24"/>
          <w:lang w:val="ru-RU"/>
        </w:rPr>
        <w:t>Скребицкого</w:t>
      </w:r>
      <w:proofErr w:type="spellEnd"/>
      <w:r w:rsidRPr="00AB185D">
        <w:rPr>
          <w:rFonts w:ascii="Times New Roman" w:eastAsia="Times New Roman" w:hAnsi="Times New Roman"/>
          <w:color w:val="000000"/>
          <w:sz w:val="24"/>
          <w:lang w:val="ru-RU"/>
        </w:rPr>
        <w:t xml:space="preserve"> и др. Особенности авторских сказок (сюжет, язык, герои). Составление  аннотации.</w:t>
      </w:r>
    </w:p>
    <w:p w:rsidR="002B1247" w:rsidRPr="00AB185D" w:rsidRDefault="00AB185D" w:rsidP="00AB185D">
      <w:pPr>
        <w:autoSpaceDE w:val="0"/>
        <w:autoSpaceDN w:val="0"/>
        <w:spacing w:before="190" w:after="0" w:line="281" w:lineRule="auto"/>
        <w:ind w:right="144" w:firstLine="426"/>
        <w:jc w:val="both"/>
        <w:rPr>
          <w:lang w:val="ru-RU"/>
        </w:rPr>
      </w:pPr>
      <w:r w:rsidRPr="00AB185D">
        <w:rPr>
          <w:rFonts w:ascii="Times New Roman" w:eastAsia="Times New Roman" w:hAnsi="Times New Roman"/>
          <w:i/>
          <w:color w:val="000000"/>
          <w:sz w:val="24"/>
          <w:lang w:val="ru-RU"/>
        </w:rPr>
        <w:t>Произведения о взаимоотношениях человека и животных</w:t>
      </w:r>
      <w:r w:rsidRPr="00AB185D">
        <w:rPr>
          <w:rFonts w:ascii="Times New Roman" w:eastAsia="Times New Roman" w:hAnsi="Times New Roman"/>
          <w:color w:val="000000"/>
          <w:sz w:val="24"/>
          <w:lang w:val="ru-RU"/>
        </w:rPr>
        <w:t xml:space="preserve">. Человек и его отношения с животными: верность, преданность, забота и любовь. Круг чтения (по выбору, не менее четырёх авторов): произведения Д. Н. </w:t>
      </w:r>
      <w:proofErr w:type="gramStart"/>
      <w:r w:rsidRPr="00AB185D">
        <w:rPr>
          <w:rFonts w:ascii="Times New Roman" w:eastAsia="Times New Roman" w:hAnsi="Times New Roman"/>
          <w:color w:val="000000"/>
          <w:sz w:val="24"/>
          <w:lang w:val="ru-RU"/>
        </w:rPr>
        <w:t>Мамина-Сибиряка</w:t>
      </w:r>
      <w:proofErr w:type="gramEnd"/>
      <w:r w:rsidRPr="00AB185D">
        <w:rPr>
          <w:rFonts w:ascii="Times New Roman" w:eastAsia="Times New Roman" w:hAnsi="Times New Roman"/>
          <w:color w:val="000000"/>
          <w:sz w:val="24"/>
          <w:lang w:val="ru-RU"/>
        </w:rPr>
        <w:t xml:space="preserve">, К. Г. Паустовского,  М. М.    Пришвина,   С. В.    Образцова, В. Л.    Дурова, Б. С. Житкова. </w:t>
      </w:r>
      <w:proofErr w:type="gramStart"/>
      <w:r w:rsidRPr="00AB185D">
        <w:rPr>
          <w:rFonts w:ascii="Times New Roman" w:eastAsia="Times New Roman" w:hAnsi="Times New Roman"/>
          <w:color w:val="000000"/>
          <w:sz w:val="24"/>
          <w:lang w:val="ru-RU"/>
        </w:rPr>
        <w:t>Особенности рассказа: тема, герои, реальность событий, композиция, объекты описания (портрет героя, описание интерьера).</w:t>
      </w:r>
      <w:proofErr w:type="gramEnd"/>
    </w:p>
    <w:p w:rsidR="002B1247" w:rsidRPr="00AB185D" w:rsidRDefault="00AB185D" w:rsidP="00AB185D">
      <w:pPr>
        <w:autoSpaceDE w:val="0"/>
        <w:autoSpaceDN w:val="0"/>
        <w:spacing w:before="190" w:after="0" w:line="281" w:lineRule="auto"/>
        <w:ind w:firstLine="426"/>
        <w:jc w:val="both"/>
        <w:rPr>
          <w:lang w:val="ru-RU"/>
        </w:rPr>
      </w:pPr>
      <w:r w:rsidRPr="00AB185D">
        <w:rPr>
          <w:rFonts w:ascii="Times New Roman" w:eastAsia="Times New Roman" w:hAnsi="Times New Roman"/>
          <w:i/>
          <w:color w:val="000000"/>
          <w:sz w:val="24"/>
          <w:lang w:val="ru-RU"/>
        </w:rPr>
        <w:t>Произведения о детях</w:t>
      </w:r>
      <w:r w:rsidRPr="00AB185D">
        <w:rPr>
          <w:rFonts w:ascii="Times New Roman" w:eastAsia="Times New Roman" w:hAnsi="Times New Roman"/>
          <w:color w:val="000000"/>
          <w:sz w:val="24"/>
          <w:lang w:val="ru-RU"/>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w:t>
      </w:r>
      <w:r w:rsidRPr="00AB185D">
        <w:rPr>
          <w:lang w:val="ru-RU"/>
        </w:rPr>
        <w:br/>
      </w:r>
      <w:r w:rsidRPr="00AB185D">
        <w:rPr>
          <w:rFonts w:ascii="Times New Roman" w:eastAsia="Times New Roman" w:hAnsi="Times New Roman"/>
          <w:color w:val="000000"/>
          <w:sz w:val="24"/>
          <w:lang w:val="ru-RU"/>
        </w:rPr>
        <w:t>нравственных качеств, проявляющихся в военное время.</w:t>
      </w:r>
    </w:p>
    <w:p w:rsidR="002B1247" w:rsidRPr="00AB185D" w:rsidRDefault="00AB185D" w:rsidP="00AB185D">
      <w:pPr>
        <w:autoSpaceDE w:val="0"/>
        <w:autoSpaceDN w:val="0"/>
        <w:spacing w:before="190" w:after="0" w:line="278" w:lineRule="auto"/>
        <w:ind w:right="144" w:firstLine="426"/>
        <w:jc w:val="both"/>
        <w:rPr>
          <w:lang w:val="ru-RU"/>
        </w:rPr>
      </w:pPr>
      <w:r w:rsidRPr="00AB185D">
        <w:rPr>
          <w:rFonts w:ascii="Times New Roman" w:eastAsia="Times New Roman" w:hAnsi="Times New Roman"/>
          <w:i/>
          <w:color w:val="000000"/>
          <w:sz w:val="24"/>
          <w:lang w:val="ru-RU"/>
        </w:rPr>
        <w:t>Юмористические произведения.</w:t>
      </w:r>
      <w:r w:rsidRPr="00AB185D">
        <w:rPr>
          <w:rFonts w:ascii="Times New Roman" w:eastAsia="Times New Roman" w:hAnsi="Times New Roman"/>
          <w:color w:val="000000"/>
          <w:sz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w:t>
      </w:r>
      <w:r w:rsidRPr="00AB185D">
        <w:rPr>
          <w:rFonts w:ascii="Times New Roman" w:eastAsia="Times New Roman" w:hAnsi="Times New Roman"/>
          <w:color w:val="000000"/>
          <w:sz w:val="24"/>
          <w:lang w:val="ru-RU"/>
        </w:rPr>
        <w:lastRenderedPageBreak/>
        <w:t xml:space="preserve">преувеличение. Авторы юмористических рассказов (не менее двух произведений): М. М. Зощенко, Н. Н. Носов, В. В. </w:t>
      </w:r>
      <w:proofErr w:type="spellStart"/>
      <w:r w:rsidRPr="00AB185D">
        <w:rPr>
          <w:rFonts w:ascii="Times New Roman" w:eastAsia="Times New Roman" w:hAnsi="Times New Roman"/>
          <w:color w:val="000000"/>
          <w:sz w:val="24"/>
          <w:lang w:val="ru-RU"/>
        </w:rPr>
        <w:t>Голявкин</w:t>
      </w:r>
      <w:proofErr w:type="spellEnd"/>
      <w:r w:rsidRPr="00AB185D">
        <w:rPr>
          <w:rFonts w:ascii="Times New Roman" w:eastAsia="Times New Roman" w:hAnsi="Times New Roman"/>
          <w:color w:val="000000"/>
          <w:sz w:val="24"/>
          <w:lang w:val="ru-RU"/>
        </w:rPr>
        <w:t xml:space="preserve"> и др.</w:t>
      </w:r>
    </w:p>
    <w:p w:rsidR="002B1247" w:rsidRPr="00AB185D" w:rsidRDefault="00AB185D" w:rsidP="00AB185D">
      <w:pPr>
        <w:autoSpaceDE w:val="0"/>
        <w:autoSpaceDN w:val="0"/>
        <w:spacing w:before="190" w:after="0" w:line="281" w:lineRule="auto"/>
        <w:ind w:right="432" w:firstLine="426"/>
        <w:jc w:val="both"/>
        <w:rPr>
          <w:lang w:val="ru-RU"/>
        </w:rPr>
      </w:pPr>
      <w:r w:rsidRPr="00AB185D">
        <w:rPr>
          <w:rFonts w:ascii="Times New Roman" w:eastAsia="Times New Roman" w:hAnsi="Times New Roman"/>
          <w:i/>
          <w:color w:val="000000"/>
          <w:sz w:val="24"/>
          <w:lang w:val="ru-RU"/>
        </w:rPr>
        <w:t>Зарубежная литература.</w:t>
      </w:r>
      <w:r w:rsidRPr="00AB185D">
        <w:rPr>
          <w:rFonts w:ascii="Times New Roman" w:eastAsia="Times New Roman" w:hAnsi="Times New Roman"/>
          <w:color w:val="000000"/>
          <w:sz w:val="24"/>
          <w:lang w:val="ru-RU"/>
        </w:rPr>
        <w:t xml:space="preserve"> Круг чтения (произведения двух-трёх авторов  по  выбору): литературные  сказки  Ш.  Перро, Х.-К.   Андерсена,  Ц. </w:t>
      </w:r>
      <w:proofErr w:type="spellStart"/>
      <w:r w:rsidRPr="00AB185D">
        <w:rPr>
          <w:rFonts w:ascii="Times New Roman" w:eastAsia="Times New Roman" w:hAnsi="Times New Roman"/>
          <w:color w:val="000000"/>
          <w:sz w:val="24"/>
          <w:lang w:val="ru-RU"/>
        </w:rPr>
        <w:t>Топелиуса</w:t>
      </w:r>
      <w:proofErr w:type="spellEnd"/>
      <w:r w:rsidRPr="00AB185D">
        <w:rPr>
          <w:rFonts w:ascii="Times New Roman" w:eastAsia="Times New Roman" w:hAnsi="Times New Roman"/>
          <w:color w:val="000000"/>
          <w:sz w:val="24"/>
          <w:lang w:val="ru-RU"/>
        </w:rPr>
        <w:t xml:space="preserve">,  Р. Киплинга,  Дж. Родари, С. </w:t>
      </w:r>
      <w:proofErr w:type="spellStart"/>
      <w:r w:rsidRPr="00AB185D">
        <w:rPr>
          <w:rFonts w:ascii="Times New Roman" w:eastAsia="Times New Roman" w:hAnsi="Times New Roman"/>
          <w:color w:val="000000"/>
          <w:sz w:val="24"/>
          <w:lang w:val="ru-RU"/>
        </w:rPr>
        <w:t>Лагерлёф</w:t>
      </w:r>
      <w:proofErr w:type="spellEnd"/>
      <w:r w:rsidRPr="00AB185D">
        <w:rPr>
          <w:rFonts w:ascii="Times New Roman" w:eastAsia="Times New Roman" w:hAnsi="Times New Roman"/>
          <w:color w:val="000000"/>
          <w:sz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rsidRPr="00AB185D">
        <w:rPr>
          <w:rFonts w:ascii="Times New Roman" w:eastAsia="Times New Roman" w:hAnsi="Times New Roman"/>
          <w:color w:val="000000"/>
          <w:sz w:val="24"/>
          <w:lang w:val="ru-RU"/>
        </w:rPr>
        <w:t>Заходер</w:t>
      </w:r>
      <w:proofErr w:type="spellEnd"/>
      <w:r w:rsidRPr="00AB185D">
        <w:rPr>
          <w:rFonts w:ascii="Times New Roman" w:eastAsia="Times New Roman" w:hAnsi="Times New Roman"/>
          <w:color w:val="000000"/>
          <w:sz w:val="24"/>
          <w:lang w:val="ru-RU"/>
        </w:rPr>
        <w:t xml:space="preserve">. </w:t>
      </w:r>
    </w:p>
    <w:p w:rsidR="002B1247" w:rsidRPr="00AB185D" w:rsidRDefault="00AB185D" w:rsidP="00AB185D">
      <w:pPr>
        <w:tabs>
          <w:tab w:val="left" w:pos="180"/>
        </w:tabs>
        <w:autoSpaceDE w:val="0"/>
        <w:autoSpaceDN w:val="0"/>
        <w:spacing w:before="190" w:after="0" w:line="262" w:lineRule="auto"/>
        <w:ind w:right="288" w:firstLine="426"/>
        <w:jc w:val="both"/>
        <w:rPr>
          <w:lang w:val="ru-RU"/>
        </w:rPr>
      </w:pPr>
      <w:r w:rsidRPr="00AB185D">
        <w:rPr>
          <w:lang w:val="ru-RU"/>
        </w:rPr>
        <w:tab/>
      </w:r>
      <w:r w:rsidRPr="00AB185D">
        <w:rPr>
          <w:rFonts w:ascii="Times New Roman" w:eastAsia="Times New Roman" w:hAnsi="Times New Roman"/>
          <w:i/>
          <w:color w:val="000000"/>
          <w:sz w:val="24"/>
          <w:lang w:val="ru-RU"/>
        </w:rPr>
        <w:t>Библиографическая культура  (работа  с  детской  книгой и справочной литературой).</w:t>
      </w:r>
      <w:r w:rsidRPr="00AB185D">
        <w:rPr>
          <w:rFonts w:ascii="Times New Roman" w:eastAsia="Times New Roman" w:hAnsi="Times New Roman"/>
          <w:color w:val="000000"/>
          <w:sz w:val="24"/>
          <w:lang w:val="ru-RU"/>
        </w:rPr>
        <w:t xml:space="preserve"> Ценность чтения художественной литературы и фольклора, осознание важности читательской деятельности.</w:t>
      </w:r>
    </w:p>
    <w:p w:rsidR="002B1247" w:rsidRPr="00AB185D" w:rsidRDefault="00AB185D" w:rsidP="00AB185D">
      <w:pPr>
        <w:autoSpaceDE w:val="0"/>
        <w:autoSpaceDN w:val="0"/>
        <w:spacing w:before="70" w:after="0" w:line="271" w:lineRule="auto"/>
        <w:ind w:right="720" w:firstLine="426"/>
        <w:jc w:val="both"/>
        <w:rPr>
          <w:lang w:val="ru-RU"/>
        </w:rPr>
      </w:pPr>
      <w:r w:rsidRPr="00AB185D">
        <w:rPr>
          <w:rFonts w:ascii="Times New Roman" w:eastAsia="Times New Roman" w:hAnsi="Times New Roman"/>
          <w:color w:val="000000"/>
          <w:sz w:val="24"/>
          <w:lang w:val="ru-RU"/>
        </w:rPr>
        <w:t>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2B1247" w:rsidRPr="00AB185D" w:rsidRDefault="002B1247">
      <w:pPr>
        <w:autoSpaceDE w:val="0"/>
        <w:autoSpaceDN w:val="0"/>
        <w:spacing w:after="78" w:line="220" w:lineRule="exact"/>
        <w:rPr>
          <w:lang w:val="ru-RU"/>
        </w:rPr>
      </w:pPr>
    </w:p>
    <w:p w:rsidR="002B1247" w:rsidRPr="00AB185D" w:rsidRDefault="00AB185D">
      <w:pPr>
        <w:autoSpaceDE w:val="0"/>
        <w:autoSpaceDN w:val="0"/>
        <w:spacing w:after="0" w:line="230" w:lineRule="auto"/>
        <w:rPr>
          <w:lang w:val="ru-RU"/>
        </w:rPr>
      </w:pPr>
      <w:r w:rsidRPr="00AB185D">
        <w:rPr>
          <w:rFonts w:ascii="Times New Roman" w:eastAsia="Times New Roman" w:hAnsi="Times New Roman"/>
          <w:b/>
          <w:color w:val="000000"/>
          <w:sz w:val="24"/>
          <w:lang w:val="ru-RU"/>
        </w:rPr>
        <w:t>ПЛАНИРУЕМЫЕ ОБРАЗОВАТЕЛЬНЫЕ РЕЗУЛЬТАТЫ</w:t>
      </w:r>
    </w:p>
    <w:p w:rsidR="002B1247" w:rsidRPr="00AB185D" w:rsidRDefault="00AB185D">
      <w:pPr>
        <w:tabs>
          <w:tab w:val="left" w:pos="180"/>
        </w:tabs>
        <w:autoSpaceDE w:val="0"/>
        <w:autoSpaceDN w:val="0"/>
        <w:spacing w:before="346" w:after="0" w:line="262" w:lineRule="auto"/>
        <w:ind w:right="144"/>
        <w:rPr>
          <w:lang w:val="ru-RU"/>
        </w:rPr>
      </w:pPr>
      <w:r w:rsidRPr="00AB185D">
        <w:rPr>
          <w:lang w:val="ru-RU"/>
        </w:rPr>
        <w:tab/>
      </w:r>
      <w:r w:rsidRPr="00AB185D">
        <w:rPr>
          <w:rFonts w:ascii="Times New Roman" w:eastAsia="Times New Roman" w:hAnsi="Times New Roman"/>
          <w:color w:val="000000"/>
          <w:sz w:val="24"/>
          <w:lang w:val="ru-RU"/>
        </w:rPr>
        <w:t xml:space="preserve">Изучение литературного чтения в 3 классе направлено на достижение </w:t>
      </w:r>
      <w:proofErr w:type="gramStart"/>
      <w:r w:rsidRPr="00AB185D">
        <w:rPr>
          <w:rFonts w:ascii="Times New Roman" w:eastAsia="Times New Roman" w:hAnsi="Times New Roman"/>
          <w:color w:val="000000"/>
          <w:sz w:val="24"/>
          <w:lang w:val="ru-RU"/>
        </w:rPr>
        <w:t>обучающимися</w:t>
      </w:r>
      <w:proofErr w:type="gramEnd"/>
      <w:r w:rsidRPr="00AB185D">
        <w:rPr>
          <w:rFonts w:ascii="Times New Roman" w:eastAsia="Times New Roman" w:hAnsi="Times New Roman"/>
          <w:color w:val="000000"/>
          <w:sz w:val="24"/>
          <w:lang w:val="ru-RU"/>
        </w:rPr>
        <w:t xml:space="preserve"> личностных, метапредметных и предметных результатов освоения учебного предмета.</w:t>
      </w:r>
    </w:p>
    <w:p w:rsidR="002B1247" w:rsidRPr="00AB185D" w:rsidRDefault="00AB185D">
      <w:pPr>
        <w:autoSpaceDE w:val="0"/>
        <w:autoSpaceDN w:val="0"/>
        <w:spacing w:before="262" w:after="0" w:line="230" w:lineRule="auto"/>
        <w:rPr>
          <w:lang w:val="ru-RU"/>
        </w:rPr>
      </w:pPr>
      <w:r w:rsidRPr="00AB185D">
        <w:rPr>
          <w:rFonts w:ascii="Times New Roman" w:eastAsia="Times New Roman" w:hAnsi="Times New Roman"/>
          <w:b/>
          <w:color w:val="000000"/>
          <w:sz w:val="24"/>
          <w:lang w:val="ru-RU"/>
        </w:rPr>
        <w:t>ЛИЧНОСТНЫЕ РЕЗУЛЬТАТЫ</w:t>
      </w:r>
    </w:p>
    <w:p w:rsidR="002B1247" w:rsidRPr="00AB185D" w:rsidRDefault="00AB185D" w:rsidP="00AB185D">
      <w:pPr>
        <w:autoSpaceDE w:val="0"/>
        <w:autoSpaceDN w:val="0"/>
        <w:spacing w:after="0" w:line="286" w:lineRule="auto"/>
        <w:ind w:left="142" w:right="135" w:firstLine="567"/>
        <w:jc w:val="both"/>
        <w:rPr>
          <w:lang w:val="ru-RU"/>
        </w:rPr>
      </w:pPr>
      <w:r w:rsidRPr="00AB185D">
        <w:rPr>
          <w:rFonts w:ascii="Times New Roman" w:eastAsia="Times New Roman" w:hAnsi="Times New Roman"/>
          <w:color w:val="000000"/>
          <w:sz w:val="24"/>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w:t>
      </w:r>
      <w:proofErr w:type="spellStart"/>
      <w:r w:rsidRPr="00AB185D">
        <w:rPr>
          <w:rFonts w:ascii="Times New Roman" w:eastAsia="Times New Roman" w:hAnsi="Times New Roman"/>
          <w:color w:val="000000"/>
          <w:sz w:val="24"/>
          <w:lang w:val="ru-RU"/>
        </w:rPr>
        <w:t>чтение</w:t>
      </w:r>
      <w:proofErr w:type="gramStart"/>
      <w:r w:rsidRPr="00AB185D">
        <w:rPr>
          <w:rFonts w:ascii="Times New Roman" w:eastAsia="Times New Roman" w:hAnsi="Times New Roman"/>
          <w:color w:val="000000"/>
          <w:sz w:val="24"/>
          <w:lang w:val="ru-RU"/>
        </w:rPr>
        <w:t>»о</w:t>
      </w:r>
      <w:proofErr w:type="gramEnd"/>
      <w:r w:rsidRPr="00AB185D">
        <w:rPr>
          <w:rFonts w:ascii="Times New Roman" w:eastAsia="Times New Roman" w:hAnsi="Times New Roman"/>
          <w:color w:val="000000"/>
          <w:sz w:val="24"/>
          <w:lang w:val="ru-RU"/>
        </w:rPr>
        <w:t>тражают</w:t>
      </w:r>
      <w:proofErr w:type="spellEnd"/>
      <w:r w:rsidRPr="00AB185D">
        <w:rPr>
          <w:rFonts w:ascii="Times New Roman" w:eastAsia="Times New Roman" w:hAnsi="Times New Roman"/>
          <w:color w:val="000000"/>
          <w:sz w:val="24"/>
          <w:lang w:val="ru-RU"/>
        </w:rPr>
        <w:t xml:space="preserve">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b/>
          <w:color w:val="000000"/>
          <w:sz w:val="24"/>
          <w:lang w:val="ru-RU"/>
        </w:rPr>
        <w:t>Гражданско-патриотическое воспитание:</w:t>
      </w:r>
    </w:p>
    <w:p w:rsidR="002B1247" w:rsidRPr="00AB185D" w:rsidRDefault="00AB185D" w:rsidP="00AB185D">
      <w:pPr>
        <w:autoSpaceDE w:val="0"/>
        <w:autoSpaceDN w:val="0"/>
        <w:spacing w:after="0" w:line="271" w:lineRule="auto"/>
        <w:ind w:left="142" w:right="135" w:firstLine="567"/>
        <w:jc w:val="both"/>
        <w:rPr>
          <w:lang w:val="ru-RU"/>
        </w:rPr>
      </w:pPr>
      <w:r w:rsidRPr="00AB185D">
        <w:rPr>
          <w:rFonts w:ascii="Times New Roman" w:eastAsia="Times New Roman" w:hAnsi="Times New Roman"/>
          <w:color w:val="000000"/>
          <w:sz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B1247" w:rsidRPr="00AB185D" w:rsidRDefault="00AB185D" w:rsidP="00AB185D">
      <w:pPr>
        <w:autoSpaceDE w:val="0"/>
        <w:autoSpaceDN w:val="0"/>
        <w:spacing w:after="0"/>
        <w:ind w:left="142" w:right="135" w:firstLine="567"/>
        <w:jc w:val="both"/>
        <w:rPr>
          <w:lang w:val="ru-RU"/>
        </w:rPr>
      </w:pPr>
      <w:r w:rsidRPr="00AB185D">
        <w:rPr>
          <w:rFonts w:ascii="Times New Roman" w:eastAsia="Times New Roman" w:hAnsi="Times New Roman"/>
          <w:color w:val="000000"/>
          <w:sz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2B1247" w:rsidRPr="00AB185D" w:rsidRDefault="00AB185D" w:rsidP="00AB185D">
      <w:pPr>
        <w:autoSpaceDE w:val="0"/>
        <w:autoSpaceDN w:val="0"/>
        <w:spacing w:after="0" w:line="271" w:lineRule="auto"/>
        <w:ind w:left="142" w:right="135" w:firstLine="567"/>
        <w:jc w:val="both"/>
        <w:rPr>
          <w:lang w:val="ru-RU"/>
        </w:rPr>
      </w:pPr>
      <w:r w:rsidRPr="00AB185D">
        <w:rPr>
          <w:rFonts w:ascii="Times New Roman" w:eastAsia="Times New Roman" w:hAnsi="Times New Roman"/>
          <w:color w:val="000000"/>
          <w:sz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b/>
          <w:color w:val="000000"/>
          <w:sz w:val="24"/>
          <w:lang w:val="ru-RU"/>
        </w:rPr>
        <w:t>Духовно-нравственное воспитание:</w:t>
      </w:r>
    </w:p>
    <w:p w:rsidR="002B1247" w:rsidRPr="00AB185D" w:rsidRDefault="00AB185D" w:rsidP="00AB185D">
      <w:pPr>
        <w:autoSpaceDE w:val="0"/>
        <w:autoSpaceDN w:val="0"/>
        <w:spacing w:after="0"/>
        <w:ind w:left="142" w:right="135" w:firstLine="567"/>
        <w:jc w:val="both"/>
        <w:rPr>
          <w:lang w:val="ru-RU"/>
        </w:rPr>
      </w:pPr>
      <w:r w:rsidRPr="00AB185D">
        <w:rPr>
          <w:rFonts w:ascii="Times New Roman" w:eastAsia="Times New Roman" w:hAnsi="Times New Roman"/>
          <w:color w:val="000000"/>
          <w:sz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lastRenderedPageBreak/>
        <w:t>—  осознание этических понятий, оценка поведения и поступков персонажей художественных произведений в ситуации нравственного выбора;</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b/>
          <w:color w:val="000000"/>
          <w:sz w:val="24"/>
          <w:lang w:val="ru-RU"/>
        </w:rPr>
        <w:t>Эстетическое воспитание:</w:t>
      </w:r>
    </w:p>
    <w:p w:rsidR="002B1247" w:rsidRPr="00AB185D" w:rsidRDefault="00AB185D" w:rsidP="00AB185D">
      <w:pPr>
        <w:autoSpaceDE w:val="0"/>
        <w:autoSpaceDN w:val="0"/>
        <w:spacing w:after="0"/>
        <w:ind w:left="142" w:right="135" w:firstLine="567"/>
        <w:jc w:val="both"/>
        <w:rPr>
          <w:lang w:val="ru-RU"/>
        </w:rPr>
      </w:pPr>
      <w:r w:rsidRPr="00AB185D">
        <w:rPr>
          <w:rFonts w:ascii="Times New Roman" w:eastAsia="Times New Roman" w:hAnsi="Times New Roman"/>
          <w:color w:val="000000"/>
          <w:sz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color w:val="000000"/>
          <w:sz w:val="24"/>
          <w:lang w:val="ru-RU"/>
        </w:rPr>
        <w:t>—  приобретение  эстетического  опыта  слушания,  чтения и эмоционально-эстетической оценки</w:t>
      </w:r>
      <w:r>
        <w:rPr>
          <w:lang w:val="ru-RU"/>
        </w:rPr>
        <w:t xml:space="preserve"> </w:t>
      </w:r>
      <w:r w:rsidRPr="00AB185D">
        <w:rPr>
          <w:rFonts w:ascii="Times New Roman" w:eastAsia="Times New Roman" w:hAnsi="Times New Roman"/>
          <w:color w:val="000000"/>
          <w:sz w:val="24"/>
          <w:lang w:val="ru-RU"/>
        </w:rPr>
        <w:t>произведений фольклора и художественной литературы;</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понимание образного языка художественных произведений, выразительных средств, создающих художественный образ.</w:t>
      </w:r>
    </w:p>
    <w:p w:rsidR="00AB185D" w:rsidRDefault="00AB185D" w:rsidP="00AB185D">
      <w:pPr>
        <w:autoSpaceDE w:val="0"/>
        <w:autoSpaceDN w:val="0"/>
        <w:spacing w:after="0" w:line="230" w:lineRule="auto"/>
        <w:ind w:left="142" w:right="135" w:firstLine="567"/>
        <w:jc w:val="both"/>
        <w:rPr>
          <w:rFonts w:ascii="Times New Roman" w:eastAsia="Times New Roman" w:hAnsi="Times New Roman"/>
          <w:b/>
          <w:color w:val="000000"/>
          <w:sz w:val="24"/>
          <w:lang w:val="ru-RU"/>
        </w:rPr>
      </w:pPr>
    </w:p>
    <w:p w:rsidR="00AB185D" w:rsidRDefault="00AB185D" w:rsidP="00AB185D">
      <w:pPr>
        <w:autoSpaceDE w:val="0"/>
        <w:autoSpaceDN w:val="0"/>
        <w:spacing w:after="0" w:line="230" w:lineRule="auto"/>
        <w:ind w:left="142" w:right="135" w:firstLine="567"/>
        <w:jc w:val="both"/>
        <w:rPr>
          <w:rFonts w:ascii="Times New Roman" w:eastAsia="Times New Roman" w:hAnsi="Times New Roman"/>
          <w:b/>
          <w:color w:val="000000"/>
          <w:sz w:val="24"/>
          <w:lang w:val="ru-RU"/>
        </w:rPr>
      </w:pP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соблюдение правил  здорового  и  безопасного  (для  себя и других людей) образа жизни в окружающей среде (в том числе информационной);</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color w:val="000000"/>
          <w:sz w:val="24"/>
          <w:lang w:val="ru-RU"/>
        </w:rPr>
        <w:t>—  бережное отношение к физическому и психическому здоровью.</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b/>
          <w:color w:val="000000"/>
          <w:sz w:val="24"/>
          <w:lang w:val="ru-RU"/>
        </w:rPr>
        <w:t>Трудовое воспитание:</w:t>
      </w:r>
    </w:p>
    <w:p w:rsidR="002B1247" w:rsidRPr="00AB185D" w:rsidRDefault="00AB185D" w:rsidP="00AB185D">
      <w:pPr>
        <w:autoSpaceDE w:val="0"/>
        <w:autoSpaceDN w:val="0"/>
        <w:spacing w:after="0" w:line="271" w:lineRule="auto"/>
        <w:ind w:left="142" w:right="135" w:firstLine="567"/>
        <w:jc w:val="both"/>
        <w:rPr>
          <w:lang w:val="ru-RU"/>
        </w:rPr>
      </w:pPr>
      <w:r w:rsidRPr="00AB185D">
        <w:rPr>
          <w:rFonts w:ascii="Times New Roman" w:eastAsia="Times New Roman" w:hAnsi="Times New Roman"/>
          <w:color w:val="000000"/>
          <w:sz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b/>
          <w:color w:val="000000"/>
          <w:sz w:val="24"/>
          <w:lang w:val="ru-RU"/>
        </w:rPr>
        <w:t>Экологическое воспитание:</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бережное отношение к природе, осознание проблем взаимоотношений человека и животных, отражённых в литературных произведениях;</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color w:val="000000"/>
          <w:sz w:val="24"/>
          <w:lang w:val="ru-RU"/>
        </w:rPr>
        <w:t>—  неприятие действий, приносящих ей вред.</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b/>
          <w:color w:val="000000"/>
          <w:sz w:val="24"/>
          <w:lang w:val="ru-RU"/>
        </w:rPr>
        <w:t>Ценности научного познания:</w:t>
      </w:r>
    </w:p>
    <w:p w:rsidR="002B1247" w:rsidRPr="00AB185D" w:rsidRDefault="00AB185D" w:rsidP="00AB185D">
      <w:pPr>
        <w:autoSpaceDE w:val="0"/>
        <w:autoSpaceDN w:val="0"/>
        <w:spacing w:after="0" w:line="271" w:lineRule="auto"/>
        <w:ind w:left="142" w:right="135" w:firstLine="567"/>
        <w:jc w:val="both"/>
        <w:rPr>
          <w:lang w:val="ru-RU"/>
        </w:rPr>
      </w:pPr>
      <w:r w:rsidRPr="00AB185D">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rsidR="002B1247" w:rsidRPr="00AB185D" w:rsidRDefault="00AB185D" w:rsidP="00AB185D">
      <w:pPr>
        <w:autoSpaceDE w:val="0"/>
        <w:autoSpaceDN w:val="0"/>
        <w:spacing w:after="0"/>
        <w:ind w:left="142" w:right="135" w:firstLine="567"/>
        <w:jc w:val="both"/>
        <w:rPr>
          <w:lang w:val="ru-RU"/>
        </w:rPr>
      </w:pPr>
      <w:r w:rsidRPr="00AB185D">
        <w:rPr>
          <w:rFonts w:ascii="Times New Roman" w:eastAsia="Times New Roman" w:hAnsi="Times New Roman"/>
          <w:color w:val="000000"/>
          <w:sz w:val="24"/>
          <w:lang w:val="ru-RU"/>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b/>
          <w:color w:val="000000"/>
          <w:sz w:val="24"/>
          <w:lang w:val="ru-RU"/>
        </w:rPr>
        <w:t>МЕТАПРЕДМЕТНЫЕ РЕЗУЛЬТАТЫ</w:t>
      </w:r>
    </w:p>
    <w:p w:rsidR="002B1247" w:rsidRPr="00AB185D" w:rsidRDefault="00AB185D" w:rsidP="00AB185D">
      <w:pPr>
        <w:tabs>
          <w:tab w:val="left" w:pos="180"/>
        </w:tabs>
        <w:autoSpaceDE w:val="0"/>
        <w:autoSpaceDN w:val="0"/>
        <w:spacing w:after="0" w:line="262" w:lineRule="auto"/>
        <w:ind w:left="142" w:right="120" w:firstLine="567"/>
        <w:rPr>
          <w:lang w:val="ru-RU"/>
        </w:rPr>
      </w:pPr>
      <w:r w:rsidRPr="00AB185D">
        <w:rPr>
          <w:lang w:val="ru-RU"/>
        </w:rPr>
        <w:tab/>
      </w:r>
      <w:r w:rsidRPr="00AB185D">
        <w:rPr>
          <w:rFonts w:ascii="Times New Roman" w:eastAsia="Times New Roman" w:hAnsi="Times New Roman"/>
          <w:color w:val="000000"/>
          <w:sz w:val="24"/>
          <w:lang w:val="ru-RU"/>
        </w:rPr>
        <w:t xml:space="preserve">В результате изучения предмета «Литературное чтение» в начальной школе у </w:t>
      </w:r>
      <w:proofErr w:type="gramStart"/>
      <w:r w:rsidRPr="00AB185D">
        <w:rPr>
          <w:rFonts w:ascii="Times New Roman" w:eastAsia="Times New Roman" w:hAnsi="Times New Roman"/>
          <w:color w:val="000000"/>
          <w:sz w:val="24"/>
          <w:lang w:val="ru-RU"/>
        </w:rPr>
        <w:t>обучающихся</w:t>
      </w:r>
      <w:proofErr w:type="gramEnd"/>
      <w:r w:rsidRPr="00AB185D">
        <w:rPr>
          <w:rFonts w:ascii="Times New Roman" w:eastAsia="Times New Roman" w:hAnsi="Times New Roman"/>
          <w:color w:val="000000"/>
          <w:sz w:val="24"/>
          <w:lang w:val="ru-RU"/>
        </w:rPr>
        <w:t xml:space="preserve"> будут сформированы познавательные универсальные учебные действия:</w:t>
      </w:r>
    </w:p>
    <w:p w:rsidR="002B1247" w:rsidRPr="00AB185D" w:rsidRDefault="00AB185D" w:rsidP="00AB185D">
      <w:pPr>
        <w:autoSpaceDE w:val="0"/>
        <w:autoSpaceDN w:val="0"/>
        <w:spacing w:after="0" w:line="230" w:lineRule="auto"/>
        <w:ind w:left="142" w:right="120" w:firstLine="567"/>
        <w:rPr>
          <w:lang w:val="ru-RU"/>
        </w:rPr>
      </w:pPr>
      <w:r w:rsidRPr="00AB185D">
        <w:rPr>
          <w:rFonts w:ascii="Times New Roman" w:eastAsia="Times New Roman" w:hAnsi="Times New Roman"/>
          <w:i/>
          <w:color w:val="000000"/>
          <w:sz w:val="24"/>
          <w:lang w:val="ru-RU"/>
        </w:rPr>
        <w:t>базовые логические действия:</w:t>
      </w:r>
    </w:p>
    <w:p w:rsidR="002B1247" w:rsidRPr="00AB185D" w:rsidRDefault="00AB185D" w:rsidP="00AB185D">
      <w:pPr>
        <w:autoSpaceDE w:val="0"/>
        <w:autoSpaceDN w:val="0"/>
        <w:spacing w:after="0" w:line="262" w:lineRule="auto"/>
        <w:ind w:left="142" w:right="120" w:firstLine="567"/>
        <w:rPr>
          <w:lang w:val="ru-RU"/>
        </w:rPr>
      </w:pPr>
      <w:r w:rsidRPr="00AB185D">
        <w:rPr>
          <w:rFonts w:ascii="Times New Roman" w:eastAsia="Times New Roman" w:hAnsi="Times New Roman"/>
          <w:color w:val="000000"/>
          <w:sz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2B1247" w:rsidRPr="00AB185D" w:rsidRDefault="00AB185D" w:rsidP="00AB185D">
      <w:pPr>
        <w:autoSpaceDE w:val="0"/>
        <w:autoSpaceDN w:val="0"/>
        <w:spacing w:after="0" w:line="230" w:lineRule="auto"/>
        <w:ind w:left="142" w:right="120" w:firstLine="567"/>
        <w:rPr>
          <w:lang w:val="ru-RU"/>
        </w:rPr>
      </w:pPr>
      <w:r w:rsidRPr="00AB185D">
        <w:rPr>
          <w:rFonts w:ascii="Times New Roman" w:eastAsia="Times New Roman" w:hAnsi="Times New Roman"/>
          <w:color w:val="000000"/>
          <w:sz w:val="24"/>
          <w:lang w:val="ru-RU"/>
        </w:rPr>
        <w:t>—  объединять произведения по жанру, авторской принадлежности;</w:t>
      </w:r>
    </w:p>
    <w:p w:rsidR="002B1247" w:rsidRPr="00AB185D" w:rsidRDefault="00AB185D" w:rsidP="00AB185D">
      <w:pPr>
        <w:autoSpaceDE w:val="0"/>
        <w:autoSpaceDN w:val="0"/>
        <w:spacing w:after="0" w:line="262" w:lineRule="auto"/>
        <w:ind w:left="142" w:right="120" w:firstLine="567"/>
        <w:rPr>
          <w:lang w:val="ru-RU"/>
        </w:rPr>
      </w:pPr>
      <w:r w:rsidRPr="00AB185D">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темам, жанрам и видам;</w:t>
      </w:r>
    </w:p>
    <w:p w:rsidR="002B1247" w:rsidRPr="00AB185D" w:rsidRDefault="00AB185D" w:rsidP="00AB185D">
      <w:pPr>
        <w:autoSpaceDE w:val="0"/>
        <w:autoSpaceDN w:val="0"/>
        <w:spacing w:after="0" w:line="271" w:lineRule="auto"/>
        <w:ind w:left="142" w:right="120" w:firstLine="567"/>
        <w:rPr>
          <w:lang w:val="ru-RU"/>
        </w:rPr>
      </w:pPr>
      <w:r w:rsidRPr="00AB185D">
        <w:rPr>
          <w:rFonts w:ascii="Times New Roman" w:eastAsia="Times New Roman" w:hAnsi="Times New Roman"/>
          <w:color w:val="000000"/>
          <w:sz w:val="24"/>
          <w:lang w:val="ru-RU"/>
        </w:rPr>
        <w:lastRenderedPageBreak/>
        <w:t>—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w:t>
      </w:r>
      <w:r>
        <w:rPr>
          <w:rFonts w:ascii="Times New Roman" w:eastAsia="Times New Roman" w:hAnsi="Times New Roman"/>
          <w:color w:val="000000"/>
          <w:sz w:val="24"/>
          <w:lang w:val="ru-RU"/>
        </w:rPr>
        <w:t xml:space="preserve">  </w:t>
      </w:r>
      <w:r w:rsidRPr="00AB185D">
        <w:rPr>
          <w:rFonts w:ascii="Times New Roman" w:eastAsia="Times New Roman" w:hAnsi="Times New Roman"/>
          <w:color w:val="000000"/>
          <w:sz w:val="24"/>
          <w:lang w:val="ru-RU"/>
        </w:rPr>
        <w:t xml:space="preserve">по </w:t>
      </w:r>
      <w:r w:rsidRPr="00AB185D">
        <w:rPr>
          <w:lang w:val="ru-RU"/>
        </w:rPr>
        <w:br/>
      </w:r>
      <w:r w:rsidRPr="00AB185D">
        <w:rPr>
          <w:rFonts w:ascii="Times New Roman" w:eastAsia="Times New Roman" w:hAnsi="Times New Roman"/>
          <w:color w:val="000000"/>
          <w:sz w:val="24"/>
          <w:lang w:val="ru-RU"/>
        </w:rPr>
        <w:t>предложенному алгоритму;</w:t>
      </w:r>
      <w:r>
        <w:rPr>
          <w:rFonts w:ascii="Times New Roman" w:eastAsia="Times New Roman" w:hAnsi="Times New Roman"/>
          <w:color w:val="000000"/>
          <w:sz w:val="24"/>
          <w:lang w:val="ru-RU"/>
        </w:rPr>
        <w:t xml:space="preserve"> </w:t>
      </w:r>
    </w:p>
    <w:p w:rsidR="002B1247" w:rsidRPr="00AB185D" w:rsidRDefault="00AB185D" w:rsidP="00AB185D">
      <w:pPr>
        <w:autoSpaceDE w:val="0"/>
        <w:autoSpaceDN w:val="0"/>
        <w:spacing w:after="0" w:line="262" w:lineRule="auto"/>
        <w:ind w:left="142" w:right="120" w:firstLine="567"/>
        <w:rPr>
          <w:lang w:val="ru-RU"/>
        </w:rPr>
      </w:pPr>
      <w:r w:rsidRPr="00AB185D">
        <w:rPr>
          <w:rFonts w:ascii="Times New Roman" w:eastAsia="Times New Roman" w:hAnsi="Times New Roman"/>
          <w:color w:val="000000"/>
          <w:sz w:val="24"/>
          <w:lang w:val="ru-RU"/>
        </w:rPr>
        <w:t>—  выявлять недостаток информации для решения учебной (практической) задачи на основе предложенного алгоритма;</w:t>
      </w:r>
    </w:p>
    <w:p w:rsidR="002B1247" w:rsidRPr="00AB185D" w:rsidRDefault="00AB185D" w:rsidP="00AB185D">
      <w:pPr>
        <w:autoSpaceDE w:val="0"/>
        <w:autoSpaceDN w:val="0"/>
        <w:spacing w:after="0" w:line="230" w:lineRule="auto"/>
        <w:ind w:left="142" w:right="120" w:firstLine="567"/>
        <w:rPr>
          <w:lang w:val="ru-RU"/>
        </w:rPr>
      </w:pPr>
      <w:proofErr w:type="gramStart"/>
      <w:r w:rsidRPr="00AB185D">
        <w:rPr>
          <w:rFonts w:ascii="Times New Roman" w:eastAsia="Times New Roman" w:hAnsi="Times New Roman"/>
          <w:color w:val="000000"/>
          <w:sz w:val="24"/>
          <w:lang w:val="ru-RU"/>
        </w:rPr>
        <w:t>—  устанавливать причинно-следственные связи в сюжете фольклорного и художественного</w:t>
      </w:r>
      <w:r>
        <w:rPr>
          <w:rFonts w:ascii="Times New Roman" w:eastAsia="Times New Roman" w:hAnsi="Times New Roman"/>
          <w:color w:val="000000"/>
          <w:sz w:val="24"/>
          <w:lang w:val="ru-RU"/>
        </w:rPr>
        <w:t xml:space="preserve"> </w:t>
      </w:r>
      <w:r w:rsidRPr="00AB185D">
        <w:rPr>
          <w:rFonts w:ascii="Times New Roman" w:eastAsia="Times New Roman" w:hAnsi="Times New Roman"/>
          <w:color w:val="000000"/>
          <w:sz w:val="24"/>
          <w:lang w:val="ru-RU"/>
        </w:rPr>
        <w:t xml:space="preserve">текста, при составлении плана, пересказе текста, характеристике поступков героев; </w:t>
      </w:r>
      <w:r w:rsidRPr="00AB185D">
        <w:rPr>
          <w:lang w:val="ru-RU"/>
        </w:rPr>
        <w:br/>
      </w:r>
      <w:r w:rsidRPr="00AB185D">
        <w:rPr>
          <w:rFonts w:ascii="Times New Roman" w:eastAsia="Times New Roman" w:hAnsi="Times New Roman"/>
          <w:i/>
          <w:color w:val="000000"/>
          <w:sz w:val="24"/>
          <w:lang w:val="ru-RU"/>
        </w:rPr>
        <w:t>базовые исследовательские действия:</w:t>
      </w:r>
      <w:r w:rsidRPr="00AB185D">
        <w:rPr>
          <w:lang w:val="ru-RU"/>
        </w:rPr>
        <w:br/>
      </w:r>
      <w:r w:rsidRPr="00AB185D">
        <w:rPr>
          <w:lang w:val="ru-RU"/>
        </w:rPr>
        <w:tab/>
      </w:r>
      <w:r w:rsidRPr="00AB185D">
        <w:rPr>
          <w:rFonts w:ascii="Times New Roman" w:eastAsia="Times New Roman" w:hAnsi="Times New Roman"/>
          <w:color w:val="000000"/>
          <w:sz w:val="24"/>
          <w:lang w:val="ru-RU"/>
        </w:rPr>
        <w:t xml:space="preserve">—  определять разрыв между реальным и желательным состоянием объекта (ситуации) на основе </w:t>
      </w:r>
      <w:r w:rsidRPr="00AB185D">
        <w:rPr>
          <w:lang w:val="ru-RU"/>
        </w:rPr>
        <w:tab/>
      </w:r>
      <w:r w:rsidRPr="00AB185D">
        <w:rPr>
          <w:rFonts w:ascii="Times New Roman" w:eastAsia="Times New Roman" w:hAnsi="Times New Roman"/>
          <w:color w:val="000000"/>
          <w:sz w:val="24"/>
          <w:lang w:val="ru-RU"/>
        </w:rPr>
        <w:t>предложенных учителем вопросов;</w:t>
      </w:r>
      <w:r w:rsidRPr="00AB185D">
        <w:rPr>
          <w:lang w:val="ru-RU"/>
        </w:rPr>
        <w:br/>
      </w:r>
      <w:r w:rsidRPr="00AB185D">
        <w:rPr>
          <w:lang w:val="ru-RU"/>
        </w:rPr>
        <w:tab/>
      </w:r>
      <w:r w:rsidRPr="00AB185D">
        <w:rPr>
          <w:rFonts w:ascii="Times New Roman" w:eastAsia="Times New Roman" w:hAnsi="Times New Roman"/>
          <w:color w:val="000000"/>
          <w:sz w:val="24"/>
          <w:lang w:val="ru-RU"/>
        </w:rPr>
        <w:t>—  формулировать с помощью учителя цель, планировать изменения объекта, ситуации;</w:t>
      </w:r>
      <w:r w:rsidRPr="00AB185D">
        <w:rPr>
          <w:lang w:val="ru-RU"/>
        </w:rPr>
        <w:tab/>
      </w:r>
      <w:r w:rsidRPr="00AB185D">
        <w:rPr>
          <w:rFonts w:ascii="Times New Roman" w:eastAsia="Times New Roman" w:hAnsi="Times New Roman"/>
          <w:color w:val="000000"/>
          <w:sz w:val="24"/>
          <w:lang w:val="ru-RU"/>
        </w:rPr>
        <w:t xml:space="preserve">—  сравнивать несколько вариантов решения задачи, выбирать наиболее подходящий (на основе </w:t>
      </w:r>
      <w:r w:rsidRPr="00AB185D">
        <w:rPr>
          <w:lang w:val="ru-RU"/>
        </w:rPr>
        <w:tab/>
      </w:r>
      <w:r w:rsidRPr="00AB185D">
        <w:rPr>
          <w:rFonts w:ascii="Times New Roman" w:eastAsia="Times New Roman" w:hAnsi="Times New Roman"/>
          <w:color w:val="000000"/>
          <w:sz w:val="24"/>
          <w:lang w:val="ru-RU"/>
        </w:rPr>
        <w:t>предложенных критериев);</w:t>
      </w:r>
      <w:proofErr w:type="gramEnd"/>
    </w:p>
    <w:p w:rsidR="002B1247" w:rsidRPr="00AB185D" w:rsidRDefault="00AB185D" w:rsidP="00AB185D">
      <w:pPr>
        <w:tabs>
          <w:tab w:val="left" w:pos="420"/>
        </w:tabs>
        <w:autoSpaceDE w:val="0"/>
        <w:autoSpaceDN w:val="0"/>
        <w:spacing w:after="0" w:line="341" w:lineRule="auto"/>
        <w:ind w:left="142" w:right="120" w:firstLine="567"/>
        <w:rPr>
          <w:lang w:val="ru-RU"/>
        </w:rPr>
      </w:pPr>
      <w:r w:rsidRPr="00AB185D">
        <w:rPr>
          <w:lang w:val="ru-RU"/>
        </w:rPr>
        <w:tab/>
      </w:r>
      <w:proofErr w:type="gramStart"/>
      <w:r w:rsidRPr="00AB185D">
        <w:rPr>
          <w:rFonts w:ascii="Times New Roman" w:eastAsia="Times New Roman" w:hAnsi="Times New Roman"/>
          <w:color w:val="000000"/>
          <w:sz w:val="24"/>
          <w:lang w:val="ru-RU"/>
        </w:rPr>
        <w:t xml:space="preserve">—  проводить по предложенному плану опыт, несложное исследование по  установлению </w:t>
      </w:r>
      <w:r w:rsidRPr="00AB185D">
        <w:rPr>
          <w:lang w:val="ru-RU"/>
        </w:rPr>
        <w:tab/>
      </w:r>
      <w:r w:rsidRPr="00AB185D">
        <w:rPr>
          <w:rFonts w:ascii="Times New Roman" w:eastAsia="Times New Roman" w:hAnsi="Times New Roman"/>
          <w:color w:val="000000"/>
          <w:sz w:val="24"/>
          <w:lang w:val="ru-RU"/>
        </w:rPr>
        <w:t>особенностей  объекта  изучения и связей между объектами (часть — целое, причина —</w:t>
      </w:r>
      <w:r w:rsidRPr="00AB185D">
        <w:rPr>
          <w:lang w:val="ru-RU"/>
        </w:rPr>
        <w:tab/>
      </w:r>
      <w:r w:rsidRPr="00AB185D">
        <w:rPr>
          <w:rFonts w:ascii="Times New Roman" w:eastAsia="Times New Roman" w:hAnsi="Times New Roman"/>
          <w:color w:val="000000"/>
          <w:sz w:val="24"/>
          <w:lang w:val="ru-RU"/>
        </w:rPr>
        <w:t>следствие);</w:t>
      </w:r>
      <w:r w:rsidRPr="00AB185D">
        <w:rPr>
          <w:lang w:val="ru-RU"/>
        </w:rPr>
        <w:br/>
      </w:r>
      <w:r w:rsidRPr="00AB185D">
        <w:rPr>
          <w:lang w:val="ru-RU"/>
        </w:rPr>
        <w:tab/>
      </w:r>
      <w:r w:rsidRPr="00AB185D">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Pr="00AB185D">
        <w:rPr>
          <w:lang w:val="ru-RU"/>
        </w:rPr>
        <w:br/>
      </w:r>
      <w:r w:rsidRPr="00AB185D">
        <w:rPr>
          <w:lang w:val="ru-RU"/>
        </w:rPr>
        <w:tab/>
      </w:r>
      <w:r w:rsidRPr="00AB185D">
        <w:rPr>
          <w:rFonts w:ascii="Times New Roman" w:eastAsia="Times New Roman" w:hAnsi="Times New Roman"/>
          <w:color w:val="000000"/>
          <w:sz w:val="24"/>
          <w:lang w:val="ru-RU"/>
        </w:rPr>
        <w:t>проведённого наблюдения (опыта, классификации, сравнения, исследования);</w:t>
      </w:r>
      <w:r w:rsidRPr="00AB185D">
        <w:rPr>
          <w:lang w:val="ru-RU"/>
        </w:rPr>
        <w:br/>
      </w:r>
      <w:r w:rsidRPr="00AB185D">
        <w:rPr>
          <w:lang w:val="ru-RU"/>
        </w:rPr>
        <w:tab/>
      </w:r>
      <w:r w:rsidRPr="00AB185D">
        <w:rPr>
          <w:rFonts w:ascii="Times New Roman" w:eastAsia="Times New Roman" w:hAnsi="Times New Roman"/>
          <w:color w:val="000000"/>
          <w:sz w:val="24"/>
          <w:lang w:val="ru-RU"/>
        </w:rPr>
        <w:t xml:space="preserve">—  прогнозировать возможное развитие  процессов,  событий и их последствия в аналогичных </w:t>
      </w:r>
      <w:r w:rsidRPr="00AB185D">
        <w:rPr>
          <w:lang w:val="ru-RU"/>
        </w:rPr>
        <w:tab/>
      </w:r>
      <w:r w:rsidRPr="00AB185D">
        <w:rPr>
          <w:rFonts w:ascii="Times New Roman" w:eastAsia="Times New Roman" w:hAnsi="Times New Roman"/>
          <w:color w:val="000000"/>
          <w:sz w:val="24"/>
          <w:lang w:val="ru-RU"/>
        </w:rPr>
        <w:t xml:space="preserve">или сходных ситуациях; </w:t>
      </w:r>
      <w:r w:rsidRPr="00AB185D">
        <w:rPr>
          <w:lang w:val="ru-RU"/>
        </w:rPr>
        <w:br/>
      </w:r>
      <w:r w:rsidRPr="00AB185D">
        <w:rPr>
          <w:rFonts w:ascii="Times New Roman" w:eastAsia="Times New Roman" w:hAnsi="Times New Roman"/>
          <w:i/>
          <w:color w:val="000000"/>
          <w:sz w:val="24"/>
          <w:lang w:val="ru-RU"/>
        </w:rPr>
        <w:t>работа с информацией:</w:t>
      </w:r>
      <w:r w:rsidRPr="00AB185D">
        <w:rPr>
          <w:lang w:val="ru-RU"/>
        </w:rPr>
        <w:br/>
      </w:r>
      <w:r w:rsidRPr="00AB185D">
        <w:rPr>
          <w:lang w:val="ru-RU"/>
        </w:rPr>
        <w:tab/>
      </w:r>
      <w:r w:rsidRPr="00AB185D">
        <w:rPr>
          <w:rFonts w:ascii="Times New Roman" w:eastAsia="Times New Roman" w:hAnsi="Times New Roman"/>
          <w:color w:val="000000"/>
          <w:sz w:val="24"/>
          <w:lang w:val="ru-RU"/>
        </w:rPr>
        <w:t>—  выбирать источник получения информации;</w:t>
      </w:r>
      <w:proofErr w:type="gramEnd"/>
      <w:r w:rsidRPr="00AB185D">
        <w:rPr>
          <w:lang w:val="ru-RU"/>
        </w:rPr>
        <w:br/>
      </w:r>
      <w:r w:rsidRPr="00AB185D">
        <w:rPr>
          <w:lang w:val="ru-RU"/>
        </w:rPr>
        <w:tab/>
      </w:r>
      <w:r w:rsidRPr="00AB185D">
        <w:rPr>
          <w:rFonts w:ascii="Times New Roman" w:eastAsia="Times New Roman" w:hAnsi="Times New Roman"/>
          <w:color w:val="000000"/>
          <w:sz w:val="24"/>
          <w:lang w:val="ru-RU"/>
        </w:rPr>
        <w:t xml:space="preserve">—  </w:t>
      </w:r>
      <w:proofErr w:type="gramStart"/>
      <w:r w:rsidRPr="00AB185D">
        <w:rPr>
          <w:rFonts w:ascii="Times New Roman" w:eastAsia="Times New Roman" w:hAnsi="Times New Roman"/>
          <w:color w:val="000000"/>
          <w:sz w:val="24"/>
          <w:lang w:val="ru-RU"/>
        </w:rPr>
        <w:t xml:space="preserve">согласно заданному алгоритму находить в предложенном источнике информацию, </w:t>
      </w:r>
      <w:r w:rsidRPr="00AB185D">
        <w:rPr>
          <w:lang w:val="ru-RU"/>
        </w:rPr>
        <w:tab/>
      </w:r>
      <w:r w:rsidRPr="00AB185D">
        <w:rPr>
          <w:rFonts w:ascii="Times New Roman" w:eastAsia="Times New Roman" w:hAnsi="Times New Roman"/>
          <w:color w:val="000000"/>
          <w:sz w:val="24"/>
          <w:lang w:val="ru-RU"/>
        </w:rPr>
        <w:t>представленную в явном виде;</w:t>
      </w:r>
      <w:r w:rsidRPr="00AB185D">
        <w:rPr>
          <w:lang w:val="ru-RU"/>
        </w:rPr>
        <w:br/>
      </w:r>
      <w:r w:rsidRPr="00AB185D">
        <w:rPr>
          <w:lang w:val="ru-RU"/>
        </w:rPr>
        <w:tab/>
      </w:r>
      <w:r w:rsidRPr="00AB185D">
        <w:rPr>
          <w:rFonts w:ascii="Times New Roman" w:eastAsia="Times New Roman" w:hAnsi="Times New Roman"/>
          <w:color w:val="000000"/>
          <w:sz w:val="24"/>
          <w:lang w:val="ru-RU"/>
        </w:rPr>
        <w:t xml:space="preserve">—  распознавать достоверную и недостоверную информацию самостоятельно или на основании </w:t>
      </w:r>
      <w:r w:rsidRPr="00AB185D">
        <w:rPr>
          <w:lang w:val="ru-RU"/>
        </w:rPr>
        <w:tab/>
      </w:r>
      <w:r w:rsidRPr="00AB185D">
        <w:rPr>
          <w:rFonts w:ascii="Times New Roman" w:eastAsia="Times New Roman" w:hAnsi="Times New Roman"/>
          <w:color w:val="000000"/>
          <w:sz w:val="24"/>
          <w:lang w:val="ru-RU"/>
        </w:rPr>
        <w:t>предложенного учителем способа её проверки;</w:t>
      </w:r>
      <w:r w:rsidRPr="00AB185D">
        <w:rPr>
          <w:lang w:val="ru-RU"/>
        </w:rPr>
        <w:br/>
      </w:r>
      <w:r w:rsidRPr="00AB185D">
        <w:rPr>
          <w:lang w:val="ru-RU"/>
        </w:rPr>
        <w:tab/>
      </w:r>
      <w:r w:rsidRPr="00AB185D">
        <w:rPr>
          <w:rFonts w:ascii="Times New Roman" w:eastAsia="Times New Roman" w:hAnsi="Times New Roman"/>
          <w:color w:val="000000"/>
          <w:sz w:val="24"/>
          <w:lang w:val="ru-RU"/>
        </w:rPr>
        <w:t xml:space="preserve">—  соблюдать с помощью взрослых (учителей, родителей (законных представителей) правила </w:t>
      </w:r>
      <w:r w:rsidRPr="00AB185D">
        <w:rPr>
          <w:lang w:val="ru-RU"/>
        </w:rPr>
        <w:tab/>
      </w:r>
      <w:r w:rsidRPr="00AB185D">
        <w:rPr>
          <w:rFonts w:ascii="Times New Roman" w:eastAsia="Times New Roman" w:hAnsi="Times New Roman"/>
          <w:color w:val="000000"/>
          <w:sz w:val="24"/>
          <w:lang w:val="ru-RU"/>
        </w:rPr>
        <w:t>информационной безопасности при поиске информации в сети Интернет;</w:t>
      </w:r>
      <w:r w:rsidRPr="00AB185D">
        <w:rPr>
          <w:lang w:val="ru-RU"/>
        </w:rPr>
        <w:br/>
      </w:r>
      <w:r w:rsidRPr="00AB185D">
        <w:rPr>
          <w:lang w:val="ru-RU"/>
        </w:rPr>
        <w:tab/>
      </w:r>
      <w:r w:rsidRPr="00AB185D">
        <w:rPr>
          <w:rFonts w:ascii="Times New Roman" w:eastAsia="Times New Roman" w:hAnsi="Times New Roman"/>
          <w:color w:val="000000"/>
          <w:sz w:val="24"/>
          <w:lang w:val="ru-RU"/>
        </w:rPr>
        <w:t xml:space="preserve">—  анализировать и создавать текстовую, видео, графическую, звуковую информацию в </w:t>
      </w:r>
      <w:r w:rsidRPr="00AB185D">
        <w:rPr>
          <w:lang w:val="ru-RU"/>
        </w:rPr>
        <w:tab/>
      </w:r>
      <w:r w:rsidRPr="00AB185D">
        <w:rPr>
          <w:rFonts w:ascii="Times New Roman" w:eastAsia="Times New Roman" w:hAnsi="Times New Roman"/>
          <w:color w:val="000000"/>
          <w:sz w:val="24"/>
          <w:lang w:val="ru-RU"/>
        </w:rPr>
        <w:t>соответствии с учебной задачей;</w:t>
      </w:r>
      <w:proofErr w:type="gramEnd"/>
      <w:r w:rsidRPr="00AB185D">
        <w:rPr>
          <w:lang w:val="ru-RU"/>
        </w:rPr>
        <w:br/>
      </w:r>
      <w:r w:rsidRPr="00AB185D">
        <w:rPr>
          <w:lang w:val="ru-RU"/>
        </w:rPr>
        <w:tab/>
      </w:r>
      <w:r w:rsidRPr="00AB185D">
        <w:rPr>
          <w:rFonts w:ascii="Times New Roman" w:eastAsia="Times New Roman" w:hAnsi="Times New Roman"/>
          <w:color w:val="000000"/>
          <w:sz w:val="24"/>
          <w:lang w:val="ru-RU"/>
        </w:rPr>
        <w:t>—  самостоятельно создавать схемы, таблицы для представления информации.</w:t>
      </w:r>
    </w:p>
    <w:p w:rsidR="002B1247" w:rsidRPr="00AB185D" w:rsidRDefault="00AB185D" w:rsidP="00AB185D">
      <w:pPr>
        <w:tabs>
          <w:tab w:val="left" w:pos="180"/>
          <w:tab w:val="left" w:pos="420"/>
        </w:tabs>
        <w:autoSpaceDE w:val="0"/>
        <w:autoSpaceDN w:val="0"/>
        <w:spacing w:after="0" w:line="350" w:lineRule="auto"/>
        <w:ind w:left="142" w:right="120" w:firstLine="567"/>
        <w:rPr>
          <w:lang w:val="ru-RU"/>
        </w:rPr>
      </w:pPr>
      <w:r w:rsidRPr="00AB185D">
        <w:rPr>
          <w:lang w:val="ru-RU"/>
        </w:rPr>
        <w:tab/>
      </w:r>
      <w:proofErr w:type="gramStart"/>
      <w:r w:rsidRPr="00AB185D">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AB185D">
        <w:rPr>
          <w:rFonts w:ascii="Times New Roman" w:eastAsia="Times New Roman" w:hAnsi="Times New Roman"/>
          <w:b/>
          <w:color w:val="000000"/>
          <w:sz w:val="24"/>
          <w:lang w:val="ru-RU"/>
        </w:rPr>
        <w:t xml:space="preserve">коммуникативные </w:t>
      </w:r>
      <w:r w:rsidRPr="00AB185D">
        <w:rPr>
          <w:rFonts w:ascii="Times New Roman" w:eastAsia="Times New Roman" w:hAnsi="Times New Roman"/>
          <w:color w:val="000000"/>
          <w:sz w:val="24"/>
          <w:lang w:val="ru-RU"/>
        </w:rPr>
        <w:t xml:space="preserve">универсальные учебные действия: </w:t>
      </w:r>
      <w:r w:rsidRPr="00AB185D">
        <w:rPr>
          <w:lang w:val="ru-RU"/>
        </w:rPr>
        <w:br/>
      </w:r>
      <w:r w:rsidRPr="00AB185D">
        <w:rPr>
          <w:lang w:val="ru-RU"/>
        </w:rPr>
        <w:tab/>
      </w:r>
      <w:r w:rsidRPr="00AB185D">
        <w:rPr>
          <w:rFonts w:ascii="Times New Roman" w:eastAsia="Times New Roman" w:hAnsi="Times New Roman"/>
          <w:i/>
          <w:color w:val="000000"/>
          <w:sz w:val="24"/>
          <w:lang w:val="ru-RU"/>
        </w:rPr>
        <w:t>общение</w:t>
      </w:r>
      <w:r w:rsidRPr="00AB185D">
        <w:rPr>
          <w:rFonts w:ascii="Times New Roman" w:eastAsia="Times New Roman" w:hAnsi="Times New Roman"/>
          <w:color w:val="000000"/>
          <w:sz w:val="24"/>
          <w:lang w:val="ru-RU"/>
        </w:rPr>
        <w:t>:</w:t>
      </w:r>
      <w:r w:rsidRPr="00AB185D">
        <w:rPr>
          <w:lang w:val="ru-RU"/>
        </w:rPr>
        <w:br/>
      </w:r>
      <w:r w:rsidRPr="00AB185D">
        <w:rPr>
          <w:lang w:val="ru-RU"/>
        </w:rPr>
        <w:tab/>
      </w:r>
      <w:r w:rsidRPr="00AB185D">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целями и </w:t>
      </w:r>
      <w:r w:rsidRPr="00AB185D">
        <w:rPr>
          <w:lang w:val="ru-RU"/>
        </w:rPr>
        <w:tab/>
      </w:r>
      <w:r w:rsidRPr="00AB185D">
        <w:rPr>
          <w:rFonts w:ascii="Times New Roman" w:eastAsia="Times New Roman" w:hAnsi="Times New Roman"/>
          <w:color w:val="000000"/>
          <w:sz w:val="24"/>
          <w:lang w:val="ru-RU"/>
        </w:rPr>
        <w:t>условиями общения в знакомой среде;</w:t>
      </w:r>
      <w:r w:rsidRPr="00AB185D">
        <w:rPr>
          <w:lang w:val="ru-RU"/>
        </w:rPr>
        <w:br/>
      </w:r>
      <w:r w:rsidRPr="00AB185D">
        <w:rPr>
          <w:lang w:val="ru-RU"/>
        </w:rPr>
        <w:tab/>
      </w:r>
      <w:r w:rsidRPr="00AB185D">
        <w:rPr>
          <w:rFonts w:ascii="Times New Roman" w:eastAsia="Times New Roman" w:hAnsi="Times New Roman"/>
          <w:color w:val="000000"/>
          <w:sz w:val="24"/>
          <w:lang w:val="ru-RU"/>
        </w:rPr>
        <w:t xml:space="preserve">—  проявлять уважительное отношение к собеседнику, соблюдать правила ведения диалога и </w:t>
      </w:r>
      <w:r w:rsidRPr="00AB185D">
        <w:rPr>
          <w:lang w:val="ru-RU"/>
        </w:rPr>
        <w:tab/>
      </w:r>
      <w:r w:rsidRPr="00AB185D">
        <w:rPr>
          <w:rFonts w:ascii="Times New Roman" w:eastAsia="Times New Roman" w:hAnsi="Times New Roman"/>
          <w:color w:val="000000"/>
          <w:sz w:val="24"/>
          <w:lang w:val="ru-RU"/>
        </w:rPr>
        <w:t>дискуссии;</w:t>
      </w:r>
      <w:r w:rsidRPr="00AB185D">
        <w:rPr>
          <w:lang w:val="ru-RU"/>
        </w:rPr>
        <w:br/>
      </w:r>
      <w:r w:rsidRPr="00AB185D">
        <w:rPr>
          <w:lang w:val="ru-RU"/>
        </w:rPr>
        <w:tab/>
      </w:r>
      <w:r w:rsidRPr="00AB185D">
        <w:rPr>
          <w:rFonts w:ascii="Times New Roman" w:eastAsia="Times New Roman" w:hAnsi="Times New Roman"/>
          <w:color w:val="000000"/>
          <w:sz w:val="24"/>
          <w:lang w:val="ru-RU"/>
        </w:rPr>
        <w:t>—  признавать возможность существования разных точек зрения;</w:t>
      </w:r>
      <w:r w:rsidRPr="00AB185D">
        <w:rPr>
          <w:lang w:val="ru-RU"/>
        </w:rPr>
        <w:br/>
      </w:r>
      <w:r w:rsidRPr="00AB185D">
        <w:rPr>
          <w:lang w:val="ru-RU"/>
        </w:rPr>
        <w:tab/>
      </w:r>
      <w:r w:rsidRPr="00AB185D">
        <w:rPr>
          <w:rFonts w:ascii="Times New Roman" w:eastAsia="Times New Roman" w:hAnsi="Times New Roman"/>
          <w:color w:val="000000"/>
          <w:sz w:val="24"/>
          <w:lang w:val="ru-RU"/>
        </w:rPr>
        <w:t>—  корректно и аргументированно высказывать своё мнение;</w:t>
      </w:r>
      <w:proofErr w:type="gramEnd"/>
      <w:r w:rsidRPr="00AB185D">
        <w:rPr>
          <w:lang w:val="ru-RU"/>
        </w:rPr>
        <w:br/>
      </w:r>
      <w:r w:rsidRPr="00AB185D">
        <w:rPr>
          <w:lang w:val="ru-RU"/>
        </w:rPr>
        <w:lastRenderedPageBreak/>
        <w:tab/>
      </w:r>
      <w:r w:rsidRPr="00AB185D">
        <w:rPr>
          <w:rFonts w:ascii="Times New Roman" w:eastAsia="Times New Roman" w:hAnsi="Times New Roman"/>
          <w:color w:val="000000"/>
          <w:sz w:val="24"/>
          <w:lang w:val="ru-RU"/>
        </w:rPr>
        <w:t>—  строить речевое высказывание в соответствии с поставленной задачей;</w:t>
      </w:r>
      <w:r w:rsidRPr="00AB185D">
        <w:rPr>
          <w:lang w:val="ru-RU"/>
        </w:rPr>
        <w:br/>
      </w:r>
      <w:r w:rsidRPr="00AB185D">
        <w:rPr>
          <w:lang w:val="ru-RU"/>
        </w:rPr>
        <w:tab/>
      </w:r>
      <w:r w:rsidRPr="00AB185D">
        <w:rPr>
          <w:rFonts w:ascii="Times New Roman" w:eastAsia="Times New Roman" w:hAnsi="Times New Roman"/>
          <w:color w:val="000000"/>
          <w:sz w:val="24"/>
          <w:lang w:val="ru-RU"/>
        </w:rPr>
        <w:t>—  создавать устные и письменные тексты (описание, рассуждение, повествование);</w:t>
      </w:r>
      <w:r w:rsidRPr="00AB185D">
        <w:rPr>
          <w:lang w:val="ru-RU"/>
        </w:rPr>
        <w:tab/>
      </w:r>
      <w:r w:rsidRPr="00AB185D">
        <w:rPr>
          <w:rFonts w:ascii="Times New Roman" w:eastAsia="Times New Roman" w:hAnsi="Times New Roman"/>
          <w:color w:val="000000"/>
          <w:sz w:val="24"/>
          <w:lang w:val="ru-RU"/>
        </w:rPr>
        <w:t>—  готовить небольшие публичные выступления;</w:t>
      </w:r>
      <w:r w:rsidRPr="00AB185D">
        <w:rPr>
          <w:lang w:val="ru-RU"/>
        </w:rPr>
        <w:br/>
      </w:r>
      <w:r w:rsidRPr="00AB185D">
        <w:rPr>
          <w:lang w:val="ru-RU"/>
        </w:rPr>
        <w:tab/>
      </w:r>
      <w:r w:rsidRPr="00AB185D">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rsidR="002B1247" w:rsidRPr="00AB185D" w:rsidRDefault="00AB185D" w:rsidP="00AB185D">
      <w:pPr>
        <w:tabs>
          <w:tab w:val="left" w:pos="180"/>
        </w:tabs>
        <w:autoSpaceDE w:val="0"/>
        <w:autoSpaceDN w:val="0"/>
        <w:spacing w:after="0" w:line="271" w:lineRule="auto"/>
        <w:ind w:left="142" w:right="135" w:firstLine="567"/>
        <w:rPr>
          <w:lang w:val="ru-RU"/>
        </w:rPr>
      </w:pPr>
      <w:r w:rsidRPr="00AB185D">
        <w:rPr>
          <w:lang w:val="ru-RU"/>
        </w:rPr>
        <w:tab/>
      </w:r>
      <w:proofErr w:type="gramStart"/>
      <w:r w:rsidRPr="00AB185D">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AB185D">
        <w:rPr>
          <w:rFonts w:ascii="Times New Roman" w:eastAsia="Times New Roman" w:hAnsi="Times New Roman"/>
          <w:b/>
          <w:color w:val="000000"/>
          <w:sz w:val="24"/>
          <w:lang w:val="ru-RU"/>
        </w:rPr>
        <w:t>регулятивные</w:t>
      </w:r>
      <w:r w:rsidRPr="00AB185D">
        <w:rPr>
          <w:rFonts w:ascii="Times New Roman" w:eastAsia="Times New Roman" w:hAnsi="Times New Roman"/>
          <w:color w:val="000000"/>
          <w:sz w:val="24"/>
          <w:lang w:val="ru-RU"/>
        </w:rPr>
        <w:t xml:space="preserve"> универсальные учебные действия: </w:t>
      </w:r>
      <w:r w:rsidRPr="00AB185D">
        <w:rPr>
          <w:lang w:val="ru-RU"/>
        </w:rPr>
        <w:br/>
      </w:r>
      <w:r w:rsidRPr="00AB185D">
        <w:rPr>
          <w:lang w:val="ru-RU"/>
        </w:rPr>
        <w:tab/>
      </w:r>
      <w:r w:rsidRPr="00AB185D">
        <w:rPr>
          <w:rFonts w:ascii="Times New Roman" w:eastAsia="Times New Roman" w:hAnsi="Times New Roman"/>
          <w:i/>
          <w:color w:val="000000"/>
          <w:sz w:val="24"/>
          <w:lang w:val="ru-RU"/>
        </w:rPr>
        <w:t>самоорганизация</w:t>
      </w:r>
      <w:r w:rsidRPr="00AB185D">
        <w:rPr>
          <w:rFonts w:ascii="Times New Roman" w:eastAsia="Times New Roman" w:hAnsi="Times New Roman"/>
          <w:color w:val="000000"/>
          <w:sz w:val="24"/>
          <w:lang w:val="ru-RU"/>
        </w:rPr>
        <w:t>:</w:t>
      </w:r>
      <w:proofErr w:type="gramEnd"/>
    </w:p>
    <w:p w:rsidR="002B1247" w:rsidRPr="00AB185D" w:rsidRDefault="00AB185D" w:rsidP="00AB185D">
      <w:pPr>
        <w:autoSpaceDE w:val="0"/>
        <w:autoSpaceDN w:val="0"/>
        <w:spacing w:after="0" w:line="230" w:lineRule="auto"/>
        <w:ind w:left="142" w:right="135" w:firstLine="567"/>
        <w:rPr>
          <w:lang w:val="ru-RU"/>
        </w:rPr>
      </w:pPr>
      <w:r w:rsidRPr="00AB185D">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rsidR="002B1247" w:rsidRPr="00AB185D" w:rsidRDefault="00AB185D" w:rsidP="00AB185D">
      <w:pPr>
        <w:autoSpaceDE w:val="0"/>
        <w:autoSpaceDN w:val="0"/>
        <w:spacing w:after="0" w:line="230" w:lineRule="auto"/>
        <w:ind w:left="142" w:right="135" w:firstLine="567"/>
        <w:rPr>
          <w:lang w:val="ru-RU"/>
        </w:rPr>
      </w:pPr>
      <w:r w:rsidRPr="00AB185D">
        <w:rPr>
          <w:rFonts w:ascii="Times New Roman" w:eastAsia="Times New Roman" w:hAnsi="Times New Roman"/>
          <w:color w:val="000000"/>
          <w:sz w:val="24"/>
          <w:lang w:val="ru-RU"/>
        </w:rPr>
        <w:t>—  выстраивать последовательность выбранных действий;</w:t>
      </w:r>
    </w:p>
    <w:p w:rsidR="002B1247" w:rsidRPr="00AB185D" w:rsidRDefault="00AB185D" w:rsidP="00AB185D">
      <w:pPr>
        <w:autoSpaceDE w:val="0"/>
        <w:autoSpaceDN w:val="0"/>
        <w:spacing w:after="0" w:line="230" w:lineRule="auto"/>
        <w:ind w:left="142" w:right="135" w:firstLine="567"/>
        <w:rPr>
          <w:lang w:val="ru-RU"/>
        </w:rPr>
      </w:pPr>
      <w:r w:rsidRPr="00AB185D">
        <w:rPr>
          <w:rFonts w:ascii="Times New Roman" w:eastAsia="Times New Roman" w:hAnsi="Times New Roman"/>
          <w:i/>
          <w:color w:val="000000"/>
          <w:sz w:val="24"/>
          <w:lang w:val="ru-RU"/>
        </w:rPr>
        <w:t>самоконтроль</w:t>
      </w:r>
      <w:r w:rsidRPr="00AB185D">
        <w:rPr>
          <w:rFonts w:ascii="Times New Roman" w:eastAsia="Times New Roman" w:hAnsi="Times New Roman"/>
          <w:color w:val="000000"/>
          <w:sz w:val="24"/>
          <w:lang w:val="ru-RU"/>
        </w:rPr>
        <w:t>:</w:t>
      </w:r>
    </w:p>
    <w:p w:rsidR="002B1247" w:rsidRPr="00AB185D" w:rsidRDefault="00AB185D" w:rsidP="00AB185D">
      <w:pPr>
        <w:autoSpaceDE w:val="0"/>
        <w:autoSpaceDN w:val="0"/>
        <w:spacing w:after="0" w:line="230" w:lineRule="auto"/>
        <w:ind w:left="142" w:right="135" w:firstLine="567"/>
        <w:rPr>
          <w:lang w:val="ru-RU"/>
        </w:rPr>
      </w:pPr>
      <w:r w:rsidRPr="00AB185D">
        <w:rPr>
          <w:rFonts w:ascii="Times New Roman" w:eastAsia="Times New Roman" w:hAnsi="Times New Roman"/>
          <w:color w:val="000000"/>
          <w:sz w:val="24"/>
          <w:lang w:val="ru-RU"/>
        </w:rPr>
        <w:t>—  устанавливать причины успеха/неудач учебной деятельности;</w:t>
      </w:r>
    </w:p>
    <w:p w:rsidR="002B1247" w:rsidRPr="00AB185D" w:rsidRDefault="00AB185D" w:rsidP="00AB185D">
      <w:pPr>
        <w:autoSpaceDE w:val="0"/>
        <w:autoSpaceDN w:val="0"/>
        <w:spacing w:after="0" w:line="230" w:lineRule="auto"/>
        <w:ind w:left="142" w:right="135" w:firstLine="567"/>
        <w:rPr>
          <w:lang w:val="ru-RU"/>
        </w:rPr>
      </w:pPr>
      <w:r w:rsidRPr="00AB185D">
        <w:rPr>
          <w:rFonts w:ascii="Times New Roman" w:eastAsia="Times New Roman" w:hAnsi="Times New Roman"/>
          <w:color w:val="000000"/>
          <w:sz w:val="24"/>
          <w:lang w:val="ru-RU"/>
        </w:rPr>
        <w:t>—  корректировать свои учебные действия для преодоления ошибок.</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b/>
          <w:color w:val="000000"/>
          <w:sz w:val="24"/>
          <w:lang w:val="ru-RU"/>
        </w:rPr>
        <w:t>Совместная деятельность:</w:t>
      </w:r>
    </w:p>
    <w:p w:rsidR="002B1247" w:rsidRPr="00AB185D" w:rsidRDefault="00AB185D" w:rsidP="00AB185D">
      <w:pPr>
        <w:autoSpaceDE w:val="0"/>
        <w:autoSpaceDN w:val="0"/>
        <w:spacing w:after="0" w:line="271" w:lineRule="auto"/>
        <w:ind w:left="142" w:right="135" w:firstLine="567"/>
        <w:jc w:val="both"/>
        <w:rPr>
          <w:lang w:val="ru-RU"/>
        </w:rPr>
      </w:pPr>
      <w:r w:rsidRPr="00AB185D">
        <w:rPr>
          <w:rFonts w:ascii="Times New Roman" w:eastAsia="Times New Roman" w:hAnsi="Times New Roman"/>
          <w:color w:val="000000"/>
          <w:sz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color w:val="000000"/>
          <w:sz w:val="24"/>
          <w:lang w:val="ru-RU"/>
        </w:rPr>
        <w:t>—  проявлять готовность руководить, выполнять поручения, подчиняться;</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color w:val="000000"/>
          <w:sz w:val="24"/>
          <w:lang w:val="ru-RU"/>
        </w:rPr>
        <w:t>—  ответственно выполнять свою часть работы;</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color w:val="000000"/>
          <w:sz w:val="24"/>
          <w:lang w:val="ru-RU"/>
        </w:rPr>
        <w:t>—  оценивать свой вклад в общий результат;</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color w:val="000000"/>
          <w:sz w:val="24"/>
          <w:lang w:val="ru-RU"/>
        </w:rPr>
        <w:t>—  выполнять совместные проектные задания с опорой на предложенные образцы.</w:t>
      </w:r>
    </w:p>
    <w:p w:rsidR="00AB185D" w:rsidRDefault="00AB185D" w:rsidP="00AB185D">
      <w:pPr>
        <w:autoSpaceDE w:val="0"/>
        <w:autoSpaceDN w:val="0"/>
        <w:spacing w:after="0" w:line="230" w:lineRule="auto"/>
        <w:ind w:left="142" w:right="135" w:firstLine="567"/>
        <w:jc w:val="both"/>
        <w:rPr>
          <w:rFonts w:ascii="Times New Roman" w:eastAsia="Times New Roman" w:hAnsi="Times New Roman"/>
          <w:b/>
          <w:color w:val="000000"/>
          <w:sz w:val="24"/>
          <w:lang w:val="ru-RU"/>
        </w:rPr>
      </w:pPr>
    </w:p>
    <w:p w:rsidR="00AB185D" w:rsidRDefault="00AB185D" w:rsidP="00AB185D">
      <w:pPr>
        <w:autoSpaceDE w:val="0"/>
        <w:autoSpaceDN w:val="0"/>
        <w:spacing w:after="0" w:line="230" w:lineRule="auto"/>
        <w:ind w:left="142" w:right="135" w:firstLine="567"/>
        <w:jc w:val="both"/>
        <w:rPr>
          <w:rFonts w:ascii="Times New Roman" w:eastAsia="Times New Roman" w:hAnsi="Times New Roman"/>
          <w:b/>
          <w:color w:val="000000"/>
          <w:sz w:val="24"/>
          <w:lang w:val="ru-RU"/>
        </w:rPr>
      </w:pPr>
    </w:p>
    <w:p w:rsidR="002B1247" w:rsidRDefault="00AB185D" w:rsidP="00AB185D">
      <w:pPr>
        <w:autoSpaceDE w:val="0"/>
        <w:autoSpaceDN w:val="0"/>
        <w:spacing w:after="0" w:line="230" w:lineRule="auto"/>
        <w:ind w:left="142" w:right="135" w:firstLine="567"/>
        <w:jc w:val="both"/>
        <w:rPr>
          <w:rFonts w:ascii="Times New Roman" w:eastAsia="Times New Roman" w:hAnsi="Times New Roman"/>
          <w:b/>
          <w:color w:val="000000"/>
          <w:sz w:val="24"/>
          <w:lang w:val="ru-RU"/>
        </w:rPr>
      </w:pPr>
      <w:r w:rsidRPr="00AB185D">
        <w:rPr>
          <w:rFonts w:ascii="Times New Roman" w:eastAsia="Times New Roman" w:hAnsi="Times New Roman"/>
          <w:b/>
          <w:color w:val="000000"/>
          <w:sz w:val="24"/>
          <w:lang w:val="ru-RU"/>
        </w:rPr>
        <w:t>ПРЕДМЕТНЫЕ РЕЗУЛЬТАТЫ</w:t>
      </w:r>
    </w:p>
    <w:p w:rsidR="001111A0" w:rsidRPr="00AB185D" w:rsidRDefault="001111A0" w:rsidP="00AB185D">
      <w:pPr>
        <w:autoSpaceDE w:val="0"/>
        <w:autoSpaceDN w:val="0"/>
        <w:spacing w:after="0" w:line="230" w:lineRule="auto"/>
        <w:ind w:left="142" w:right="135" w:firstLine="567"/>
        <w:jc w:val="both"/>
        <w:rPr>
          <w:lang w:val="ru-RU"/>
        </w:rPr>
      </w:pPr>
    </w:p>
    <w:p w:rsidR="002B1247" w:rsidRPr="00AB185D" w:rsidRDefault="00AB185D" w:rsidP="00AB185D">
      <w:pPr>
        <w:autoSpaceDE w:val="0"/>
        <w:autoSpaceDN w:val="0"/>
        <w:spacing w:after="0"/>
        <w:ind w:left="142" w:right="135" w:firstLine="567"/>
        <w:jc w:val="both"/>
        <w:rPr>
          <w:lang w:val="ru-RU"/>
        </w:rPr>
      </w:pPr>
      <w:r w:rsidRPr="00AB185D">
        <w:rPr>
          <w:rFonts w:ascii="Times New Roman" w:eastAsia="Times New Roman" w:hAnsi="Times New Roman"/>
          <w:color w:val="000000"/>
          <w:sz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color w:val="000000"/>
          <w:sz w:val="24"/>
          <w:lang w:val="ru-RU"/>
        </w:rPr>
        <w:t xml:space="preserve">К концу обучения </w:t>
      </w:r>
      <w:r w:rsidRPr="00AB185D">
        <w:rPr>
          <w:rFonts w:ascii="Times New Roman" w:eastAsia="Times New Roman" w:hAnsi="Times New Roman"/>
          <w:b/>
          <w:color w:val="000000"/>
          <w:sz w:val="24"/>
          <w:lang w:val="ru-RU"/>
        </w:rPr>
        <w:t>в третьем классе</w:t>
      </w:r>
      <w:r w:rsidRPr="00AB185D">
        <w:rPr>
          <w:rFonts w:ascii="Times New Roman" w:eastAsia="Times New Roman" w:hAnsi="Times New Roman"/>
          <w:color w:val="000000"/>
          <w:sz w:val="24"/>
          <w:lang w:val="ru-RU"/>
        </w:rPr>
        <w:t xml:space="preserve"> </w:t>
      </w:r>
      <w:proofErr w:type="gramStart"/>
      <w:r w:rsidRPr="00AB185D">
        <w:rPr>
          <w:rFonts w:ascii="Times New Roman" w:eastAsia="Times New Roman" w:hAnsi="Times New Roman"/>
          <w:color w:val="000000"/>
          <w:sz w:val="24"/>
          <w:lang w:val="ru-RU"/>
        </w:rPr>
        <w:t>обучающийся</w:t>
      </w:r>
      <w:proofErr w:type="gramEnd"/>
      <w:r w:rsidRPr="00AB185D">
        <w:rPr>
          <w:rFonts w:ascii="Times New Roman" w:eastAsia="Times New Roman" w:hAnsi="Times New Roman"/>
          <w:color w:val="000000"/>
          <w:sz w:val="24"/>
          <w:lang w:val="ru-RU"/>
        </w:rPr>
        <w:t xml:space="preserve"> научится:</w:t>
      </w:r>
    </w:p>
    <w:p w:rsidR="002B1247" w:rsidRPr="00AB185D" w:rsidRDefault="00AB185D" w:rsidP="00AB185D">
      <w:pPr>
        <w:autoSpaceDE w:val="0"/>
        <w:autoSpaceDN w:val="0"/>
        <w:spacing w:after="0" w:line="278" w:lineRule="auto"/>
        <w:ind w:left="142" w:right="135" w:firstLine="567"/>
        <w:jc w:val="both"/>
        <w:rPr>
          <w:lang w:val="ru-RU"/>
        </w:rPr>
      </w:pPr>
      <w:r w:rsidRPr="00AB185D">
        <w:rPr>
          <w:rFonts w:ascii="Times New Roman" w:eastAsia="Times New Roman" w:hAnsi="Times New Roman"/>
          <w:color w:val="000000"/>
          <w:sz w:val="24"/>
          <w:lang w:val="ru-RU"/>
        </w:rPr>
        <w:t xml:space="preserve">—  отвечать на вопрос о культурной значимости устного народного  творчества  и </w:t>
      </w:r>
      <w:r w:rsidRPr="00AB185D">
        <w:rPr>
          <w:lang w:val="ru-RU"/>
        </w:rPr>
        <w:br/>
      </w:r>
      <w:r w:rsidRPr="00AB185D">
        <w:rPr>
          <w:rFonts w:ascii="Times New Roman" w:eastAsia="Times New Roman" w:hAnsi="Times New Roman"/>
          <w:color w:val="000000"/>
          <w:sz w:val="24"/>
          <w:lang w:val="ru-RU"/>
        </w:rPr>
        <w:t>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B1247" w:rsidRPr="00AB185D" w:rsidRDefault="00AB185D" w:rsidP="00AB185D">
      <w:pPr>
        <w:autoSpaceDE w:val="0"/>
        <w:autoSpaceDN w:val="0"/>
        <w:spacing w:after="0" w:line="271" w:lineRule="auto"/>
        <w:ind w:left="142" w:right="135" w:firstLine="567"/>
        <w:jc w:val="both"/>
        <w:rPr>
          <w:lang w:val="ru-RU"/>
        </w:rPr>
      </w:pPr>
      <w:r w:rsidRPr="00AB185D">
        <w:rPr>
          <w:rFonts w:ascii="Times New Roman" w:eastAsia="Times New Roman" w:hAnsi="Times New Roman"/>
          <w:color w:val="000000"/>
          <w:sz w:val="24"/>
          <w:lang w:val="ru-RU"/>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читать наизусть не менее 4 стихотворений в соответствии с изученной тематикой произведений;</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color w:val="000000"/>
          <w:sz w:val="24"/>
          <w:lang w:val="ru-RU"/>
        </w:rPr>
        <w:t>—  различать художественные произведения и познавательные тексты;</w:t>
      </w:r>
    </w:p>
    <w:p w:rsidR="002B1247" w:rsidRPr="00AB185D" w:rsidRDefault="00AB185D" w:rsidP="001111A0">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xml:space="preserve">—  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AB185D">
        <w:rPr>
          <w:rFonts w:ascii="Times New Roman" w:eastAsia="Times New Roman" w:hAnsi="Times New Roman"/>
          <w:color w:val="000000"/>
          <w:sz w:val="24"/>
          <w:lang w:val="ru-RU"/>
        </w:rPr>
        <w:t>от</w:t>
      </w:r>
      <w:proofErr w:type="gramEnd"/>
      <w:r w:rsidRPr="00AB185D">
        <w:rPr>
          <w:rFonts w:ascii="Times New Roman" w:eastAsia="Times New Roman" w:hAnsi="Times New Roman"/>
          <w:color w:val="000000"/>
          <w:sz w:val="24"/>
          <w:lang w:val="ru-RU"/>
        </w:rPr>
        <w:t xml:space="preserve"> эпического;</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lastRenderedPageBreak/>
        <w:t>—  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2B1247" w:rsidRPr="00AB185D" w:rsidRDefault="00AB185D" w:rsidP="00AB185D">
      <w:pPr>
        <w:autoSpaceDE w:val="0"/>
        <w:autoSpaceDN w:val="0"/>
        <w:spacing w:after="0"/>
        <w:ind w:left="142" w:right="135" w:firstLine="567"/>
        <w:jc w:val="both"/>
        <w:rPr>
          <w:lang w:val="ru-RU"/>
        </w:rPr>
      </w:pPr>
      <w:proofErr w:type="gramStart"/>
      <w:r w:rsidRPr="00AB185D">
        <w:rPr>
          <w:rFonts w:ascii="Times New Roman" w:eastAsia="Times New Roman" w:hAnsi="Times New Roman"/>
          <w:color w:val="000000"/>
          <w:sz w:val="24"/>
          <w:lang w:val="ru-RU"/>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2B1247" w:rsidRPr="00AB185D" w:rsidRDefault="00AB185D" w:rsidP="00AB185D">
      <w:pPr>
        <w:autoSpaceDE w:val="0"/>
        <w:autoSpaceDN w:val="0"/>
        <w:spacing w:after="0" w:line="271" w:lineRule="auto"/>
        <w:ind w:left="142" w:right="135" w:firstLine="567"/>
        <w:jc w:val="both"/>
        <w:rPr>
          <w:lang w:val="ru-RU"/>
        </w:rPr>
      </w:pPr>
      <w:r w:rsidRPr="00AB185D">
        <w:rPr>
          <w:rFonts w:ascii="Times New Roman" w:eastAsia="Times New Roman" w:hAnsi="Times New Roman"/>
          <w:color w:val="000000"/>
          <w:sz w:val="24"/>
          <w:lang w:val="ru-RU"/>
        </w:rPr>
        <w:t>—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2B1247" w:rsidRPr="00AB185D" w:rsidRDefault="00AB185D" w:rsidP="00AB185D">
      <w:pPr>
        <w:autoSpaceDE w:val="0"/>
        <w:autoSpaceDN w:val="0"/>
        <w:spacing w:after="0"/>
        <w:ind w:left="142" w:right="135" w:firstLine="567"/>
        <w:jc w:val="both"/>
        <w:rPr>
          <w:lang w:val="ru-RU"/>
        </w:rPr>
      </w:pPr>
      <w:r w:rsidRPr="00AB185D">
        <w:rPr>
          <w:rFonts w:ascii="Times New Roman" w:eastAsia="Times New Roman" w:hAnsi="Times New Roman"/>
          <w:color w:val="000000"/>
          <w:sz w:val="24"/>
          <w:lang w:val="ru-RU"/>
        </w:rPr>
        <w:t>—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2B1247" w:rsidRPr="00AB185D" w:rsidRDefault="00AB185D" w:rsidP="00AB185D">
      <w:pPr>
        <w:autoSpaceDE w:val="0"/>
        <w:autoSpaceDN w:val="0"/>
        <w:spacing w:after="0" w:line="271" w:lineRule="auto"/>
        <w:ind w:left="142" w:right="135" w:firstLine="567"/>
        <w:jc w:val="both"/>
        <w:rPr>
          <w:lang w:val="ru-RU"/>
        </w:rPr>
      </w:pPr>
      <w:r w:rsidRPr="00AB185D">
        <w:rPr>
          <w:rFonts w:ascii="Times New Roman" w:eastAsia="Times New Roman" w:hAnsi="Times New Roman"/>
          <w:color w:val="000000"/>
          <w:sz w:val="24"/>
          <w:lang w:val="ru-RU"/>
        </w:rPr>
        <w:t>—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2B1247" w:rsidRPr="00AB185D" w:rsidRDefault="00AB185D" w:rsidP="00AB185D">
      <w:pPr>
        <w:autoSpaceDE w:val="0"/>
        <w:autoSpaceDN w:val="0"/>
        <w:spacing w:after="0" w:line="271" w:lineRule="auto"/>
        <w:ind w:left="142" w:right="135" w:firstLine="567"/>
        <w:jc w:val="both"/>
        <w:rPr>
          <w:lang w:val="ru-RU"/>
        </w:rPr>
      </w:pPr>
      <w:r w:rsidRPr="00AB185D">
        <w:rPr>
          <w:rFonts w:ascii="Times New Roman" w:eastAsia="Times New Roman" w:hAnsi="Times New Roman"/>
          <w:color w:val="000000"/>
          <w:sz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2B1247" w:rsidRPr="00AB185D" w:rsidRDefault="00AB185D" w:rsidP="00AB185D">
      <w:pPr>
        <w:autoSpaceDE w:val="0"/>
        <w:autoSpaceDN w:val="0"/>
        <w:spacing w:after="0" w:line="271" w:lineRule="auto"/>
        <w:ind w:left="142" w:right="135" w:firstLine="567"/>
        <w:jc w:val="both"/>
        <w:rPr>
          <w:lang w:val="ru-RU"/>
        </w:rPr>
      </w:pPr>
      <w:proofErr w:type="gramStart"/>
      <w:r w:rsidRPr="00AB185D">
        <w:rPr>
          <w:rFonts w:ascii="Times New Roman" w:eastAsia="Times New Roman" w:hAnsi="Times New Roman"/>
          <w:color w:val="000000"/>
          <w:sz w:val="24"/>
          <w:lang w:val="ru-RU"/>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2B1247" w:rsidRPr="00AB185D" w:rsidRDefault="00AB185D" w:rsidP="00AB185D">
      <w:pPr>
        <w:autoSpaceDE w:val="0"/>
        <w:autoSpaceDN w:val="0"/>
        <w:spacing w:after="0"/>
        <w:ind w:left="142" w:right="135" w:firstLine="567"/>
        <w:jc w:val="both"/>
        <w:rPr>
          <w:lang w:val="ru-RU"/>
        </w:rPr>
      </w:pPr>
      <w:r w:rsidRPr="00AB185D">
        <w:rPr>
          <w:rFonts w:ascii="Times New Roman" w:eastAsia="Times New Roman" w:hAnsi="Times New Roman"/>
          <w:color w:val="000000"/>
          <w:sz w:val="24"/>
          <w:lang w:val="ru-RU"/>
        </w:rPr>
        <w:t xml:space="preserve">—  участвовать в обсуждении прослушанного/прочитанного произведения: строить </w:t>
      </w:r>
      <w:r w:rsidRPr="00AB185D">
        <w:rPr>
          <w:lang w:val="ru-RU"/>
        </w:rPr>
        <w:br/>
      </w:r>
      <w:r w:rsidRPr="00AB185D">
        <w:rPr>
          <w:rFonts w:ascii="Times New Roman" w:eastAsia="Times New Roman" w:hAnsi="Times New Roman"/>
          <w:color w:val="000000"/>
          <w:sz w:val="24"/>
          <w:lang w:val="ru-RU"/>
        </w:rPr>
        <w:t xml:space="preserve">монологическое и диалогическое высказывание с соблюдением орфоэпических и </w:t>
      </w:r>
      <w:r w:rsidRPr="00AB185D">
        <w:rPr>
          <w:lang w:val="ru-RU"/>
        </w:rPr>
        <w:br/>
      </w:r>
      <w:r w:rsidRPr="00AB185D">
        <w:rPr>
          <w:rFonts w:ascii="Times New Roman" w:eastAsia="Times New Roman" w:hAnsi="Times New Roman"/>
          <w:color w:val="000000"/>
          <w:sz w:val="24"/>
          <w:lang w:val="ru-RU"/>
        </w:rPr>
        <w:t>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2B1247" w:rsidRPr="00AB185D" w:rsidRDefault="00AB185D" w:rsidP="00AB185D">
      <w:pPr>
        <w:autoSpaceDE w:val="0"/>
        <w:autoSpaceDN w:val="0"/>
        <w:spacing w:after="0" w:line="262" w:lineRule="auto"/>
        <w:ind w:left="142" w:right="135" w:firstLine="567"/>
        <w:jc w:val="both"/>
        <w:rPr>
          <w:lang w:val="ru-RU"/>
        </w:rPr>
      </w:pPr>
      <w:proofErr w:type="gramStart"/>
      <w:r w:rsidRPr="00AB185D">
        <w:rPr>
          <w:rFonts w:ascii="Times New Roman" w:eastAsia="Times New Roman" w:hAnsi="Times New Roman"/>
          <w:color w:val="000000"/>
          <w:sz w:val="24"/>
          <w:lang w:val="ru-RU"/>
        </w:rPr>
        <w:t>—  пересказывать произведение (устно) подробно, выборочно, сжато (кратко), от лица героя, с изменением лица рассказчика, от третьего лица;</w:t>
      </w:r>
      <w:proofErr w:type="gramEnd"/>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читать по ролям с соблюдением норм произношения, инсценировать небольшие эпизоды из произведения;</w:t>
      </w:r>
    </w:p>
    <w:p w:rsidR="002B1247" w:rsidRPr="00AB185D" w:rsidRDefault="00AB185D" w:rsidP="00AB185D">
      <w:pPr>
        <w:autoSpaceDE w:val="0"/>
        <w:autoSpaceDN w:val="0"/>
        <w:spacing w:after="0" w:line="271" w:lineRule="auto"/>
        <w:ind w:left="142" w:right="135" w:firstLine="567"/>
        <w:jc w:val="both"/>
        <w:rPr>
          <w:lang w:val="ru-RU"/>
        </w:rPr>
      </w:pPr>
      <w:r w:rsidRPr="00AB185D">
        <w:rPr>
          <w:rFonts w:ascii="Times New Roman" w:eastAsia="Times New Roman" w:hAnsi="Times New Roman"/>
          <w:color w:val="000000"/>
          <w:sz w:val="24"/>
          <w:lang w:val="ru-RU"/>
        </w:rPr>
        <w:t xml:space="preserve">—  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w:t>
      </w:r>
      <w:r w:rsidRPr="00AB185D">
        <w:rPr>
          <w:lang w:val="ru-RU"/>
        </w:rPr>
        <w:br/>
      </w:r>
      <w:r w:rsidRPr="00AB185D">
        <w:rPr>
          <w:rFonts w:ascii="Times New Roman" w:eastAsia="Times New Roman" w:hAnsi="Times New Roman"/>
          <w:color w:val="000000"/>
          <w:sz w:val="24"/>
          <w:lang w:val="ru-RU"/>
        </w:rPr>
        <w:t>корректировать собственный письменный текст;</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color w:val="000000"/>
          <w:sz w:val="24"/>
          <w:lang w:val="ru-RU"/>
        </w:rPr>
        <w:t>—  составлять краткий отзыв о прочитанном произведении по заданному алгоритму;</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сочинять тексты, используя аналогии, иллюстрации, придумывать продолжение прочитанного произведения;</w:t>
      </w:r>
    </w:p>
    <w:p w:rsidR="002B1247" w:rsidRPr="00AB185D" w:rsidRDefault="00AB185D" w:rsidP="00AB185D">
      <w:pPr>
        <w:autoSpaceDE w:val="0"/>
        <w:autoSpaceDN w:val="0"/>
        <w:spacing w:after="0" w:line="262" w:lineRule="auto"/>
        <w:ind w:left="142" w:right="135" w:firstLine="567"/>
        <w:jc w:val="both"/>
        <w:rPr>
          <w:lang w:val="ru-RU"/>
        </w:rPr>
      </w:pPr>
      <w:proofErr w:type="gramStart"/>
      <w:r w:rsidRPr="00AB185D">
        <w:rPr>
          <w:rFonts w:ascii="Times New Roman" w:eastAsia="Times New Roman" w:hAnsi="Times New Roman"/>
          <w:color w:val="000000"/>
          <w:sz w:val="24"/>
          <w:lang w:val="ru-RU"/>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2B1247" w:rsidRPr="00AB185D" w:rsidRDefault="00AB185D" w:rsidP="00AB185D">
      <w:pPr>
        <w:autoSpaceDE w:val="0"/>
        <w:autoSpaceDN w:val="0"/>
        <w:spacing w:after="0" w:line="230" w:lineRule="auto"/>
        <w:ind w:left="142" w:right="135" w:firstLine="567"/>
        <w:jc w:val="both"/>
        <w:rPr>
          <w:rFonts w:ascii="Times New Roman" w:eastAsia="Times New Roman" w:hAnsi="Times New Roman"/>
          <w:color w:val="000000"/>
          <w:sz w:val="24"/>
          <w:lang w:val="ru-RU"/>
        </w:rPr>
      </w:pPr>
      <w:r w:rsidRPr="00AB185D">
        <w:rPr>
          <w:rFonts w:ascii="Times New Roman" w:eastAsia="Times New Roman" w:hAnsi="Times New Roman"/>
          <w:color w:val="000000"/>
          <w:sz w:val="24"/>
          <w:lang w:val="ru-RU"/>
        </w:rPr>
        <w:t>—  выбирать книги для самостоятельного чтения с учётом рекомендательного списка,  используя картотеки,  рассказывать о прочитанной книге;</w:t>
      </w:r>
      <w:r>
        <w:rPr>
          <w:rFonts w:ascii="Times New Roman" w:eastAsia="Times New Roman" w:hAnsi="Times New Roman"/>
          <w:color w:val="000000"/>
          <w:sz w:val="24"/>
          <w:lang w:val="ru-RU"/>
        </w:rPr>
        <w:t xml:space="preserve"> </w:t>
      </w:r>
      <w:r w:rsidRPr="00AB185D">
        <w:rPr>
          <w:rFonts w:ascii="Times New Roman" w:eastAsia="Times New Roman" w:hAnsi="Times New Roman"/>
          <w:color w:val="000000"/>
          <w:sz w:val="24"/>
          <w:lang w:val="ru-RU"/>
        </w:rP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2B1247" w:rsidRPr="00AB185D" w:rsidRDefault="002B1247">
      <w:pPr>
        <w:rPr>
          <w:lang w:val="ru-RU"/>
        </w:rPr>
        <w:sectPr w:rsidR="002B1247" w:rsidRPr="00AB185D">
          <w:pgSz w:w="11900" w:h="16840"/>
          <w:pgMar w:top="292" w:right="898" w:bottom="1440" w:left="1086" w:header="720" w:footer="720" w:gutter="0"/>
          <w:cols w:space="720" w:equalWidth="0">
            <w:col w:w="9916" w:space="0"/>
          </w:cols>
          <w:docGrid w:linePitch="360"/>
        </w:sectPr>
      </w:pPr>
    </w:p>
    <w:p w:rsidR="002B1247" w:rsidRPr="00AB185D" w:rsidRDefault="002B1247">
      <w:pPr>
        <w:autoSpaceDE w:val="0"/>
        <w:autoSpaceDN w:val="0"/>
        <w:spacing w:after="64" w:line="220" w:lineRule="exact"/>
        <w:rPr>
          <w:lang w:val="ru-RU"/>
        </w:rPr>
      </w:pPr>
    </w:p>
    <w:p w:rsidR="002B1247" w:rsidRDefault="00AB185D">
      <w:pPr>
        <w:autoSpaceDE w:val="0"/>
        <w:autoSpaceDN w:val="0"/>
        <w:spacing w:after="258" w:line="233" w:lineRule="auto"/>
        <w:rPr>
          <w:rFonts w:ascii="Times New Roman" w:eastAsia="Times New Roman" w:hAnsi="Times New Roman"/>
          <w:b/>
          <w:color w:val="000000"/>
          <w:w w:val="101"/>
          <w:sz w:val="19"/>
        </w:rPr>
      </w:pPr>
      <w:r>
        <w:rPr>
          <w:rFonts w:ascii="Times New Roman" w:eastAsia="Times New Roman" w:hAnsi="Times New Roman"/>
          <w:b/>
          <w:color w:val="000000"/>
          <w:w w:val="101"/>
          <w:sz w:val="19"/>
        </w:rPr>
        <w:t xml:space="preserve">ТЕМАТИЧЕСКОЕ ПЛАНИРОВАНИЕ </w:t>
      </w:r>
    </w:p>
    <w:tbl>
      <w:tblPr>
        <w:tblStyle w:val="aff1"/>
        <w:tblW w:w="15309" w:type="dxa"/>
        <w:tblInd w:w="108" w:type="dxa"/>
        <w:tblLayout w:type="fixed"/>
        <w:tblLook w:val="04A0" w:firstRow="1" w:lastRow="0" w:firstColumn="1" w:lastColumn="0" w:noHBand="0" w:noVBand="1"/>
      </w:tblPr>
      <w:tblGrid>
        <w:gridCol w:w="567"/>
        <w:gridCol w:w="1560"/>
        <w:gridCol w:w="708"/>
        <w:gridCol w:w="709"/>
        <w:gridCol w:w="709"/>
        <w:gridCol w:w="992"/>
        <w:gridCol w:w="6379"/>
        <w:gridCol w:w="1276"/>
        <w:gridCol w:w="992"/>
        <w:gridCol w:w="1417"/>
      </w:tblGrid>
      <w:tr w:rsidR="00AB185D" w:rsidRPr="00AE0641" w:rsidTr="00AB185D">
        <w:trPr>
          <w:trHeight w:val="20"/>
        </w:trPr>
        <w:tc>
          <w:tcPr>
            <w:tcW w:w="567" w:type="dxa"/>
            <w:vMerge w:val="restart"/>
          </w:tcPr>
          <w:p w:rsidR="00AB185D" w:rsidRPr="00AE0641" w:rsidRDefault="00AB185D" w:rsidP="00AB185D">
            <w:pPr>
              <w:spacing w:line="276" w:lineRule="auto"/>
              <w:rPr>
                <w:rFonts w:ascii="Times New Roman" w:hAnsi="Times New Roman" w:cs="Times New Roman"/>
                <w:b/>
                <w:bCs/>
                <w:sz w:val="20"/>
                <w:szCs w:val="20"/>
              </w:rPr>
            </w:pPr>
            <w:r w:rsidRPr="00AE0641">
              <w:rPr>
                <w:rFonts w:ascii="Times New Roman" w:hAnsi="Times New Roman" w:cs="Times New Roman"/>
                <w:b/>
                <w:bCs/>
                <w:sz w:val="20"/>
                <w:szCs w:val="20"/>
              </w:rPr>
              <w:t>№№ п/п</w:t>
            </w:r>
          </w:p>
        </w:tc>
        <w:tc>
          <w:tcPr>
            <w:tcW w:w="1560" w:type="dxa"/>
            <w:vMerge w:val="restart"/>
          </w:tcPr>
          <w:p w:rsidR="00AB185D" w:rsidRPr="00AB185D" w:rsidRDefault="00AB185D" w:rsidP="00AB185D">
            <w:pPr>
              <w:spacing w:line="276" w:lineRule="auto"/>
              <w:rPr>
                <w:rFonts w:ascii="Times New Roman" w:hAnsi="Times New Roman" w:cs="Times New Roman"/>
                <w:b/>
                <w:bCs/>
                <w:sz w:val="20"/>
                <w:szCs w:val="20"/>
                <w:lang w:val="ru-RU"/>
              </w:rPr>
            </w:pPr>
            <w:r w:rsidRPr="00AB185D">
              <w:rPr>
                <w:rFonts w:ascii="Times New Roman" w:hAnsi="Times New Roman" w:cs="Times New Roman"/>
                <w:b/>
                <w:bCs/>
                <w:sz w:val="20"/>
                <w:szCs w:val="20"/>
                <w:lang w:val="ru-RU"/>
              </w:rPr>
              <w:t>Наименование разделов и тем программы</w:t>
            </w:r>
          </w:p>
        </w:tc>
        <w:tc>
          <w:tcPr>
            <w:tcW w:w="2126" w:type="dxa"/>
            <w:gridSpan w:val="3"/>
          </w:tcPr>
          <w:p w:rsidR="00AB185D" w:rsidRPr="00AE0641" w:rsidRDefault="00AB185D" w:rsidP="00AB185D">
            <w:pPr>
              <w:spacing w:line="276" w:lineRule="auto"/>
              <w:rPr>
                <w:rFonts w:ascii="Times New Roman" w:hAnsi="Times New Roman" w:cs="Times New Roman"/>
                <w:b/>
                <w:bCs/>
                <w:sz w:val="20"/>
                <w:szCs w:val="20"/>
              </w:rPr>
            </w:pPr>
            <w:proofErr w:type="spellStart"/>
            <w:r w:rsidRPr="00AE0641">
              <w:rPr>
                <w:rFonts w:ascii="Times New Roman" w:hAnsi="Times New Roman" w:cs="Times New Roman"/>
                <w:b/>
                <w:bCs/>
                <w:sz w:val="20"/>
                <w:szCs w:val="20"/>
              </w:rPr>
              <w:t>Количество</w:t>
            </w:r>
            <w:proofErr w:type="spellEnd"/>
            <w:r w:rsidRPr="00AE0641">
              <w:rPr>
                <w:rFonts w:ascii="Times New Roman" w:hAnsi="Times New Roman" w:cs="Times New Roman"/>
                <w:b/>
                <w:bCs/>
                <w:sz w:val="20"/>
                <w:szCs w:val="20"/>
              </w:rPr>
              <w:t xml:space="preserve"> </w:t>
            </w:r>
            <w:proofErr w:type="spellStart"/>
            <w:r w:rsidRPr="00AE0641">
              <w:rPr>
                <w:rFonts w:ascii="Times New Roman" w:hAnsi="Times New Roman" w:cs="Times New Roman"/>
                <w:b/>
                <w:bCs/>
                <w:sz w:val="20"/>
                <w:szCs w:val="20"/>
              </w:rPr>
              <w:t>часов</w:t>
            </w:r>
            <w:proofErr w:type="spellEnd"/>
          </w:p>
        </w:tc>
        <w:tc>
          <w:tcPr>
            <w:tcW w:w="992" w:type="dxa"/>
            <w:vMerge w:val="restart"/>
          </w:tcPr>
          <w:p w:rsidR="00AB185D" w:rsidRPr="00AE0641" w:rsidRDefault="00AB185D" w:rsidP="00AB185D">
            <w:pPr>
              <w:spacing w:line="276" w:lineRule="auto"/>
              <w:rPr>
                <w:rFonts w:ascii="Times New Roman" w:hAnsi="Times New Roman" w:cs="Times New Roman"/>
                <w:b/>
                <w:bCs/>
                <w:sz w:val="20"/>
                <w:szCs w:val="20"/>
              </w:rPr>
            </w:pPr>
            <w:proofErr w:type="spellStart"/>
            <w:r w:rsidRPr="00AE0641">
              <w:rPr>
                <w:rFonts w:ascii="Times New Roman" w:hAnsi="Times New Roman" w:cs="Times New Roman"/>
                <w:b/>
                <w:bCs/>
                <w:sz w:val="20"/>
                <w:szCs w:val="20"/>
              </w:rPr>
              <w:t>Формирование</w:t>
            </w:r>
            <w:proofErr w:type="spellEnd"/>
            <w:r w:rsidRPr="00AE0641">
              <w:rPr>
                <w:rFonts w:ascii="Times New Roman" w:hAnsi="Times New Roman" w:cs="Times New Roman"/>
                <w:b/>
                <w:bCs/>
                <w:sz w:val="20"/>
                <w:szCs w:val="20"/>
              </w:rPr>
              <w:t xml:space="preserve"> ФГ и ТО*</w:t>
            </w:r>
          </w:p>
        </w:tc>
        <w:tc>
          <w:tcPr>
            <w:tcW w:w="6379" w:type="dxa"/>
            <w:vMerge w:val="restart"/>
          </w:tcPr>
          <w:p w:rsidR="00AB185D" w:rsidRPr="00AE0641" w:rsidRDefault="00AB185D" w:rsidP="00AB185D">
            <w:pPr>
              <w:spacing w:line="276" w:lineRule="auto"/>
              <w:rPr>
                <w:rFonts w:ascii="Times New Roman" w:hAnsi="Times New Roman" w:cs="Times New Roman"/>
                <w:b/>
                <w:bCs/>
                <w:sz w:val="20"/>
                <w:szCs w:val="20"/>
              </w:rPr>
            </w:pPr>
            <w:proofErr w:type="spellStart"/>
            <w:r w:rsidRPr="00AE0641">
              <w:rPr>
                <w:rFonts w:ascii="Times New Roman" w:hAnsi="Times New Roman" w:cs="Times New Roman"/>
                <w:b/>
                <w:bCs/>
                <w:sz w:val="20"/>
                <w:szCs w:val="20"/>
              </w:rPr>
              <w:t>Виды</w:t>
            </w:r>
            <w:proofErr w:type="spellEnd"/>
            <w:r w:rsidRPr="00AE0641">
              <w:rPr>
                <w:rFonts w:ascii="Times New Roman" w:hAnsi="Times New Roman" w:cs="Times New Roman"/>
                <w:b/>
                <w:bCs/>
                <w:sz w:val="20"/>
                <w:szCs w:val="20"/>
              </w:rPr>
              <w:t xml:space="preserve"> </w:t>
            </w:r>
            <w:proofErr w:type="spellStart"/>
            <w:r w:rsidRPr="00AE0641">
              <w:rPr>
                <w:rFonts w:ascii="Times New Roman" w:hAnsi="Times New Roman" w:cs="Times New Roman"/>
                <w:b/>
                <w:bCs/>
                <w:sz w:val="20"/>
                <w:szCs w:val="20"/>
              </w:rPr>
              <w:t>деятельности</w:t>
            </w:r>
            <w:proofErr w:type="spellEnd"/>
          </w:p>
        </w:tc>
        <w:tc>
          <w:tcPr>
            <w:tcW w:w="1276" w:type="dxa"/>
            <w:vMerge w:val="restart"/>
          </w:tcPr>
          <w:p w:rsidR="00AB185D" w:rsidRPr="00AE0641" w:rsidRDefault="00AB185D" w:rsidP="00AB185D">
            <w:pPr>
              <w:spacing w:line="276" w:lineRule="auto"/>
              <w:rPr>
                <w:rFonts w:ascii="Times New Roman" w:hAnsi="Times New Roman" w:cs="Times New Roman"/>
                <w:b/>
                <w:bCs/>
                <w:sz w:val="20"/>
                <w:szCs w:val="20"/>
              </w:rPr>
            </w:pPr>
            <w:proofErr w:type="spellStart"/>
            <w:r w:rsidRPr="00AE0641">
              <w:rPr>
                <w:rFonts w:ascii="Times New Roman" w:hAnsi="Times New Roman" w:cs="Times New Roman"/>
                <w:b/>
                <w:bCs/>
                <w:sz w:val="20"/>
                <w:szCs w:val="20"/>
              </w:rPr>
              <w:t>Виды</w:t>
            </w:r>
            <w:proofErr w:type="spellEnd"/>
            <w:r w:rsidRPr="00AE0641">
              <w:rPr>
                <w:rFonts w:ascii="Times New Roman" w:hAnsi="Times New Roman" w:cs="Times New Roman"/>
                <w:b/>
                <w:bCs/>
                <w:sz w:val="20"/>
                <w:szCs w:val="20"/>
              </w:rPr>
              <w:t xml:space="preserve">, </w:t>
            </w:r>
            <w:proofErr w:type="spellStart"/>
            <w:r w:rsidRPr="00AE0641">
              <w:rPr>
                <w:rFonts w:ascii="Times New Roman" w:hAnsi="Times New Roman" w:cs="Times New Roman"/>
                <w:b/>
                <w:bCs/>
                <w:sz w:val="20"/>
                <w:szCs w:val="20"/>
              </w:rPr>
              <w:t>формы</w:t>
            </w:r>
            <w:proofErr w:type="spellEnd"/>
            <w:r w:rsidRPr="00AE0641">
              <w:rPr>
                <w:rFonts w:ascii="Times New Roman" w:hAnsi="Times New Roman" w:cs="Times New Roman"/>
                <w:b/>
                <w:bCs/>
                <w:sz w:val="20"/>
                <w:szCs w:val="20"/>
              </w:rPr>
              <w:t xml:space="preserve"> </w:t>
            </w:r>
            <w:proofErr w:type="spellStart"/>
            <w:r w:rsidRPr="00AE0641">
              <w:rPr>
                <w:rFonts w:ascii="Times New Roman" w:hAnsi="Times New Roman" w:cs="Times New Roman"/>
                <w:b/>
                <w:bCs/>
                <w:sz w:val="20"/>
                <w:szCs w:val="20"/>
              </w:rPr>
              <w:t>контроля</w:t>
            </w:r>
            <w:proofErr w:type="spellEnd"/>
          </w:p>
        </w:tc>
        <w:tc>
          <w:tcPr>
            <w:tcW w:w="992" w:type="dxa"/>
            <w:vMerge w:val="restart"/>
            <w:shd w:val="clear" w:color="auto" w:fill="FFFFFF" w:themeFill="background1"/>
          </w:tcPr>
          <w:p w:rsidR="00AB185D" w:rsidRPr="00AE0641" w:rsidRDefault="00AB185D" w:rsidP="00AB185D">
            <w:pPr>
              <w:spacing w:line="276" w:lineRule="auto"/>
              <w:rPr>
                <w:rFonts w:ascii="Times New Roman" w:hAnsi="Times New Roman" w:cs="Times New Roman"/>
                <w:b/>
                <w:bCs/>
                <w:sz w:val="20"/>
                <w:szCs w:val="20"/>
              </w:rPr>
            </w:pPr>
            <w:proofErr w:type="spellStart"/>
            <w:r w:rsidRPr="00AE0641">
              <w:rPr>
                <w:rFonts w:ascii="Times New Roman" w:hAnsi="Times New Roman" w:cs="Times New Roman"/>
                <w:b/>
                <w:bCs/>
                <w:sz w:val="20"/>
                <w:szCs w:val="20"/>
              </w:rPr>
              <w:t>Воспитательный</w:t>
            </w:r>
            <w:proofErr w:type="spellEnd"/>
            <w:r w:rsidRPr="00AE0641">
              <w:rPr>
                <w:rFonts w:ascii="Times New Roman" w:hAnsi="Times New Roman" w:cs="Times New Roman"/>
                <w:b/>
                <w:bCs/>
                <w:sz w:val="20"/>
                <w:szCs w:val="20"/>
              </w:rPr>
              <w:t xml:space="preserve"> </w:t>
            </w:r>
            <w:proofErr w:type="spellStart"/>
            <w:r w:rsidRPr="00AE0641">
              <w:rPr>
                <w:rFonts w:ascii="Times New Roman" w:hAnsi="Times New Roman" w:cs="Times New Roman"/>
                <w:b/>
                <w:bCs/>
                <w:sz w:val="20"/>
                <w:szCs w:val="20"/>
              </w:rPr>
              <w:t>потенциал</w:t>
            </w:r>
            <w:proofErr w:type="spellEnd"/>
            <w:r w:rsidRPr="00AE0641">
              <w:rPr>
                <w:rFonts w:ascii="Times New Roman" w:hAnsi="Times New Roman" w:cs="Times New Roman"/>
                <w:b/>
                <w:bCs/>
                <w:sz w:val="20"/>
                <w:szCs w:val="20"/>
              </w:rPr>
              <w:t xml:space="preserve"> </w:t>
            </w:r>
            <w:proofErr w:type="spellStart"/>
            <w:r w:rsidRPr="00AE0641">
              <w:rPr>
                <w:rFonts w:ascii="Times New Roman" w:hAnsi="Times New Roman" w:cs="Times New Roman"/>
                <w:b/>
                <w:bCs/>
                <w:sz w:val="20"/>
                <w:szCs w:val="20"/>
              </w:rPr>
              <w:t>урока</w:t>
            </w:r>
            <w:proofErr w:type="spellEnd"/>
          </w:p>
        </w:tc>
        <w:tc>
          <w:tcPr>
            <w:tcW w:w="1417" w:type="dxa"/>
            <w:vMerge w:val="restart"/>
          </w:tcPr>
          <w:p w:rsidR="00AB185D" w:rsidRPr="00AE0641" w:rsidRDefault="00AB185D" w:rsidP="00AB185D">
            <w:pPr>
              <w:spacing w:line="276" w:lineRule="auto"/>
              <w:rPr>
                <w:rFonts w:ascii="Times New Roman" w:hAnsi="Times New Roman" w:cs="Times New Roman"/>
                <w:b/>
                <w:bCs/>
                <w:sz w:val="20"/>
                <w:szCs w:val="20"/>
              </w:rPr>
            </w:pPr>
            <w:r w:rsidRPr="00AE0641">
              <w:rPr>
                <w:rFonts w:ascii="Times New Roman" w:hAnsi="Times New Roman" w:cs="Times New Roman"/>
                <w:b/>
                <w:bCs/>
                <w:sz w:val="20"/>
                <w:szCs w:val="20"/>
              </w:rPr>
              <w:t>ЭОР (ЦОР)</w:t>
            </w:r>
          </w:p>
        </w:tc>
      </w:tr>
      <w:tr w:rsidR="00AB185D" w:rsidRPr="00AE0641" w:rsidTr="00AB185D">
        <w:trPr>
          <w:trHeight w:val="20"/>
        </w:trPr>
        <w:tc>
          <w:tcPr>
            <w:tcW w:w="567" w:type="dxa"/>
            <w:vMerge/>
          </w:tcPr>
          <w:p w:rsidR="00AB185D" w:rsidRPr="00AE0641" w:rsidRDefault="00AB185D" w:rsidP="00AB185D">
            <w:pPr>
              <w:spacing w:line="276" w:lineRule="auto"/>
              <w:rPr>
                <w:rFonts w:ascii="Times New Roman" w:hAnsi="Times New Roman" w:cs="Times New Roman"/>
                <w:sz w:val="20"/>
                <w:szCs w:val="20"/>
              </w:rPr>
            </w:pPr>
          </w:p>
        </w:tc>
        <w:tc>
          <w:tcPr>
            <w:tcW w:w="1560" w:type="dxa"/>
            <w:vMerge/>
          </w:tcPr>
          <w:p w:rsidR="00AB185D" w:rsidRPr="00AE0641" w:rsidRDefault="00AB185D" w:rsidP="00AB185D">
            <w:pPr>
              <w:spacing w:line="276" w:lineRule="auto"/>
              <w:rPr>
                <w:rFonts w:ascii="Times New Roman" w:hAnsi="Times New Roman" w:cs="Times New Roman"/>
                <w:sz w:val="20"/>
                <w:szCs w:val="20"/>
              </w:rPr>
            </w:pPr>
          </w:p>
        </w:tc>
        <w:tc>
          <w:tcPr>
            <w:tcW w:w="708" w:type="dxa"/>
          </w:tcPr>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hAnsi="Times New Roman" w:cs="Times New Roman"/>
                <w:sz w:val="20"/>
                <w:szCs w:val="20"/>
              </w:rPr>
              <w:t>Всего</w:t>
            </w:r>
            <w:proofErr w:type="spellEnd"/>
          </w:p>
        </w:tc>
        <w:tc>
          <w:tcPr>
            <w:tcW w:w="709" w:type="dxa"/>
          </w:tcPr>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hAnsi="Times New Roman" w:cs="Times New Roman"/>
                <w:sz w:val="20"/>
                <w:szCs w:val="20"/>
              </w:rPr>
              <w:t>Контрольные</w:t>
            </w:r>
            <w:proofErr w:type="spellEnd"/>
            <w:r w:rsidRPr="00AE0641">
              <w:rPr>
                <w:rFonts w:ascii="Times New Roman" w:hAnsi="Times New Roman" w:cs="Times New Roman"/>
                <w:sz w:val="20"/>
                <w:szCs w:val="20"/>
              </w:rPr>
              <w:t xml:space="preserve"> </w:t>
            </w:r>
            <w:proofErr w:type="spellStart"/>
            <w:r w:rsidRPr="00AE0641">
              <w:rPr>
                <w:rFonts w:ascii="Times New Roman" w:hAnsi="Times New Roman" w:cs="Times New Roman"/>
                <w:sz w:val="20"/>
                <w:szCs w:val="20"/>
              </w:rPr>
              <w:t>работы</w:t>
            </w:r>
            <w:proofErr w:type="spellEnd"/>
          </w:p>
        </w:tc>
        <w:tc>
          <w:tcPr>
            <w:tcW w:w="709" w:type="dxa"/>
          </w:tcPr>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hAnsi="Times New Roman" w:cs="Times New Roman"/>
                <w:sz w:val="20"/>
                <w:szCs w:val="20"/>
              </w:rPr>
              <w:t>Практические</w:t>
            </w:r>
            <w:proofErr w:type="spellEnd"/>
            <w:r w:rsidRPr="00AE0641">
              <w:rPr>
                <w:rFonts w:ascii="Times New Roman" w:hAnsi="Times New Roman" w:cs="Times New Roman"/>
                <w:sz w:val="20"/>
                <w:szCs w:val="20"/>
              </w:rPr>
              <w:t xml:space="preserve"> </w:t>
            </w:r>
            <w:proofErr w:type="spellStart"/>
            <w:r w:rsidRPr="00AE0641">
              <w:rPr>
                <w:rFonts w:ascii="Times New Roman" w:hAnsi="Times New Roman" w:cs="Times New Roman"/>
                <w:sz w:val="20"/>
                <w:szCs w:val="20"/>
              </w:rPr>
              <w:t>работы</w:t>
            </w:r>
            <w:proofErr w:type="spellEnd"/>
          </w:p>
        </w:tc>
        <w:tc>
          <w:tcPr>
            <w:tcW w:w="992" w:type="dxa"/>
            <w:vMerge/>
          </w:tcPr>
          <w:p w:rsidR="00AB185D" w:rsidRPr="00AE0641" w:rsidRDefault="00AB185D" w:rsidP="00AB185D">
            <w:pPr>
              <w:spacing w:line="276" w:lineRule="auto"/>
              <w:rPr>
                <w:rFonts w:ascii="Times New Roman" w:hAnsi="Times New Roman" w:cs="Times New Roman"/>
                <w:sz w:val="20"/>
                <w:szCs w:val="20"/>
              </w:rPr>
            </w:pPr>
          </w:p>
        </w:tc>
        <w:tc>
          <w:tcPr>
            <w:tcW w:w="6379" w:type="dxa"/>
            <w:vMerge/>
          </w:tcPr>
          <w:p w:rsidR="00AB185D" w:rsidRPr="00AE0641" w:rsidRDefault="00AB185D" w:rsidP="00AB185D">
            <w:pPr>
              <w:spacing w:line="276" w:lineRule="auto"/>
              <w:rPr>
                <w:rFonts w:ascii="Times New Roman" w:hAnsi="Times New Roman" w:cs="Times New Roman"/>
                <w:sz w:val="20"/>
                <w:szCs w:val="20"/>
              </w:rPr>
            </w:pPr>
          </w:p>
        </w:tc>
        <w:tc>
          <w:tcPr>
            <w:tcW w:w="1276" w:type="dxa"/>
            <w:vMerge/>
          </w:tcPr>
          <w:p w:rsidR="00AB185D" w:rsidRPr="00AE0641" w:rsidRDefault="00AB185D" w:rsidP="00AB185D">
            <w:pPr>
              <w:spacing w:line="276" w:lineRule="auto"/>
              <w:rPr>
                <w:rFonts w:ascii="Times New Roman" w:hAnsi="Times New Roman" w:cs="Times New Roman"/>
                <w:sz w:val="20"/>
                <w:szCs w:val="20"/>
              </w:rPr>
            </w:pPr>
          </w:p>
        </w:tc>
        <w:tc>
          <w:tcPr>
            <w:tcW w:w="992" w:type="dxa"/>
            <w:vMerge/>
            <w:shd w:val="clear" w:color="auto" w:fill="FFFFFF" w:themeFill="background1"/>
          </w:tcPr>
          <w:p w:rsidR="00AB185D" w:rsidRPr="00AE0641" w:rsidRDefault="00AB185D" w:rsidP="00AB185D">
            <w:pPr>
              <w:spacing w:line="276" w:lineRule="auto"/>
              <w:rPr>
                <w:rFonts w:ascii="Times New Roman" w:hAnsi="Times New Roman" w:cs="Times New Roman"/>
                <w:sz w:val="20"/>
                <w:szCs w:val="20"/>
              </w:rPr>
            </w:pPr>
          </w:p>
        </w:tc>
        <w:tc>
          <w:tcPr>
            <w:tcW w:w="1417" w:type="dxa"/>
            <w:vMerge/>
          </w:tcPr>
          <w:p w:rsidR="00AB185D" w:rsidRPr="00AE0641" w:rsidRDefault="00AB185D" w:rsidP="00AB185D">
            <w:pPr>
              <w:spacing w:line="276" w:lineRule="auto"/>
              <w:rPr>
                <w:rFonts w:ascii="Times New Roman" w:hAnsi="Times New Roman" w:cs="Times New Roman"/>
                <w:sz w:val="20"/>
                <w:szCs w:val="20"/>
              </w:rPr>
            </w:pPr>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1560" w:type="dxa"/>
          </w:tcPr>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FFFFF"/>
                <w:lang w:val="ru-RU"/>
              </w:rPr>
              <w:t>О Родине и её истории</w:t>
            </w:r>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5</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ЧГ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 о Родине. </w:t>
            </w:r>
            <w:proofErr w:type="gramStart"/>
            <w:r w:rsidRPr="00AB185D">
              <w:rPr>
                <w:rFonts w:ascii="Times New Roman" w:hAnsi="Times New Roman" w:cs="Times New Roman"/>
                <w:color w:val="000000"/>
                <w:sz w:val="20"/>
                <w:szCs w:val="20"/>
                <w:shd w:val="clear" w:color="auto" w:fill="F7FDF7"/>
                <w:lang w:val="ru-RU"/>
              </w:rPr>
              <w:t>Например, К. Д. Ушинский «Наше отечество», Ф. Н. Глинка «Москва», М. М. Пришвин «Моя Родина», К. М. Симонов «Родина» (произведение одного-двух авторов по выбору);</w:t>
            </w:r>
            <w:proofErr w:type="gramEnd"/>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Учебный диалог: обсуждение вопроса «С чего начинается Родина?», объяснение своей позиции, сравнение произведений, относящихся к одной теме, но разным жанрам;</w:t>
            </w:r>
          </w:p>
          <w:p w:rsidR="00AB185D" w:rsidRPr="00AE0641" w:rsidRDefault="00AB185D" w:rsidP="00AB185D">
            <w:pPr>
              <w:spacing w:line="276" w:lineRule="auto"/>
              <w:rPr>
                <w:rFonts w:ascii="Times New Roman" w:hAnsi="Times New Roman" w:cs="Times New Roman"/>
                <w:sz w:val="20"/>
                <w:szCs w:val="20"/>
              </w:rPr>
            </w:pPr>
            <w:r w:rsidRPr="00AB185D">
              <w:rPr>
                <w:rFonts w:ascii="Times New Roman" w:hAnsi="Times New Roman" w:cs="Times New Roman"/>
                <w:color w:val="000000"/>
                <w:sz w:val="20"/>
                <w:szCs w:val="20"/>
                <w:shd w:val="clear" w:color="auto" w:fill="F7FDF7"/>
                <w:lang w:val="ru-RU"/>
              </w:rPr>
              <w:t xml:space="preserve">Чтение наизусть стихотворения о Родине: </w:t>
            </w:r>
            <w:proofErr w:type="gramStart"/>
            <w:r w:rsidRPr="00AB185D">
              <w:rPr>
                <w:rFonts w:ascii="Times New Roman" w:hAnsi="Times New Roman" w:cs="Times New Roman"/>
                <w:color w:val="000000"/>
                <w:sz w:val="20"/>
                <w:szCs w:val="20"/>
                <w:shd w:val="clear" w:color="auto" w:fill="F7FDF7"/>
                <w:lang w:val="ru-RU"/>
              </w:rPr>
              <w:t xml:space="preserve">С. А. Васильев «Россия» (в сокращении), Т. В. Бокова «Родина», Н. М. Рубцов «Привет, Россия!» </w:t>
            </w:r>
            <w:r w:rsidRPr="00AE0641">
              <w:rPr>
                <w:rFonts w:ascii="Times New Roman" w:hAnsi="Times New Roman" w:cs="Times New Roman"/>
                <w:color w:val="000000"/>
                <w:sz w:val="20"/>
                <w:szCs w:val="20"/>
                <w:shd w:val="clear" w:color="auto" w:fill="F7FDF7"/>
              </w:rPr>
              <w:t>(</w:t>
            </w:r>
            <w:proofErr w:type="spellStart"/>
            <w:r w:rsidRPr="00AE0641">
              <w:rPr>
                <w:rFonts w:ascii="Times New Roman" w:hAnsi="Times New Roman" w:cs="Times New Roman"/>
                <w:color w:val="000000"/>
                <w:sz w:val="20"/>
                <w:szCs w:val="20"/>
                <w:shd w:val="clear" w:color="auto" w:fill="F7FDF7"/>
              </w:rPr>
              <w:t>отрывок</w:t>
            </w:r>
            <w:proofErr w:type="spellEnd"/>
            <w:r w:rsidRPr="00AE0641">
              <w:rPr>
                <w:rFonts w:ascii="Times New Roman" w:hAnsi="Times New Roman" w:cs="Times New Roman"/>
                <w:color w:val="000000"/>
                <w:sz w:val="20"/>
                <w:szCs w:val="20"/>
                <w:shd w:val="clear" w:color="auto" w:fill="F7FDF7"/>
              </w:rPr>
              <w:t xml:space="preserve">), З. Н. </w:t>
            </w:r>
            <w:proofErr w:type="spellStart"/>
            <w:r w:rsidRPr="00AE0641">
              <w:rPr>
                <w:rFonts w:ascii="Times New Roman" w:hAnsi="Times New Roman" w:cs="Times New Roman"/>
                <w:color w:val="000000"/>
                <w:sz w:val="20"/>
                <w:szCs w:val="20"/>
                <w:shd w:val="clear" w:color="auto" w:fill="F7FDF7"/>
              </w:rPr>
              <w:t>Александрова</w:t>
            </w:r>
            <w:proofErr w:type="spellEnd"/>
            <w:r w:rsidRPr="00AE0641">
              <w:rPr>
                <w:rFonts w:ascii="Times New Roman" w:hAnsi="Times New Roman" w:cs="Times New Roman"/>
                <w:color w:val="000000"/>
                <w:sz w:val="20"/>
                <w:szCs w:val="20"/>
                <w:shd w:val="clear" w:color="auto" w:fill="F7FDF7"/>
              </w:rPr>
              <w:t xml:space="preserve"> «</w:t>
            </w:r>
            <w:proofErr w:type="spellStart"/>
            <w:r w:rsidRPr="00AE0641">
              <w:rPr>
                <w:rFonts w:ascii="Times New Roman" w:hAnsi="Times New Roman" w:cs="Times New Roman"/>
                <w:color w:val="000000"/>
                <w:sz w:val="20"/>
                <w:szCs w:val="20"/>
                <w:shd w:val="clear" w:color="auto" w:fill="F7FDF7"/>
              </w:rPr>
              <w:t>Родина</w:t>
            </w:r>
            <w:proofErr w:type="spellEnd"/>
            <w:r w:rsidRPr="00AE0641">
              <w:rPr>
                <w:rFonts w:ascii="Times New Roman" w:hAnsi="Times New Roman" w:cs="Times New Roman"/>
                <w:color w:val="000000"/>
                <w:sz w:val="20"/>
                <w:szCs w:val="20"/>
                <w:shd w:val="clear" w:color="auto" w:fill="F7FDF7"/>
              </w:rPr>
              <w:t>» (</w:t>
            </w:r>
            <w:proofErr w:type="spellStart"/>
            <w:r w:rsidRPr="00AE0641">
              <w:rPr>
                <w:rFonts w:ascii="Times New Roman" w:hAnsi="Times New Roman" w:cs="Times New Roman"/>
                <w:color w:val="000000"/>
                <w:sz w:val="20"/>
                <w:szCs w:val="20"/>
                <w:shd w:val="clear" w:color="auto" w:fill="F7FDF7"/>
              </w:rPr>
              <w:t>по</w:t>
            </w:r>
            <w:proofErr w:type="spellEnd"/>
            <w:r w:rsidRPr="00AE0641">
              <w:rPr>
                <w:rFonts w:ascii="Times New Roman" w:hAnsi="Times New Roman" w:cs="Times New Roman"/>
                <w:color w:val="000000"/>
                <w:sz w:val="20"/>
                <w:szCs w:val="20"/>
                <w:shd w:val="clear" w:color="auto" w:fill="F7FDF7"/>
              </w:rPr>
              <w:t xml:space="preserve"> </w:t>
            </w:r>
            <w:proofErr w:type="spellStart"/>
            <w:r w:rsidRPr="00AE0641">
              <w:rPr>
                <w:rFonts w:ascii="Times New Roman" w:hAnsi="Times New Roman" w:cs="Times New Roman"/>
                <w:color w:val="000000"/>
                <w:sz w:val="20"/>
                <w:szCs w:val="20"/>
                <w:shd w:val="clear" w:color="auto" w:fill="F7FDF7"/>
              </w:rPr>
              <w:t>выбору</w:t>
            </w:r>
            <w:proofErr w:type="spellEnd"/>
            <w:r w:rsidRPr="00AE0641">
              <w:rPr>
                <w:rFonts w:ascii="Times New Roman" w:hAnsi="Times New Roman" w:cs="Times New Roman"/>
                <w:color w:val="000000"/>
                <w:sz w:val="20"/>
                <w:szCs w:val="20"/>
                <w:shd w:val="clear" w:color="auto" w:fill="F7FDF7"/>
              </w:rPr>
              <w:t>);</w:t>
            </w:r>
            <w:proofErr w:type="gramEnd"/>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Контрольная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Самооценка с использованием «Оценочного листа»;</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3, 5, 9, 10</w:t>
            </w:r>
          </w:p>
        </w:tc>
        <w:tc>
          <w:tcPr>
            <w:tcW w:w="1417" w:type="dxa"/>
          </w:tcPr>
          <w:p w:rsidR="00AB185D" w:rsidRPr="00AE0641" w:rsidRDefault="00237290" w:rsidP="00AB185D">
            <w:pPr>
              <w:spacing w:line="276" w:lineRule="auto"/>
              <w:rPr>
                <w:rFonts w:ascii="Times New Roman" w:hAnsi="Times New Roman" w:cs="Times New Roman"/>
                <w:sz w:val="20"/>
                <w:szCs w:val="20"/>
              </w:rPr>
            </w:pPr>
            <w:hyperlink r:id="rId7" w:history="1">
              <w:r w:rsidR="00AB185D" w:rsidRPr="00AE0641">
                <w:rPr>
                  <w:rStyle w:val="aff9"/>
                  <w:rFonts w:ascii="Times New Roman" w:hAnsi="Times New Roman" w:cs="Times New Roman"/>
                  <w:sz w:val="20"/>
                  <w:szCs w:val="20"/>
                </w:rPr>
                <w:t>http://viki.rdf.ru/</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237290" w:rsidP="00AB185D">
            <w:pPr>
              <w:spacing w:line="276" w:lineRule="auto"/>
              <w:rPr>
                <w:rFonts w:ascii="Times New Roman" w:hAnsi="Times New Roman" w:cs="Times New Roman"/>
                <w:sz w:val="20"/>
                <w:szCs w:val="20"/>
              </w:rPr>
            </w:pPr>
            <w:hyperlink r:id="rId8" w:history="1">
              <w:r w:rsidR="00AB185D" w:rsidRPr="00AE0641">
                <w:rPr>
                  <w:rStyle w:val="aff9"/>
                  <w:rFonts w:ascii="Times New Roman" w:hAnsi="Times New Roman" w:cs="Times New Roman"/>
                  <w:sz w:val="20"/>
                  <w:szCs w:val="20"/>
                </w:rPr>
                <w:t>http://www.openclass.ru/</w:t>
              </w:r>
            </w:hyperlink>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2</w:t>
            </w:r>
          </w:p>
        </w:tc>
        <w:tc>
          <w:tcPr>
            <w:tcW w:w="1560" w:type="dxa"/>
          </w:tcPr>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hAnsi="Times New Roman" w:cs="Times New Roman"/>
                <w:color w:val="000000"/>
                <w:sz w:val="20"/>
                <w:szCs w:val="20"/>
                <w:shd w:val="clear" w:color="auto" w:fill="FFFFFF"/>
              </w:rPr>
              <w:t>Фольклор</w:t>
            </w:r>
            <w:proofErr w:type="spellEnd"/>
            <w:r w:rsidRPr="00AE0641">
              <w:rPr>
                <w:rFonts w:ascii="Times New Roman" w:hAnsi="Times New Roman" w:cs="Times New Roman"/>
                <w:color w:val="000000"/>
                <w:sz w:val="20"/>
                <w:szCs w:val="20"/>
                <w:shd w:val="clear" w:color="auto" w:fill="FFFFFF"/>
              </w:rPr>
              <w:t xml:space="preserve"> (</w:t>
            </w:r>
            <w:proofErr w:type="spellStart"/>
            <w:r w:rsidRPr="00AE0641">
              <w:rPr>
                <w:rFonts w:ascii="Times New Roman" w:hAnsi="Times New Roman" w:cs="Times New Roman"/>
                <w:color w:val="000000"/>
                <w:sz w:val="20"/>
                <w:szCs w:val="20"/>
                <w:shd w:val="clear" w:color="auto" w:fill="FFFFFF"/>
              </w:rPr>
              <w:t>устное</w:t>
            </w:r>
            <w:proofErr w:type="spellEnd"/>
            <w:r w:rsidRPr="00AE0641">
              <w:rPr>
                <w:rFonts w:ascii="Times New Roman" w:hAnsi="Times New Roman" w:cs="Times New Roman"/>
                <w:color w:val="000000"/>
                <w:sz w:val="20"/>
                <w:szCs w:val="20"/>
                <w:shd w:val="clear" w:color="auto" w:fill="FFFFFF"/>
              </w:rPr>
              <w:t xml:space="preserve"> </w:t>
            </w:r>
            <w:proofErr w:type="spellStart"/>
            <w:r w:rsidRPr="00AE0641">
              <w:rPr>
                <w:rFonts w:ascii="Times New Roman" w:hAnsi="Times New Roman" w:cs="Times New Roman"/>
                <w:color w:val="000000"/>
                <w:sz w:val="20"/>
                <w:szCs w:val="20"/>
                <w:shd w:val="clear" w:color="auto" w:fill="FFFFFF"/>
              </w:rPr>
              <w:t>народное</w:t>
            </w:r>
            <w:proofErr w:type="spellEnd"/>
            <w:r w:rsidRPr="00AE0641">
              <w:rPr>
                <w:rFonts w:ascii="Times New Roman" w:hAnsi="Times New Roman" w:cs="Times New Roman"/>
                <w:color w:val="000000"/>
                <w:sz w:val="20"/>
                <w:szCs w:val="20"/>
                <w:shd w:val="clear" w:color="auto" w:fill="FFFFFF"/>
              </w:rPr>
              <w:t xml:space="preserve"> </w:t>
            </w:r>
            <w:proofErr w:type="spellStart"/>
            <w:r w:rsidRPr="00AE0641">
              <w:rPr>
                <w:rFonts w:ascii="Times New Roman" w:hAnsi="Times New Roman" w:cs="Times New Roman"/>
                <w:color w:val="000000"/>
                <w:sz w:val="20"/>
                <w:szCs w:val="20"/>
                <w:shd w:val="clear" w:color="auto" w:fill="FFFFFF"/>
              </w:rPr>
              <w:t>творчество</w:t>
            </w:r>
            <w:proofErr w:type="spellEnd"/>
            <w:r w:rsidRPr="00AE0641">
              <w:rPr>
                <w:rFonts w:ascii="Times New Roman" w:hAnsi="Times New Roman" w:cs="Times New Roman"/>
                <w:color w:val="000000"/>
                <w:sz w:val="20"/>
                <w:szCs w:val="20"/>
                <w:shd w:val="clear" w:color="auto" w:fill="FFFFFF"/>
              </w:rPr>
              <w:t>)</w:t>
            </w:r>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6</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ЕНГ, ЧГ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Учебный диалог: работа с названием темы/раздела: прогнозирование содержания, установление мотива изучения;</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«Чтение» информации, представленной в схематическом виде, объяснение значения слова «фольклор», обобщение представлений о жанрах фольклора малой формы, работа со схемой;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roofErr w:type="gramStart"/>
            <w:r w:rsidRPr="00AB185D">
              <w:rPr>
                <w:rFonts w:ascii="Times New Roman" w:hAnsi="Times New Roman" w:cs="Times New Roman"/>
                <w:color w:val="000000"/>
                <w:sz w:val="20"/>
                <w:szCs w:val="20"/>
                <w:shd w:val="clear" w:color="auto" w:fill="F7FDF7"/>
                <w:lang w:val="ru-RU"/>
              </w:rPr>
              <w:t>Выразительное чтение (потешки,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w:t>
            </w:r>
            <w:proofErr w:type="gramEnd"/>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Беседа на тему: ценность произведений фольклора, их роль и значение в современной жизни;</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Учебный диалог: обсуждение </w:t>
            </w:r>
            <w:proofErr w:type="gramStart"/>
            <w:r w:rsidRPr="00AB185D">
              <w:rPr>
                <w:rFonts w:ascii="Times New Roman" w:hAnsi="Times New Roman" w:cs="Times New Roman"/>
                <w:color w:val="000000"/>
                <w:sz w:val="20"/>
                <w:szCs w:val="20"/>
                <w:shd w:val="clear" w:color="auto" w:fill="F7FDF7"/>
                <w:lang w:val="ru-RU"/>
              </w:rPr>
              <w:t>вопросов</w:t>
            </w:r>
            <w:proofErr w:type="gramEnd"/>
            <w:r w:rsidRPr="00AB185D">
              <w:rPr>
                <w:rFonts w:ascii="Times New Roman" w:hAnsi="Times New Roman" w:cs="Times New Roman"/>
                <w:color w:val="000000"/>
                <w:sz w:val="20"/>
                <w:szCs w:val="20"/>
                <w:shd w:val="clear" w:color="auto" w:fill="F7FDF7"/>
                <w:lang w:val="ru-RU"/>
              </w:rPr>
              <w:t xml:space="preserve"> «Какие бывают загадки?», «Появляются ли загадки сейчас? Почему?», чтение загадок и их группировка по темам и видам;</w:t>
            </w: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7FDF7"/>
                <w:lang w:val="ru-RU"/>
              </w:rPr>
              <w:t xml:space="preserve">Задания на развитие речи: объяснение значения пословиц народов России, установление тем пословиц, сравнение пословиц на одну тему, </w:t>
            </w:r>
            <w:r w:rsidRPr="00AB185D">
              <w:rPr>
                <w:rFonts w:ascii="Times New Roman" w:hAnsi="Times New Roman" w:cs="Times New Roman"/>
                <w:color w:val="000000"/>
                <w:sz w:val="20"/>
                <w:szCs w:val="20"/>
                <w:shd w:val="clear" w:color="auto" w:fill="F7FDF7"/>
                <w:lang w:val="ru-RU"/>
              </w:rPr>
              <w:lastRenderedPageBreak/>
              <w:t>упражнения на восстановление текста пословиц, соотнесение пословиц с текстом произведения (темой и главной мыслью), упражнения на обогащение речи образными словами, пословицами, оценка их значения в устной речи;</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Контрольная работа;</w:t>
            </w: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sz w:val="20"/>
                <w:szCs w:val="20"/>
                <w:lang w:val="ru-RU"/>
              </w:rPr>
              <w:t>Тестирование</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2, 3, 4, 5, 6</w:t>
            </w:r>
          </w:p>
        </w:tc>
        <w:tc>
          <w:tcPr>
            <w:tcW w:w="1417" w:type="dxa"/>
          </w:tcPr>
          <w:p w:rsidR="00AB185D" w:rsidRPr="00AE0641" w:rsidRDefault="00237290" w:rsidP="00AB185D">
            <w:pPr>
              <w:spacing w:line="276" w:lineRule="auto"/>
              <w:rPr>
                <w:rFonts w:ascii="Times New Roman" w:hAnsi="Times New Roman" w:cs="Times New Roman"/>
                <w:sz w:val="20"/>
                <w:szCs w:val="20"/>
              </w:rPr>
            </w:pPr>
            <w:hyperlink r:id="rId9" w:history="1">
              <w:r w:rsidR="00AB185D" w:rsidRPr="00AE0641">
                <w:rPr>
                  <w:rStyle w:val="aff9"/>
                  <w:rFonts w:ascii="Times New Roman" w:hAnsi="Times New Roman" w:cs="Times New Roman"/>
                  <w:sz w:val="20"/>
                  <w:szCs w:val="20"/>
                </w:rPr>
                <w:t>http://www.openclass.ru/</w:t>
              </w:r>
            </w:hyperlink>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lastRenderedPageBreak/>
              <w:t>3</w:t>
            </w:r>
          </w:p>
        </w:tc>
        <w:tc>
          <w:tcPr>
            <w:tcW w:w="1560" w:type="dxa"/>
          </w:tcPr>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hAnsi="Times New Roman" w:cs="Times New Roman"/>
                <w:color w:val="000000"/>
                <w:sz w:val="20"/>
                <w:szCs w:val="20"/>
                <w:shd w:val="clear" w:color="auto" w:fill="FFFFFF"/>
              </w:rPr>
              <w:t>Творчество</w:t>
            </w:r>
            <w:proofErr w:type="spellEnd"/>
            <w:r w:rsidRPr="00AE0641">
              <w:rPr>
                <w:rFonts w:ascii="Times New Roman" w:hAnsi="Times New Roman" w:cs="Times New Roman"/>
                <w:color w:val="000000"/>
                <w:sz w:val="20"/>
                <w:szCs w:val="20"/>
                <w:shd w:val="clear" w:color="auto" w:fill="FFFFFF"/>
              </w:rPr>
              <w:t xml:space="preserve"> А.С. </w:t>
            </w:r>
            <w:proofErr w:type="spellStart"/>
            <w:r w:rsidRPr="00AE0641">
              <w:rPr>
                <w:rFonts w:ascii="Times New Roman" w:hAnsi="Times New Roman" w:cs="Times New Roman"/>
                <w:color w:val="000000"/>
                <w:sz w:val="20"/>
                <w:szCs w:val="20"/>
                <w:shd w:val="clear" w:color="auto" w:fill="FFFFFF"/>
              </w:rPr>
              <w:t>Пушкина</w:t>
            </w:r>
            <w:proofErr w:type="spellEnd"/>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8</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2</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ЧГ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Слушание стихотворных произведений А. С. Пушкина, обсуждение эмоционального состояния при восприятии описанных картин природы, ответ на вопрос «Какое настроение вызывает произведение? Почему?» На примере отрывков из романа «Евгений Онегин»: «В тот год осенняя погода…», «Опрятней модного паркета…»;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roofErr w:type="gramStart"/>
            <w:r w:rsidRPr="00AB185D">
              <w:rPr>
                <w:rFonts w:ascii="Times New Roman" w:hAnsi="Times New Roman" w:cs="Times New Roman"/>
                <w:color w:val="000000"/>
                <w:sz w:val="20"/>
                <w:szCs w:val="20"/>
                <w:shd w:val="clear" w:color="auto" w:fill="F7FDF7"/>
                <w:lang w:val="ru-RU"/>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w:t>
            </w:r>
            <w:proofErr w:type="gramEnd"/>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Слушание и чтение произведения А. С. Пушкина «Сказка о царе Салтане, о сыне его славном и могучем богатыре князе </w:t>
            </w:r>
            <w:proofErr w:type="spellStart"/>
            <w:r w:rsidRPr="00AB185D">
              <w:rPr>
                <w:rFonts w:ascii="Times New Roman" w:hAnsi="Times New Roman" w:cs="Times New Roman"/>
                <w:color w:val="000000"/>
                <w:sz w:val="20"/>
                <w:szCs w:val="20"/>
                <w:shd w:val="clear" w:color="auto" w:fill="F7FDF7"/>
                <w:lang w:val="ru-RU"/>
              </w:rPr>
              <w:t>Гвидоне</w:t>
            </w:r>
            <w:proofErr w:type="spellEnd"/>
            <w:r w:rsidRPr="00AB185D">
              <w:rPr>
                <w:rFonts w:ascii="Times New Roman" w:hAnsi="Times New Roman" w:cs="Times New Roman"/>
                <w:color w:val="000000"/>
                <w:sz w:val="20"/>
                <w:szCs w:val="20"/>
                <w:shd w:val="clear" w:color="auto" w:fill="F7FDF7"/>
                <w:lang w:val="ru-RU"/>
              </w:rPr>
              <w:t xml:space="preserve"> </w:t>
            </w:r>
            <w:proofErr w:type="spellStart"/>
            <w:r w:rsidRPr="00AB185D">
              <w:rPr>
                <w:rFonts w:ascii="Times New Roman" w:hAnsi="Times New Roman" w:cs="Times New Roman"/>
                <w:color w:val="000000"/>
                <w:sz w:val="20"/>
                <w:szCs w:val="20"/>
                <w:shd w:val="clear" w:color="auto" w:fill="F7FDF7"/>
                <w:lang w:val="ru-RU"/>
              </w:rPr>
              <w:t>Салтановиче</w:t>
            </w:r>
            <w:proofErr w:type="spellEnd"/>
            <w:r w:rsidRPr="00AB185D">
              <w:rPr>
                <w:rFonts w:ascii="Times New Roman" w:hAnsi="Times New Roman" w:cs="Times New Roman"/>
                <w:color w:val="000000"/>
                <w:sz w:val="20"/>
                <w:szCs w:val="20"/>
                <w:shd w:val="clear" w:color="auto" w:fill="F7FDF7"/>
                <w:lang w:val="ru-RU"/>
              </w:rPr>
              <w:t xml:space="preserve"> и о прекрасной царевне Лебеди», удержание в памяти последовательности событий сказки, обсуждение сюжета;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Творческое задание: составление словесных портретов главных героев с использованием текста сказки;</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Работа в группах: заполнение таблицы на основе сравнения сказок, сходных по сюжету (А. С. Пушкин «Сказка о царе Салтане, о сыне его славном и могучем богатыре князе </w:t>
            </w:r>
            <w:proofErr w:type="spellStart"/>
            <w:r w:rsidRPr="00AB185D">
              <w:rPr>
                <w:rFonts w:ascii="Times New Roman" w:hAnsi="Times New Roman" w:cs="Times New Roman"/>
                <w:color w:val="000000"/>
                <w:sz w:val="20"/>
                <w:szCs w:val="20"/>
                <w:shd w:val="clear" w:color="auto" w:fill="F7FDF7"/>
                <w:lang w:val="ru-RU"/>
              </w:rPr>
              <w:t>Гвидоне</w:t>
            </w:r>
            <w:proofErr w:type="spellEnd"/>
            <w:r w:rsidRPr="00AB185D">
              <w:rPr>
                <w:rFonts w:ascii="Times New Roman" w:hAnsi="Times New Roman" w:cs="Times New Roman"/>
                <w:color w:val="000000"/>
                <w:sz w:val="20"/>
                <w:szCs w:val="20"/>
                <w:shd w:val="clear" w:color="auto" w:fill="F7FDF7"/>
                <w:lang w:val="ru-RU"/>
              </w:rPr>
              <w:t xml:space="preserve"> </w:t>
            </w:r>
            <w:proofErr w:type="spellStart"/>
            <w:r w:rsidRPr="00AB185D">
              <w:rPr>
                <w:rFonts w:ascii="Times New Roman" w:hAnsi="Times New Roman" w:cs="Times New Roman"/>
                <w:color w:val="000000"/>
                <w:sz w:val="20"/>
                <w:szCs w:val="20"/>
                <w:shd w:val="clear" w:color="auto" w:fill="F7FDF7"/>
                <w:lang w:val="ru-RU"/>
              </w:rPr>
              <w:t>Салтановиче</w:t>
            </w:r>
            <w:proofErr w:type="spellEnd"/>
            <w:r w:rsidRPr="00AB185D">
              <w:rPr>
                <w:rFonts w:ascii="Times New Roman" w:hAnsi="Times New Roman" w:cs="Times New Roman"/>
                <w:color w:val="000000"/>
                <w:sz w:val="20"/>
                <w:szCs w:val="20"/>
                <w:shd w:val="clear" w:color="auto" w:fill="F7FDF7"/>
                <w:lang w:val="ru-RU"/>
              </w:rPr>
              <w:t xml:space="preserve"> и о прекрасной царевне Лебеди» и русская народная сказка «Царевич Нехитёр-</w:t>
            </w:r>
            <w:proofErr w:type="spellStart"/>
            <w:r w:rsidRPr="00AB185D">
              <w:rPr>
                <w:rFonts w:ascii="Times New Roman" w:hAnsi="Times New Roman" w:cs="Times New Roman"/>
                <w:color w:val="000000"/>
                <w:sz w:val="20"/>
                <w:szCs w:val="20"/>
                <w:shd w:val="clear" w:color="auto" w:fill="F7FDF7"/>
                <w:lang w:val="ru-RU"/>
              </w:rPr>
              <w:t>Немудёр</w:t>
            </w:r>
            <w:proofErr w:type="spellEnd"/>
            <w:r w:rsidRPr="00AB185D">
              <w:rPr>
                <w:rFonts w:ascii="Times New Roman" w:hAnsi="Times New Roman" w:cs="Times New Roman"/>
                <w:color w:val="000000"/>
                <w:sz w:val="20"/>
                <w:szCs w:val="20"/>
                <w:shd w:val="clear" w:color="auto" w:fill="F7FDF7"/>
                <w:lang w:val="ru-RU"/>
              </w:rPr>
              <w:t>»): сюжеты, герои, чудеса и превращения;</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Дифференцированная работа: составление устного или письменного высказывания (не менее 8 предложений) на тему «Моё любимое произведение А. С. Пушкина»;</w:t>
            </w: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7FDF7"/>
                <w:lang w:val="ru-RU"/>
              </w:rPr>
              <w:t>Составление выставки на тему «Книги А. С. Пушкина», написание краткого отзыва о самостоятельно прочитанном произведении по заданному образцу;</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Самооценка с использованием «Оценочного листа»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Контрольная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sz w:val="20"/>
                <w:szCs w:val="20"/>
                <w:lang w:val="ru-RU"/>
              </w:rPr>
              <w:t>Тестирование</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1, 4, 5, 7, 8, 10</w:t>
            </w:r>
          </w:p>
        </w:tc>
        <w:tc>
          <w:tcPr>
            <w:tcW w:w="1417" w:type="dxa"/>
          </w:tcPr>
          <w:p w:rsidR="00AB185D" w:rsidRPr="00AE0641" w:rsidRDefault="00237290" w:rsidP="00AB185D">
            <w:pPr>
              <w:spacing w:line="276" w:lineRule="auto"/>
              <w:rPr>
                <w:rFonts w:ascii="Times New Roman" w:hAnsi="Times New Roman" w:cs="Times New Roman"/>
                <w:color w:val="000000"/>
                <w:sz w:val="20"/>
                <w:szCs w:val="20"/>
              </w:rPr>
            </w:pPr>
            <w:hyperlink r:id="rId10" w:history="1">
              <w:r w:rsidR="00AB185D" w:rsidRPr="00AE0641">
                <w:rPr>
                  <w:rStyle w:val="aff9"/>
                  <w:rFonts w:ascii="Times New Roman" w:hAnsi="Times New Roman" w:cs="Times New Roman"/>
                  <w:sz w:val="20"/>
                  <w:szCs w:val="20"/>
                </w:rPr>
                <w:t>http://hallenna.narod.ru/index.html</w:t>
              </w:r>
            </w:hyperlink>
          </w:p>
          <w:p w:rsidR="00AB185D" w:rsidRPr="00AE0641" w:rsidRDefault="00AB185D" w:rsidP="00AB185D">
            <w:pPr>
              <w:spacing w:line="276" w:lineRule="auto"/>
              <w:rPr>
                <w:rFonts w:ascii="Times New Roman" w:hAnsi="Times New Roman" w:cs="Times New Roman"/>
                <w:color w:val="000000"/>
                <w:sz w:val="20"/>
                <w:szCs w:val="20"/>
              </w:rPr>
            </w:pPr>
          </w:p>
          <w:p w:rsidR="00AB185D" w:rsidRPr="00AE0641" w:rsidRDefault="00237290" w:rsidP="00AB185D">
            <w:pPr>
              <w:spacing w:line="276" w:lineRule="auto"/>
              <w:rPr>
                <w:rFonts w:ascii="Times New Roman" w:hAnsi="Times New Roman" w:cs="Times New Roman"/>
                <w:sz w:val="20"/>
                <w:szCs w:val="20"/>
              </w:rPr>
            </w:pPr>
            <w:hyperlink r:id="rId11" w:history="1">
              <w:r w:rsidR="00AB185D" w:rsidRPr="00AE0641">
                <w:rPr>
                  <w:rStyle w:val="aff9"/>
                  <w:rFonts w:ascii="Times New Roman" w:hAnsi="Times New Roman" w:cs="Times New Roman"/>
                  <w:sz w:val="20"/>
                  <w:szCs w:val="20"/>
                </w:rPr>
                <w:t>http://ru.wikipedia.org/</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237290" w:rsidP="00AB185D">
            <w:pPr>
              <w:spacing w:line="276" w:lineRule="auto"/>
              <w:rPr>
                <w:rFonts w:ascii="Times New Roman" w:hAnsi="Times New Roman" w:cs="Times New Roman"/>
                <w:sz w:val="20"/>
                <w:szCs w:val="20"/>
              </w:rPr>
            </w:pPr>
            <w:hyperlink r:id="rId12" w:history="1">
              <w:r w:rsidR="00AB185D" w:rsidRPr="00AE0641">
                <w:rPr>
                  <w:rStyle w:val="aff9"/>
                  <w:rFonts w:ascii="Times New Roman" w:hAnsi="Times New Roman" w:cs="Times New Roman"/>
                  <w:sz w:val="20"/>
                  <w:szCs w:val="20"/>
                </w:rPr>
                <w:t>http://viki.rdf.ru/</w:t>
              </w:r>
            </w:hyperlink>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4</w:t>
            </w:r>
          </w:p>
        </w:tc>
        <w:tc>
          <w:tcPr>
            <w:tcW w:w="1560" w:type="dxa"/>
          </w:tcPr>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hAnsi="Times New Roman" w:cs="Times New Roman"/>
                <w:color w:val="000000"/>
                <w:sz w:val="20"/>
                <w:szCs w:val="20"/>
                <w:shd w:val="clear" w:color="auto" w:fill="FFFFFF"/>
              </w:rPr>
              <w:t>Творчество</w:t>
            </w:r>
            <w:proofErr w:type="spellEnd"/>
            <w:r w:rsidRPr="00AE0641">
              <w:rPr>
                <w:rFonts w:ascii="Times New Roman" w:hAnsi="Times New Roman" w:cs="Times New Roman"/>
                <w:color w:val="000000"/>
                <w:sz w:val="20"/>
                <w:szCs w:val="20"/>
                <w:shd w:val="clear" w:color="auto" w:fill="FFFFFF"/>
              </w:rPr>
              <w:t xml:space="preserve"> </w:t>
            </w:r>
            <w:proofErr w:type="spellStart"/>
            <w:r w:rsidRPr="00AE0641">
              <w:rPr>
                <w:rFonts w:ascii="Times New Roman" w:hAnsi="Times New Roman" w:cs="Times New Roman"/>
                <w:color w:val="000000"/>
                <w:sz w:val="20"/>
                <w:szCs w:val="20"/>
                <w:shd w:val="clear" w:color="auto" w:fill="FFFFFF"/>
              </w:rPr>
              <w:t>И.А.Крылова</w:t>
            </w:r>
            <w:proofErr w:type="spellEnd"/>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4</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ЧГ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roofErr w:type="gramStart"/>
            <w:r w:rsidRPr="00AB185D">
              <w:rPr>
                <w:rFonts w:ascii="Times New Roman" w:hAnsi="Times New Roman" w:cs="Times New Roman"/>
                <w:color w:val="000000"/>
                <w:sz w:val="20"/>
                <w:szCs w:val="20"/>
                <w:shd w:val="clear" w:color="auto" w:fill="F7FDF7"/>
                <w:lang w:val="ru-RU"/>
              </w:rPr>
              <w:t>Слушание басен И. А. Крылова (не менее двух, например:</w:t>
            </w:r>
            <w:proofErr w:type="gramEnd"/>
            <w:r w:rsidRPr="00AB185D">
              <w:rPr>
                <w:rFonts w:ascii="Times New Roman" w:hAnsi="Times New Roman" w:cs="Times New Roman"/>
                <w:color w:val="000000"/>
                <w:sz w:val="20"/>
                <w:szCs w:val="20"/>
                <w:shd w:val="clear" w:color="auto" w:fill="F7FDF7"/>
                <w:lang w:val="ru-RU"/>
              </w:rPr>
              <w:t xml:space="preserve"> «Мартышка и Очки», «Ворона и Лисица», «Слон и </w:t>
            </w:r>
            <w:proofErr w:type="spellStart"/>
            <w:r w:rsidRPr="00AB185D">
              <w:rPr>
                <w:rFonts w:ascii="Times New Roman" w:hAnsi="Times New Roman" w:cs="Times New Roman"/>
                <w:color w:val="000000"/>
                <w:sz w:val="20"/>
                <w:szCs w:val="20"/>
                <w:shd w:val="clear" w:color="auto" w:fill="F7FDF7"/>
                <w:lang w:val="ru-RU"/>
              </w:rPr>
              <w:t>Моська»</w:t>
            </w:r>
            <w:proofErr w:type="gramStart"/>
            <w:r w:rsidRPr="00AB185D">
              <w:rPr>
                <w:rFonts w:ascii="Times New Roman" w:hAnsi="Times New Roman" w:cs="Times New Roman"/>
                <w:color w:val="000000"/>
                <w:sz w:val="20"/>
                <w:szCs w:val="20"/>
                <w:shd w:val="clear" w:color="auto" w:fill="F7FDF7"/>
                <w:lang w:val="ru-RU"/>
              </w:rPr>
              <w:t>,«</w:t>
            </w:r>
            <w:proofErr w:type="gramEnd"/>
            <w:r w:rsidRPr="00AB185D">
              <w:rPr>
                <w:rFonts w:ascii="Times New Roman" w:hAnsi="Times New Roman" w:cs="Times New Roman"/>
                <w:color w:val="000000"/>
                <w:sz w:val="20"/>
                <w:szCs w:val="20"/>
                <w:shd w:val="clear" w:color="auto" w:fill="F7FDF7"/>
                <w:lang w:val="ru-RU"/>
              </w:rPr>
              <w:t>Чиж</w:t>
            </w:r>
            <w:proofErr w:type="spellEnd"/>
            <w:r w:rsidRPr="00AB185D">
              <w:rPr>
                <w:rFonts w:ascii="Times New Roman" w:hAnsi="Times New Roman" w:cs="Times New Roman"/>
                <w:color w:val="000000"/>
                <w:sz w:val="20"/>
                <w:szCs w:val="20"/>
                <w:shd w:val="clear" w:color="auto" w:fill="F7FDF7"/>
                <w:lang w:val="ru-RU"/>
              </w:rPr>
              <w:t xml:space="preserve"> и Голубь», «Лисица и Виноград», «Кукушка и Петух» (по выбору), подготовка ответа на вопрос «Какое качество высмеивает автор?»;</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Обсуждение сюжета басни, осознание нравственно-этических понятий: лесть, похвала, глупость;</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Работаем с текстом произведения: характеристика героя (положительный или отрицательный), поиск в тексте морали (поучения) и крылатых выражений;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в парах: сравнение прочитанных басен: тема, герои, мораль;</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Игра «Вспомни и назови»: поиск басен по названным героям;</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Дифференцированная работа: знакомство с историей возникновения басен, чтение басен Эзопа (например, «Лисица и виноград», «Ворон и лисица»), работа с таблицей;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Пои</w:t>
            </w:r>
            <w:proofErr w:type="gramStart"/>
            <w:r w:rsidRPr="00AB185D">
              <w:rPr>
                <w:rFonts w:ascii="Times New Roman" w:hAnsi="Times New Roman" w:cs="Times New Roman"/>
                <w:color w:val="000000"/>
                <w:sz w:val="20"/>
                <w:szCs w:val="20"/>
                <w:shd w:val="clear" w:color="auto" w:fill="F7FDF7"/>
                <w:lang w:val="ru-RU"/>
              </w:rPr>
              <w:t>ск спр</w:t>
            </w:r>
            <w:proofErr w:type="gramEnd"/>
            <w:r w:rsidRPr="00AB185D">
              <w:rPr>
                <w:rFonts w:ascii="Times New Roman" w:hAnsi="Times New Roman" w:cs="Times New Roman"/>
                <w:color w:val="000000"/>
                <w:sz w:val="20"/>
                <w:szCs w:val="20"/>
                <w:shd w:val="clear" w:color="auto" w:fill="F7FDF7"/>
                <w:lang w:val="ru-RU"/>
              </w:rPr>
              <w:t>авочной дополнительной информации о баснописцах, составление выставки их книг;</w:t>
            </w: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7FDF7"/>
                <w:lang w:val="ru-RU"/>
              </w:rPr>
              <w:t xml:space="preserve">Работа в группе: разыгрывание небольших диалогов с выражением настроения героев, </w:t>
            </w:r>
            <w:proofErr w:type="spellStart"/>
            <w:r w:rsidRPr="00AB185D">
              <w:rPr>
                <w:rFonts w:ascii="Times New Roman" w:hAnsi="Times New Roman" w:cs="Times New Roman"/>
                <w:color w:val="000000"/>
                <w:sz w:val="20"/>
                <w:szCs w:val="20"/>
                <w:shd w:val="clear" w:color="auto" w:fill="F7FDF7"/>
                <w:lang w:val="ru-RU"/>
              </w:rPr>
              <w:t>инсценирование</w:t>
            </w:r>
            <w:proofErr w:type="spellEnd"/>
            <w:r w:rsidRPr="00AB185D">
              <w:rPr>
                <w:rFonts w:ascii="Times New Roman" w:hAnsi="Times New Roman" w:cs="Times New Roman"/>
                <w:color w:val="000000"/>
                <w:sz w:val="20"/>
                <w:szCs w:val="20"/>
                <w:shd w:val="clear" w:color="auto" w:fill="F7FDF7"/>
                <w:lang w:val="ru-RU"/>
              </w:rPr>
              <w:t xml:space="preserve"> басен;</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Контрольна</w:t>
            </w:r>
            <w:r w:rsidRPr="00AB185D">
              <w:rPr>
                <w:rFonts w:ascii="Times New Roman" w:hAnsi="Times New Roman" w:cs="Times New Roman"/>
                <w:color w:val="000000"/>
                <w:sz w:val="20"/>
                <w:szCs w:val="20"/>
                <w:shd w:val="clear" w:color="auto" w:fill="F7FDF7"/>
                <w:lang w:val="ru-RU"/>
              </w:rPr>
              <w:lastRenderedPageBreak/>
              <w:t>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sz w:val="20"/>
                <w:szCs w:val="20"/>
                <w:lang w:val="ru-RU"/>
              </w:rPr>
              <w:t>Тестирование</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lastRenderedPageBreak/>
              <w:t>1, 4, 5, 7, 8, 10</w:t>
            </w:r>
          </w:p>
        </w:tc>
        <w:tc>
          <w:tcPr>
            <w:tcW w:w="1417" w:type="dxa"/>
          </w:tcPr>
          <w:p w:rsidR="00AB185D" w:rsidRPr="00AE0641" w:rsidRDefault="00237290" w:rsidP="00AB185D">
            <w:pPr>
              <w:spacing w:line="276" w:lineRule="auto"/>
              <w:rPr>
                <w:rFonts w:ascii="Times New Roman" w:hAnsi="Times New Roman" w:cs="Times New Roman"/>
                <w:color w:val="000000"/>
                <w:sz w:val="20"/>
                <w:szCs w:val="20"/>
              </w:rPr>
            </w:pPr>
            <w:hyperlink r:id="rId13" w:history="1">
              <w:r w:rsidR="00AB185D" w:rsidRPr="00AE0641">
                <w:rPr>
                  <w:rStyle w:val="aff9"/>
                  <w:rFonts w:ascii="Times New Roman" w:hAnsi="Times New Roman" w:cs="Times New Roman"/>
                  <w:sz w:val="20"/>
                  <w:szCs w:val="20"/>
                </w:rPr>
                <w:t>http://hallenna.narod.ru/index.html</w:t>
              </w:r>
            </w:hyperlink>
          </w:p>
          <w:p w:rsidR="00AB185D" w:rsidRPr="00AE0641" w:rsidRDefault="00AB185D" w:rsidP="00AB185D">
            <w:pPr>
              <w:spacing w:line="276" w:lineRule="auto"/>
              <w:rPr>
                <w:rFonts w:ascii="Times New Roman" w:hAnsi="Times New Roman" w:cs="Times New Roman"/>
                <w:color w:val="000000"/>
                <w:sz w:val="20"/>
                <w:szCs w:val="20"/>
              </w:rPr>
            </w:pPr>
          </w:p>
          <w:p w:rsidR="00AB185D" w:rsidRPr="00AE0641" w:rsidRDefault="00237290" w:rsidP="00AB185D">
            <w:pPr>
              <w:spacing w:line="276" w:lineRule="auto"/>
              <w:rPr>
                <w:rFonts w:ascii="Times New Roman" w:hAnsi="Times New Roman" w:cs="Times New Roman"/>
                <w:sz w:val="20"/>
                <w:szCs w:val="20"/>
              </w:rPr>
            </w:pPr>
            <w:hyperlink r:id="rId14" w:history="1">
              <w:r w:rsidR="00AB185D" w:rsidRPr="00AE0641">
                <w:rPr>
                  <w:rStyle w:val="aff9"/>
                  <w:rFonts w:ascii="Times New Roman" w:hAnsi="Times New Roman" w:cs="Times New Roman"/>
                  <w:sz w:val="20"/>
                  <w:szCs w:val="20"/>
                </w:rPr>
                <w:t>http://ru.wikipedia.org/</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AB185D" w:rsidP="00AB185D">
            <w:pPr>
              <w:spacing w:line="276" w:lineRule="auto"/>
              <w:rPr>
                <w:rFonts w:ascii="Times New Roman" w:hAnsi="Times New Roman" w:cs="Times New Roman"/>
                <w:sz w:val="20"/>
                <w:szCs w:val="20"/>
              </w:rPr>
            </w:pPr>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lastRenderedPageBreak/>
              <w:t>5</w:t>
            </w:r>
          </w:p>
        </w:tc>
        <w:tc>
          <w:tcPr>
            <w:tcW w:w="1560" w:type="dxa"/>
          </w:tcPr>
          <w:p w:rsidR="00AB185D" w:rsidRPr="00AB185D" w:rsidRDefault="00AB185D" w:rsidP="00AB185D">
            <w:pPr>
              <w:spacing w:line="276" w:lineRule="auto"/>
              <w:rPr>
                <w:rFonts w:ascii="Times New Roman" w:hAnsi="Times New Roman" w:cs="Times New Roman"/>
                <w:color w:val="000000"/>
                <w:sz w:val="20"/>
                <w:szCs w:val="20"/>
                <w:shd w:val="clear" w:color="auto" w:fill="FFFFFF"/>
                <w:lang w:val="ru-RU"/>
              </w:rPr>
            </w:pPr>
            <w:r w:rsidRPr="00AB185D">
              <w:rPr>
                <w:rFonts w:ascii="Times New Roman" w:hAnsi="Times New Roman" w:cs="Times New Roman"/>
                <w:color w:val="000000"/>
                <w:sz w:val="20"/>
                <w:szCs w:val="20"/>
                <w:shd w:val="clear" w:color="auto" w:fill="FFFFFF"/>
                <w:lang w:val="ru-RU"/>
              </w:rPr>
              <w:t>Картины природы в произведениях поэтов и писателей</w:t>
            </w:r>
            <w:r w:rsidRPr="00AE0641">
              <w:rPr>
                <w:rFonts w:ascii="Times New Roman" w:hAnsi="Times New Roman" w:cs="Times New Roman"/>
                <w:color w:val="000000"/>
                <w:sz w:val="20"/>
                <w:szCs w:val="20"/>
                <w:shd w:val="clear" w:color="auto" w:fill="FFFFFF"/>
              </w:rPr>
              <w:t> </w:t>
            </w:r>
            <w:r w:rsidRPr="00AB185D">
              <w:rPr>
                <w:rFonts w:ascii="Times New Roman" w:hAnsi="Times New Roman" w:cs="Times New Roman"/>
                <w:color w:val="000000"/>
                <w:sz w:val="20"/>
                <w:szCs w:val="20"/>
                <w:shd w:val="clear" w:color="auto" w:fill="FFFFFF"/>
                <w:lang w:val="ru-RU"/>
              </w:rPr>
              <w:t>Х</w:t>
            </w:r>
            <w:proofErr w:type="gramStart"/>
            <w:r w:rsidRPr="00AE0641">
              <w:rPr>
                <w:rFonts w:ascii="Times New Roman" w:hAnsi="Times New Roman" w:cs="Times New Roman"/>
                <w:color w:val="000000"/>
                <w:sz w:val="20"/>
                <w:szCs w:val="20"/>
                <w:shd w:val="clear" w:color="auto" w:fill="FFFFFF"/>
              </w:rPr>
              <w:t>I</w:t>
            </w:r>
            <w:proofErr w:type="gramEnd"/>
            <w:r w:rsidRPr="00AB185D">
              <w:rPr>
                <w:rFonts w:ascii="Times New Roman" w:hAnsi="Times New Roman" w:cs="Times New Roman"/>
                <w:color w:val="000000"/>
                <w:sz w:val="20"/>
                <w:szCs w:val="20"/>
                <w:shd w:val="clear" w:color="auto" w:fill="FFFFFF"/>
                <w:lang w:val="ru-RU"/>
              </w:rPr>
              <w:t>Х века</w:t>
            </w:r>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6</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ЕНГ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Слушание лирических произведений, обсуждение </w:t>
            </w:r>
            <w:proofErr w:type="gramStart"/>
            <w:r w:rsidRPr="00AB185D">
              <w:rPr>
                <w:rFonts w:ascii="Times New Roman" w:hAnsi="Times New Roman" w:cs="Times New Roman"/>
                <w:color w:val="000000"/>
                <w:sz w:val="20"/>
                <w:szCs w:val="20"/>
                <w:shd w:val="clear" w:color="auto" w:fill="F7FDF7"/>
                <w:lang w:val="ru-RU"/>
              </w:rPr>
              <w:t>эмоционального</w:t>
            </w:r>
            <w:proofErr w:type="gramEnd"/>
            <w:r w:rsidRPr="00AB185D">
              <w:rPr>
                <w:rFonts w:ascii="Times New Roman" w:hAnsi="Times New Roman" w:cs="Times New Roman"/>
                <w:color w:val="000000"/>
                <w:sz w:val="20"/>
                <w:szCs w:val="20"/>
                <w:shd w:val="clear" w:color="auto" w:fill="F7FDF7"/>
                <w:lang w:val="ru-RU"/>
              </w:rPr>
              <w:t xml:space="preserve"> состояние при восприятии описанных картин природы, ответ на вопрос «Какое чувство создаёт произведение? Почему?» На примере стихотворений Ф. И. Тютчева «</w:t>
            </w:r>
            <w:proofErr w:type="spellStart"/>
            <w:r w:rsidRPr="00AB185D">
              <w:rPr>
                <w:rFonts w:ascii="Times New Roman" w:hAnsi="Times New Roman" w:cs="Times New Roman"/>
                <w:color w:val="000000"/>
                <w:sz w:val="20"/>
                <w:szCs w:val="20"/>
                <w:shd w:val="clear" w:color="auto" w:fill="F7FDF7"/>
                <w:lang w:val="ru-RU"/>
              </w:rPr>
              <w:t>Листья»</w:t>
            </w:r>
            <w:proofErr w:type="gramStart"/>
            <w:r w:rsidRPr="00AB185D">
              <w:rPr>
                <w:rFonts w:ascii="Times New Roman" w:hAnsi="Times New Roman" w:cs="Times New Roman"/>
                <w:color w:val="000000"/>
                <w:sz w:val="20"/>
                <w:szCs w:val="20"/>
                <w:shd w:val="clear" w:color="auto" w:fill="F7FDF7"/>
                <w:lang w:val="ru-RU"/>
              </w:rPr>
              <w:t>,«</w:t>
            </w:r>
            <w:proofErr w:type="gramEnd"/>
            <w:r w:rsidRPr="00AB185D">
              <w:rPr>
                <w:rFonts w:ascii="Times New Roman" w:hAnsi="Times New Roman" w:cs="Times New Roman"/>
                <w:color w:val="000000"/>
                <w:sz w:val="20"/>
                <w:szCs w:val="20"/>
                <w:shd w:val="clear" w:color="auto" w:fill="F7FDF7"/>
                <w:lang w:val="ru-RU"/>
              </w:rPr>
              <w:t>Весенняя</w:t>
            </w:r>
            <w:proofErr w:type="spellEnd"/>
            <w:r w:rsidRPr="00AB185D">
              <w:rPr>
                <w:rFonts w:ascii="Times New Roman" w:hAnsi="Times New Roman" w:cs="Times New Roman"/>
                <w:color w:val="000000"/>
                <w:sz w:val="20"/>
                <w:szCs w:val="20"/>
                <w:shd w:val="clear" w:color="auto" w:fill="F7FDF7"/>
                <w:lang w:val="ru-RU"/>
              </w:rPr>
              <w:t xml:space="preserve"> гроза», «Есть в осени первоначальной…», «В небе тают облака», А. А. Фета «Осень», «Мама! Глянь-ка из окошка…», «Кот поёт, глаза </w:t>
            </w:r>
            <w:proofErr w:type="spellStart"/>
            <w:r w:rsidRPr="00AB185D">
              <w:rPr>
                <w:rFonts w:ascii="Times New Roman" w:hAnsi="Times New Roman" w:cs="Times New Roman"/>
                <w:color w:val="000000"/>
                <w:sz w:val="20"/>
                <w:szCs w:val="20"/>
                <w:shd w:val="clear" w:color="auto" w:fill="F7FDF7"/>
                <w:lang w:val="ru-RU"/>
              </w:rPr>
              <w:t>прищуря</w:t>
            </w:r>
            <w:proofErr w:type="spellEnd"/>
            <w:r w:rsidRPr="00AB185D">
              <w:rPr>
                <w:rFonts w:ascii="Times New Roman" w:hAnsi="Times New Roman" w:cs="Times New Roman"/>
                <w:color w:val="000000"/>
                <w:sz w:val="20"/>
                <w:szCs w:val="20"/>
                <w:shd w:val="clear" w:color="auto" w:fill="F7FDF7"/>
                <w:lang w:val="ru-RU"/>
              </w:rPr>
              <w:t>…», И. С. Никитина «Встреча зимы», Н. А. Некрасова «Не ветер бушует над бором…»</w:t>
            </w:r>
            <w:proofErr w:type="gramStart"/>
            <w:r w:rsidRPr="00AB185D">
              <w:rPr>
                <w:rFonts w:ascii="Times New Roman" w:hAnsi="Times New Roman" w:cs="Times New Roman"/>
                <w:color w:val="000000"/>
                <w:sz w:val="20"/>
                <w:szCs w:val="20"/>
                <w:shd w:val="clear" w:color="auto" w:fill="F7FDF7"/>
                <w:lang w:val="ru-RU"/>
              </w:rPr>
              <w:t>,«</w:t>
            </w:r>
            <w:proofErr w:type="gramEnd"/>
            <w:r w:rsidRPr="00AB185D">
              <w:rPr>
                <w:rFonts w:ascii="Times New Roman" w:hAnsi="Times New Roman" w:cs="Times New Roman"/>
                <w:color w:val="000000"/>
                <w:sz w:val="20"/>
                <w:szCs w:val="20"/>
                <w:shd w:val="clear" w:color="auto" w:fill="F7FDF7"/>
                <w:lang w:val="ru-RU"/>
              </w:rPr>
              <w:t xml:space="preserve">Славная осень! </w:t>
            </w:r>
            <w:proofErr w:type="gramStart"/>
            <w:r w:rsidRPr="00AB185D">
              <w:rPr>
                <w:rFonts w:ascii="Times New Roman" w:hAnsi="Times New Roman" w:cs="Times New Roman"/>
                <w:color w:val="000000"/>
                <w:sz w:val="20"/>
                <w:szCs w:val="20"/>
                <w:shd w:val="clear" w:color="auto" w:fill="F7FDF7"/>
                <w:lang w:val="ru-RU"/>
              </w:rPr>
              <w:t>Здоровый, ядрёный…», «Однажды в студёную зимнюю пору…», А. Н. Майкова «Осень», «Весна», И. С. Никитина «Утро», И. З. Сурикова «Детство» (не менее пяти авторов по выбору);</w:t>
            </w:r>
            <w:proofErr w:type="gramEnd"/>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Учебный диалог: обсуждение отличия лирического произведения </w:t>
            </w:r>
            <w:proofErr w:type="gramStart"/>
            <w:r w:rsidRPr="00AB185D">
              <w:rPr>
                <w:rFonts w:ascii="Times New Roman" w:hAnsi="Times New Roman" w:cs="Times New Roman"/>
                <w:color w:val="000000"/>
                <w:sz w:val="20"/>
                <w:szCs w:val="20"/>
                <w:shd w:val="clear" w:color="auto" w:fill="F7FDF7"/>
                <w:lang w:val="ru-RU"/>
              </w:rPr>
              <w:t>от</w:t>
            </w:r>
            <w:proofErr w:type="gramEnd"/>
            <w:r w:rsidRPr="00AB185D">
              <w:rPr>
                <w:rFonts w:ascii="Times New Roman" w:hAnsi="Times New Roman" w:cs="Times New Roman"/>
                <w:color w:val="000000"/>
                <w:sz w:val="20"/>
                <w:szCs w:val="20"/>
                <w:shd w:val="clear" w:color="auto" w:fill="F7FDF7"/>
                <w:lang w:val="ru-RU"/>
              </w:rPr>
              <w:t xml:space="preserve"> прозаического;</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Рассматривание репродукций картин и подбор к ним соответствующих стихотворных строк. Например, картины К. Ф. </w:t>
            </w:r>
            <w:proofErr w:type="spellStart"/>
            <w:r w:rsidRPr="00AB185D">
              <w:rPr>
                <w:rFonts w:ascii="Times New Roman" w:hAnsi="Times New Roman" w:cs="Times New Roman"/>
                <w:color w:val="000000"/>
                <w:sz w:val="20"/>
                <w:szCs w:val="20"/>
                <w:shd w:val="clear" w:color="auto" w:fill="F7FDF7"/>
                <w:lang w:val="ru-RU"/>
              </w:rPr>
              <w:t>Юона</w:t>
            </w:r>
            <w:proofErr w:type="gramStart"/>
            <w:r w:rsidRPr="00AB185D">
              <w:rPr>
                <w:rFonts w:ascii="Times New Roman" w:hAnsi="Times New Roman" w:cs="Times New Roman"/>
                <w:color w:val="000000"/>
                <w:sz w:val="20"/>
                <w:szCs w:val="20"/>
                <w:shd w:val="clear" w:color="auto" w:fill="F7FDF7"/>
                <w:lang w:val="ru-RU"/>
              </w:rPr>
              <w:t>«М</w:t>
            </w:r>
            <w:proofErr w:type="gramEnd"/>
            <w:r w:rsidRPr="00AB185D">
              <w:rPr>
                <w:rFonts w:ascii="Times New Roman" w:hAnsi="Times New Roman" w:cs="Times New Roman"/>
                <w:color w:val="000000"/>
                <w:sz w:val="20"/>
                <w:szCs w:val="20"/>
                <w:shd w:val="clear" w:color="auto" w:fill="F7FDF7"/>
                <w:lang w:val="ru-RU"/>
              </w:rPr>
              <w:t>артовское</w:t>
            </w:r>
            <w:proofErr w:type="spellEnd"/>
            <w:r w:rsidRPr="00AB185D">
              <w:rPr>
                <w:rFonts w:ascii="Times New Roman" w:hAnsi="Times New Roman" w:cs="Times New Roman"/>
                <w:color w:val="000000"/>
                <w:sz w:val="20"/>
                <w:szCs w:val="20"/>
                <w:shd w:val="clear" w:color="auto" w:fill="F7FDF7"/>
                <w:lang w:val="ru-RU"/>
              </w:rPr>
              <w:t xml:space="preserve"> </w:t>
            </w:r>
            <w:r w:rsidRPr="00AB185D">
              <w:rPr>
                <w:rFonts w:ascii="Times New Roman" w:hAnsi="Times New Roman" w:cs="Times New Roman"/>
                <w:color w:val="000000"/>
                <w:sz w:val="20"/>
                <w:szCs w:val="20"/>
                <w:shd w:val="clear" w:color="auto" w:fill="F7FDF7"/>
                <w:lang w:val="ru-RU"/>
              </w:rPr>
              <w:lastRenderedPageBreak/>
              <w:t>солнце», И. И. Шишкина «Зима в лесу», «Дождь в дубовом лесу»;</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Выразительное чтение вслух и наизусть с сохранением интонационного рисунка произведения;</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в группах: сопоставление репродукций картин, лирических и музыкальных произведений по средствам выразительности. Например, картина И. И. Шишкина «На севере диком» и стихотворение М. Ю. Лермонтова «На севере диком стоит одиноко…»;</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Составление выставки книг на тему «Картины природы в произведениях поэтов Х</w:t>
            </w:r>
            <w:proofErr w:type="gramStart"/>
            <w:r w:rsidRPr="00AE0641">
              <w:rPr>
                <w:rFonts w:ascii="Times New Roman" w:hAnsi="Times New Roman" w:cs="Times New Roman"/>
                <w:color w:val="000000"/>
                <w:sz w:val="20"/>
                <w:szCs w:val="20"/>
                <w:shd w:val="clear" w:color="auto" w:fill="F7FDF7"/>
              </w:rPr>
              <w:t>I</w:t>
            </w:r>
            <w:proofErr w:type="gramEnd"/>
            <w:r w:rsidRPr="00AB185D">
              <w:rPr>
                <w:rFonts w:ascii="Times New Roman" w:hAnsi="Times New Roman" w:cs="Times New Roman"/>
                <w:color w:val="000000"/>
                <w:sz w:val="20"/>
                <w:szCs w:val="20"/>
                <w:shd w:val="clear" w:color="auto" w:fill="F7FDF7"/>
                <w:lang w:val="ru-RU"/>
              </w:rPr>
              <w:t>Х века»;</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Практическая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Контрольная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E0641" w:rsidRDefault="00AB185D" w:rsidP="00AB185D">
            <w:pPr>
              <w:spacing w:line="276" w:lineRule="auto"/>
              <w:rPr>
                <w:rFonts w:ascii="Times New Roman" w:hAnsi="Times New Roman" w:cs="Times New Roman"/>
                <w:color w:val="000000"/>
                <w:sz w:val="20"/>
                <w:szCs w:val="20"/>
                <w:shd w:val="clear" w:color="auto" w:fill="F7FDF7"/>
              </w:rPr>
            </w:pPr>
            <w:proofErr w:type="spellStart"/>
            <w:r w:rsidRPr="00AE0641">
              <w:rPr>
                <w:rFonts w:ascii="Times New Roman" w:hAnsi="Times New Roman" w:cs="Times New Roman"/>
                <w:sz w:val="20"/>
                <w:szCs w:val="20"/>
              </w:rPr>
              <w:t>Тестирование</w:t>
            </w:r>
            <w:proofErr w:type="spellEnd"/>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1, 2, 3, 4, 6, 8, 10</w:t>
            </w:r>
          </w:p>
        </w:tc>
        <w:tc>
          <w:tcPr>
            <w:tcW w:w="1417" w:type="dxa"/>
          </w:tcPr>
          <w:p w:rsidR="00AB185D" w:rsidRPr="00AE0641" w:rsidRDefault="00237290" w:rsidP="00AB185D">
            <w:pPr>
              <w:spacing w:line="276" w:lineRule="auto"/>
              <w:rPr>
                <w:rFonts w:ascii="Times New Roman" w:hAnsi="Times New Roman" w:cs="Times New Roman"/>
                <w:sz w:val="20"/>
                <w:szCs w:val="20"/>
              </w:rPr>
            </w:pPr>
            <w:hyperlink r:id="rId15" w:history="1">
              <w:r w:rsidR="00AB185D" w:rsidRPr="00AE0641">
                <w:rPr>
                  <w:rStyle w:val="aff9"/>
                  <w:rFonts w:ascii="Times New Roman" w:hAnsi="Times New Roman" w:cs="Times New Roman"/>
                  <w:sz w:val="20"/>
                  <w:szCs w:val="20"/>
                </w:rPr>
                <w:t>http://viki.rdf.ru/</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237290" w:rsidP="00AB185D">
            <w:pPr>
              <w:spacing w:line="276" w:lineRule="auto"/>
              <w:rPr>
                <w:rFonts w:ascii="Times New Roman" w:hAnsi="Times New Roman" w:cs="Times New Roman"/>
                <w:sz w:val="20"/>
                <w:szCs w:val="20"/>
              </w:rPr>
            </w:pPr>
            <w:hyperlink r:id="rId16" w:history="1">
              <w:r w:rsidR="00AB185D" w:rsidRPr="00AE0641">
                <w:rPr>
                  <w:rStyle w:val="aff9"/>
                  <w:rFonts w:ascii="Times New Roman" w:hAnsi="Times New Roman" w:cs="Times New Roman"/>
                  <w:sz w:val="20"/>
                  <w:szCs w:val="20"/>
                </w:rPr>
                <w:t>http://www.openclass.ru/</w:t>
              </w:r>
            </w:hyperlink>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lastRenderedPageBreak/>
              <w:t>6</w:t>
            </w:r>
          </w:p>
        </w:tc>
        <w:tc>
          <w:tcPr>
            <w:tcW w:w="1560" w:type="dxa"/>
          </w:tcPr>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hAnsi="Times New Roman" w:cs="Times New Roman"/>
                <w:color w:val="000000"/>
                <w:sz w:val="20"/>
                <w:szCs w:val="20"/>
                <w:shd w:val="clear" w:color="auto" w:fill="FFFFFF"/>
              </w:rPr>
              <w:t>Творчество</w:t>
            </w:r>
            <w:proofErr w:type="spellEnd"/>
            <w:r w:rsidRPr="00AE0641">
              <w:rPr>
                <w:rFonts w:ascii="Times New Roman" w:hAnsi="Times New Roman" w:cs="Times New Roman"/>
                <w:color w:val="000000"/>
                <w:sz w:val="20"/>
                <w:szCs w:val="20"/>
                <w:shd w:val="clear" w:color="auto" w:fill="FFFFFF"/>
              </w:rPr>
              <w:t xml:space="preserve"> Л.Н. </w:t>
            </w:r>
            <w:proofErr w:type="spellStart"/>
            <w:r w:rsidRPr="00AE0641">
              <w:rPr>
                <w:rFonts w:ascii="Times New Roman" w:hAnsi="Times New Roman" w:cs="Times New Roman"/>
                <w:color w:val="000000"/>
                <w:sz w:val="20"/>
                <w:szCs w:val="20"/>
                <w:shd w:val="clear" w:color="auto" w:fill="FFFFFF"/>
              </w:rPr>
              <w:t>Толстого</w:t>
            </w:r>
            <w:proofErr w:type="spellEnd"/>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8</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ФГ, ЧГ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Слушание и чтение произведений Л. Н. Толстого: рассказы «Акула», «Лебеди», «Зайцы», «Какая бывает роса на траве», «Куда девается вода из моря?», быль «Прыжок», «Лев и собачка», сказка «Ореховая ветка», басня «Белка и волк» и др</w:t>
            </w:r>
            <w:proofErr w:type="gramStart"/>
            <w:r w:rsidRPr="00AB185D">
              <w:rPr>
                <w:rFonts w:ascii="Times New Roman" w:hAnsi="Times New Roman" w:cs="Times New Roman"/>
                <w:color w:val="000000"/>
                <w:sz w:val="20"/>
                <w:szCs w:val="20"/>
                <w:shd w:val="clear" w:color="auto" w:fill="F7FDF7"/>
                <w:lang w:val="ru-RU"/>
              </w:rPr>
              <w:t>.(</w:t>
            </w:r>
            <w:proofErr w:type="gramEnd"/>
            <w:r w:rsidRPr="00AB185D">
              <w:rPr>
                <w:rFonts w:ascii="Times New Roman" w:hAnsi="Times New Roman" w:cs="Times New Roman"/>
                <w:color w:val="000000"/>
                <w:sz w:val="20"/>
                <w:szCs w:val="20"/>
                <w:shd w:val="clear" w:color="auto" w:fill="F7FDF7"/>
                <w:lang w:val="ru-RU"/>
              </w:rPr>
              <w:t>не менее трёх произведений по выбору);</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с композицией произведения: определение завязки, кульминации, развязки;</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со схемой: «чтение» информации, представленной в схематическом виде, обобщение представлений о произведениях Л. Н. Толстого, выполнение задания «Вспомните и назовите произведения»;</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Проверочная работа по итогам изученного раздела: демонстрация начитанности и сформированности специальных читательских умений;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Проверка и оценка своей работы по предложенным критериям;</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Дифференцированная работа: составление устного или письменного высказывания (не менее 8 предложений) на тему «Моё любимое произведение Л. Н. Толстого»;</w:t>
            </w: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7FDF7"/>
                <w:lang w:val="ru-RU"/>
              </w:rPr>
              <w:t>Составление выставки на тему «Книги Л. Н. Толстого»;</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Тестирование</w:t>
            </w: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7FDF7"/>
                <w:lang w:val="ru-RU"/>
              </w:rPr>
              <w:t>Контрольная работа</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1, 4, 5, 7, 8, 10</w:t>
            </w:r>
          </w:p>
        </w:tc>
        <w:tc>
          <w:tcPr>
            <w:tcW w:w="1417" w:type="dxa"/>
          </w:tcPr>
          <w:p w:rsidR="00AB185D" w:rsidRPr="00AE0641" w:rsidRDefault="00237290" w:rsidP="00AB185D">
            <w:pPr>
              <w:spacing w:line="276" w:lineRule="auto"/>
              <w:rPr>
                <w:rFonts w:ascii="Times New Roman" w:hAnsi="Times New Roman" w:cs="Times New Roman"/>
                <w:color w:val="000000"/>
                <w:sz w:val="20"/>
                <w:szCs w:val="20"/>
              </w:rPr>
            </w:pPr>
            <w:hyperlink r:id="rId17" w:history="1">
              <w:r w:rsidR="00AB185D" w:rsidRPr="00AE0641">
                <w:rPr>
                  <w:rStyle w:val="aff9"/>
                  <w:rFonts w:ascii="Times New Roman" w:hAnsi="Times New Roman" w:cs="Times New Roman"/>
                  <w:sz w:val="20"/>
                  <w:szCs w:val="20"/>
                </w:rPr>
                <w:t>http://hallenna.narod.ru/index.html</w:t>
              </w:r>
            </w:hyperlink>
          </w:p>
          <w:p w:rsidR="00AB185D" w:rsidRPr="00AE0641" w:rsidRDefault="00AB185D" w:rsidP="00AB185D">
            <w:pPr>
              <w:spacing w:line="276" w:lineRule="auto"/>
              <w:rPr>
                <w:rFonts w:ascii="Times New Roman" w:hAnsi="Times New Roman" w:cs="Times New Roman"/>
                <w:color w:val="000000"/>
                <w:sz w:val="20"/>
                <w:szCs w:val="20"/>
              </w:rPr>
            </w:pPr>
          </w:p>
          <w:p w:rsidR="00AB185D" w:rsidRPr="00AE0641" w:rsidRDefault="00237290" w:rsidP="00AB185D">
            <w:pPr>
              <w:spacing w:line="276" w:lineRule="auto"/>
              <w:rPr>
                <w:rFonts w:ascii="Times New Roman" w:hAnsi="Times New Roman" w:cs="Times New Roman"/>
                <w:sz w:val="20"/>
                <w:szCs w:val="20"/>
              </w:rPr>
            </w:pPr>
            <w:hyperlink r:id="rId18" w:history="1">
              <w:r w:rsidR="00AB185D" w:rsidRPr="00AE0641">
                <w:rPr>
                  <w:rStyle w:val="aff9"/>
                  <w:rFonts w:ascii="Times New Roman" w:hAnsi="Times New Roman" w:cs="Times New Roman"/>
                  <w:sz w:val="20"/>
                  <w:szCs w:val="20"/>
                </w:rPr>
                <w:t>http://ru.wikipedia.org/</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237290" w:rsidP="00AB185D">
            <w:pPr>
              <w:spacing w:line="276" w:lineRule="auto"/>
              <w:rPr>
                <w:rFonts w:ascii="Times New Roman" w:hAnsi="Times New Roman" w:cs="Times New Roman"/>
                <w:sz w:val="20"/>
                <w:szCs w:val="20"/>
              </w:rPr>
            </w:pPr>
            <w:hyperlink r:id="rId19" w:history="1">
              <w:r w:rsidR="00AB185D" w:rsidRPr="00AE0641">
                <w:rPr>
                  <w:rStyle w:val="aff9"/>
                  <w:rFonts w:ascii="Times New Roman" w:hAnsi="Times New Roman" w:cs="Times New Roman"/>
                  <w:sz w:val="20"/>
                  <w:szCs w:val="20"/>
                </w:rPr>
                <w:t>https://uchi.ru/</w:t>
              </w:r>
            </w:hyperlink>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7</w:t>
            </w:r>
          </w:p>
        </w:tc>
        <w:tc>
          <w:tcPr>
            <w:tcW w:w="1560" w:type="dxa"/>
          </w:tcPr>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hAnsi="Times New Roman" w:cs="Times New Roman"/>
                <w:color w:val="000000"/>
                <w:sz w:val="20"/>
                <w:szCs w:val="20"/>
                <w:shd w:val="clear" w:color="auto" w:fill="FFFFFF"/>
              </w:rPr>
              <w:t>Литературная</w:t>
            </w:r>
            <w:proofErr w:type="spellEnd"/>
            <w:r w:rsidRPr="00AE0641">
              <w:rPr>
                <w:rFonts w:ascii="Times New Roman" w:hAnsi="Times New Roman" w:cs="Times New Roman"/>
                <w:color w:val="000000"/>
                <w:sz w:val="20"/>
                <w:szCs w:val="20"/>
                <w:shd w:val="clear" w:color="auto" w:fill="FFFFFF"/>
              </w:rPr>
              <w:t xml:space="preserve"> </w:t>
            </w:r>
            <w:proofErr w:type="spellStart"/>
            <w:r w:rsidRPr="00AE0641">
              <w:rPr>
                <w:rFonts w:ascii="Times New Roman" w:hAnsi="Times New Roman" w:cs="Times New Roman"/>
                <w:color w:val="000000"/>
                <w:sz w:val="20"/>
                <w:szCs w:val="20"/>
                <w:shd w:val="clear" w:color="auto" w:fill="FFFFFF"/>
              </w:rPr>
              <w:t>сказка</w:t>
            </w:r>
            <w:proofErr w:type="spellEnd"/>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9</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709" w:type="dxa"/>
          </w:tcPr>
          <w:p w:rsidR="00AB185D" w:rsidRPr="00AE0641" w:rsidRDefault="00AB185D" w:rsidP="00AB185D">
            <w:pPr>
              <w:spacing w:line="276" w:lineRule="auto"/>
              <w:rPr>
                <w:rFonts w:ascii="Times New Roman" w:hAnsi="Times New Roman" w:cs="Times New Roman"/>
                <w:sz w:val="20"/>
                <w:szCs w:val="20"/>
              </w:rPr>
            </w:pP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ЧГ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Слушание и чтение литературных сказок (не менее двух). Например, произведения Д. Н. </w:t>
            </w:r>
            <w:proofErr w:type="gramStart"/>
            <w:r w:rsidRPr="00AB185D">
              <w:rPr>
                <w:rFonts w:ascii="Times New Roman" w:hAnsi="Times New Roman" w:cs="Times New Roman"/>
                <w:color w:val="000000"/>
                <w:sz w:val="20"/>
                <w:szCs w:val="20"/>
                <w:shd w:val="clear" w:color="auto" w:fill="F7FDF7"/>
                <w:lang w:val="ru-RU"/>
              </w:rPr>
              <w:t>Мамина-Сибиряка</w:t>
            </w:r>
            <w:proofErr w:type="gramEnd"/>
            <w:r w:rsidRPr="00AB185D">
              <w:rPr>
                <w:rFonts w:ascii="Times New Roman" w:hAnsi="Times New Roman" w:cs="Times New Roman"/>
                <w:color w:val="000000"/>
                <w:sz w:val="20"/>
                <w:szCs w:val="20"/>
                <w:shd w:val="clear" w:color="auto" w:fill="F7FDF7"/>
                <w:lang w:val="ru-RU"/>
              </w:rPr>
              <w:t xml:space="preserve"> «Сказка про храброго зайца — </w:t>
            </w:r>
            <w:r w:rsidRPr="00AB185D">
              <w:rPr>
                <w:rFonts w:ascii="Times New Roman" w:hAnsi="Times New Roman" w:cs="Times New Roman"/>
                <w:color w:val="000000"/>
                <w:sz w:val="20"/>
                <w:szCs w:val="20"/>
                <w:shd w:val="clear" w:color="auto" w:fill="F7FDF7"/>
                <w:lang w:val="ru-RU"/>
              </w:rPr>
              <w:lastRenderedPageBreak/>
              <w:t xml:space="preserve">длинные уши, косые глаза, короткий хвост», «Сказка про Воробья </w:t>
            </w:r>
            <w:proofErr w:type="spellStart"/>
            <w:r w:rsidRPr="00AB185D">
              <w:rPr>
                <w:rFonts w:ascii="Times New Roman" w:hAnsi="Times New Roman" w:cs="Times New Roman"/>
                <w:color w:val="000000"/>
                <w:sz w:val="20"/>
                <w:szCs w:val="20"/>
                <w:shd w:val="clear" w:color="auto" w:fill="F7FDF7"/>
                <w:lang w:val="ru-RU"/>
              </w:rPr>
              <w:t>Воробеича</w:t>
            </w:r>
            <w:proofErr w:type="spellEnd"/>
            <w:r w:rsidRPr="00AB185D">
              <w:rPr>
                <w:rFonts w:ascii="Times New Roman" w:hAnsi="Times New Roman" w:cs="Times New Roman"/>
                <w:color w:val="000000"/>
                <w:sz w:val="20"/>
                <w:szCs w:val="20"/>
                <w:shd w:val="clear" w:color="auto" w:fill="F7FDF7"/>
                <w:lang w:val="ru-RU"/>
              </w:rPr>
              <w:t xml:space="preserve">, Ерша </w:t>
            </w:r>
            <w:proofErr w:type="spellStart"/>
            <w:r w:rsidRPr="00AB185D">
              <w:rPr>
                <w:rFonts w:ascii="Times New Roman" w:hAnsi="Times New Roman" w:cs="Times New Roman"/>
                <w:color w:val="000000"/>
                <w:sz w:val="20"/>
                <w:szCs w:val="20"/>
                <w:shd w:val="clear" w:color="auto" w:fill="F7FDF7"/>
                <w:lang w:val="ru-RU"/>
              </w:rPr>
              <w:t>Ершовича</w:t>
            </w:r>
            <w:proofErr w:type="spellEnd"/>
            <w:r w:rsidRPr="00AB185D">
              <w:rPr>
                <w:rFonts w:ascii="Times New Roman" w:hAnsi="Times New Roman" w:cs="Times New Roman"/>
                <w:color w:val="000000"/>
                <w:sz w:val="20"/>
                <w:szCs w:val="20"/>
                <w:shd w:val="clear" w:color="auto" w:fill="F7FDF7"/>
                <w:lang w:val="ru-RU"/>
              </w:rPr>
              <w:t xml:space="preserve"> и весёлого трубочиста Яшу», «Серая шейка», «Умнее всех», И. С. Соколова-Микитова «</w:t>
            </w:r>
            <w:proofErr w:type="spellStart"/>
            <w:r w:rsidRPr="00AB185D">
              <w:rPr>
                <w:rFonts w:ascii="Times New Roman" w:hAnsi="Times New Roman" w:cs="Times New Roman"/>
                <w:color w:val="000000"/>
                <w:sz w:val="20"/>
                <w:szCs w:val="20"/>
                <w:shd w:val="clear" w:color="auto" w:fill="F7FDF7"/>
                <w:lang w:val="ru-RU"/>
              </w:rPr>
              <w:t>Листопадничек</w:t>
            </w:r>
            <w:proofErr w:type="spellEnd"/>
            <w:r w:rsidRPr="00AB185D">
              <w:rPr>
                <w:rFonts w:ascii="Times New Roman" w:hAnsi="Times New Roman" w:cs="Times New Roman"/>
                <w:color w:val="000000"/>
                <w:sz w:val="20"/>
                <w:szCs w:val="20"/>
                <w:shd w:val="clear" w:color="auto" w:fill="F7FDF7"/>
                <w:lang w:val="ru-RU"/>
              </w:rPr>
              <w:t>», В. Ф. Одоевского «Мороз Иванович», В. М. Гаршина «Лягушка-путешественница»;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Учебный диалог: обсуждение отношения автора к героям, поступкам, описанным в сказках;</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Составление вопросного плана текста с выделением эпизодов, смысловых частей;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Пересказ (устно) содержания произведения выборочно;</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в парах: чтение диалогов по ролям;</w:t>
            </w: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7FDF7"/>
                <w:lang w:val="ru-RU"/>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 xml:space="preserve">Самооценка с </w:t>
            </w:r>
            <w:r w:rsidRPr="00AB185D">
              <w:rPr>
                <w:rFonts w:ascii="Times New Roman" w:hAnsi="Times New Roman" w:cs="Times New Roman"/>
                <w:color w:val="000000"/>
                <w:sz w:val="20"/>
                <w:szCs w:val="20"/>
                <w:shd w:val="clear" w:color="auto" w:fill="F7FDF7"/>
                <w:lang w:val="ru-RU"/>
              </w:rPr>
              <w:lastRenderedPageBreak/>
              <w:t>использованием «Оценочного листа»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Контрольная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sz w:val="20"/>
                <w:szCs w:val="20"/>
                <w:lang w:val="ru-RU"/>
              </w:rPr>
              <w:t>Тестирование</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lastRenderedPageBreak/>
              <w:t>1, 4, 5, 7, 8, 10</w:t>
            </w:r>
          </w:p>
        </w:tc>
        <w:tc>
          <w:tcPr>
            <w:tcW w:w="1417" w:type="dxa"/>
          </w:tcPr>
          <w:p w:rsidR="00AB185D" w:rsidRPr="00AE0641" w:rsidRDefault="00237290" w:rsidP="00AB185D">
            <w:pPr>
              <w:spacing w:line="276" w:lineRule="auto"/>
              <w:rPr>
                <w:rFonts w:ascii="Times New Roman" w:hAnsi="Times New Roman" w:cs="Times New Roman"/>
                <w:sz w:val="20"/>
                <w:szCs w:val="20"/>
              </w:rPr>
            </w:pPr>
            <w:hyperlink r:id="rId20" w:history="1">
              <w:r w:rsidR="00AB185D" w:rsidRPr="00AE0641">
                <w:rPr>
                  <w:rStyle w:val="aff9"/>
                  <w:rFonts w:ascii="Times New Roman" w:hAnsi="Times New Roman" w:cs="Times New Roman"/>
                  <w:sz w:val="20"/>
                  <w:szCs w:val="20"/>
                </w:rPr>
                <w:t>https://uchi.ru/</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237290" w:rsidP="00AB185D">
            <w:pPr>
              <w:spacing w:line="276" w:lineRule="auto"/>
              <w:rPr>
                <w:rFonts w:ascii="Times New Roman" w:hAnsi="Times New Roman" w:cs="Times New Roman"/>
                <w:sz w:val="20"/>
                <w:szCs w:val="20"/>
              </w:rPr>
            </w:pPr>
            <w:hyperlink r:id="rId21" w:history="1">
              <w:r w:rsidR="00AB185D" w:rsidRPr="00AE0641">
                <w:rPr>
                  <w:rStyle w:val="aff9"/>
                  <w:rFonts w:ascii="Times New Roman" w:hAnsi="Times New Roman" w:cs="Times New Roman"/>
                  <w:sz w:val="20"/>
                  <w:szCs w:val="20"/>
                </w:rPr>
                <w:t>http://www.openclass.ru/</w:t>
              </w:r>
            </w:hyperlink>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lastRenderedPageBreak/>
              <w:t>8</w:t>
            </w:r>
          </w:p>
        </w:tc>
        <w:tc>
          <w:tcPr>
            <w:tcW w:w="1560" w:type="dxa"/>
          </w:tcPr>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FFFFF"/>
                <w:lang w:val="ru-RU"/>
              </w:rPr>
              <w:t xml:space="preserve">Картины природы в произведениях поэтов и писателей </w:t>
            </w:r>
            <w:r w:rsidRPr="00AE0641">
              <w:rPr>
                <w:rFonts w:ascii="Times New Roman" w:hAnsi="Times New Roman" w:cs="Times New Roman"/>
                <w:color w:val="000000"/>
                <w:sz w:val="20"/>
                <w:szCs w:val="20"/>
                <w:shd w:val="clear" w:color="auto" w:fill="FFFFFF"/>
              </w:rPr>
              <w:t>XX</w:t>
            </w:r>
            <w:r w:rsidRPr="00AB185D">
              <w:rPr>
                <w:rFonts w:ascii="Times New Roman" w:hAnsi="Times New Roman" w:cs="Times New Roman"/>
                <w:color w:val="000000"/>
                <w:sz w:val="20"/>
                <w:szCs w:val="20"/>
                <w:shd w:val="clear" w:color="auto" w:fill="FFFFFF"/>
                <w:lang w:val="ru-RU"/>
              </w:rPr>
              <w:t xml:space="preserve"> века</w:t>
            </w:r>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7</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ЧГ, ЕНГ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w:t>
            </w:r>
            <w:proofErr w:type="spellStart"/>
            <w:r w:rsidRPr="00AB185D">
              <w:rPr>
                <w:rFonts w:ascii="Times New Roman" w:hAnsi="Times New Roman" w:cs="Times New Roman"/>
                <w:color w:val="000000"/>
                <w:sz w:val="20"/>
                <w:szCs w:val="20"/>
                <w:shd w:val="clear" w:color="auto" w:fill="F7FDF7"/>
                <w:lang w:val="ru-RU"/>
              </w:rPr>
              <w:t>Бунина</w:t>
            </w:r>
            <w:proofErr w:type="gramStart"/>
            <w:r w:rsidRPr="00AB185D">
              <w:rPr>
                <w:rFonts w:ascii="Times New Roman" w:hAnsi="Times New Roman" w:cs="Times New Roman"/>
                <w:color w:val="000000"/>
                <w:sz w:val="20"/>
                <w:szCs w:val="20"/>
                <w:shd w:val="clear" w:color="auto" w:fill="F7FDF7"/>
                <w:lang w:val="ru-RU"/>
              </w:rPr>
              <w:t>«П</w:t>
            </w:r>
            <w:proofErr w:type="gramEnd"/>
            <w:r w:rsidRPr="00AB185D">
              <w:rPr>
                <w:rFonts w:ascii="Times New Roman" w:hAnsi="Times New Roman" w:cs="Times New Roman"/>
                <w:color w:val="000000"/>
                <w:sz w:val="20"/>
                <w:szCs w:val="20"/>
                <w:shd w:val="clear" w:color="auto" w:fill="F7FDF7"/>
                <w:lang w:val="ru-RU"/>
              </w:rPr>
              <w:t>ервый</w:t>
            </w:r>
            <w:proofErr w:type="spellEnd"/>
            <w:r w:rsidRPr="00AB185D">
              <w:rPr>
                <w:rFonts w:ascii="Times New Roman" w:hAnsi="Times New Roman" w:cs="Times New Roman"/>
                <w:color w:val="000000"/>
                <w:sz w:val="20"/>
                <w:szCs w:val="20"/>
                <w:shd w:val="clear" w:color="auto" w:fill="F7FDF7"/>
                <w:lang w:val="ru-RU"/>
              </w:rPr>
              <w:t xml:space="preserve"> снег», «Полевые цветы», А. П. Чехова «Степь» (отрывок), А. А. Блока «Ворона», «Сны», К. Д. Бальмонта «Снежинка», «Золотое слово», С. А. Есенина «Нивы сжаты, рощи голы», «Черёмуха», «С добрый утром!», «Берёза», Саши Чёрного «Летом», С. Я. Маршака «Гроза днём», «В лесу над росистой поляной», «Ландыш» (по выбору);</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Учебный диалог: обсуждение отличия лирического произведения </w:t>
            </w:r>
            <w:proofErr w:type="gramStart"/>
            <w:r w:rsidRPr="00AB185D">
              <w:rPr>
                <w:rFonts w:ascii="Times New Roman" w:hAnsi="Times New Roman" w:cs="Times New Roman"/>
                <w:color w:val="000000"/>
                <w:sz w:val="20"/>
                <w:szCs w:val="20"/>
                <w:shd w:val="clear" w:color="auto" w:fill="F7FDF7"/>
                <w:lang w:val="ru-RU"/>
              </w:rPr>
              <w:t>от</w:t>
            </w:r>
            <w:proofErr w:type="gramEnd"/>
            <w:r w:rsidRPr="00AB185D">
              <w:rPr>
                <w:rFonts w:ascii="Times New Roman" w:hAnsi="Times New Roman" w:cs="Times New Roman"/>
                <w:color w:val="000000"/>
                <w:sz w:val="20"/>
                <w:szCs w:val="20"/>
                <w:shd w:val="clear" w:color="auto" w:fill="F7FDF7"/>
                <w:lang w:val="ru-RU"/>
              </w:rPr>
              <w:t xml:space="preserve"> эпического;</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w:t>
            </w:r>
            <w:r w:rsidRPr="00AB185D">
              <w:rPr>
                <w:rFonts w:ascii="Times New Roman" w:hAnsi="Times New Roman" w:cs="Times New Roman"/>
                <w:color w:val="000000"/>
                <w:sz w:val="20"/>
                <w:szCs w:val="20"/>
                <w:shd w:val="clear" w:color="auto" w:fill="F7FDF7"/>
                <w:lang w:val="ru-RU"/>
              </w:rPr>
              <w:lastRenderedPageBreak/>
              <w:t>слова в словаре, поиск олицетворения, характеристика звукописи, определение вида строф;</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Рассматривание репродукций картин и подбор к ним соответствующих стихотворных строк. Например, картины В. Д. Поленова «Первый снег», А. К. Саврасова «Зима», «Сосновый бор на берегу реки», И. Э. Грабаря «Зимнее </w:t>
            </w:r>
            <w:proofErr w:type="spellStart"/>
            <w:r w:rsidRPr="00AB185D">
              <w:rPr>
                <w:rFonts w:ascii="Times New Roman" w:hAnsi="Times New Roman" w:cs="Times New Roman"/>
                <w:color w:val="000000"/>
                <w:sz w:val="20"/>
                <w:szCs w:val="20"/>
                <w:shd w:val="clear" w:color="auto" w:fill="F7FDF7"/>
                <w:lang w:val="ru-RU"/>
              </w:rPr>
              <w:t>утро»</w:t>
            </w:r>
            <w:proofErr w:type="gramStart"/>
            <w:r w:rsidRPr="00AB185D">
              <w:rPr>
                <w:rFonts w:ascii="Times New Roman" w:hAnsi="Times New Roman" w:cs="Times New Roman"/>
                <w:color w:val="000000"/>
                <w:sz w:val="20"/>
                <w:szCs w:val="20"/>
                <w:shd w:val="clear" w:color="auto" w:fill="F7FDF7"/>
                <w:lang w:val="ru-RU"/>
              </w:rPr>
              <w:t>,«</w:t>
            </w:r>
            <w:proofErr w:type="gramEnd"/>
            <w:r w:rsidRPr="00AB185D">
              <w:rPr>
                <w:rFonts w:ascii="Times New Roman" w:hAnsi="Times New Roman" w:cs="Times New Roman"/>
                <w:color w:val="000000"/>
                <w:sz w:val="20"/>
                <w:szCs w:val="20"/>
                <w:shd w:val="clear" w:color="auto" w:fill="F7FDF7"/>
                <w:lang w:val="ru-RU"/>
              </w:rPr>
              <w:t>Февральская</w:t>
            </w:r>
            <w:proofErr w:type="spellEnd"/>
            <w:r w:rsidRPr="00AB185D">
              <w:rPr>
                <w:rFonts w:ascii="Times New Roman" w:hAnsi="Times New Roman" w:cs="Times New Roman"/>
                <w:color w:val="000000"/>
                <w:sz w:val="20"/>
                <w:szCs w:val="20"/>
                <w:shd w:val="clear" w:color="auto" w:fill="F7FDF7"/>
                <w:lang w:val="ru-RU"/>
              </w:rPr>
              <w:t xml:space="preserve"> лазурь», В. И. Сурикова «Взятие снежного городка» и др.;</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в парах: составление устного рассказа по иллюстрации (репродукции картины);</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Дифференцированная работа: составление устного или письменного высказывания (не менее 8 предложений) на тему «Моё любимое произведение о природе»;</w:t>
            </w: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7FDF7"/>
                <w:lang w:val="ru-RU"/>
              </w:rPr>
              <w:t>Составление выставки книг на тему «Природа в произведениях поэтов»;</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Контрольная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sz w:val="20"/>
                <w:szCs w:val="20"/>
                <w:lang w:val="ru-RU"/>
              </w:rPr>
              <w:t>Тестирование</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1, 3, 4, 7, 9, 10</w:t>
            </w:r>
          </w:p>
        </w:tc>
        <w:tc>
          <w:tcPr>
            <w:tcW w:w="1417" w:type="dxa"/>
          </w:tcPr>
          <w:p w:rsidR="00AB185D" w:rsidRPr="00AE0641" w:rsidRDefault="00237290" w:rsidP="00AB185D">
            <w:pPr>
              <w:spacing w:line="276" w:lineRule="auto"/>
              <w:rPr>
                <w:rFonts w:ascii="Times New Roman" w:hAnsi="Times New Roman" w:cs="Times New Roman"/>
                <w:sz w:val="20"/>
                <w:szCs w:val="20"/>
              </w:rPr>
            </w:pPr>
            <w:hyperlink r:id="rId22" w:history="1">
              <w:r w:rsidR="00AB185D" w:rsidRPr="00AE0641">
                <w:rPr>
                  <w:rStyle w:val="aff9"/>
                  <w:rFonts w:ascii="Times New Roman" w:hAnsi="Times New Roman" w:cs="Times New Roman"/>
                  <w:sz w:val="20"/>
                  <w:szCs w:val="20"/>
                </w:rPr>
                <w:t>http://ru.wikipedia.org/</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237290" w:rsidP="00AB185D">
            <w:pPr>
              <w:spacing w:line="276" w:lineRule="auto"/>
              <w:rPr>
                <w:rFonts w:ascii="Times New Roman" w:hAnsi="Times New Roman" w:cs="Times New Roman"/>
                <w:sz w:val="20"/>
                <w:szCs w:val="20"/>
              </w:rPr>
            </w:pPr>
            <w:hyperlink r:id="rId23" w:history="1">
              <w:r w:rsidR="00AB185D" w:rsidRPr="00AE0641">
                <w:rPr>
                  <w:rStyle w:val="aff9"/>
                  <w:rFonts w:ascii="Times New Roman" w:hAnsi="Times New Roman" w:cs="Times New Roman"/>
                  <w:sz w:val="20"/>
                  <w:szCs w:val="20"/>
                </w:rPr>
                <w:t>https://uchi.ru/</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237290" w:rsidP="00AB185D">
            <w:pPr>
              <w:spacing w:line="276" w:lineRule="auto"/>
              <w:rPr>
                <w:rFonts w:ascii="Times New Roman" w:hAnsi="Times New Roman" w:cs="Times New Roman"/>
                <w:sz w:val="20"/>
                <w:szCs w:val="20"/>
              </w:rPr>
            </w:pPr>
            <w:hyperlink r:id="rId24" w:history="1">
              <w:r w:rsidR="00AB185D" w:rsidRPr="00AE0641">
                <w:rPr>
                  <w:rStyle w:val="aff9"/>
                  <w:rFonts w:ascii="Times New Roman" w:hAnsi="Times New Roman" w:cs="Times New Roman"/>
                  <w:sz w:val="20"/>
                  <w:szCs w:val="20"/>
                </w:rPr>
                <w:t>http://www.openclass.ru/</w:t>
              </w:r>
            </w:hyperlink>
          </w:p>
          <w:p w:rsidR="00AB185D" w:rsidRPr="00AE0641" w:rsidRDefault="00AB185D" w:rsidP="00AB185D">
            <w:pPr>
              <w:spacing w:line="276" w:lineRule="auto"/>
              <w:rPr>
                <w:rFonts w:ascii="Times New Roman" w:hAnsi="Times New Roman" w:cs="Times New Roman"/>
                <w:sz w:val="20"/>
                <w:szCs w:val="20"/>
              </w:rPr>
            </w:pPr>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lastRenderedPageBreak/>
              <w:t>9</w:t>
            </w:r>
          </w:p>
        </w:tc>
        <w:tc>
          <w:tcPr>
            <w:tcW w:w="1560" w:type="dxa"/>
          </w:tcPr>
          <w:p w:rsidR="00AB185D" w:rsidRPr="00AB185D" w:rsidRDefault="00AB185D" w:rsidP="00AB185D">
            <w:pPr>
              <w:spacing w:line="276" w:lineRule="auto"/>
              <w:rPr>
                <w:rFonts w:ascii="Times New Roman" w:hAnsi="Times New Roman" w:cs="Times New Roman"/>
                <w:b/>
                <w:bCs/>
                <w:sz w:val="20"/>
                <w:szCs w:val="20"/>
                <w:lang w:val="ru-RU"/>
              </w:rPr>
            </w:pPr>
            <w:r w:rsidRPr="00AB185D">
              <w:rPr>
                <w:rStyle w:val="af7"/>
                <w:rFonts w:ascii="Times New Roman" w:hAnsi="Times New Roman" w:cs="Times New Roman"/>
                <w:b w:val="0"/>
                <w:bCs w:val="0"/>
                <w:color w:val="000000"/>
                <w:sz w:val="20"/>
                <w:szCs w:val="20"/>
                <w:shd w:val="clear" w:color="auto" w:fill="FFFFFF"/>
                <w:lang w:val="ru-RU"/>
              </w:rPr>
              <w:t>Произведения о взаимоотношениях человека и животных</w:t>
            </w:r>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14</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ЧГ, ЕНГ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Чтение вслух и про себя (молча) рассказов К. Г. Паустовского «Заячьи лапы», «Барсучий нос», «Кот-ворюга», Д. Н. </w:t>
            </w:r>
            <w:proofErr w:type="gramStart"/>
            <w:r w:rsidRPr="00AB185D">
              <w:rPr>
                <w:rFonts w:ascii="Times New Roman" w:hAnsi="Times New Roman" w:cs="Times New Roman"/>
                <w:color w:val="000000"/>
                <w:sz w:val="20"/>
                <w:szCs w:val="20"/>
                <w:shd w:val="clear" w:color="auto" w:fill="F7FDF7"/>
                <w:lang w:val="ru-RU"/>
              </w:rPr>
              <w:t>Мамина-Сибиряка</w:t>
            </w:r>
            <w:proofErr w:type="gramEnd"/>
            <w:r w:rsidRPr="00AB185D">
              <w:rPr>
                <w:rFonts w:ascii="Times New Roman" w:hAnsi="Times New Roman" w:cs="Times New Roman"/>
                <w:color w:val="000000"/>
                <w:sz w:val="20"/>
                <w:szCs w:val="20"/>
                <w:shd w:val="clear" w:color="auto" w:fill="F7FDF7"/>
                <w:lang w:val="ru-RU"/>
              </w:rPr>
              <w:t xml:space="preserve"> «Приёмыш», А. И. Куприна «Барбос и </w:t>
            </w:r>
            <w:proofErr w:type="spellStart"/>
            <w:r w:rsidRPr="00AB185D">
              <w:rPr>
                <w:rFonts w:ascii="Times New Roman" w:hAnsi="Times New Roman" w:cs="Times New Roman"/>
                <w:color w:val="000000"/>
                <w:sz w:val="20"/>
                <w:szCs w:val="20"/>
                <w:shd w:val="clear" w:color="auto" w:fill="F7FDF7"/>
                <w:lang w:val="ru-RU"/>
              </w:rPr>
              <w:t>Жулька</w:t>
            </w:r>
            <w:proofErr w:type="spellEnd"/>
            <w:r w:rsidRPr="00AB185D">
              <w:rPr>
                <w:rFonts w:ascii="Times New Roman" w:hAnsi="Times New Roman" w:cs="Times New Roman"/>
                <w:color w:val="000000"/>
                <w:sz w:val="20"/>
                <w:szCs w:val="20"/>
                <w:shd w:val="clear" w:color="auto" w:fill="F7FDF7"/>
                <w:lang w:val="ru-RU"/>
              </w:rPr>
              <w:t>», «Слон», М. М. Пришвина «Выскочка», «Жаркий час», Б. С. Житкова «Про обезьянку», стихотворений А. Л. Барто, Саши Чёрного и других писателей и поэтов;</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Обсуждение темы и главной мысли произведений (по выбору), определение признаков жанра (стихотворение, рассказ);</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Упражнение в составлении вопросов к произведению;</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Пересказ содержания произведения от лица героя с изменением лица рассказчика;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Проверочная работа по итогам изученного раздела: демонстрация начитанности и сформированности специальных читательских умений;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Проверка и оценка своей работы по предложенным критериям;</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Дифференцированная работа: составление рассказа от имени одного из героев-животных;</w:t>
            </w: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7FDF7"/>
                <w:lang w:val="ru-RU"/>
              </w:rPr>
              <w:t>Составление выставки книг (тема дружбы человека и животного), рассказ о любимой книге на эту тему;</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Самооценка с использованием «Оценочного листа»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Контрольная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sz w:val="20"/>
                <w:szCs w:val="20"/>
                <w:lang w:val="ru-RU"/>
              </w:rPr>
              <w:t>Тестирование</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1, 2, 3, 4, 6, 8, 10</w:t>
            </w:r>
          </w:p>
        </w:tc>
        <w:tc>
          <w:tcPr>
            <w:tcW w:w="1417" w:type="dxa"/>
          </w:tcPr>
          <w:p w:rsidR="00AB185D" w:rsidRPr="00AE0641" w:rsidRDefault="00237290" w:rsidP="00AB185D">
            <w:pPr>
              <w:spacing w:line="276" w:lineRule="auto"/>
              <w:rPr>
                <w:rFonts w:ascii="Times New Roman" w:hAnsi="Times New Roman" w:cs="Times New Roman"/>
                <w:sz w:val="20"/>
                <w:szCs w:val="20"/>
              </w:rPr>
            </w:pPr>
            <w:hyperlink r:id="rId25" w:history="1">
              <w:r w:rsidR="00AB185D" w:rsidRPr="00AE0641">
                <w:rPr>
                  <w:rStyle w:val="aff9"/>
                  <w:rFonts w:ascii="Times New Roman" w:hAnsi="Times New Roman" w:cs="Times New Roman"/>
                  <w:sz w:val="20"/>
                  <w:szCs w:val="20"/>
                </w:rPr>
                <w:t>http://www.openclass.ru/</w:t>
              </w:r>
            </w:hyperlink>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lastRenderedPageBreak/>
              <w:t>10</w:t>
            </w:r>
          </w:p>
        </w:tc>
        <w:tc>
          <w:tcPr>
            <w:tcW w:w="1560" w:type="dxa"/>
          </w:tcPr>
          <w:p w:rsidR="00AB185D" w:rsidRPr="00AE0641" w:rsidRDefault="00AB185D" w:rsidP="00AB185D">
            <w:pPr>
              <w:spacing w:line="276" w:lineRule="auto"/>
              <w:rPr>
                <w:rFonts w:ascii="Times New Roman" w:hAnsi="Times New Roman" w:cs="Times New Roman"/>
                <w:b/>
                <w:bCs/>
                <w:sz w:val="20"/>
                <w:szCs w:val="20"/>
              </w:rPr>
            </w:pPr>
            <w:proofErr w:type="spellStart"/>
            <w:r w:rsidRPr="00AE0641">
              <w:rPr>
                <w:rStyle w:val="af7"/>
                <w:rFonts w:ascii="Times New Roman" w:hAnsi="Times New Roman" w:cs="Times New Roman"/>
                <w:b w:val="0"/>
                <w:bCs w:val="0"/>
                <w:color w:val="000000"/>
                <w:sz w:val="20"/>
                <w:szCs w:val="20"/>
                <w:shd w:val="clear" w:color="auto" w:fill="FFFFFF"/>
              </w:rPr>
              <w:t>Произведения</w:t>
            </w:r>
            <w:proofErr w:type="spellEnd"/>
            <w:r w:rsidRPr="00AE0641">
              <w:rPr>
                <w:rStyle w:val="af7"/>
                <w:rFonts w:ascii="Times New Roman" w:hAnsi="Times New Roman" w:cs="Times New Roman"/>
                <w:b w:val="0"/>
                <w:bCs w:val="0"/>
                <w:color w:val="000000"/>
                <w:sz w:val="20"/>
                <w:szCs w:val="20"/>
                <w:shd w:val="clear" w:color="auto" w:fill="FFFFFF"/>
              </w:rPr>
              <w:t xml:space="preserve"> о </w:t>
            </w:r>
            <w:proofErr w:type="spellStart"/>
            <w:r w:rsidRPr="00AE0641">
              <w:rPr>
                <w:rStyle w:val="af7"/>
                <w:rFonts w:ascii="Times New Roman" w:hAnsi="Times New Roman" w:cs="Times New Roman"/>
                <w:b w:val="0"/>
                <w:bCs w:val="0"/>
                <w:color w:val="000000"/>
                <w:sz w:val="20"/>
                <w:szCs w:val="20"/>
                <w:shd w:val="clear" w:color="auto" w:fill="FFFFFF"/>
              </w:rPr>
              <w:t>детях</w:t>
            </w:r>
            <w:proofErr w:type="spellEnd"/>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14</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ЧГ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roofErr w:type="gramStart"/>
            <w:r w:rsidRPr="00AB185D">
              <w:rPr>
                <w:rFonts w:ascii="Times New Roman" w:hAnsi="Times New Roman" w:cs="Times New Roman"/>
                <w:color w:val="000000"/>
                <w:sz w:val="20"/>
                <w:szCs w:val="20"/>
                <w:shd w:val="clear" w:color="auto" w:fill="F7FDF7"/>
                <w:lang w:val="ru-RU"/>
              </w:rPr>
              <w:t>Учебный диалог: обсуждение проблем: нелёгкая, тяжёлая жизнь крестьянских детей, на войне ребёнок становится раньше времени взрослым, понимание нравственно-этического смысла понятий «ответственность», «совесть», «честность», «долг», «смелость», ответ на вопрос «Какие качества мы ценим в людях?» (с примерами из текста произведений);</w:t>
            </w:r>
            <w:proofErr w:type="gramEnd"/>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Чтение вслух и про себя (молча) произведений о жизни детей в разное время (по выбору не менее двух-трёх авторов)</w:t>
            </w:r>
            <w:proofErr w:type="gramStart"/>
            <w:r w:rsidRPr="00AB185D">
              <w:rPr>
                <w:rFonts w:ascii="Times New Roman" w:hAnsi="Times New Roman" w:cs="Times New Roman"/>
                <w:color w:val="000000"/>
                <w:sz w:val="20"/>
                <w:szCs w:val="20"/>
                <w:shd w:val="clear" w:color="auto" w:fill="F7FDF7"/>
                <w:lang w:val="ru-RU"/>
              </w:rPr>
              <w:t>:А</w:t>
            </w:r>
            <w:proofErr w:type="gramEnd"/>
            <w:r w:rsidRPr="00AB185D">
              <w:rPr>
                <w:rFonts w:ascii="Times New Roman" w:hAnsi="Times New Roman" w:cs="Times New Roman"/>
                <w:color w:val="000000"/>
                <w:sz w:val="20"/>
                <w:szCs w:val="20"/>
                <w:shd w:val="clear" w:color="auto" w:fill="F7FDF7"/>
                <w:lang w:val="ru-RU"/>
              </w:rPr>
              <w:t xml:space="preserve">. П. Чехов «Ванька», В. Г. Короленко «Слепой музыкант», М. Горький «Пепе», Л. Пантелеев «Честное слово», «На ялике», Л. А. Кассиль «Алексей Андреевич», А. П. Гайдар «Горячий камень», «Тимур и его команда», Н. Н. Носов «Огурцы», Е. А. Пермяк «Дедушкин характер», </w:t>
            </w:r>
            <w:proofErr w:type="gramStart"/>
            <w:r w:rsidRPr="00AB185D">
              <w:rPr>
                <w:rFonts w:ascii="Times New Roman" w:hAnsi="Times New Roman" w:cs="Times New Roman"/>
                <w:color w:val="000000"/>
                <w:sz w:val="20"/>
                <w:szCs w:val="20"/>
                <w:shd w:val="clear" w:color="auto" w:fill="F7FDF7"/>
                <w:lang w:val="ru-RU"/>
              </w:rPr>
              <w:t>В. Ф. Панова «Серёжа», С. В. Михалков «Данила Кузьмич», А. И. Мусатов «Оружие», И. Никулина «Бабушкин кактус» и др.;</w:t>
            </w:r>
            <w:proofErr w:type="gramEnd"/>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Анализ заголовка;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Упражнение в составлении вопросов к произведению;</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в парах: составление цитатного плана, оценка совместной деятельности;</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Упражнения в выразительном чтении небольших эпизодов с соблюдением орфоэпических и интонационных норм при чтении вслух;</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Пересказ (устно) произведения от лица героя или от третьего лица;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Дифференцированная работа: составление рассказа от имени одного из героев;</w:t>
            </w: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7FDF7"/>
                <w:lang w:val="ru-RU"/>
              </w:rPr>
              <w:t>Работа в группе: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Практическая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Контрольная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hAnsi="Times New Roman" w:cs="Times New Roman"/>
                <w:sz w:val="20"/>
                <w:szCs w:val="20"/>
              </w:rPr>
              <w:t>Тестирование</w:t>
            </w:r>
            <w:proofErr w:type="spellEnd"/>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1, 4, 5, 7, 8, 10</w:t>
            </w:r>
          </w:p>
        </w:tc>
        <w:tc>
          <w:tcPr>
            <w:tcW w:w="1417" w:type="dxa"/>
          </w:tcPr>
          <w:p w:rsidR="00AB185D" w:rsidRPr="00AE0641" w:rsidRDefault="00237290" w:rsidP="00AB185D">
            <w:pPr>
              <w:spacing w:line="276" w:lineRule="auto"/>
              <w:rPr>
                <w:rFonts w:ascii="Times New Roman" w:hAnsi="Times New Roman" w:cs="Times New Roman"/>
                <w:sz w:val="20"/>
                <w:szCs w:val="20"/>
              </w:rPr>
            </w:pPr>
            <w:hyperlink r:id="rId26" w:history="1">
              <w:r w:rsidR="00AB185D" w:rsidRPr="00AE0641">
                <w:rPr>
                  <w:rStyle w:val="aff9"/>
                  <w:rFonts w:ascii="Times New Roman" w:hAnsi="Times New Roman" w:cs="Times New Roman"/>
                  <w:sz w:val="20"/>
                  <w:szCs w:val="20"/>
                </w:rPr>
                <w:t>https://uchi.ru/</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237290" w:rsidP="00AB185D">
            <w:pPr>
              <w:spacing w:line="276" w:lineRule="auto"/>
              <w:rPr>
                <w:rFonts w:ascii="Times New Roman" w:hAnsi="Times New Roman" w:cs="Times New Roman"/>
                <w:sz w:val="20"/>
                <w:szCs w:val="20"/>
              </w:rPr>
            </w:pPr>
            <w:hyperlink r:id="rId27" w:history="1">
              <w:r w:rsidR="00AB185D" w:rsidRPr="00AE0641">
                <w:rPr>
                  <w:rStyle w:val="aff9"/>
                  <w:rFonts w:ascii="Times New Roman" w:hAnsi="Times New Roman" w:cs="Times New Roman"/>
                  <w:sz w:val="20"/>
                  <w:szCs w:val="20"/>
                </w:rPr>
                <w:t>http://lecta.rosuchebnik.ru/</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237290" w:rsidP="00AB185D">
            <w:pPr>
              <w:spacing w:line="276" w:lineRule="auto"/>
              <w:rPr>
                <w:rFonts w:ascii="Times New Roman" w:hAnsi="Times New Roman" w:cs="Times New Roman"/>
                <w:sz w:val="20"/>
                <w:szCs w:val="20"/>
              </w:rPr>
            </w:pPr>
            <w:hyperlink r:id="rId28" w:history="1">
              <w:r w:rsidR="00AB185D" w:rsidRPr="00AE0641">
                <w:rPr>
                  <w:rStyle w:val="aff9"/>
                  <w:rFonts w:ascii="Times New Roman" w:hAnsi="Times New Roman" w:cs="Times New Roman"/>
                  <w:sz w:val="20"/>
                  <w:szCs w:val="20"/>
                </w:rPr>
                <w:t>http://www.openclass.ru/</w:t>
              </w:r>
            </w:hyperlink>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lastRenderedPageBreak/>
              <w:t>11</w:t>
            </w:r>
          </w:p>
        </w:tc>
        <w:tc>
          <w:tcPr>
            <w:tcW w:w="1560" w:type="dxa"/>
          </w:tcPr>
          <w:p w:rsidR="00AB185D" w:rsidRPr="00AE0641" w:rsidRDefault="00AB185D" w:rsidP="00AB185D">
            <w:pPr>
              <w:spacing w:line="276" w:lineRule="auto"/>
              <w:rPr>
                <w:rFonts w:ascii="Times New Roman" w:hAnsi="Times New Roman" w:cs="Times New Roman"/>
                <w:b/>
                <w:bCs/>
                <w:sz w:val="20"/>
                <w:szCs w:val="20"/>
              </w:rPr>
            </w:pPr>
            <w:proofErr w:type="spellStart"/>
            <w:r w:rsidRPr="00AE0641">
              <w:rPr>
                <w:rStyle w:val="af7"/>
                <w:rFonts w:ascii="Times New Roman" w:hAnsi="Times New Roman" w:cs="Times New Roman"/>
                <w:b w:val="0"/>
                <w:bCs w:val="0"/>
                <w:color w:val="000000"/>
                <w:sz w:val="20"/>
                <w:szCs w:val="20"/>
                <w:shd w:val="clear" w:color="auto" w:fill="FFFFFF"/>
              </w:rPr>
              <w:t>Юмористические</w:t>
            </w:r>
            <w:proofErr w:type="spellEnd"/>
            <w:r w:rsidRPr="00AE0641">
              <w:rPr>
                <w:rStyle w:val="af7"/>
                <w:rFonts w:ascii="Times New Roman" w:hAnsi="Times New Roman" w:cs="Times New Roman"/>
                <w:b w:val="0"/>
                <w:bCs w:val="0"/>
                <w:color w:val="000000"/>
                <w:sz w:val="20"/>
                <w:szCs w:val="20"/>
                <w:shd w:val="clear" w:color="auto" w:fill="FFFFFF"/>
              </w:rPr>
              <w:t xml:space="preserve"> </w:t>
            </w:r>
            <w:proofErr w:type="spellStart"/>
            <w:r w:rsidRPr="00AE0641">
              <w:rPr>
                <w:rStyle w:val="af7"/>
                <w:rFonts w:ascii="Times New Roman" w:hAnsi="Times New Roman" w:cs="Times New Roman"/>
                <w:b w:val="0"/>
                <w:bCs w:val="0"/>
                <w:color w:val="000000"/>
                <w:sz w:val="20"/>
                <w:szCs w:val="20"/>
                <w:shd w:val="clear" w:color="auto" w:fill="FFFFFF"/>
              </w:rPr>
              <w:t>произведения</w:t>
            </w:r>
            <w:proofErr w:type="spellEnd"/>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5</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ЧГ, ЕНГ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Учебный диалог: анализ юмористических ситуаций (с опорой на текст), постановка мотива и цели чтения;</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На примере произведений Н. Н. Носова «Федина задача», «Телефон», М. М. Зощенко «Великие путешественники», «Пора вставать!» и др. (не менее двух произведений);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Обсуждение комичности сюжета, дифференциация этических понятий «врать, обманывать» и «фантазировать»;</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в парах: чтение диалогов по ролям, выбор интонации, отражающей комичность ситуации;</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Дифференцированная работа: придумывание продолжения прослушанного/прочитанного рассказа;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Проверочная работа по итогам изученного раздела: демонстрация начитанности и сформированности специальных читательских умений;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Проверка и оценка своей работы по предложенным критериям;</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Поиск дополнительной справочной информации о творчестве Н. Н. Носова: представление своего сообщения в классе;</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Составление выставки на тему «Книги Н. Н. Носова», написание краткого отзыва о самостоятельно прочитанном произведении по заданному образцу;</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Тестирование</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Контрольная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1, 3, 4, 7, 9, 10</w:t>
            </w:r>
          </w:p>
        </w:tc>
        <w:tc>
          <w:tcPr>
            <w:tcW w:w="1417" w:type="dxa"/>
          </w:tcPr>
          <w:p w:rsidR="00AB185D" w:rsidRPr="00AE0641" w:rsidRDefault="00237290" w:rsidP="00AB185D">
            <w:pPr>
              <w:spacing w:line="276" w:lineRule="auto"/>
              <w:rPr>
                <w:rFonts w:ascii="Times New Roman" w:hAnsi="Times New Roman" w:cs="Times New Roman"/>
                <w:sz w:val="20"/>
                <w:szCs w:val="20"/>
              </w:rPr>
            </w:pPr>
            <w:hyperlink r:id="rId29" w:history="1">
              <w:r w:rsidR="00AB185D" w:rsidRPr="00AE0641">
                <w:rPr>
                  <w:rStyle w:val="aff9"/>
                  <w:rFonts w:ascii="Times New Roman" w:hAnsi="Times New Roman" w:cs="Times New Roman"/>
                  <w:sz w:val="20"/>
                  <w:szCs w:val="20"/>
                </w:rPr>
                <w:t>http://lecta.rosuchebnik.ru/</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237290" w:rsidP="00AB185D">
            <w:pPr>
              <w:spacing w:line="276" w:lineRule="auto"/>
              <w:rPr>
                <w:rFonts w:ascii="Times New Roman" w:hAnsi="Times New Roman" w:cs="Times New Roman"/>
                <w:sz w:val="20"/>
                <w:szCs w:val="20"/>
              </w:rPr>
            </w:pPr>
            <w:hyperlink r:id="rId30" w:history="1">
              <w:r w:rsidR="00AB185D" w:rsidRPr="00AE0641">
                <w:rPr>
                  <w:rStyle w:val="aff9"/>
                  <w:rFonts w:ascii="Times New Roman" w:hAnsi="Times New Roman" w:cs="Times New Roman"/>
                  <w:sz w:val="20"/>
                  <w:szCs w:val="20"/>
                </w:rPr>
                <w:t>http://www.openclass.ru/</w:t>
              </w:r>
            </w:hyperlink>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12</w:t>
            </w:r>
          </w:p>
        </w:tc>
        <w:tc>
          <w:tcPr>
            <w:tcW w:w="1560" w:type="dxa"/>
          </w:tcPr>
          <w:p w:rsidR="00AB185D" w:rsidRPr="00AE0641" w:rsidRDefault="00AB185D" w:rsidP="00AB185D">
            <w:pPr>
              <w:spacing w:line="276" w:lineRule="auto"/>
              <w:rPr>
                <w:rFonts w:ascii="Times New Roman" w:hAnsi="Times New Roman" w:cs="Times New Roman"/>
                <w:b/>
                <w:bCs/>
                <w:sz w:val="20"/>
                <w:szCs w:val="20"/>
              </w:rPr>
            </w:pPr>
            <w:proofErr w:type="spellStart"/>
            <w:r w:rsidRPr="00AE0641">
              <w:rPr>
                <w:rStyle w:val="af7"/>
                <w:rFonts w:ascii="Times New Roman" w:hAnsi="Times New Roman" w:cs="Times New Roman"/>
                <w:b w:val="0"/>
                <w:bCs w:val="0"/>
                <w:color w:val="000000"/>
                <w:sz w:val="20"/>
                <w:szCs w:val="20"/>
                <w:shd w:val="clear" w:color="auto" w:fill="FFFFFF"/>
              </w:rPr>
              <w:t>Зарубежная</w:t>
            </w:r>
            <w:proofErr w:type="spellEnd"/>
            <w:r w:rsidRPr="00AE0641">
              <w:rPr>
                <w:rStyle w:val="af7"/>
                <w:rFonts w:ascii="Times New Roman" w:hAnsi="Times New Roman" w:cs="Times New Roman"/>
                <w:b w:val="0"/>
                <w:bCs w:val="0"/>
                <w:color w:val="000000"/>
                <w:sz w:val="20"/>
                <w:szCs w:val="20"/>
                <w:shd w:val="clear" w:color="auto" w:fill="FFFFFF"/>
              </w:rPr>
              <w:t xml:space="preserve"> </w:t>
            </w:r>
            <w:proofErr w:type="spellStart"/>
            <w:r w:rsidRPr="00AE0641">
              <w:rPr>
                <w:rStyle w:val="af7"/>
                <w:rFonts w:ascii="Times New Roman" w:hAnsi="Times New Roman" w:cs="Times New Roman"/>
                <w:b w:val="0"/>
                <w:bCs w:val="0"/>
                <w:color w:val="000000"/>
                <w:sz w:val="20"/>
                <w:szCs w:val="20"/>
                <w:shd w:val="clear" w:color="auto" w:fill="FFFFFF"/>
              </w:rPr>
              <w:t>литература</w:t>
            </w:r>
            <w:proofErr w:type="spellEnd"/>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8</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ЧГ, ФГ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Чтение литературных сказок зарубежных писателей (произведения двух-трёх авторов по выбору). Например, произведения Ш. Перро «Подарки феи», Х.-К. Андерсена «Гадкий утёнок», Ц. </w:t>
            </w:r>
            <w:proofErr w:type="spellStart"/>
            <w:r w:rsidRPr="00AB185D">
              <w:rPr>
                <w:rFonts w:ascii="Times New Roman" w:hAnsi="Times New Roman" w:cs="Times New Roman"/>
                <w:color w:val="000000"/>
                <w:sz w:val="20"/>
                <w:szCs w:val="20"/>
                <w:shd w:val="clear" w:color="auto" w:fill="F7FDF7"/>
                <w:lang w:val="ru-RU"/>
              </w:rPr>
              <w:t>Топелиуса</w:t>
            </w:r>
            <w:proofErr w:type="spellEnd"/>
            <w:r w:rsidRPr="00AB185D">
              <w:rPr>
                <w:rFonts w:ascii="Times New Roman" w:hAnsi="Times New Roman" w:cs="Times New Roman"/>
                <w:color w:val="000000"/>
                <w:sz w:val="20"/>
                <w:szCs w:val="20"/>
                <w:shd w:val="clear" w:color="auto" w:fill="F7FDF7"/>
                <w:lang w:val="ru-RU"/>
              </w:rPr>
              <w:t xml:space="preserve"> «Солнечный Луч в ноябре», Р. Киплинга «Маугли», Дж. Родари «Волшебный барабан»;</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Работа с текстом произведения (характеристика героя): нахождение </w:t>
            </w:r>
            <w:r w:rsidRPr="00AB185D">
              <w:rPr>
                <w:rFonts w:ascii="Times New Roman" w:hAnsi="Times New Roman" w:cs="Times New Roman"/>
                <w:color w:val="000000"/>
                <w:sz w:val="20"/>
                <w:szCs w:val="20"/>
                <w:shd w:val="clear" w:color="auto" w:fill="F7FDF7"/>
                <w:lang w:val="ru-RU"/>
              </w:rPr>
              <w:lastRenderedPageBreak/>
              <w:t>описания героя, определение взаимосвязи между поступками героев, сравнение героев по аналогии или по контрасту, оценка поступков героев;</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Учебный диалог: обсуждение отношения автора к героям, поступкам, описанным в сказках;</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Слушание произведений зарубежных писателей о животных. Например, рассказы Дж. Лондона «Бурый </w:t>
            </w:r>
            <w:proofErr w:type="spellStart"/>
            <w:r w:rsidRPr="00AB185D">
              <w:rPr>
                <w:rFonts w:ascii="Times New Roman" w:hAnsi="Times New Roman" w:cs="Times New Roman"/>
                <w:color w:val="000000"/>
                <w:sz w:val="20"/>
                <w:szCs w:val="20"/>
                <w:shd w:val="clear" w:color="auto" w:fill="F7FDF7"/>
                <w:lang w:val="ru-RU"/>
              </w:rPr>
              <w:t>волк»</w:t>
            </w:r>
            <w:proofErr w:type="gramStart"/>
            <w:r w:rsidRPr="00AB185D">
              <w:rPr>
                <w:rFonts w:ascii="Times New Roman" w:hAnsi="Times New Roman" w:cs="Times New Roman"/>
                <w:color w:val="000000"/>
                <w:sz w:val="20"/>
                <w:szCs w:val="20"/>
                <w:shd w:val="clear" w:color="auto" w:fill="F7FDF7"/>
                <w:lang w:val="ru-RU"/>
              </w:rPr>
              <w:t>,Э</w:t>
            </w:r>
            <w:proofErr w:type="spellEnd"/>
            <w:proofErr w:type="gramEnd"/>
            <w:r w:rsidRPr="00AB185D">
              <w:rPr>
                <w:rFonts w:ascii="Times New Roman" w:hAnsi="Times New Roman" w:cs="Times New Roman"/>
                <w:color w:val="000000"/>
                <w:sz w:val="20"/>
                <w:szCs w:val="20"/>
                <w:shd w:val="clear" w:color="auto" w:fill="F7FDF7"/>
                <w:lang w:val="ru-RU"/>
              </w:rPr>
              <w:t>. Сетон-Томпсона «Чинк»;</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определение завязки, кульминации, развязки (композиция произведения);</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Поиск дополнительной справочной информации о писателях-переводчиках: С. Я. </w:t>
            </w:r>
            <w:proofErr w:type="gramStart"/>
            <w:r w:rsidRPr="00AB185D">
              <w:rPr>
                <w:rFonts w:ascii="Times New Roman" w:hAnsi="Times New Roman" w:cs="Times New Roman"/>
                <w:color w:val="000000"/>
                <w:sz w:val="20"/>
                <w:szCs w:val="20"/>
                <w:shd w:val="clear" w:color="auto" w:fill="F7FDF7"/>
                <w:lang w:val="ru-RU"/>
              </w:rPr>
              <w:t>Маршаке</w:t>
            </w:r>
            <w:proofErr w:type="gramEnd"/>
            <w:r w:rsidRPr="00AB185D">
              <w:rPr>
                <w:rFonts w:ascii="Times New Roman" w:hAnsi="Times New Roman" w:cs="Times New Roman"/>
                <w:color w:val="000000"/>
                <w:sz w:val="20"/>
                <w:szCs w:val="20"/>
                <w:shd w:val="clear" w:color="auto" w:fill="F7FDF7"/>
                <w:lang w:val="ru-RU"/>
              </w:rPr>
              <w:t xml:space="preserve">, К. И. Чуковском, Б. В. </w:t>
            </w:r>
            <w:proofErr w:type="spellStart"/>
            <w:r w:rsidRPr="00AB185D">
              <w:rPr>
                <w:rFonts w:ascii="Times New Roman" w:hAnsi="Times New Roman" w:cs="Times New Roman"/>
                <w:color w:val="000000"/>
                <w:sz w:val="20"/>
                <w:szCs w:val="20"/>
                <w:shd w:val="clear" w:color="auto" w:fill="F7FDF7"/>
                <w:lang w:val="ru-RU"/>
              </w:rPr>
              <w:t>Заходере</w:t>
            </w:r>
            <w:proofErr w:type="spellEnd"/>
            <w:r w:rsidRPr="00AB185D">
              <w:rPr>
                <w:rFonts w:ascii="Times New Roman" w:hAnsi="Times New Roman" w:cs="Times New Roman"/>
                <w:color w:val="000000"/>
                <w:sz w:val="20"/>
                <w:szCs w:val="20"/>
                <w:shd w:val="clear" w:color="auto" w:fill="F7FDF7"/>
                <w:lang w:val="ru-RU"/>
              </w:rPr>
              <w:t>, представление своего сообщения в классе, составление выставки книг зарубежных сказок, книг о животных;</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Контрольная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sz w:val="20"/>
                <w:szCs w:val="20"/>
                <w:lang w:val="ru-RU"/>
              </w:rPr>
              <w:lastRenderedPageBreak/>
              <w:t>Тестирование</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lastRenderedPageBreak/>
              <w:t>1, 2, 3, 4, 6, 8, 10</w:t>
            </w:r>
          </w:p>
        </w:tc>
        <w:tc>
          <w:tcPr>
            <w:tcW w:w="1417" w:type="dxa"/>
          </w:tcPr>
          <w:p w:rsidR="00AB185D" w:rsidRPr="00AE0641" w:rsidRDefault="00237290" w:rsidP="00AB185D">
            <w:pPr>
              <w:spacing w:line="276" w:lineRule="auto"/>
              <w:rPr>
                <w:rFonts w:ascii="Times New Roman" w:hAnsi="Times New Roman" w:cs="Times New Roman"/>
                <w:sz w:val="20"/>
                <w:szCs w:val="20"/>
              </w:rPr>
            </w:pPr>
            <w:hyperlink r:id="rId31" w:history="1">
              <w:r w:rsidR="00AB185D" w:rsidRPr="00AE0641">
                <w:rPr>
                  <w:rStyle w:val="aff9"/>
                  <w:rFonts w:ascii="Times New Roman" w:hAnsi="Times New Roman" w:cs="Times New Roman"/>
                  <w:sz w:val="20"/>
                  <w:szCs w:val="20"/>
                </w:rPr>
                <w:t>http://ru.wikipedia.org/</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237290" w:rsidP="00AB185D">
            <w:pPr>
              <w:spacing w:line="276" w:lineRule="auto"/>
              <w:rPr>
                <w:rFonts w:ascii="Times New Roman" w:hAnsi="Times New Roman" w:cs="Times New Roman"/>
                <w:sz w:val="20"/>
                <w:szCs w:val="20"/>
              </w:rPr>
            </w:pPr>
            <w:hyperlink r:id="rId32" w:history="1">
              <w:r w:rsidR="00AB185D" w:rsidRPr="00AE0641">
                <w:rPr>
                  <w:rStyle w:val="aff9"/>
                  <w:rFonts w:ascii="Times New Roman" w:hAnsi="Times New Roman" w:cs="Times New Roman"/>
                  <w:sz w:val="20"/>
                  <w:szCs w:val="20"/>
                </w:rPr>
                <w:t>http://lecta.rosuchebnik.ru/</w:t>
              </w:r>
            </w:hyperlink>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lastRenderedPageBreak/>
              <w:t>13</w:t>
            </w:r>
          </w:p>
        </w:tc>
        <w:tc>
          <w:tcPr>
            <w:tcW w:w="1560" w:type="dxa"/>
          </w:tcPr>
          <w:p w:rsidR="00AB185D" w:rsidRPr="00AB185D" w:rsidRDefault="00AB185D" w:rsidP="00AB185D">
            <w:pPr>
              <w:spacing w:line="276" w:lineRule="auto"/>
              <w:rPr>
                <w:rFonts w:ascii="Times New Roman" w:hAnsi="Times New Roman" w:cs="Times New Roman"/>
                <w:b/>
                <w:bCs/>
                <w:sz w:val="20"/>
                <w:szCs w:val="20"/>
                <w:lang w:val="ru-RU"/>
              </w:rPr>
            </w:pPr>
            <w:r w:rsidRPr="00AB185D">
              <w:rPr>
                <w:rStyle w:val="af7"/>
                <w:rFonts w:ascii="Times New Roman" w:hAnsi="Times New Roman" w:cs="Times New Roman"/>
                <w:b w:val="0"/>
                <w:bCs w:val="0"/>
                <w:color w:val="000000"/>
                <w:sz w:val="20"/>
                <w:szCs w:val="20"/>
                <w:shd w:val="clear" w:color="auto" w:fill="FFFFFF"/>
                <w:lang w:val="ru-RU"/>
              </w:rPr>
              <w:t>Библиографическая культура (работа с детской книгой и справочной литературой)</w:t>
            </w:r>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4</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w:t>
            </w:r>
          </w:p>
        </w:tc>
        <w:tc>
          <w:tcPr>
            <w:tcW w:w="709" w:type="dxa"/>
          </w:tcPr>
          <w:p w:rsidR="00AB185D" w:rsidRPr="00AE0641" w:rsidRDefault="00AB185D" w:rsidP="00AB185D">
            <w:pPr>
              <w:spacing w:line="276" w:lineRule="auto"/>
              <w:rPr>
                <w:rFonts w:ascii="Times New Roman" w:hAnsi="Times New Roman" w:cs="Times New Roman"/>
                <w:sz w:val="20"/>
                <w:szCs w:val="20"/>
              </w:rPr>
            </w:pP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ЧГ, ЕНГ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Учебный диалог: обсуждение проблем значения чтения для развития личности, роли книги в жизни человека;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в парах: сравнение художественного и научно-познавательного текстов. Например, используя отрывок из произведения Н. П. Кончаловской «Наша древняя столица» и информационный текст из справочника или энциклопедии о первом книгопечатнике Иване Фёдорове;</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roofErr w:type="gramStart"/>
            <w:r w:rsidRPr="00AB185D">
              <w:rPr>
                <w:rFonts w:ascii="Times New Roman" w:hAnsi="Times New Roman" w:cs="Times New Roman"/>
                <w:color w:val="000000"/>
                <w:sz w:val="20"/>
                <w:szCs w:val="20"/>
                <w:shd w:val="clear" w:color="auto" w:fill="F7FDF7"/>
                <w:lang w:val="ru-RU"/>
              </w:rPr>
              <w:t>Обсуждение (устно) ответа на вопрос «Для чего нужна книга?» и написание небольшого текста-рассуждения на тему «Почему так важно читать?», корректирование (редактирование) собственного текста с использованием словаря;</w:t>
            </w:r>
            <w:proofErr w:type="gramEnd"/>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Выбор книги с учётом учебных задач: ориентировка в аппарате </w:t>
            </w:r>
            <w:r w:rsidRPr="00AB185D">
              <w:rPr>
                <w:rFonts w:ascii="Times New Roman" w:hAnsi="Times New Roman" w:cs="Times New Roman"/>
                <w:color w:val="000000"/>
                <w:sz w:val="20"/>
                <w:szCs w:val="20"/>
                <w:shd w:val="clear" w:color="auto" w:fill="F7FDF7"/>
                <w:lang w:val="ru-RU"/>
              </w:rPr>
              <w:lastRenderedPageBreak/>
              <w:t>учебника/книги (обложка, оглавление (содержание), аннотация, предисловие, иллюстрации);</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Составление аннотации (письменно) на любимое произведение;</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Коллективная работа: подготовка творческого проекта на темы «Русские писатели и их произведения», «Сказки </w:t>
            </w:r>
            <w:proofErr w:type="spellStart"/>
            <w:r w:rsidRPr="00AB185D">
              <w:rPr>
                <w:rFonts w:ascii="Times New Roman" w:hAnsi="Times New Roman" w:cs="Times New Roman"/>
                <w:color w:val="000000"/>
                <w:sz w:val="20"/>
                <w:szCs w:val="20"/>
                <w:shd w:val="clear" w:color="auto" w:fill="F7FDF7"/>
                <w:lang w:val="ru-RU"/>
              </w:rPr>
              <w:t>народныеи</w:t>
            </w:r>
            <w:proofErr w:type="spellEnd"/>
            <w:r w:rsidRPr="00AB185D">
              <w:rPr>
                <w:rFonts w:ascii="Times New Roman" w:hAnsi="Times New Roman" w:cs="Times New Roman"/>
                <w:color w:val="000000"/>
                <w:sz w:val="20"/>
                <w:szCs w:val="20"/>
                <w:shd w:val="clear" w:color="auto" w:fill="F7FDF7"/>
                <w:lang w:val="ru-RU"/>
              </w:rPr>
              <w:t xml:space="preserve"> литературные», «Картины природы в творчестве поэтов», «Моя любимая книга»;</w:t>
            </w: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7FDF7"/>
                <w:lang w:val="ru-RU"/>
              </w:rPr>
              <w:t>Рекомендации по летнему чтению, оформлению дневника летнего чтения;</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Самооценка с использованием «Оценочного листа»;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hAnsi="Times New Roman" w:cs="Times New Roman"/>
                <w:color w:val="000000"/>
                <w:sz w:val="20"/>
                <w:szCs w:val="20"/>
                <w:shd w:val="clear" w:color="auto" w:fill="F7FDF7"/>
              </w:rPr>
              <w:t>Тестирование</w:t>
            </w:r>
            <w:proofErr w:type="spellEnd"/>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1, 2, 4, 5, 8</w:t>
            </w:r>
          </w:p>
        </w:tc>
        <w:tc>
          <w:tcPr>
            <w:tcW w:w="1417" w:type="dxa"/>
          </w:tcPr>
          <w:p w:rsidR="00AB185D" w:rsidRPr="00AE0641" w:rsidRDefault="00237290" w:rsidP="00AB185D">
            <w:pPr>
              <w:spacing w:line="276" w:lineRule="auto"/>
              <w:rPr>
                <w:rFonts w:ascii="Times New Roman" w:hAnsi="Times New Roman" w:cs="Times New Roman"/>
                <w:color w:val="000000"/>
                <w:sz w:val="20"/>
                <w:szCs w:val="20"/>
              </w:rPr>
            </w:pPr>
            <w:hyperlink r:id="rId33" w:history="1">
              <w:r w:rsidR="00AB185D" w:rsidRPr="00AE0641">
                <w:rPr>
                  <w:rStyle w:val="aff9"/>
                  <w:rFonts w:ascii="Times New Roman" w:hAnsi="Times New Roman" w:cs="Times New Roman"/>
                  <w:sz w:val="20"/>
                  <w:szCs w:val="20"/>
                </w:rPr>
                <w:t>http://hallenna.narod.ru/index.html</w:t>
              </w:r>
            </w:hyperlink>
          </w:p>
          <w:p w:rsidR="00AB185D" w:rsidRPr="00AE0641" w:rsidRDefault="00AB185D" w:rsidP="00AB185D">
            <w:pPr>
              <w:spacing w:line="276" w:lineRule="auto"/>
              <w:rPr>
                <w:rFonts w:ascii="Times New Roman" w:hAnsi="Times New Roman" w:cs="Times New Roman"/>
                <w:color w:val="000000"/>
                <w:sz w:val="20"/>
                <w:szCs w:val="20"/>
              </w:rPr>
            </w:pPr>
          </w:p>
          <w:p w:rsidR="00AB185D" w:rsidRPr="00AE0641" w:rsidRDefault="00237290" w:rsidP="00AB185D">
            <w:pPr>
              <w:spacing w:line="276" w:lineRule="auto"/>
              <w:rPr>
                <w:rFonts w:ascii="Times New Roman" w:hAnsi="Times New Roman" w:cs="Times New Roman"/>
                <w:sz w:val="20"/>
                <w:szCs w:val="20"/>
              </w:rPr>
            </w:pPr>
            <w:hyperlink r:id="rId34" w:history="1">
              <w:r w:rsidR="00AB185D" w:rsidRPr="00AE0641">
                <w:rPr>
                  <w:rStyle w:val="aff9"/>
                  <w:rFonts w:ascii="Times New Roman" w:hAnsi="Times New Roman" w:cs="Times New Roman"/>
                  <w:sz w:val="20"/>
                  <w:szCs w:val="20"/>
                </w:rPr>
                <w:t>http://ru.wikipedia.org/</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237290" w:rsidP="00AB185D">
            <w:pPr>
              <w:spacing w:line="276" w:lineRule="auto"/>
              <w:rPr>
                <w:rFonts w:ascii="Times New Roman" w:hAnsi="Times New Roman" w:cs="Times New Roman"/>
                <w:sz w:val="20"/>
                <w:szCs w:val="20"/>
              </w:rPr>
            </w:pPr>
            <w:hyperlink r:id="rId35" w:history="1">
              <w:r w:rsidR="00AB185D" w:rsidRPr="00AE0641">
                <w:rPr>
                  <w:rStyle w:val="aff9"/>
                  <w:rFonts w:ascii="Times New Roman" w:hAnsi="Times New Roman" w:cs="Times New Roman"/>
                  <w:sz w:val="20"/>
                  <w:szCs w:val="20"/>
                </w:rPr>
                <w:t>http://lecta.rosuchebnik.ru/</w:t>
              </w:r>
            </w:hyperlink>
          </w:p>
        </w:tc>
      </w:tr>
      <w:tr w:rsidR="00AB185D" w:rsidRPr="00AE0641" w:rsidTr="00AB185D">
        <w:trPr>
          <w:trHeight w:val="20"/>
        </w:trPr>
        <w:tc>
          <w:tcPr>
            <w:tcW w:w="2127" w:type="dxa"/>
            <w:gridSpan w:val="2"/>
            <w:vAlign w:val="center"/>
          </w:tcPr>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hAnsi="Times New Roman" w:cs="Times New Roman"/>
                <w:sz w:val="20"/>
                <w:szCs w:val="20"/>
              </w:rPr>
              <w:lastRenderedPageBreak/>
              <w:t>Резервное</w:t>
            </w:r>
            <w:proofErr w:type="spellEnd"/>
            <w:r w:rsidRPr="00AE0641">
              <w:rPr>
                <w:rFonts w:ascii="Times New Roman" w:hAnsi="Times New Roman" w:cs="Times New Roman"/>
                <w:sz w:val="20"/>
                <w:szCs w:val="20"/>
              </w:rPr>
              <w:t xml:space="preserve"> </w:t>
            </w:r>
            <w:proofErr w:type="spellStart"/>
            <w:r w:rsidRPr="00AE0641">
              <w:rPr>
                <w:rFonts w:ascii="Times New Roman" w:hAnsi="Times New Roman" w:cs="Times New Roman"/>
                <w:sz w:val="20"/>
                <w:szCs w:val="20"/>
              </w:rPr>
              <w:t>время</w:t>
            </w:r>
            <w:proofErr w:type="spellEnd"/>
          </w:p>
        </w:tc>
        <w:tc>
          <w:tcPr>
            <w:tcW w:w="708" w:type="dxa"/>
            <w:vAlign w:val="center"/>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4</w:t>
            </w:r>
          </w:p>
        </w:tc>
        <w:tc>
          <w:tcPr>
            <w:tcW w:w="709" w:type="dxa"/>
            <w:vAlign w:val="center"/>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709" w:type="dxa"/>
            <w:vAlign w:val="center"/>
          </w:tcPr>
          <w:p w:rsidR="00AB185D" w:rsidRPr="00AE0641" w:rsidRDefault="00AB185D" w:rsidP="00AB185D">
            <w:pPr>
              <w:spacing w:line="276" w:lineRule="auto"/>
              <w:rPr>
                <w:rFonts w:ascii="Times New Roman" w:hAnsi="Times New Roman" w:cs="Times New Roman"/>
                <w:sz w:val="20"/>
                <w:szCs w:val="20"/>
              </w:rPr>
            </w:pPr>
          </w:p>
        </w:tc>
        <w:tc>
          <w:tcPr>
            <w:tcW w:w="992" w:type="dxa"/>
            <w:vAlign w:val="center"/>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w:t>
            </w:r>
          </w:p>
        </w:tc>
        <w:tc>
          <w:tcPr>
            <w:tcW w:w="6379" w:type="dxa"/>
            <w:vAlign w:val="center"/>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w:t>
            </w:r>
          </w:p>
        </w:tc>
        <w:tc>
          <w:tcPr>
            <w:tcW w:w="1276" w:type="dxa"/>
            <w:vAlign w:val="center"/>
          </w:tcPr>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eastAsia="Calibri" w:hAnsi="Times New Roman" w:cs="Times New Roman"/>
                <w:sz w:val="20"/>
                <w:szCs w:val="20"/>
              </w:rPr>
              <w:t>Промежуточная</w:t>
            </w:r>
            <w:proofErr w:type="spellEnd"/>
            <w:r w:rsidRPr="00AE0641">
              <w:rPr>
                <w:rFonts w:ascii="Times New Roman" w:eastAsia="Calibri" w:hAnsi="Times New Roman" w:cs="Times New Roman"/>
                <w:sz w:val="20"/>
                <w:szCs w:val="20"/>
              </w:rPr>
              <w:t xml:space="preserve"> </w:t>
            </w:r>
            <w:proofErr w:type="spellStart"/>
            <w:r w:rsidRPr="00AE0641">
              <w:rPr>
                <w:rFonts w:ascii="Times New Roman" w:eastAsia="Calibri" w:hAnsi="Times New Roman" w:cs="Times New Roman"/>
                <w:sz w:val="20"/>
                <w:szCs w:val="20"/>
              </w:rPr>
              <w:t>аттестация</w:t>
            </w:r>
            <w:proofErr w:type="spellEnd"/>
          </w:p>
        </w:tc>
        <w:tc>
          <w:tcPr>
            <w:tcW w:w="992" w:type="dxa"/>
            <w:vAlign w:val="center"/>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w:t>
            </w:r>
          </w:p>
        </w:tc>
        <w:tc>
          <w:tcPr>
            <w:tcW w:w="1417" w:type="dxa"/>
            <w:vAlign w:val="center"/>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w:t>
            </w:r>
          </w:p>
        </w:tc>
      </w:tr>
      <w:tr w:rsidR="00AB185D" w:rsidRPr="00AE0641" w:rsidTr="00AB185D">
        <w:trPr>
          <w:trHeight w:val="20"/>
        </w:trPr>
        <w:tc>
          <w:tcPr>
            <w:tcW w:w="2127" w:type="dxa"/>
            <w:gridSpan w:val="2"/>
            <w:vAlign w:val="center"/>
          </w:tcPr>
          <w:p w:rsidR="00AB185D" w:rsidRPr="00AB185D" w:rsidRDefault="00AB185D" w:rsidP="00AB185D">
            <w:pPr>
              <w:spacing w:line="276" w:lineRule="auto"/>
              <w:rPr>
                <w:rFonts w:ascii="Times New Roman" w:hAnsi="Times New Roman" w:cs="Times New Roman"/>
                <w:b/>
                <w:bCs/>
                <w:sz w:val="20"/>
                <w:szCs w:val="20"/>
                <w:lang w:val="ru-RU"/>
              </w:rPr>
            </w:pPr>
            <w:r w:rsidRPr="00AB185D">
              <w:rPr>
                <w:rFonts w:ascii="Times New Roman" w:hAnsi="Times New Roman" w:cs="Times New Roman"/>
                <w:b/>
                <w:bCs/>
                <w:sz w:val="20"/>
                <w:szCs w:val="20"/>
                <w:lang w:val="ru-RU"/>
              </w:rPr>
              <w:t>Общее количество часов по программе</w:t>
            </w:r>
          </w:p>
        </w:tc>
        <w:tc>
          <w:tcPr>
            <w:tcW w:w="708" w:type="dxa"/>
            <w:vAlign w:val="center"/>
          </w:tcPr>
          <w:p w:rsidR="00AB185D" w:rsidRPr="00AE0641" w:rsidRDefault="00AB185D" w:rsidP="00AB185D">
            <w:pPr>
              <w:spacing w:line="276" w:lineRule="auto"/>
              <w:rPr>
                <w:rFonts w:ascii="Times New Roman" w:hAnsi="Times New Roman" w:cs="Times New Roman"/>
                <w:b/>
                <w:bCs/>
                <w:sz w:val="20"/>
                <w:szCs w:val="20"/>
              </w:rPr>
            </w:pPr>
            <w:r w:rsidRPr="00AE0641">
              <w:rPr>
                <w:rFonts w:ascii="Times New Roman" w:hAnsi="Times New Roman" w:cs="Times New Roman"/>
                <w:b/>
                <w:bCs/>
                <w:sz w:val="20"/>
                <w:szCs w:val="20"/>
              </w:rPr>
              <w:t>102</w:t>
            </w:r>
          </w:p>
        </w:tc>
        <w:tc>
          <w:tcPr>
            <w:tcW w:w="709" w:type="dxa"/>
            <w:vAlign w:val="center"/>
          </w:tcPr>
          <w:p w:rsidR="00AB185D" w:rsidRPr="00AE0641" w:rsidRDefault="00AB185D" w:rsidP="00AB185D">
            <w:pPr>
              <w:spacing w:line="276" w:lineRule="auto"/>
              <w:rPr>
                <w:rFonts w:ascii="Times New Roman" w:hAnsi="Times New Roman" w:cs="Times New Roman"/>
                <w:b/>
                <w:bCs/>
                <w:sz w:val="20"/>
                <w:szCs w:val="20"/>
              </w:rPr>
            </w:pPr>
            <w:r w:rsidRPr="00AE0641">
              <w:rPr>
                <w:rFonts w:ascii="Times New Roman" w:hAnsi="Times New Roman" w:cs="Times New Roman"/>
                <w:b/>
                <w:bCs/>
                <w:sz w:val="20"/>
                <w:szCs w:val="20"/>
              </w:rPr>
              <w:t>10</w:t>
            </w:r>
          </w:p>
        </w:tc>
        <w:tc>
          <w:tcPr>
            <w:tcW w:w="709" w:type="dxa"/>
            <w:vAlign w:val="center"/>
          </w:tcPr>
          <w:p w:rsidR="00AB185D" w:rsidRPr="00AE0641" w:rsidRDefault="00AB185D" w:rsidP="00AB185D">
            <w:pPr>
              <w:spacing w:line="276" w:lineRule="auto"/>
              <w:rPr>
                <w:rFonts w:ascii="Times New Roman" w:hAnsi="Times New Roman" w:cs="Times New Roman"/>
                <w:b/>
                <w:bCs/>
                <w:sz w:val="20"/>
                <w:szCs w:val="20"/>
              </w:rPr>
            </w:pPr>
            <w:r w:rsidRPr="00AE0641">
              <w:rPr>
                <w:rFonts w:ascii="Times New Roman" w:hAnsi="Times New Roman" w:cs="Times New Roman"/>
                <w:b/>
                <w:bCs/>
                <w:sz w:val="20"/>
                <w:szCs w:val="20"/>
              </w:rPr>
              <w:t>9</w:t>
            </w:r>
          </w:p>
        </w:tc>
        <w:tc>
          <w:tcPr>
            <w:tcW w:w="992" w:type="dxa"/>
            <w:vAlign w:val="center"/>
          </w:tcPr>
          <w:p w:rsidR="00AB185D" w:rsidRPr="00AE0641" w:rsidRDefault="00AB185D" w:rsidP="00AB185D">
            <w:pPr>
              <w:spacing w:line="276" w:lineRule="auto"/>
              <w:rPr>
                <w:rFonts w:ascii="Times New Roman" w:hAnsi="Times New Roman" w:cs="Times New Roman"/>
                <w:b/>
                <w:bCs/>
                <w:sz w:val="20"/>
                <w:szCs w:val="20"/>
              </w:rPr>
            </w:pPr>
            <w:r w:rsidRPr="00AE0641">
              <w:rPr>
                <w:rFonts w:ascii="Times New Roman" w:hAnsi="Times New Roman" w:cs="Times New Roman"/>
                <w:b/>
                <w:bCs/>
                <w:sz w:val="20"/>
                <w:szCs w:val="20"/>
              </w:rPr>
              <w:t>-</w:t>
            </w:r>
          </w:p>
        </w:tc>
        <w:tc>
          <w:tcPr>
            <w:tcW w:w="6379" w:type="dxa"/>
            <w:vAlign w:val="center"/>
          </w:tcPr>
          <w:p w:rsidR="00AB185D" w:rsidRPr="00AE0641" w:rsidRDefault="00AB185D" w:rsidP="00AB185D">
            <w:pPr>
              <w:spacing w:line="276" w:lineRule="auto"/>
              <w:rPr>
                <w:rFonts w:ascii="Times New Roman" w:hAnsi="Times New Roman" w:cs="Times New Roman"/>
                <w:b/>
                <w:bCs/>
                <w:sz w:val="20"/>
                <w:szCs w:val="20"/>
              </w:rPr>
            </w:pPr>
            <w:r w:rsidRPr="00AE0641">
              <w:rPr>
                <w:rFonts w:ascii="Times New Roman" w:hAnsi="Times New Roman" w:cs="Times New Roman"/>
                <w:b/>
                <w:bCs/>
                <w:sz w:val="20"/>
                <w:szCs w:val="20"/>
              </w:rPr>
              <w:t>-</w:t>
            </w:r>
          </w:p>
        </w:tc>
        <w:tc>
          <w:tcPr>
            <w:tcW w:w="1276" w:type="dxa"/>
            <w:vAlign w:val="center"/>
          </w:tcPr>
          <w:p w:rsidR="00AB185D" w:rsidRPr="00AE0641" w:rsidRDefault="00AB185D" w:rsidP="00AB185D">
            <w:pPr>
              <w:spacing w:line="276" w:lineRule="auto"/>
              <w:rPr>
                <w:rFonts w:ascii="Times New Roman" w:hAnsi="Times New Roman" w:cs="Times New Roman"/>
                <w:b/>
                <w:bCs/>
                <w:sz w:val="20"/>
                <w:szCs w:val="20"/>
              </w:rPr>
            </w:pPr>
            <w:r w:rsidRPr="00AE0641">
              <w:rPr>
                <w:rFonts w:ascii="Times New Roman" w:hAnsi="Times New Roman" w:cs="Times New Roman"/>
                <w:b/>
                <w:bCs/>
                <w:sz w:val="20"/>
                <w:szCs w:val="20"/>
              </w:rPr>
              <w:t>-</w:t>
            </w:r>
          </w:p>
        </w:tc>
        <w:tc>
          <w:tcPr>
            <w:tcW w:w="992" w:type="dxa"/>
            <w:vAlign w:val="center"/>
          </w:tcPr>
          <w:p w:rsidR="00AB185D" w:rsidRPr="00AE0641" w:rsidRDefault="00AB185D" w:rsidP="00AB185D">
            <w:pPr>
              <w:spacing w:line="276" w:lineRule="auto"/>
              <w:rPr>
                <w:rFonts w:ascii="Times New Roman" w:hAnsi="Times New Roman" w:cs="Times New Roman"/>
                <w:b/>
                <w:bCs/>
                <w:sz w:val="20"/>
                <w:szCs w:val="20"/>
              </w:rPr>
            </w:pPr>
            <w:r w:rsidRPr="00AE0641">
              <w:rPr>
                <w:rFonts w:ascii="Times New Roman" w:hAnsi="Times New Roman" w:cs="Times New Roman"/>
                <w:b/>
                <w:bCs/>
                <w:sz w:val="20"/>
                <w:szCs w:val="20"/>
              </w:rPr>
              <w:t>-</w:t>
            </w:r>
          </w:p>
        </w:tc>
        <w:tc>
          <w:tcPr>
            <w:tcW w:w="1417" w:type="dxa"/>
            <w:vAlign w:val="center"/>
          </w:tcPr>
          <w:p w:rsidR="00AB185D" w:rsidRPr="00AE0641" w:rsidRDefault="00AB185D" w:rsidP="00AB185D">
            <w:pPr>
              <w:spacing w:line="276" w:lineRule="auto"/>
              <w:rPr>
                <w:rFonts w:ascii="Times New Roman" w:hAnsi="Times New Roman" w:cs="Times New Roman"/>
                <w:b/>
                <w:bCs/>
                <w:sz w:val="20"/>
                <w:szCs w:val="20"/>
              </w:rPr>
            </w:pPr>
            <w:r w:rsidRPr="00AE0641">
              <w:rPr>
                <w:rFonts w:ascii="Times New Roman" w:hAnsi="Times New Roman" w:cs="Times New Roman"/>
                <w:b/>
                <w:bCs/>
                <w:sz w:val="20"/>
                <w:szCs w:val="20"/>
              </w:rPr>
              <w:t>-</w:t>
            </w:r>
          </w:p>
        </w:tc>
      </w:tr>
    </w:tbl>
    <w:p w:rsidR="00AB185D" w:rsidRDefault="00AB185D">
      <w:pPr>
        <w:autoSpaceDE w:val="0"/>
        <w:autoSpaceDN w:val="0"/>
        <w:spacing w:after="258" w:line="233" w:lineRule="auto"/>
      </w:pPr>
    </w:p>
    <w:p w:rsidR="002B1247" w:rsidRDefault="002B1247">
      <w:pPr>
        <w:autoSpaceDE w:val="0"/>
        <w:autoSpaceDN w:val="0"/>
        <w:spacing w:after="0" w:line="14" w:lineRule="exact"/>
      </w:pPr>
    </w:p>
    <w:p w:rsidR="002B1247" w:rsidRDefault="002B1247">
      <w:pPr>
        <w:sectPr w:rsidR="002B1247">
          <w:pgSz w:w="16840" w:h="11900"/>
          <w:pgMar w:top="282" w:right="640" w:bottom="1440" w:left="666" w:header="720" w:footer="720" w:gutter="0"/>
          <w:cols w:space="720" w:equalWidth="0">
            <w:col w:w="15534" w:space="0"/>
          </w:cols>
          <w:docGrid w:linePitch="360"/>
        </w:sectPr>
      </w:pPr>
    </w:p>
    <w:p w:rsidR="002B1247" w:rsidRDefault="002B1247">
      <w:pPr>
        <w:autoSpaceDE w:val="0"/>
        <w:autoSpaceDN w:val="0"/>
        <w:spacing w:after="78" w:line="220" w:lineRule="exact"/>
      </w:pPr>
    </w:p>
    <w:p w:rsidR="002B1247" w:rsidRDefault="00AB185D">
      <w:pPr>
        <w:autoSpaceDE w:val="0"/>
        <w:autoSpaceDN w:val="0"/>
        <w:spacing w:after="320" w:line="230" w:lineRule="auto"/>
        <w:rPr>
          <w:rFonts w:ascii="Times New Roman" w:eastAsia="Times New Roman" w:hAnsi="Times New Roman"/>
          <w:b/>
          <w:color w:val="000000"/>
          <w:sz w:val="24"/>
        </w:rPr>
      </w:pPr>
      <w:r>
        <w:rPr>
          <w:rFonts w:ascii="Times New Roman" w:eastAsia="Times New Roman" w:hAnsi="Times New Roman"/>
          <w:b/>
          <w:color w:val="000000"/>
          <w:sz w:val="24"/>
        </w:rPr>
        <w:t xml:space="preserve">ПОУРОЧНОЕ ПЛАНИРОВАНИЕ </w:t>
      </w:r>
    </w:p>
    <w:tbl>
      <w:tblPr>
        <w:tblStyle w:val="aff1"/>
        <w:tblW w:w="10201" w:type="dxa"/>
        <w:tblLayout w:type="fixed"/>
        <w:tblLook w:val="04A0" w:firstRow="1" w:lastRow="0" w:firstColumn="1" w:lastColumn="0" w:noHBand="0" w:noVBand="1"/>
      </w:tblPr>
      <w:tblGrid>
        <w:gridCol w:w="988"/>
        <w:gridCol w:w="3118"/>
        <w:gridCol w:w="961"/>
        <w:gridCol w:w="991"/>
        <w:gridCol w:w="741"/>
        <w:gridCol w:w="709"/>
        <w:gridCol w:w="709"/>
        <w:gridCol w:w="1984"/>
      </w:tblGrid>
      <w:tr w:rsidR="001111A0" w:rsidRPr="001111A0" w:rsidTr="001111A0">
        <w:tc>
          <w:tcPr>
            <w:tcW w:w="988" w:type="dxa"/>
            <w:vMerge w:val="restart"/>
          </w:tcPr>
          <w:p w:rsidR="001111A0" w:rsidRPr="001111A0" w:rsidRDefault="001111A0" w:rsidP="001111A0">
            <w:pPr>
              <w:jc w:val="center"/>
              <w:rPr>
                <w:rFonts w:ascii="Times New Roman" w:hAnsi="Times New Roman" w:cs="Times New Roman"/>
                <w:b/>
                <w:bCs/>
                <w:sz w:val="24"/>
                <w:szCs w:val="24"/>
              </w:rPr>
            </w:pPr>
            <w:r w:rsidRPr="001111A0">
              <w:rPr>
                <w:rFonts w:ascii="Times New Roman" w:hAnsi="Times New Roman" w:cs="Times New Roman"/>
                <w:b/>
                <w:bCs/>
                <w:sz w:val="24"/>
                <w:szCs w:val="24"/>
              </w:rPr>
              <w:t>№№ п/п</w:t>
            </w:r>
          </w:p>
        </w:tc>
        <w:tc>
          <w:tcPr>
            <w:tcW w:w="3118" w:type="dxa"/>
            <w:vMerge w:val="restart"/>
          </w:tcPr>
          <w:p w:rsidR="001111A0" w:rsidRPr="001111A0" w:rsidRDefault="001111A0" w:rsidP="001111A0">
            <w:pPr>
              <w:jc w:val="center"/>
              <w:rPr>
                <w:rFonts w:ascii="Times New Roman" w:hAnsi="Times New Roman" w:cs="Times New Roman"/>
                <w:b/>
                <w:bCs/>
                <w:sz w:val="24"/>
                <w:szCs w:val="24"/>
              </w:rPr>
            </w:pPr>
            <w:proofErr w:type="spellStart"/>
            <w:r w:rsidRPr="001111A0">
              <w:rPr>
                <w:rFonts w:ascii="Times New Roman" w:hAnsi="Times New Roman" w:cs="Times New Roman"/>
                <w:b/>
                <w:bCs/>
                <w:sz w:val="24"/>
                <w:szCs w:val="24"/>
              </w:rPr>
              <w:t>Тема</w:t>
            </w:r>
            <w:proofErr w:type="spellEnd"/>
            <w:r w:rsidRPr="001111A0">
              <w:rPr>
                <w:rFonts w:ascii="Times New Roman" w:hAnsi="Times New Roman" w:cs="Times New Roman"/>
                <w:b/>
                <w:bCs/>
                <w:sz w:val="24"/>
                <w:szCs w:val="24"/>
              </w:rPr>
              <w:t xml:space="preserve"> </w:t>
            </w:r>
            <w:proofErr w:type="spellStart"/>
            <w:r w:rsidRPr="001111A0">
              <w:rPr>
                <w:rFonts w:ascii="Times New Roman" w:hAnsi="Times New Roman" w:cs="Times New Roman"/>
                <w:b/>
                <w:bCs/>
                <w:sz w:val="24"/>
                <w:szCs w:val="24"/>
              </w:rPr>
              <w:t>урока</w:t>
            </w:r>
            <w:proofErr w:type="spellEnd"/>
          </w:p>
        </w:tc>
        <w:tc>
          <w:tcPr>
            <w:tcW w:w="1952" w:type="dxa"/>
            <w:gridSpan w:val="2"/>
          </w:tcPr>
          <w:p w:rsidR="001111A0" w:rsidRPr="001111A0" w:rsidRDefault="001111A0" w:rsidP="001111A0">
            <w:pPr>
              <w:jc w:val="center"/>
              <w:rPr>
                <w:rFonts w:ascii="Times New Roman" w:hAnsi="Times New Roman" w:cs="Times New Roman"/>
                <w:b/>
                <w:bCs/>
                <w:sz w:val="24"/>
                <w:szCs w:val="24"/>
              </w:rPr>
            </w:pPr>
            <w:proofErr w:type="spellStart"/>
            <w:r w:rsidRPr="001111A0">
              <w:rPr>
                <w:rFonts w:ascii="Times New Roman" w:hAnsi="Times New Roman" w:cs="Times New Roman"/>
                <w:b/>
                <w:bCs/>
                <w:sz w:val="24"/>
                <w:szCs w:val="24"/>
              </w:rPr>
              <w:t>Дата</w:t>
            </w:r>
            <w:proofErr w:type="spellEnd"/>
            <w:r w:rsidRPr="001111A0">
              <w:rPr>
                <w:rFonts w:ascii="Times New Roman" w:hAnsi="Times New Roman" w:cs="Times New Roman"/>
                <w:b/>
                <w:bCs/>
                <w:sz w:val="24"/>
                <w:szCs w:val="24"/>
              </w:rPr>
              <w:t xml:space="preserve"> </w:t>
            </w:r>
            <w:proofErr w:type="spellStart"/>
            <w:r w:rsidRPr="001111A0">
              <w:rPr>
                <w:rFonts w:ascii="Times New Roman" w:hAnsi="Times New Roman" w:cs="Times New Roman"/>
                <w:b/>
                <w:bCs/>
                <w:sz w:val="24"/>
                <w:szCs w:val="24"/>
              </w:rPr>
              <w:t>проведения</w:t>
            </w:r>
            <w:proofErr w:type="spellEnd"/>
            <w:r w:rsidRPr="001111A0">
              <w:rPr>
                <w:rFonts w:ascii="Times New Roman" w:hAnsi="Times New Roman" w:cs="Times New Roman"/>
                <w:b/>
                <w:bCs/>
                <w:sz w:val="24"/>
                <w:szCs w:val="24"/>
              </w:rPr>
              <w:t xml:space="preserve"> </w:t>
            </w:r>
            <w:proofErr w:type="spellStart"/>
            <w:r w:rsidRPr="001111A0">
              <w:rPr>
                <w:rFonts w:ascii="Times New Roman" w:hAnsi="Times New Roman" w:cs="Times New Roman"/>
                <w:b/>
                <w:bCs/>
                <w:sz w:val="24"/>
                <w:szCs w:val="24"/>
              </w:rPr>
              <w:t>урока</w:t>
            </w:r>
            <w:proofErr w:type="spellEnd"/>
          </w:p>
        </w:tc>
        <w:tc>
          <w:tcPr>
            <w:tcW w:w="2159" w:type="dxa"/>
            <w:gridSpan w:val="3"/>
          </w:tcPr>
          <w:p w:rsidR="001111A0" w:rsidRPr="001111A0" w:rsidRDefault="001111A0" w:rsidP="001111A0">
            <w:pPr>
              <w:jc w:val="center"/>
              <w:rPr>
                <w:rFonts w:ascii="Times New Roman" w:hAnsi="Times New Roman" w:cs="Times New Roman"/>
                <w:b/>
                <w:bCs/>
                <w:sz w:val="24"/>
                <w:szCs w:val="24"/>
              </w:rPr>
            </w:pPr>
            <w:proofErr w:type="spellStart"/>
            <w:r w:rsidRPr="001111A0">
              <w:rPr>
                <w:rFonts w:ascii="Times New Roman" w:hAnsi="Times New Roman" w:cs="Times New Roman"/>
                <w:b/>
                <w:bCs/>
                <w:sz w:val="24"/>
                <w:szCs w:val="24"/>
              </w:rPr>
              <w:t>Количество</w:t>
            </w:r>
            <w:proofErr w:type="spellEnd"/>
            <w:r w:rsidRPr="001111A0">
              <w:rPr>
                <w:rFonts w:ascii="Times New Roman" w:hAnsi="Times New Roman" w:cs="Times New Roman"/>
                <w:b/>
                <w:bCs/>
                <w:sz w:val="24"/>
                <w:szCs w:val="24"/>
              </w:rPr>
              <w:t xml:space="preserve"> </w:t>
            </w:r>
          </w:p>
          <w:p w:rsidR="001111A0" w:rsidRPr="001111A0" w:rsidRDefault="001111A0" w:rsidP="001111A0">
            <w:pPr>
              <w:jc w:val="center"/>
              <w:rPr>
                <w:rFonts w:ascii="Times New Roman" w:hAnsi="Times New Roman" w:cs="Times New Roman"/>
                <w:b/>
                <w:bCs/>
                <w:sz w:val="24"/>
                <w:szCs w:val="24"/>
              </w:rPr>
            </w:pPr>
            <w:proofErr w:type="spellStart"/>
            <w:r w:rsidRPr="001111A0">
              <w:rPr>
                <w:rFonts w:ascii="Times New Roman" w:hAnsi="Times New Roman" w:cs="Times New Roman"/>
                <w:b/>
                <w:bCs/>
                <w:sz w:val="24"/>
                <w:szCs w:val="24"/>
              </w:rPr>
              <w:t>часов</w:t>
            </w:r>
            <w:proofErr w:type="spellEnd"/>
          </w:p>
        </w:tc>
        <w:tc>
          <w:tcPr>
            <w:tcW w:w="1984" w:type="dxa"/>
            <w:vMerge w:val="restart"/>
          </w:tcPr>
          <w:p w:rsidR="001111A0" w:rsidRPr="001111A0" w:rsidRDefault="001111A0" w:rsidP="001111A0">
            <w:pPr>
              <w:jc w:val="center"/>
              <w:rPr>
                <w:rFonts w:ascii="Times New Roman" w:hAnsi="Times New Roman" w:cs="Times New Roman"/>
                <w:b/>
                <w:bCs/>
                <w:sz w:val="24"/>
                <w:szCs w:val="24"/>
              </w:rPr>
            </w:pPr>
            <w:proofErr w:type="spellStart"/>
            <w:r w:rsidRPr="001111A0">
              <w:rPr>
                <w:rStyle w:val="af7"/>
                <w:rFonts w:ascii="Times New Roman" w:hAnsi="Times New Roman" w:cs="Times New Roman"/>
                <w:color w:val="000000"/>
                <w:sz w:val="24"/>
                <w:szCs w:val="24"/>
                <w:shd w:val="clear" w:color="auto" w:fill="FFFFFF"/>
              </w:rPr>
              <w:t>Виды</w:t>
            </w:r>
            <w:proofErr w:type="spellEnd"/>
            <w:r w:rsidRPr="001111A0">
              <w:rPr>
                <w:rStyle w:val="af7"/>
                <w:rFonts w:ascii="Times New Roman" w:hAnsi="Times New Roman" w:cs="Times New Roman"/>
                <w:color w:val="000000"/>
                <w:sz w:val="24"/>
                <w:szCs w:val="24"/>
                <w:shd w:val="clear" w:color="auto" w:fill="FFFFFF"/>
              </w:rPr>
              <w:t xml:space="preserve">, </w:t>
            </w:r>
            <w:proofErr w:type="spellStart"/>
            <w:r w:rsidRPr="001111A0">
              <w:rPr>
                <w:rStyle w:val="af7"/>
                <w:rFonts w:ascii="Times New Roman" w:hAnsi="Times New Roman" w:cs="Times New Roman"/>
                <w:color w:val="000000"/>
                <w:sz w:val="24"/>
                <w:szCs w:val="24"/>
                <w:shd w:val="clear" w:color="auto" w:fill="FFFFFF"/>
              </w:rPr>
              <w:t>формы</w:t>
            </w:r>
            <w:proofErr w:type="spellEnd"/>
            <w:r w:rsidRPr="001111A0">
              <w:rPr>
                <w:rStyle w:val="af7"/>
                <w:rFonts w:ascii="Times New Roman" w:hAnsi="Times New Roman" w:cs="Times New Roman"/>
                <w:color w:val="000000"/>
                <w:sz w:val="24"/>
                <w:szCs w:val="24"/>
                <w:shd w:val="clear" w:color="auto" w:fill="FFFFFF"/>
              </w:rPr>
              <w:t xml:space="preserve"> </w:t>
            </w:r>
            <w:proofErr w:type="spellStart"/>
            <w:r w:rsidRPr="001111A0">
              <w:rPr>
                <w:rStyle w:val="af7"/>
                <w:rFonts w:ascii="Times New Roman" w:hAnsi="Times New Roman" w:cs="Times New Roman"/>
                <w:color w:val="000000"/>
                <w:sz w:val="24"/>
                <w:szCs w:val="24"/>
                <w:shd w:val="clear" w:color="auto" w:fill="FFFFFF"/>
              </w:rPr>
              <w:t>контроля</w:t>
            </w:r>
            <w:proofErr w:type="spellEnd"/>
          </w:p>
        </w:tc>
      </w:tr>
      <w:tr w:rsidR="001111A0" w:rsidRPr="001111A0" w:rsidTr="001111A0">
        <w:trPr>
          <w:trHeight w:val="309"/>
        </w:trPr>
        <w:tc>
          <w:tcPr>
            <w:tcW w:w="988" w:type="dxa"/>
            <w:vMerge/>
          </w:tcPr>
          <w:p w:rsidR="001111A0" w:rsidRPr="001111A0" w:rsidRDefault="001111A0" w:rsidP="001111A0">
            <w:pPr>
              <w:rPr>
                <w:rFonts w:ascii="Times New Roman" w:hAnsi="Times New Roman" w:cs="Times New Roman"/>
                <w:b/>
                <w:bCs/>
                <w:sz w:val="24"/>
                <w:szCs w:val="24"/>
              </w:rPr>
            </w:pPr>
          </w:p>
        </w:tc>
        <w:tc>
          <w:tcPr>
            <w:tcW w:w="3118" w:type="dxa"/>
            <w:vMerge/>
          </w:tcPr>
          <w:p w:rsidR="001111A0" w:rsidRPr="001111A0" w:rsidRDefault="001111A0" w:rsidP="001111A0">
            <w:pPr>
              <w:rPr>
                <w:rFonts w:ascii="Times New Roman" w:hAnsi="Times New Roman" w:cs="Times New Roman"/>
                <w:b/>
                <w:bCs/>
                <w:sz w:val="24"/>
                <w:szCs w:val="24"/>
              </w:rPr>
            </w:pPr>
          </w:p>
        </w:tc>
        <w:tc>
          <w:tcPr>
            <w:tcW w:w="961" w:type="dxa"/>
          </w:tcPr>
          <w:p w:rsidR="001111A0" w:rsidRPr="001111A0" w:rsidRDefault="001111A0" w:rsidP="001111A0">
            <w:pPr>
              <w:jc w:val="center"/>
              <w:rPr>
                <w:rFonts w:ascii="Times New Roman" w:hAnsi="Times New Roman" w:cs="Times New Roman"/>
                <w:sz w:val="24"/>
                <w:szCs w:val="24"/>
              </w:rPr>
            </w:pPr>
            <w:proofErr w:type="spellStart"/>
            <w:r w:rsidRPr="001111A0">
              <w:rPr>
                <w:rFonts w:ascii="Times New Roman" w:hAnsi="Times New Roman" w:cs="Times New Roman"/>
                <w:sz w:val="24"/>
                <w:szCs w:val="24"/>
              </w:rPr>
              <w:t>план</w:t>
            </w:r>
            <w:proofErr w:type="spellEnd"/>
          </w:p>
        </w:tc>
        <w:tc>
          <w:tcPr>
            <w:tcW w:w="991" w:type="dxa"/>
          </w:tcPr>
          <w:p w:rsidR="001111A0" w:rsidRPr="001111A0" w:rsidRDefault="001111A0" w:rsidP="001111A0">
            <w:pPr>
              <w:jc w:val="center"/>
              <w:rPr>
                <w:rFonts w:ascii="Times New Roman" w:hAnsi="Times New Roman" w:cs="Times New Roman"/>
                <w:sz w:val="24"/>
                <w:szCs w:val="24"/>
              </w:rPr>
            </w:pPr>
            <w:proofErr w:type="spellStart"/>
            <w:r w:rsidRPr="001111A0">
              <w:rPr>
                <w:rFonts w:ascii="Times New Roman" w:hAnsi="Times New Roman" w:cs="Times New Roman"/>
                <w:sz w:val="24"/>
                <w:szCs w:val="24"/>
              </w:rPr>
              <w:t>факт</w:t>
            </w:r>
            <w:proofErr w:type="spellEnd"/>
          </w:p>
        </w:tc>
        <w:tc>
          <w:tcPr>
            <w:tcW w:w="741" w:type="dxa"/>
          </w:tcPr>
          <w:p w:rsidR="001111A0" w:rsidRPr="001111A0" w:rsidRDefault="001111A0" w:rsidP="001111A0">
            <w:pPr>
              <w:rPr>
                <w:rStyle w:val="docdata"/>
                <w:rFonts w:ascii="Times New Roman" w:hAnsi="Times New Roman" w:cs="Times New Roman"/>
                <w:color w:val="000000"/>
                <w:sz w:val="20"/>
                <w:szCs w:val="20"/>
              </w:rPr>
            </w:pPr>
            <w:proofErr w:type="spellStart"/>
            <w:r w:rsidRPr="001111A0">
              <w:rPr>
                <w:rStyle w:val="docdata"/>
                <w:rFonts w:ascii="Times New Roman" w:hAnsi="Times New Roman" w:cs="Times New Roman"/>
                <w:color w:val="000000"/>
                <w:sz w:val="20"/>
                <w:szCs w:val="20"/>
              </w:rPr>
              <w:t>всего</w:t>
            </w:r>
            <w:proofErr w:type="spellEnd"/>
          </w:p>
        </w:tc>
        <w:tc>
          <w:tcPr>
            <w:tcW w:w="709" w:type="dxa"/>
          </w:tcPr>
          <w:p w:rsidR="001111A0" w:rsidRPr="001111A0" w:rsidRDefault="001111A0" w:rsidP="001111A0">
            <w:pPr>
              <w:rPr>
                <w:rFonts w:ascii="Times New Roman" w:hAnsi="Times New Roman" w:cs="Times New Roman"/>
                <w:b/>
                <w:bCs/>
                <w:sz w:val="20"/>
                <w:szCs w:val="20"/>
              </w:rPr>
            </w:pPr>
            <w:proofErr w:type="spellStart"/>
            <w:r w:rsidRPr="001111A0">
              <w:rPr>
                <w:rStyle w:val="docdata"/>
                <w:rFonts w:ascii="Times New Roman" w:hAnsi="Times New Roman" w:cs="Times New Roman"/>
                <w:color w:val="000000"/>
                <w:sz w:val="20"/>
                <w:szCs w:val="20"/>
              </w:rPr>
              <w:t>контрольные</w:t>
            </w:r>
            <w:proofErr w:type="spellEnd"/>
            <w:r w:rsidRPr="001111A0">
              <w:rPr>
                <w:rStyle w:val="docdata"/>
                <w:rFonts w:ascii="Times New Roman" w:hAnsi="Times New Roman" w:cs="Times New Roman"/>
                <w:color w:val="000000"/>
                <w:sz w:val="20"/>
                <w:szCs w:val="20"/>
              </w:rPr>
              <w:t xml:space="preserve"> </w:t>
            </w:r>
            <w:proofErr w:type="spellStart"/>
            <w:r w:rsidRPr="001111A0">
              <w:rPr>
                <w:rStyle w:val="docdata"/>
                <w:rFonts w:ascii="Times New Roman" w:hAnsi="Times New Roman" w:cs="Times New Roman"/>
                <w:color w:val="000000"/>
                <w:sz w:val="20"/>
                <w:szCs w:val="20"/>
              </w:rPr>
              <w:t>работы</w:t>
            </w:r>
            <w:proofErr w:type="spellEnd"/>
          </w:p>
        </w:tc>
        <w:tc>
          <w:tcPr>
            <w:tcW w:w="709" w:type="dxa"/>
          </w:tcPr>
          <w:p w:rsidR="001111A0" w:rsidRPr="001111A0" w:rsidRDefault="001111A0" w:rsidP="001111A0">
            <w:pPr>
              <w:rPr>
                <w:rFonts w:ascii="Times New Roman" w:hAnsi="Times New Roman" w:cs="Times New Roman"/>
                <w:b/>
                <w:bCs/>
                <w:sz w:val="20"/>
                <w:szCs w:val="20"/>
              </w:rPr>
            </w:pPr>
            <w:proofErr w:type="spellStart"/>
            <w:r w:rsidRPr="001111A0">
              <w:rPr>
                <w:rStyle w:val="docdata"/>
                <w:rFonts w:ascii="Times New Roman" w:hAnsi="Times New Roman" w:cs="Times New Roman"/>
                <w:color w:val="000000"/>
                <w:sz w:val="20"/>
                <w:szCs w:val="20"/>
              </w:rPr>
              <w:t>практические</w:t>
            </w:r>
            <w:proofErr w:type="spellEnd"/>
            <w:r w:rsidRPr="001111A0">
              <w:rPr>
                <w:rStyle w:val="docdata"/>
                <w:rFonts w:ascii="Times New Roman" w:hAnsi="Times New Roman" w:cs="Times New Roman"/>
                <w:color w:val="000000"/>
                <w:sz w:val="20"/>
                <w:szCs w:val="20"/>
              </w:rPr>
              <w:t xml:space="preserve"> </w:t>
            </w:r>
            <w:proofErr w:type="spellStart"/>
            <w:r w:rsidRPr="001111A0">
              <w:rPr>
                <w:rStyle w:val="docdata"/>
                <w:rFonts w:ascii="Times New Roman" w:hAnsi="Times New Roman" w:cs="Times New Roman"/>
                <w:color w:val="000000"/>
                <w:sz w:val="20"/>
                <w:szCs w:val="20"/>
              </w:rPr>
              <w:t>работы</w:t>
            </w:r>
            <w:proofErr w:type="spellEnd"/>
          </w:p>
        </w:tc>
        <w:tc>
          <w:tcPr>
            <w:tcW w:w="1984" w:type="dxa"/>
            <w:vMerge/>
          </w:tcPr>
          <w:p w:rsidR="001111A0" w:rsidRPr="001111A0" w:rsidRDefault="001111A0" w:rsidP="001111A0">
            <w:pPr>
              <w:rPr>
                <w:rFonts w:ascii="Times New Roman" w:hAnsi="Times New Roman" w:cs="Times New Roman"/>
                <w:b/>
                <w:bCs/>
                <w:sz w:val="24"/>
                <w:szCs w:val="24"/>
              </w:rPr>
            </w:pP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rPr>
              <w:t>Русские</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народные</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песни</w:t>
            </w:r>
            <w:proofErr w:type="spellEnd"/>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02.09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rPr>
              <w:t>Докучные</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сказки</w:t>
            </w:r>
            <w:proofErr w:type="spellEnd"/>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05.09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rPr>
              <w:t>Докучные</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сказки</w:t>
            </w:r>
            <w:proofErr w:type="spellEnd"/>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07.09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РНС «Сестрица Алёнушка и братец Иванушка»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09.09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РНС «Сестрица Алёнушка и братец Иванушка»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12.09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РНС  «Иван-царевич и серый волк»</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14.09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РНС  «Иван-царевич и серый волк»</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16.09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РНС  «Иван-царевич и серый волк»</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19.09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РНС  "</w:t>
            </w:r>
            <w:proofErr w:type="spellStart"/>
            <w:r w:rsidRPr="001111A0">
              <w:rPr>
                <w:rFonts w:ascii="Times New Roman" w:hAnsi="Times New Roman" w:cs="Times New Roman"/>
              </w:rPr>
              <w:t>Сивка-бурка</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21.09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РНС  "</w:t>
            </w:r>
            <w:proofErr w:type="spellStart"/>
            <w:r w:rsidRPr="001111A0">
              <w:rPr>
                <w:rFonts w:ascii="Times New Roman" w:hAnsi="Times New Roman" w:cs="Times New Roman"/>
              </w:rPr>
              <w:t>Сивка-бурка</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23.09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РНС  "</w:t>
            </w:r>
            <w:proofErr w:type="spellStart"/>
            <w:r w:rsidRPr="001111A0">
              <w:rPr>
                <w:rFonts w:ascii="Times New Roman" w:hAnsi="Times New Roman" w:cs="Times New Roman"/>
              </w:rPr>
              <w:t>Сивка-бурка</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26.09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8E2B9F"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bCs/>
              </w:rPr>
              <w:t>Проект</w:t>
            </w:r>
            <w:proofErr w:type="spellEnd"/>
            <w:r w:rsidRPr="001111A0">
              <w:rPr>
                <w:rFonts w:ascii="Times New Roman" w:hAnsi="Times New Roman" w:cs="Times New Roman"/>
                <w:i/>
                <w:iCs/>
              </w:rPr>
              <w:t xml:space="preserve"> </w:t>
            </w:r>
            <w:r w:rsidRPr="001111A0">
              <w:rPr>
                <w:rFonts w:ascii="Times New Roman" w:hAnsi="Times New Roman" w:cs="Times New Roman"/>
              </w:rPr>
              <w:t>«</w:t>
            </w:r>
            <w:proofErr w:type="spellStart"/>
            <w:r w:rsidRPr="001111A0">
              <w:rPr>
                <w:rFonts w:ascii="Times New Roman" w:hAnsi="Times New Roman" w:cs="Times New Roman"/>
              </w:rPr>
              <w:t>Сочиняем</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волшебную</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сказку</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28.09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981E6E" w:rsidRDefault="00981E6E" w:rsidP="001111A0">
            <w:pPr>
              <w:rPr>
                <w:rFonts w:ascii="Times New Roman" w:hAnsi="Times New Roman" w:cs="Times New Roman"/>
                <w:sz w:val="24"/>
                <w:szCs w:val="24"/>
                <w:lang w:val="ru-RU"/>
              </w:rPr>
            </w:pPr>
            <w:r w:rsidRPr="00CE39CA">
              <w:rPr>
                <w:rFonts w:ascii="Times New Roman" w:eastAsia="Times New Roman" w:hAnsi="Times New Roman"/>
                <w:color w:val="000000"/>
                <w:sz w:val="24"/>
                <w:lang w:val="ru-RU"/>
              </w:rPr>
              <w:t xml:space="preserve">Самооценка с </w:t>
            </w:r>
            <w:r w:rsidRPr="00CE39CA">
              <w:rPr>
                <w:lang w:val="ru-RU"/>
              </w:rPr>
              <w:br/>
            </w:r>
            <w:r w:rsidRPr="00CE39CA">
              <w:rPr>
                <w:rFonts w:ascii="Times New Roman" w:eastAsia="Times New Roman" w:hAnsi="Times New Roman"/>
                <w:color w:val="000000"/>
                <w:sz w:val="24"/>
                <w:lang w:val="ru-RU"/>
              </w:rPr>
              <w:t>использованием</w:t>
            </w:r>
            <w:r>
              <w:rPr>
                <w:rFonts w:ascii="Times New Roman" w:eastAsia="Times New Roman" w:hAnsi="Times New Roman"/>
                <w:color w:val="000000"/>
                <w:sz w:val="24"/>
                <w:lang w:val="ru-RU"/>
              </w:rPr>
              <w:t xml:space="preserve"> </w:t>
            </w:r>
            <w:r w:rsidRPr="00CE39CA">
              <w:rPr>
                <w:rFonts w:ascii="Times New Roman" w:eastAsia="Times New Roman" w:hAnsi="Times New Roman"/>
                <w:color w:val="000000"/>
                <w:sz w:val="24"/>
                <w:lang w:val="ru-RU"/>
              </w:rPr>
              <w:t xml:space="preserve">«Оценочного </w:t>
            </w:r>
            <w:r w:rsidRPr="00CE39CA">
              <w:rPr>
                <w:lang w:val="ru-RU"/>
              </w:rPr>
              <w:br/>
            </w:r>
            <w:r w:rsidRPr="00CE39CA">
              <w:rPr>
                <w:rFonts w:ascii="Times New Roman" w:eastAsia="Times New Roman" w:hAnsi="Times New Roman"/>
                <w:color w:val="000000"/>
                <w:sz w:val="24"/>
                <w:lang w:val="ru-RU"/>
              </w:rPr>
              <w:t>листа»;</w:t>
            </w:r>
          </w:p>
        </w:tc>
      </w:tr>
      <w:tr w:rsidR="001111A0" w:rsidRPr="008E2B9F" w:rsidTr="001111A0">
        <w:trPr>
          <w:trHeight w:val="70"/>
        </w:trPr>
        <w:tc>
          <w:tcPr>
            <w:tcW w:w="988" w:type="dxa"/>
          </w:tcPr>
          <w:p w:rsidR="001111A0" w:rsidRPr="00981E6E" w:rsidRDefault="001111A0" w:rsidP="001111A0">
            <w:pPr>
              <w:pStyle w:val="ae"/>
              <w:numPr>
                <w:ilvl w:val="0"/>
                <w:numId w:val="11"/>
              </w:numPr>
              <w:rPr>
                <w:rFonts w:ascii="Times New Roman" w:hAnsi="Times New Roman" w:cs="Times New Roman"/>
                <w:sz w:val="24"/>
                <w:szCs w:val="24"/>
                <w:lang w:val="ru-RU"/>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Обобщение по теме «Устное народное творчество»</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30.09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Default="001111A0" w:rsidP="001111A0">
            <w:pPr>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p w:rsidR="00981E6E" w:rsidRPr="00981E6E" w:rsidRDefault="00981E6E" w:rsidP="001111A0">
            <w:pPr>
              <w:rPr>
                <w:rFonts w:ascii="Times New Roman" w:hAnsi="Times New Roman" w:cs="Times New Roman"/>
                <w:sz w:val="24"/>
                <w:szCs w:val="24"/>
                <w:lang w:val="ru-RU"/>
              </w:rPr>
            </w:pPr>
            <w:r w:rsidRPr="00CE39CA">
              <w:rPr>
                <w:rFonts w:ascii="Times New Roman" w:eastAsia="Times New Roman" w:hAnsi="Times New Roman"/>
                <w:color w:val="000000"/>
                <w:sz w:val="24"/>
                <w:lang w:val="ru-RU"/>
              </w:rPr>
              <w:t xml:space="preserve">Самооценка с </w:t>
            </w:r>
            <w:r w:rsidRPr="00CE39CA">
              <w:rPr>
                <w:lang w:val="ru-RU"/>
              </w:rPr>
              <w:br/>
            </w:r>
            <w:r w:rsidRPr="00CE39CA">
              <w:rPr>
                <w:rFonts w:ascii="Times New Roman" w:eastAsia="Times New Roman" w:hAnsi="Times New Roman"/>
                <w:color w:val="000000"/>
                <w:sz w:val="24"/>
                <w:lang w:val="ru-RU"/>
              </w:rPr>
              <w:t>использованием</w:t>
            </w:r>
            <w:r>
              <w:rPr>
                <w:rFonts w:ascii="Times New Roman" w:eastAsia="Times New Roman" w:hAnsi="Times New Roman"/>
                <w:color w:val="000000"/>
                <w:sz w:val="24"/>
                <w:lang w:val="ru-RU"/>
              </w:rPr>
              <w:t xml:space="preserve"> </w:t>
            </w:r>
            <w:r w:rsidRPr="00CE39CA">
              <w:rPr>
                <w:rFonts w:ascii="Times New Roman" w:eastAsia="Times New Roman" w:hAnsi="Times New Roman"/>
                <w:color w:val="000000"/>
                <w:sz w:val="24"/>
                <w:lang w:val="ru-RU"/>
              </w:rPr>
              <w:t xml:space="preserve">«Оценочного </w:t>
            </w:r>
            <w:r w:rsidRPr="00CE39CA">
              <w:rPr>
                <w:lang w:val="ru-RU"/>
              </w:rPr>
              <w:br/>
            </w:r>
            <w:r w:rsidRPr="00CE39CA">
              <w:rPr>
                <w:rFonts w:ascii="Times New Roman" w:eastAsia="Times New Roman" w:hAnsi="Times New Roman"/>
                <w:color w:val="000000"/>
                <w:sz w:val="24"/>
                <w:lang w:val="ru-RU"/>
              </w:rPr>
              <w:t>листа»;</w:t>
            </w:r>
          </w:p>
        </w:tc>
      </w:tr>
      <w:tr w:rsidR="001111A0" w:rsidRPr="001111A0" w:rsidTr="001111A0">
        <w:tc>
          <w:tcPr>
            <w:tcW w:w="988" w:type="dxa"/>
          </w:tcPr>
          <w:p w:rsidR="001111A0" w:rsidRPr="00981E6E" w:rsidRDefault="001111A0" w:rsidP="001111A0">
            <w:pPr>
              <w:pStyle w:val="ae"/>
              <w:numPr>
                <w:ilvl w:val="0"/>
                <w:numId w:val="11"/>
              </w:numPr>
              <w:rPr>
                <w:rFonts w:ascii="Times New Roman" w:hAnsi="Times New Roman" w:cs="Times New Roman"/>
                <w:sz w:val="24"/>
                <w:szCs w:val="24"/>
                <w:lang w:val="ru-RU"/>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Как научиться читать стихи. Ф. И. Тютчев «Весенняя гроза».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03.10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Ф.И </w:t>
            </w:r>
            <w:proofErr w:type="spellStart"/>
            <w:r w:rsidRPr="001111A0">
              <w:rPr>
                <w:rFonts w:ascii="Times New Roman" w:hAnsi="Times New Roman" w:cs="Times New Roman"/>
              </w:rPr>
              <w:t>Тютчев</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Листья</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05.10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А.А. Фет «Мама! Глянь-ка из окошка</w:t>
            </w:r>
            <w:proofErr w:type="gramStart"/>
            <w:r w:rsidRPr="001111A0">
              <w:rPr>
                <w:rFonts w:ascii="Times New Roman" w:hAnsi="Times New Roman" w:cs="Times New Roman"/>
                <w:lang w:val="ru-RU"/>
              </w:rPr>
              <w:t>..»</w:t>
            </w:r>
            <w:proofErr w:type="gramEnd"/>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07.10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А.А. Фет «Зреет рожь над жаркой нивой»</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10.10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И. С. Никитин «Полно, степь моя, спать беспробудно…»</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12.10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И. С. Никитин «Встреча зимы»</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14.10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И. </w:t>
            </w:r>
            <w:proofErr w:type="spellStart"/>
            <w:r w:rsidRPr="001111A0">
              <w:rPr>
                <w:rFonts w:ascii="Times New Roman" w:hAnsi="Times New Roman" w:cs="Times New Roman"/>
              </w:rPr>
              <w:t>Суриков</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Детство</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17.10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И. </w:t>
            </w:r>
            <w:proofErr w:type="spellStart"/>
            <w:r w:rsidRPr="001111A0">
              <w:rPr>
                <w:rFonts w:ascii="Times New Roman" w:hAnsi="Times New Roman" w:cs="Times New Roman"/>
              </w:rPr>
              <w:t>Суриков</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Зима</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19.10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iCs/>
                <w:lang w:val="ru-RU"/>
              </w:rPr>
              <w:t>Проверим себя и оценим свои достижения</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21.10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r w:rsidRPr="001111A0">
              <w:rPr>
                <w:rFonts w:ascii="Times New Roman" w:hAnsi="Times New Roman" w:cs="Times New Roman"/>
                <w:sz w:val="24"/>
                <w:szCs w:val="24"/>
                <w:lang w:val="ru-RU"/>
              </w:rPr>
              <w:t xml:space="preserve"> Письменный контроль</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А. Пушкин «Уж небо осенью дышало…»</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24.10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 xml:space="preserve">А. Пушкин  «В тот год </w:t>
            </w:r>
            <w:r w:rsidRPr="001111A0">
              <w:rPr>
                <w:rFonts w:ascii="Times New Roman" w:hAnsi="Times New Roman" w:cs="Times New Roman"/>
                <w:lang w:val="ru-RU"/>
              </w:rPr>
              <w:lastRenderedPageBreak/>
              <w:t>осенняя погода…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lastRenderedPageBreak/>
              <w:t>26.10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А. Пушкин «Опрятней модного паркета»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28.10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А. </w:t>
            </w:r>
            <w:proofErr w:type="spellStart"/>
            <w:r w:rsidRPr="001111A0">
              <w:rPr>
                <w:rFonts w:ascii="Times New Roman" w:hAnsi="Times New Roman" w:cs="Times New Roman"/>
              </w:rPr>
              <w:t>Пушкин</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Зимнее</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утро</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07.11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А. </w:t>
            </w:r>
            <w:proofErr w:type="spellStart"/>
            <w:r w:rsidRPr="001111A0">
              <w:rPr>
                <w:rFonts w:ascii="Times New Roman" w:hAnsi="Times New Roman" w:cs="Times New Roman"/>
              </w:rPr>
              <w:t>Пушкин</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Зимней</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вечер</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09.11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8E2B9F"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bCs/>
              </w:rPr>
              <w:t>Проект</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Наш</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Пушкин</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11.11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981E6E" w:rsidP="001111A0">
            <w:pPr>
              <w:rPr>
                <w:rFonts w:ascii="Times New Roman" w:hAnsi="Times New Roman" w:cs="Times New Roman"/>
                <w:sz w:val="24"/>
                <w:szCs w:val="24"/>
                <w:lang w:val="ru-RU"/>
              </w:rPr>
            </w:pPr>
            <w:r w:rsidRPr="00CE39CA">
              <w:rPr>
                <w:rFonts w:ascii="Times New Roman" w:eastAsia="Times New Roman" w:hAnsi="Times New Roman"/>
                <w:color w:val="000000"/>
                <w:sz w:val="24"/>
                <w:lang w:val="ru-RU"/>
              </w:rPr>
              <w:t xml:space="preserve">Самооценка с </w:t>
            </w:r>
            <w:r w:rsidRPr="00CE39CA">
              <w:rPr>
                <w:lang w:val="ru-RU"/>
              </w:rPr>
              <w:br/>
            </w:r>
            <w:r w:rsidRPr="00CE39CA">
              <w:rPr>
                <w:rFonts w:ascii="Times New Roman" w:eastAsia="Times New Roman" w:hAnsi="Times New Roman"/>
                <w:color w:val="000000"/>
                <w:sz w:val="24"/>
                <w:lang w:val="ru-RU"/>
              </w:rPr>
              <w:t>использованием</w:t>
            </w:r>
            <w:r>
              <w:rPr>
                <w:rFonts w:ascii="Times New Roman" w:eastAsia="Times New Roman" w:hAnsi="Times New Roman"/>
                <w:color w:val="000000"/>
                <w:sz w:val="24"/>
                <w:lang w:val="ru-RU"/>
              </w:rPr>
              <w:t xml:space="preserve"> </w:t>
            </w:r>
            <w:r w:rsidRPr="00CE39CA">
              <w:rPr>
                <w:rFonts w:ascii="Times New Roman" w:eastAsia="Times New Roman" w:hAnsi="Times New Roman"/>
                <w:color w:val="000000"/>
                <w:sz w:val="24"/>
                <w:lang w:val="ru-RU"/>
              </w:rPr>
              <w:t xml:space="preserve">«Оценочного </w:t>
            </w:r>
            <w:r w:rsidRPr="00CE39CA">
              <w:rPr>
                <w:lang w:val="ru-RU"/>
              </w:rPr>
              <w:br/>
            </w:r>
            <w:r w:rsidRPr="00CE39CA">
              <w:rPr>
                <w:rFonts w:ascii="Times New Roman" w:eastAsia="Times New Roman" w:hAnsi="Times New Roman"/>
                <w:color w:val="000000"/>
                <w:sz w:val="24"/>
                <w:lang w:val="ru-RU"/>
              </w:rPr>
              <w:t>листа»;</w:t>
            </w:r>
          </w:p>
        </w:tc>
      </w:tr>
      <w:tr w:rsidR="001111A0" w:rsidRPr="001111A0" w:rsidTr="001111A0">
        <w:tc>
          <w:tcPr>
            <w:tcW w:w="988" w:type="dxa"/>
          </w:tcPr>
          <w:p w:rsidR="001111A0" w:rsidRPr="00981E6E" w:rsidRDefault="001111A0" w:rsidP="001111A0">
            <w:pPr>
              <w:pStyle w:val="ae"/>
              <w:numPr>
                <w:ilvl w:val="0"/>
                <w:numId w:val="11"/>
              </w:numPr>
              <w:rPr>
                <w:rFonts w:ascii="Times New Roman" w:hAnsi="Times New Roman" w:cs="Times New Roman"/>
                <w:sz w:val="24"/>
                <w:szCs w:val="24"/>
                <w:lang w:val="ru-RU"/>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 xml:space="preserve">А. С. Пушкин «Сказка о царе Салтане, о сыне его славном и могучем богатыре князе </w:t>
            </w:r>
            <w:proofErr w:type="spellStart"/>
            <w:r w:rsidRPr="001111A0">
              <w:rPr>
                <w:rFonts w:ascii="Times New Roman" w:eastAsia="Calibri" w:hAnsi="Times New Roman" w:cs="Times New Roman"/>
                <w:lang w:val="ru-RU"/>
              </w:rPr>
              <w:t>Гвидоне</w:t>
            </w:r>
            <w:proofErr w:type="spellEnd"/>
            <w:r w:rsidRPr="001111A0">
              <w:rPr>
                <w:rFonts w:ascii="Times New Roman" w:eastAsia="Calibri" w:hAnsi="Times New Roman" w:cs="Times New Roman"/>
                <w:lang w:val="ru-RU"/>
              </w:rPr>
              <w:t xml:space="preserve"> </w:t>
            </w:r>
            <w:proofErr w:type="spellStart"/>
            <w:r w:rsidRPr="001111A0">
              <w:rPr>
                <w:rFonts w:ascii="Times New Roman" w:eastAsia="Calibri" w:hAnsi="Times New Roman" w:cs="Times New Roman"/>
                <w:lang w:val="ru-RU"/>
              </w:rPr>
              <w:t>Салтановиче</w:t>
            </w:r>
            <w:proofErr w:type="spellEnd"/>
            <w:r w:rsidRPr="001111A0">
              <w:rPr>
                <w:rFonts w:ascii="Times New Roman" w:eastAsia="Calibri" w:hAnsi="Times New Roman" w:cs="Times New Roman"/>
                <w:lang w:val="ru-RU"/>
              </w:rPr>
              <w:t xml:space="preserve"> ...»</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14.11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 xml:space="preserve">А. С. Пушкин «Сказка о царе Салтане, о сыне его славном и могучем богатыре князе </w:t>
            </w:r>
            <w:proofErr w:type="spellStart"/>
            <w:r w:rsidRPr="001111A0">
              <w:rPr>
                <w:rFonts w:ascii="Times New Roman" w:eastAsia="Calibri" w:hAnsi="Times New Roman" w:cs="Times New Roman"/>
                <w:lang w:val="ru-RU"/>
              </w:rPr>
              <w:t>Гвидоне</w:t>
            </w:r>
            <w:proofErr w:type="spellEnd"/>
            <w:r w:rsidRPr="001111A0">
              <w:rPr>
                <w:rFonts w:ascii="Times New Roman" w:eastAsia="Calibri" w:hAnsi="Times New Roman" w:cs="Times New Roman"/>
                <w:lang w:val="ru-RU"/>
              </w:rPr>
              <w:t xml:space="preserve"> </w:t>
            </w:r>
            <w:proofErr w:type="spellStart"/>
            <w:r w:rsidRPr="001111A0">
              <w:rPr>
                <w:rFonts w:ascii="Times New Roman" w:eastAsia="Calibri" w:hAnsi="Times New Roman" w:cs="Times New Roman"/>
                <w:lang w:val="ru-RU"/>
              </w:rPr>
              <w:t>Салтановиче</w:t>
            </w:r>
            <w:proofErr w:type="spellEnd"/>
            <w:r w:rsidRPr="001111A0">
              <w:rPr>
                <w:rFonts w:ascii="Times New Roman" w:eastAsia="Calibri" w:hAnsi="Times New Roman" w:cs="Times New Roman"/>
                <w:lang w:val="ru-RU"/>
              </w:rPr>
              <w:t xml:space="preserve"> ...»</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16.11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 xml:space="preserve">А. С. Пушкин «Сказка о царе Салтане, о сыне его славном и могучем богатыре князе </w:t>
            </w:r>
            <w:proofErr w:type="spellStart"/>
            <w:r w:rsidRPr="001111A0">
              <w:rPr>
                <w:rFonts w:ascii="Times New Roman" w:eastAsia="Calibri" w:hAnsi="Times New Roman" w:cs="Times New Roman"/>
                <w:lang w:val="ru-RU"/>
              </w:rPr>
              <w:t>Гвидоне</w:t>
            </w:r>
            <w:proofErr w:type="spellEnd"/>
            <w:r w:rsidRPr="001111A0">
              <w:rPr>
                <w:rFonts w:ascii="Times New Roman" w:eastAsia="Calibri" w:hAnsi="Times New Roman" w:cs="Times New Roman"/>
                <w:lang w:val="ru-RU"/>
              </w:rPr>
              <w:t xml:space="preserve"> </w:t>
            </w:r>
            <w:proofErr w:type="spellStart"/>
            <w:r w:rsidRPr="001111A0">
              <w:rPr>
                <w:rFonts w:ascii="Times New Roman" w:eastAsia="Calibri" w:hAnsi="Times New Roman" w:cs="Times New Roman"/>
                <w:lang w:val="ru-RU"/>
              </w:rPr>
              <w:t>Салтановиче</w:t>
            </w:r>
            <w:proofErr w:type="spellEnd"/>
            <w:r w:rsidRPr="001111A0">
              <w:rPr>
                <w:rFonts w:ascii="Times New Roman" w:eastAsia="Calibri" w:hAnsi="Times New Roman" w:cs="Times New Roman"/>
                <w:lang w:val="ru-RU"/>
              </w:rPr>
              <w:t xml:space="preserve"> ...»</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18.11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И. А. Крылов «Мартышка и очки»</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21.11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И. А. Крылов «Зеркало и обезьяна»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23.11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И. А. Крылов «Ворона и Лисица»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25.11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rPr>
              <w:t>Басни</w:t>
            </w:r>
            <w:proofErr w:type="spellEnd"/>
            <w:r w:rsidRPr="001111A0">
              <w:rPr>
                <w:rFonts w:ascii="Times New Roman" w:hAnsi="Times New Roman" w:cs="Times New Roman"/>
              </w:rPr>
              <w:t xml:space="preserve"> И.А. </w:t>
            </w:r>
            <w:proofErr w:type="spellStart"/>
            <w:r w:rsidRPr="001111A0">
              <w:rPr>
                <w:rFonts w:ascii="Times New Roman" w:hAnsi="Times New Roman" w:cs="Times New Roman"/>
              </w:rPr>
              <w:t>Крылова</w:t>
            </w:r>
            <w:proofErr w:type="spellEnd"/>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28.11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М. Ю. Лермонтов «Горные вершины…», «На севере диком стоит одиноко…»</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30.11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М. Ю. Лермонтов «Утёс», «Осень»</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02.12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Детство Л. Н. Толстого (из воспоминаний писателя)</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05.12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Л. Н. </w:t>
            </w:r>
            <w:proofErr w:type="spellStart"/>
            <w:r w:rsidRPr="001111A0">
              <w:rPr>
                <w:rFonts w:ascii="Times New Roman" w:hAnsi="Times New Roman" w:cs="Times New Roman"/>
              </w:rPr>
              <w:t>Толстой</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Акула</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07.12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Л. Н. </w:t>
            </w:r>
            <w:proofErr w:type="spellStart"/>
            <w:r w:rsidRPr="001111A0">
              <w:rPr>
                <w:rFonts w:ascii="Times New Roman" w:hAnsi="Times New Roman" w:cs="Times New Roman"/>
              </w:rPr>
              <w:t>Толстой</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Прыжок</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09.12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Л. Н. Толстой «Лев и собачка»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12.12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 xml:space="preserve">Л. Н. </w:t>
            </w:r>
            <w:proofErr w:type="gramStart"/>
            <w:r w:rsidRPr="001111A0">
              <w:rPr>
                <w:rFonts w:ascii="Times New Roman" w:hAnsi="Times New Roman" w:cs="Times New Roman"/>
                <w:lang w:val="ru-RU"/>
              </w:rPr>
              <w:t>Толстой</w:t>
            </w:r>
            <w:proofErr w:type="gramEnd"/>
            <w:r w:rsidRPr="001111A0">
              <w:rPr>
                <w:rFonts w:ascii="Times New Roman" w:hAnsi="Times New Roman" w:cs="Times New Roman"/>
                <w:lang w:val="ru-RU"/>
              </w:rPr>
              <w:t xml:space="preserve"> «Какая бывает роса на траве»</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14.12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Л. Н. Толстой  «Куда девается вода из моря?»</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16.12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8E2B9F"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Обобщающий урок по теме «Русские писатели»</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19.12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Default="001111A0" w:rsidP="001111A0">
            <w:pPr>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p w:rsidR="00981E6E" w:rsidRPr="00981E6E" w:rsidRDefault="00981E6E" w:rsidP="001111A0">
            <w:pPr>
              <w:rPr>
                <w:rFonts w:ascii="Times New Roman" w:hAnsi="Times New Roman" w:cs="Times New Roman"/>
                <w:sz w:val="24"/>
                <w:szCs w:val="24"/>
                <w:lang w:val="ru-RU"/>
              </w:rPr>
            </w:pPr>
            <w:r w:rsidRPr="00CE39CA">
              <w:rPr>
                <w:rFonts w:ascii="Times New Roman" w:eastAsia="Times New Roman" w:hAnsi="Times New Roman"/>
                <w:color w:val="000000"/>
                <w:sz w:val="24"/>
                <w:lang w:val="ru-RU"/>
              </w:rPr>
              <w:t xml:space="preserve">Самооценка с </w:t>
            </w:r>
            <w:r w:rsidRPr="00CE39CA">
              <w:rPr>
                <w:lang w:val="ru-RU"/>
              </w:rPr>
              <w:br/>
            </w:r>
            <w:r w:rsidRPr="00CE39CA">
              <w:rPr>
                <w:rFonts w:ascii="Times New Roman" w:eastAsia="Times New Roman" w:hAnsi="Times New Roman"/>
                <w:color w:val="000000"/>
                <w:sz w:val="24"/>
                <w:lang w:val="ru-RU"/>
              </w:rPr>
              <w:t>использованием</w:t>
            </w:r>
            <w:r>
              <w:rPr>
                <w:rFonts w:ascii="Times New Roman" w:eastAsia="Times New Roman" w:hAnsi="Times New Roman"/>
                <w:color w:val="000000"/>
                <w:sz w:val="24"/>
                <w:lang w:val="ru-RU"/>
              </w:rPr>
              <w:t xml:space="preserve"> </w:t>
            </w:r>
            <w:r w:rsidRPr="00CE39CA">
              <w:rPr>
                <w:rFonts w:ascii="Times New Roman" w:eastAsia="Times New Roman" w:hAnsi="Times New Roman"/>
                <w:color w:val="000000"/>
                <w:sz w:val="24"/>
                <w:lang w:val="ru-RU"/>
              </w:rPr>
              <w:t xml:space="preserve">«Оценочного </w:t>
            </w:r>
            <w:r w:rsidRPr="00CE39CA">
              <w:rPr>
                <w:lang w:val="ru-RU"/>
              </w:rPr>
              <w:br/>
            </w:r>
            <w:r w:rsidRPr="00CE39CA">
              <w:rPr>
                <w:rFonts w:ascii="Times New Roman" w:eastAsia="Times New Roman" w:hAnsi="Times New Roman"/>
                <w:color w:val="000000"/>
                <w:sz w:val="24"/>
                <w:lang w:val="ru-RU"/>
              </w:rPr>
              <w:t>листа»;</w:t>
            </w:r>
          </w:p>
        </w:tc>
      </w:tr>
      <w:tr w:rsidR="001111A0" w:rsidRPr="001111A0" w:rsidTr="001111A0">
        <w:tc>
          <w:tcPr>
            <w:tcW w:w="988" w:type="dxa"/>
          </w:tcPr>
          <w:p w:rsidR="001111A0" w:rsidRPr="00981E6E" w:rsidRDefault="001111A0" w:rsidP="001111A0">
            <w:pPr>
              <w:pStyle w:val="ae"/>
              <w:numPr>
                <w:ilvl w:val="0"/>
                <w:numId w:val="11"/>
              </w:numPr>
              <w:rPr>
                <w:rFonts w:ascii="Times New Roman" w:hAnsi="Times New Roman" w:cs="Times New Roman"/>
                <w:sz w:val="24"/>
                <w:szCs w:val="24"/>
                <w:lang w:val="ru-RU"/>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Н. А. Некрасов «Дедушка Мазай и зайцы»</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21.12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Н. А. Некрасов «Дедушка Мазай и зайцы»</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23.12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К. В. Бальмонт «Золотое слово»</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26.12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И. А. Бунин «Детство», «Полевые цветы», «Густой зелёный ельник у дороги»</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28.12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 xml:space="preserve">Д. Н. Мамин – Сибиряк </w:t>
            </w:r>
            <w:r w:rsidRPr="001111A0">
              <w:rPr>
                <w:rFonts w:ascii="Times New Roman" w:hAnsi="Times New Roman" w:cs="Times New Roman"/>
                <w:lang w:val="ru-RU"/>
              </w:rPr>
              <w:lastRenderedPageBreak/>
              <w:t>«</w:t>
            </w:r>
            <w:proofErr w:type="gramStart"/>
            <w:r w:rsidRPr="001111A0">
              <w:rPr>
                <w:rFonts w:ascii="Times New Roman" w:hAnsi="Times New Roman" w:cs="Times New Roman"/>
                <w:lang w:val="ru-RU"/>
              </w:rPr>
              <w:t>Сказка про</w:t>
            </w:r>
            <w:proofErr w:type="gramEnd"/>
            <w:r w:rsidRPr="001111A0">
              <w:rPr>
                <w:rFonts w:ascii="Times New Roman" w:hAnsi="Times New Roman" w:cs="Times New Roman"/>
                <w:lang w:val="ru-RU"/>
              </w:rPr>
              <w:t xml:space="preserve"> храброго зайца – длинные уши, косые глаза, короткий хвост»</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lastRenderedPageBreak/>
              <w:t>30.12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В. М. Гаршин «Лягушка – путешественница»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09.01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В. М. Гаршин «Лягушка – путешественница»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11.01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В. Ф. Одоевский «Мороз Иванович»</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13.01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 xml:space="preserve">М. Горький «Случай с </w:t>
            </w:r>
            <w:proofErr w:type="spellStart"/>
            <w:r w:rsidRPr="001111A0">
              <w:rPr>
                <w:rFonts w:ascii="Times New Roman" w:hAnsi="Times New Roman" w:cs="Times New Roman"/>
                <w:lang w:val="ru-RU"/>
              </w:rPr>
              <w:t>Евсейкой</w:t>
            </w:r>
            <w:proofErr w:type="spellEnd"/>
            <w:r w:rsidRPr="001111A0">
              <w:rPr>
                <w:rFonts w:ascii="Times New Roman" w:hAnsi="Times New Roman" w:cs="Times New Roman"/>
                <w:lang w:val="ru-RU"/>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16.01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К. Г. Паустовский «Растрёпанный воробей»</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18.01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К. Г. Паустовский «Растрёпанный воробей»</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20.01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К. Г. Паустовский «Растрёпанный воробей»</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23.01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А. </w:t>
            </w:r>
            <w:proofErr w:type="spellStart"/>
            <w:r w:rsidRPr="001111A0">
              <w:rPr>
                <w:rFonts w:ascii="Times New Roman" w:hAnsi="Times New Roman" w:cs="Times New Roman"/>
              </w:rPr>
              <w:t>Куприн</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Слон</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25.01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А. </w:t>
            </w:r>
            <w:proofErr w:type="spellStart"/>
            <w:r w:rsidRPr="001111A0">
              <w:rPr>
                <w:rFonts w:ascii="Times New Roman" w:hAnsi="Times New Roman" w:cs="Times New Roman"/>
              </w:rPr>
              <w:t>Куприн</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Слон</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27.01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А. </w:t>
            </w:r>
            <w:proofErr w:type="spellStart"/>
            <w:r w:rsidRPr="001111A0">
              <w:rPr>
                <w:rFonts w:ascii="Times New Roman" w:hAnsi="Times New Roman" w:cs="Times New Roman"/>
              </w:rPr>
              <w:t>Куприн</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Слон</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30.01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rPr>
              <w:t>Саша</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Чёрный</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Воробей</w:t>
            </w:r>
            <w:proofErr w:type="spellEnd"/>
            <w:r w:rsidRPr="001111A0">
              <w:rPr>
                <w:rFonts w:ascii="Times New Roman" w:hAnsi="Times New Roman" w:cs="Times New Roman"/>
              </w:rPr>
              <w:t>», «</w:t>
            </w:r>
            <w:proofErr w:type="spellStart"/>
            <w:r w:rsidRPr="001111A0">
              <w:rPr>
                <w:rFonts w:ascii="Times New Roman" w:hAnsi="Times New Roman" w:cs="Times New Roman"/>
              </w:rPr>
              <w:t>Слон</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01.02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А. </w:t>
            </w:r>
            <w:proofErr w:type="spellStart"/>
            <w:r w:rsidRPr="001111A0">
              <w:rPr>
                <w:rFonts w:ascii="Times New Roman" w:hAnsi="Times New Roman" w:cs="Times New Roman"/>
              </w:rPr>
              <w:t>Блок</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Ветхая</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избушка</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03.02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А. </w:t>
            </w:r>
            <w:proofErr w:type="spellStart"/>
            <w:r w:rsidRPr="001111A0">
              <w:rPr>
                <w:rFonts w:ascii="Times New Roman" w:hAnsi="Times New Roman" w:cs="Times New Roman"/>
              </w:rPr>
              <w:t>Блок</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Сны</w:t>
            </w:r>
            <w:proofErr w:type="spellEnd"/>
            <w:r w:rsidRPr="001111A0">
              <w:rPr>
                <w:rFonts w:ascii="Times New Roman" w:hAnsi="Times New Roman" w:cs="Times New Roman"/>
              </w:rPr>
              <w:t>», «</w:t>
            </w:r>
            <w:proofErr w:type="spellStart"/>
            <w:r w:rsidRPr="001111A0">
              <w:rPr>
                <w:rFonts w:ascii="Times New Roman" w:hAnsi="Times New Roman" w:cs="Times New Roman"/>
              </w:rPr>
              <w:t>Ворона</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06.02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С. </w:t>
            </w:r>
            <w:proofErr w:type="spellStart"/>
            <w:r w:rsidRPr="001111A0">
              <w:rPr>
                <w:rFonts w:ascii="Times New Roman" w:hAnsi="Times New Roman" w:cs="Times New Roman"/>
              </w:rPr>
              <w:t>Есенин</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Черёмуха</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08.02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И. </w:t>
            </w:r>
            <w:proofErr w:type="spellStart"/>
            <w:r w:rsidRPr="001111A0">
              <w:rPr>
                <w:rFonts w:ascii="Times New Roman" w:hAnsi="Times New Roman" w:cs="Times New Roman"/>
              </w:rPr>
              <w:t>Соколов-Микитов</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Листопадничек</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10.02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И. </w:t>
            </w:r>
            <w:proofErr w:type="spellStart"/>
            <w:r w:rsidRPr="001111A0">
              <w:rPr>
                <w:rFonts w:ascii="Times New Roman" w:hAnsi="Times New Roman" w:cs="Times New Roman"/>
              </w:rPr>
              <w:t>Соколов-Микитов</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Листопадничек</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13.02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В. И. Белов «Малька провинилась»</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15.02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 xml:space="preserve">В. И. Белов «Ещё раз </w:t>
            </w:r>
            <w:proofErr w:type="gramStart"/>
            <w:r w:rsidRPr="001111A0">
              <w:rPr>
                <w:rFonts w:ascii="Times New Roman" w:hAnsi="Times New Roman" w:cs="Times New Roman"/>
                <w:lang w:val="ru-RU"/>
              </w:rPr>
              <w:t>про</w:t>
            </w:r>
            <w:proofErr w:type="gramEnd"/>
            <w:r w:rsidRPr="001111A0">
              <w:rPr>
                <w:rFonts w:ascii="Times New Roman" w:hAnsi="Times New Roman" w:cs="Times New Roman"/>
                <w:lang w:val="ru-RU"/>
              </w:rPr>
              <w:t xml:space="preserve"> Мальку»</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17.02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В. </w:t>
            </w:r>
            <w:proofErr w:type="spellStart"/>
            <w:r w:rsidRPr="001111A0">
              <w:rPr>
                <w:rFonts w:ascii="Times New Roman" w:hAnsi="Times New Roman" w:cs="Times New Roman"/>
              </w:rPr>
              <w:t>Бианки</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Мышонок</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Пик</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20.02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В. </w:t>
            </w:r>
            <w:proofErr w:type="spellStart"/>
            <w:r w:rsidRPr="001111A0">
              <w:rPr>
                <w:rFonts w:ascii="Times New Roman" w:hAnsi="Times New Roman" w:cs="Times New Roman"/>
              </w:rPr>
              <w:t>Бианки</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Мышонок</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Пик</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22.02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В. </w:t>
            </w:r>
            <w:proofErr w:type="spellStart"/>
            <w:r w:rsidRPr="001111A0">
              <w:rPr>
                <w:rFonts w:ascii="Times New Roman" w:hAnsi="Times New Roman" w:cs="Times New Roman"/>
              </w:rPr>
              <w:t>Бианки</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Мышонок</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Пик</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24.02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Б. С. Житков «Про обезьянку»</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27.02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Б. С. Житков «Про обезьянку»</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01.03</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Б. С. Житков «Про обезьянку»</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03.03</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Б. С. Житков «Про обезьянку»</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06.03</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В. П. </w:t>
            </w:r>
            <w:proofErr w:type="spellStart"/>
            <w:r w:rsidRPr="001111A0">
              <w:rPr>
                <w:rFonts w:ascii="Times New Roman" w:hAnsi="Times New Roman" w:cs="Times New Roman"/>
              </w:rPr>
              <w:t>Астафьев</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Капалуха</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10.03</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В. Ю. Драгунский «Он живой и светится»</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13.03</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А. Барто «Разлука», «В театре»</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15.03</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С. В. </w:t>
            </w:r>
            <w:proofErr w:type="spellStart"/>
            <w:r w:rsidRPr="001111A0">
              <w:rPr>
                <w:rFonts w:ascii="Times New Roman" w:hAnsi="Times New Roman" w:cs="Times New Roman"/>
              </w:rPr>
              <w:t>Михалков</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Если</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17.03</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Е. </w:t>
            </w:r>
            <w:proofErr w:type="spellStart"/>
            <w:r w:rsidRPr="001111A0">
              <w:rPr>
                <w:rFonts w:ascii="Times New Roman" w:hAnsi="Times New Roman" w:cs="Times New Roman"/>
              </w:rPr>
              <w:t>Благинина</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Кукушка</w:t>
            </w:r>
            <w:proofErr w:type="spellEnd"/>
            <w:r w:rsidRPr="001111A0">
              <w:rPr>
                <w:rFonts w:ascii="Times New Roman" w:hAnsi="Times New Roman" w:cs="Times New Roman"/>
              </w:rPr>
              <w:t>», «</w:t>
            </w:r>
            <w:proofErr w:type="spellStart"/>
            <w:r w:rsidRPr="001111A0">
              <w:rPr>
                <w:rFonts w:ascii="Times New Roman" w:hAnsi="Times New Roman" w:cs="Times New Roman"/>
              </w:rPr>
              <w:t>Котёнок</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20.03</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8E2B9F"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bCs/>
              </w:rPr>
              <w:t>Проект</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Праздник</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поэзии</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22.03</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Default="001111A0" w:rsidP="001111A0">
            <w:pPr>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p w:rsidR="00981E6E" w:rsidRPr="00981E6E" w:rsidRDefault="00981E6E" w:rsidP="001111A0">
            <w:pPr>
              <w:rPr>
                <w:rFonts w:ascii="Times New Roman" w:hAnsi="Times New Roman" w:cs="Times New Roman"/>
                <w:sz w:val="24"/>
                <w:szCs w:val="24"/>
                <w:lang w:val="ru-RU"/>
              </w:rPr>
            </w:pPr>
            <w:r w:rsidRPr="00CE39CA">
              <w:rPr>
                <w:rFonts w:ascii="Times New Roman" w:eastAsia="Times New Roman" w:hAnsi="Times New Roman"/>
                <w:color w:val="000000"/>
                <w:sz w:val="24"/>
                <w:lang w:val="ru-RU"/>
              </w:rPr>
              <w:t xml:space="preserve">Самооценка с </w:t>
            </w:r>
            <w:r w:rsidRPr="00CE39CA">
              <w:rPr>
                <w:lang w:val="ru-RU"/>
              </w:rPr>
              <w:br/>
            </w:r>
            <w:r w:rsidRPr="00CE39CA">
              <w:rPr>
                <w:rFonts w:ascii="Times New Roman" w:eastAsia="Times New Roman" w:hAnsi="Times New Roman"/>
                <w:color w:val="000000"/>
                <w:sz w:val="24"/>
                <w:lang w:val="ru-RU"/>
              </w:rPr>
              <w:t>использованием</w:t>
            </w:r>
            <w:r>
              <w:rPr>
                <w:rFonts w:ascii="Times New Roman" w:eastAsia="Times New Roman" w:hAnsi="Times New Roman"/>
                <w:color w:val="000000"/>
                <w:sz w:val="24"/>
                <w:lang w:val="ru-RU"/>
              </w:rPr>
              <w:t xml:space="preserve"> </w:t>
            </w:r>
            <w:r w:rsidRPr="00CE39CA">
              <w:rPr>
                <w:rFonts w:ascii="Times New Roman" w:eastAsia="Times New Roman" w:hAnsi="Times New Roman"/>
                <w:color w:val="000000"/>
                <w:sz w:val="24"/>
                <w:lang w:val="ru-RU"/>
              </w:rPr>
              <w:t xml:space="preserve">«Оценочного </w:t>
            </w:r>
            <w:r w:rsidRPr="00CE39CA">
              <w:rPr>
                <w:lang w:val="ru-RU"/>
              </w:rPr>
              <w:br/>
            </w:r>
            <w:r w:rsidRPr="00CE39CA">
              <w:rPr>
                <w:rFonts w:ascii="Times New Roman" w:eastAsia="Times New Roman" w:hAnsi="Times New Roman"/>
                <w:color w:val="000000"/>
                <w:sz w:val="24"/>
                <w:lang w:val="ru-RU"/>
              </w:rPr>
              <w:t>листа»;</w:t>
            </w:r>
          </w:p>
        </w:tc>
      </w:tr>
      <w:tr w:rsidR="001111A0" w:rsidRPr="008E2B9F" w:rsidTr="001111A0">
        <w:tc>
          <w:tcPr>
            <w:tcW w:w="988" w:type="dxa"/>
          </w:tcPr>
          <w:p w:rsidR="001111A0" w:rsidRPr="00981E6E" w:rsidRDefault="001111A0" w:rsidP="001111A0">
            <w:pPr>
              <w:pStyle w:val="ae"/>
              <w:numPr>
                <w:ilvl w:val="0"/>
                <w:numId w:val="11"/>
              </w:numPr>
              <w:rPr>
                <w:rFonts w:ascii="Times New Roman" w:hAnsi="Times New Roman" w:cs="Times New Roman"/>
                <w:sz w:val="24"/>
                <w:szCs w:val="24"/>
                <w:lang w:val="ru-RU"/>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bCs/>
              </w:rPr>
              <w:t>Проект</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Праздник</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поэзии</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24.03</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Default="001111A0" w:rsidP="001111A0">
            <w:pPr>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p w:rsidR="00981E6E" w:rsidRPr="00981E6E" w:rsidRDefault="00981E6E" w:rsidP="001111A0">
            <w:pPr>
              <w:rPr>
                <w:rFonts w:ascii="Times New Roman" w:hAnsi="Times New Roman" w:cs="Times New Roman"/>
                <w:sz w:val="24"/>
                <w:szCs w:val="24"/>
                <w:lang w:val="ru-RU"/>
              </w:rPr>
            </w:pPr>
            <w:r w:rsidRPr="00CE39CA">
              <w:rPr>
                <w:rFonts w:ascii="Times New Roman" w:eastAsia="Times New Roman" w:hAnsi="Times New Roman"/>
                <w:color w:val="000000"/>
                <w:sz w:val="24"/>
                <w:lang w:val="ru-RU"/>
              </w:rPr>
              <w:t xml:space="preserve">Самооценка с </w:t>
            </w:r>
            <w:r w:rsidRPr="00CE39CA">
              <w:rPr>
                <w:lang w:val="ru-RU"/>
              </w:rPr>
              <w:br/>
            </w:r>
            <w:r w:rsidRPr="00CE39CA">
              <w:rPr>
                <w:rFonts w:ascii="Times New Roman" w:eastAsia="Times New Roman" w:hAnsi="Times New Roman"/>
                <w:color w:val="000000"/>
                <w:sz w:val="24"/>
                <w:lang w:val="ru-RU"/>
              </w:rPr>
              <w:t>использованием</w:t>
            </w:r>
            <w:r>
              <w:rPr>
                <w:rFonts w:ascii="Times New Roman" w:eastAsia="Times New Roman" w:hAnsi="Times New Roman"/>
                <w:color w:val="000000"/>
                <w:sz w:val="24"/>
                <w:lang w:val="ru-RU"/>
              </w:rPr>
              <w:t xml:space="preserve"> </w:t>
            </w:r>
            <w:r w:rsidRPr="00CE39CA">
              <w:rPr>
                <w:rFonts w:ascii="Times New Roman" w:eastAsia="Times New Roman" w:hAnsi="Times New Roman"/>
                <w:color w:val="000000"/>
                <w:sz w:val="24"/>
                <w:lang w:val="ru-RU"/>
              </w:rPr>
              <w:lastRenderedPageBreak/>
              <w:t xml:space="preserve">«Оценочного </w:t>
            </w:r>
            <w:r w:rsidRPr="00CE39CA">
              <w:rPr>
                <w:lang w:val="ru-RU"/>
              </w:rPr>
              <w:br/>
            </w:r>
            <w:r w:rsidRPr="00CE39CA">
              <w:rPr>
                <w:rFonts w:ascii="Times New Roman" w:eastAsia="Times New Roman" w:hAnsi="Times New Roman"/>
                <w:color w:val="000000"/>
                <w:sz w:val="24"/>
                <w:lang w:val="ru-RU"/>
              </w:rPr>
              <w:t>листа»;</w:t>
            </w:r>
          </w:p>
        </w:tc>
      </w:tr>
      <w:tr w:rsidR="001111A0" w:rsidRPr="001111A0" w:rsidTr="001111A0">
        <w:tc>
          <w:tcPr>
            <w:tcW w:w="988" w:type="dxa"/>
          </w:tcPr>
          <w:p w:rsidR="001111A0" w:rsidRPr="00981E6E" w:rsidRDefault="001111A0" w:rsidP="001111A0">
            <w:pPr>
              <w:pStyle w:val="ae"/>
              <w:numPr>
                <w:ilvl w:val="0"/>
                <w:numId w:val="11"/>
              </w:numPr>
              <w:rPr>
                <w:rFonts w:ascii="Times New Roman" w:hAnsi="Times New Roman" w:cs="Times New Roman"/>
                <w:sz w:val="24"/>
                <w:szCs w:val="24"/>
                <w:lang w:val="ru-RU"/>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А. П. Платонов «Цветок на земле»</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03.04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А. П. Платонов «Цветок на земле»</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05.04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А. П. Платонов «Ещё мама»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07.04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 xml:space="preserve">М. М. Зощенко «Золотые слова»   </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10.04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 xml:space="preserve">М. М. Зощенко «Золотые слова»   </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12.04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М. М. Зощенко «Великие путешественники»</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14.04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М. М. Зощенко «Великие путешественники»</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17.04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Н. </w:t>
            </w:r>
            <w:proofErr w:type="spellStart"/>
            <w:r w:rsidRPr="001111A0">
              <w:rPr>
                <w:rFonts w:ascii="Times New Roman" w:hAnsi="Times New Roman" w:cs="Times New Roman"/>
              </w:rPr>
              <w:t>Носов</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Федина</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задача</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19.04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Н. Носов «Федина задача», «Телефон»</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21.04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 xml:space="preserve">Г. Б. </w:t>
            </w:r>
            <w:proofErr w:type="gramStart"/>
            <w:r w:rsidRPr="001111A0">
              <w:rPr>
                <w:rFonts w:ascii="Times New Roman" w:hAnsi="Times New Roman" w:cs="Times New Roman"/>
                <w:lang w:val="ru-RU"/>
              </w:rPr>
              <w:t>Остер</w:t>
            </w:r>
            <w:proofErr w:type="gramEnd"/>
            <w:r w:rsidRPr="001111A0">
              <w:rPr>
                <w:rFonts w:ascii="Times New Roman" w:hAnsi="Times New Roman" w:cs="Times New Roman"/>
                <w:lang w:val="ru-RU"/>
              </w:rPr>
              <w:t xml:space="preserve"> «Вредные советы». Г. Б. </w:t>
            </w:r>
            <w:proofErr w:type="gramStart"/>
            <w:r w:rsidRPr="001111A0">
              <w:rPr>
                <w:rFonts w:ascii="Times New Roman" w:hAnsi="Times New Roman" w:cs="Times New Roman"/>
                <w:lang w:val="ru-RU"/>
              </w:rPr>
              <w:t>Остер</w:t>
            </w:r>
            <w:proofErr w:type="gramEnd"/>
            <w:r w:rsidRPr="001111A0">
              <w:rPr>
                <w:rFonts w:ascii="Times New Roman" w:hAnsi="Times New Roman" w:cs="Times New Roman"/>
                <w:lang w:val="ru-RU"/>
              </w:rPr>
              <w:t xml:space="preserve"> «Как получаются легенды»</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24.04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sz w:val="24"/>
                <w:szCs w:val="24"/>
                <w:lang w:val="ru-RU"/>
              </w:rPr>
              <w:t>Промежуточная аттестация. Контрольная работа за курс 3 класса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26.04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sz w:val="24"/>
                <w:szCs w:val="24"/>
                <w:lang w:val="ru-RU"/>
              </w:rPr>
              <w:t>Письменный контроль</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Ю. </w:t>
            </w:r>
            <w:proofErr w:type="spellStart"/>
            <w:r w:rsidRPr="001111A0">
              <w:rPr>
                <w:rFonts w:ascii="Times New Roman" w:hAnsi="Times New Roman" w:cs="Times New Roman"/>
              </w:rPr>
              <w:t>Ермолаев</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Воспитатели</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28.04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Р. </w:t>
            </w:r>
            <w:proofErr w:type="spellStart"/>
            <w:r w:rsidRPr="001111A0">
              <w:rPr>
                <w:rFonts w:ascii="Times New Roman" w:hAnsi="Times New Roman" w:cs="Times New Roman"/>
              </w:rPr>
              <w:t>Сеф</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Весёлые</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стихи</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03.05</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8E2B9F"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iCs/>
              </w:rPr>
              <w:t>Презентация</w:t>
            </w:r>
            <w:proofErr w:type="spellEnd"/>
            <w:r w:rsidRPr="001111A0">
              <w:rPr>
                <w:rFonts w:ascii="Times New Roman" w:hAnsi="Times New Roman" w:cs="Times New Roman"/>
                <w:iCs/>
              </w:rPr>
              <w:t xml:space="preserve"> </w:t>
            </w:r>
            <w:proofErr w:type="spellStart"/>
            <w:r w:rsidRPr="001111A0">
              <w:rPr>
                <w:rFonts w:ascii="Times New Roman" w:hAnsi="Times New Roman" w:cs="Times New Roman"/>
                <w:iCs/>
              </w:rPr>
              <w:t>любимого</w:t>
            </w:r>
            <w:proofErr w:type="spellEnd"/>
            <w:r w:rsidRPr="001111A0">
              <w:rPr>
                <w:rFonts w:ascii="Times New Roman" w:hAnsi="Times New Roman" w:cs="Times New Roman"/>
                <w:iCs/>
              </w:rPr>
              <w:t xml:space="preserve"> </w:t>
            </w:r>
            <w:proofErr w:type="spellStart"/>
            <w:r w:rsidRPr="001111A0">
              <w:rPr>
                <w:rFonts w:ascii="Times New Roman" w:hAnsi="Times New Roman" w:cs="Times New Roman"/>
                <w:iCs/>
              </w:rPr>
              <w:t>детского</w:t>
            </w:r>
            <w:proofErr w:type="spellEnd"/>
            <w:r w:rsidRPr="001111A0">
              <w:rPr>
                <w:rFonts w:ascii="Times New Roman" w:hAnsi="Times New Roman" w:cs="Times New Roman"/>
                <w:iCs/>
              </w:rPr>
              <w:t xml:space="preserve"> </w:t>
            </w:r>
            <w:proofErr w:type="spellStart"/>
            <w:r w:rsidRPr="001111A0">
              <w:rPr>
                <w:rFonts w:ascii="Times New Roman" w:hAnsi="Times New Roman" w:cs="Times New Roman"/>
                <w:iCs/>
              </w:rPr>
              <w:t>журнала</w:t>
            </w:r>
            <w:proofErr w:type="spellEnd"/>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05.05</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981E6E" w:rsidRDefault="00981E6E" w:rsidP="001111A0">
            <w:pPr>
              <w:rPr>
                <w:rFonts w:ascii="Times New Roman" w:hAnsi="Times New Roman" w:cs="Times New Roman"/>
                <w:sz w:val="24"/>
                <w:szCs w:val="24"/>
                <w:lang w:val="ru-RU"/>
              </w:rPr>
            </w:pPr>
            <w:r w:rsidRPr="00CE39CA">
              <w:rPr>
                <w:rFonts w:ascii="Times New Roman" w:eastAsia="Times New Roman" w:hAnsi="Times New Roman"/>
                <w:color w:val="000000"/>
                <w:sz w:val="24"/>
                <w:lang w:val="ru-RU"/>
              </w:rPr>
              <w:t xml:space="preserve">Самооценка с </w:t>
            </w:r>
            <w:r w:rsidRPr="00CE39CA">
              <w:rPr>
                <w:lang w:val="ru-RU"/>
              </w:rPr>
              <w:br/>
            </w:r>
            <w:r w:rsidRPr="00CE39CA">
              <w:rPr>
                <w:rFonts w:ascii="Times New Roman" w:eastAsia="Times New Roman" w:hAnsi="Times New Roman"/>
                <w:color w:val="000000"/>
                <w:sz w:val="24"/>
                <w:lang w:val="ru-RU"/>
              </w:rPr>
              <w:t>использованием</w:t>
            </w:r>
            <w:r>
              <w:rPr>
                <w:rFonts w:ascii="Times New Roman" w:eastAsia="Times New Roman" w:hAnsi="Times New Roman"/>
                <w:color w:val="000000"/>
                <w:sz w:val="24"/>
                <w:lang w:val="ru-RU"/>
              </w:rPr>
              <w:t xml:space="preserve"> </w:t>
            </w:r>
            <w:r w:rsidRPr="00CE39CA">
              <w:rPr>
                <w:rFonts w:ascii="Times New Roman" w:eastAsia="Times New Roman" w:hAnsi="Times New Roman"/>
                <w:color w:val="000000"/>
                <w:sz w:val="24"/>
                <w:lang w:val="ru-RU"/>
              </w:rPr>
              <w:t xml:space="preserve">«Оценочного </w:t>
            </w:r>
            <w:r w:rsidRPr="00CE39CA">
              <w:rPr>
                <w:lang w:val="ru-RU"/>
              </w:rPr>
              <w:br/>
            </w:r>
            <w:r w:rsidRPr="00CE39CA">
              <w:rPr>
                <w:rFonts w:ascii="Times New Roman" w:eastAsia="Times New Roman" w:hAnsi="Times New Roman"/>
                <w:color w:val="000000"/>
                <w:sz w:val="24"/>
                <w:lang w:val="ru-RU"/>
              </w:rPr>
              <w:t>листа»;</w:t>
            </w:r>
          </w:p>
        </w:tc>
      </w:tr>
      <w:tr w:rsidR="001111A0" w:rsidRPr="001111A0" w:rsidTr="001111A0">
        <w:tc>
          <w:tcPr>
            <w:tcW w:w="988" w:type="dxa"/>
          </w:tcPr>
          <w:p w:rsidR="001111A0" w:rsidRPr="00981E6E" w:rsidRDefault="001111A0" w:rsidP="001111A0">
            <w:pPr>
              <w:pStyle w:val="ae"/>
              <w:numPr>
                <w:ilvl w:val="0"/>
                <w:numId w:val="11"/>
              </w:numPr>
              <w:rPr>
                <w:rFonts w:ascii="Times New Roman" w:hAnsi="Times New Roman" w:cs="Times New Roman"/>
                <w:sz w:val="24"/>
                <w:szCs w:val="24"/>
                <w:lang w:val="ru-RU"/>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w:t>
            </w:r>
            <w:proofErr w:type="spellStart"/>
            <w:r w:rsidRPr="001111A0">
              <w:rPr>
                <w:rFonts w:ascii="Times New Roman" w:hAnsi="Times New Roman" w:cs="Times New Roman"/>
              </w:rPr>
              <w:t>По</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страницам</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детских</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журналов</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10.05</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Мифы Древней Греции. Храбрый Персей</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12.05</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Г. Х. Андерсен «Гадкий утёнок»</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15.05</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Г. Х. Андерсен «Гадкий утёнок»</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17.05</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Г. Х. Андерсен «Гадкий утёнок»</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19.05</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8E2B9F"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sz w:val="24"/>
                <w:szCs w:val="24"/>
              </w:rPr>
              <w:t>Обобщающий</w:t>
            </w:r>
            <w:proofErr w:type="spellEnd"/>
            <w:r w:rsidRPr="001111A0">
              <w:rPr>
                <w:rFonts w:ascii="Times New Roman" w:hAnsi="Times New Roman" w:cs="Times New Roman"/>
                <w:sz w:val="24"/>
                <w:szCs w:val="24"/>
              </w:rPr>
              <w:t xml:space="preserve"> </w:t>
            </w:r>
            <w:proofErr w:type="spellStart"/>
            <w:r w:rsidRPr="001111A0">
              <w:rPr>
                <w:rFonts w:ascii="Times New Roman" w:hAnsi="Times New Roman" w:cs="Times New Roman"/>
                <w:sz w:val="24"/>
                <w:szCs w:val="24"/>
              </w:rPr>
              <w:t>урок</w:t>
            </w:r>
            <w:proofErr w:type="spellEnd"/>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22.05</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Default="001111A0" w:rsidP="001111A0">
            <w:pPr>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p w:rsidR="00981E6E" w:rsidRPr="00981E6E" w:rsidRDefault="00981E6E" w:rsidP="001111A0">
            <w:pPr>
              <w:rPr>
                <w:rFonts w:ascii="Times New Roman" w:hAnsi="Times New Roman" w:cs="Times New Roman"/>
                <w:sz w:val="24"/>
                <w:szCs w:val="24"/>
                <w:lang w:val="ru-RU"/>
              </w:rPr>
            </w:pPr>
            <w:r w:rsidRPr="00CE39CA">
              <w:rPr>
                <w:rFonts w:ascii="Times New Roman" w:eastAsia="Times New Roman" w:hAnsi="Times New Roman"/>
                <w:color w:val="000000"/>
                <w:sz w:val="24"/>
                <w:lang w:val="ru-RU"/>
              </w:rPr>
              <w:t xml:space="preserve">Самооценка с </w:t>
            </w:r>
            <w:r w:rsidRPr="00CE39CA">
              <w:rPr>
                <w:lang w:val="ru-RU"/>
              </w:rPr>
              <w:br/>
            </w:r>
            <w:r w:rsidRPr="00CE39CA">
              <w:rPr>
                <w:rFonts w:ascii="Times New Roman" w:eastAsia="Times New Roman" w:hAnsi="Times New Roman"/>
                <w:color w:val="000000"/>
                <w:sz w:val="24"/>
                <w:lang w:val="ru-RU"/>
              </w:rPr>
              <w:t>использованием</w:t>
            </w:r>
            <w:r>
              <w:rPr>
                <w:rFonts w:ascii="Times New Roman" w:eastAsia="Times New Roman" w:hAnsi="Times New Roman"/>
                <w:color w:val="000000"/>
                <w:sz w:val="24"/>
                <w:lang w:val="ru-RU"/>
              </w:rPr>
              <w:t xml:space="preserve"> </w:t>
            </w:r>
            <w:r w:rsidRPr="00CE39CA">
              <w:rPr>
                <w:rFonts w:ascii="Times New Roman" w:eastAsia="Times New Roman" w:hAnsi="Times New Roman"/>
                <w:color w:val="000000"/>
                <w:sz w:val="24"/>
                <w:lang w:val="ru-RU"/>
              </w:rPr>
              <w:t xml:space="preserve">«Оценочного </w:t>
            </w:r>
            <w:r w:rsidRPr="00CE39CA">
              <w:rPr>
                <w:lang w:val="ru-RU"/>
              </w:rPr>
              <w:br/>
            </w:r>
            <w:r w:rsidRPr="00CE39CA">
              <w:rPr>
                <w:rFonts w:ascii="Times New Roman" w:eastAsia="Times New Roman" w:hAnsi="Times New Roman"/>
                <w:color w:val="000000"/>
                <w:sz w:val="24"/>
                <w:lang w:val="ru-RU"/>
              </w:rPr>
              <w:t>листа»;</w:t>
            </w:r>
          </w:p>
        </w:tc>
      </w:tr>
      <w:tr w:rsidR="001111A0" w:rsidRPr="00981E6E" w:rsidTr="001111A0">
        <w:tc>
          <w:tcPr>
            <w:tcW w:w="988" w:type="dxa"/>
          </w:tcPr>
          <w:p w:rsidR="001111A0" w:rsidRPr="00981E6E" w:rsidRDefault="001111A0" w:rsidP="001111A0">
            <w:pPr>
              <w:pStyle w:val="ae"/>
              <w:numPr>
                <w:ilvl w:val="0"/>
                <w:numId w:val="11"/>
              </w:numPr>
              <w:rPr>
                <w:rFonts w:ascii="Times New Roman" w:hAnsi="Times New Roman" w:cs="Times New Roman"/>
                <w:sz w:val="24"/>
                <w:szCs w:val="24"/>
                <w:lang w:val="ru-RU"/>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sz w:val="24"/>
                <w:szCs w:val="24"/>
              </w:rPr>
              <w:t>Организация</w:t>
            </w:r>
            <w:proofErr w:type="spellEnd"/>
            <w:r w:rsidRPr="001111A0">
              <w:rPr>
                <w:rFonts w:ascii="Times New Roman" w:hAnsi="Times New Roman" w:cs="Times New Roman"/>
                <w:sz w:val="24"/>
                <w:szCs w:val="24"/>
              </w:rPr>
              <w:t xml:space="preserve"> </w:t>
            </w:r>
            <w:proofErr w:type="spellStart"/>
            <w:r w:rsidRPr="001111A0">
              <w:rPr>
                <w:rFonts w:ascii="Times New Roman" w:hAnsi="Times New Roman" w:cs="Times New Roman"/>
                <w:sz w:val="24"/>
                <w:szCs w:val="24"/>
              </w:rPr>
              <w:t>летнего</w:t>
            </w:r>
            <w:proofErr w:type="spellEnd"/>
            <w:r w:rsidRPr="001111A0">
              <w:rPr>
                <w:rFonts w:ascii="Times New Roman" w:hAnsi="Times New Roman" w:cs="Times New Roman"/>
                <w:sz w:val="24"/>
                <w:szCs w:val="24"/>
              </w:rPr>
              <w:t xml:space="preserve"> </w:t>
            </w:r>
            <w:proofErr w:type="spellStart"/>
            <w:r w:rsidRPr="001111A0">
              <w:rPr>
                <w:rFonts w:ascii="Times New Roman" w:hAnsi="Times New Roman" w:cs="Times New Roman"/>
                <w:sz w:val="24"/>
                <w:szCs w:val="24"/>
              </w:rPr>
              <w:t>чтения</w:t>
            </w:r>
            <w:proofErr w:type="spellEnd"/>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24.05</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981E6E" w:rsidRDefault="001111A0" w:rsidP="001111A0">
            <w:pPr>
              <w:rPr>
                <w:rFonts w:ascii="Times New Roman" w:hAnsi="Times New Roman" w:cs="Times New Roman"/>
                <w:sz w:val="24"/>
                <w:szCs w:val="24"/>
                <w:lang w:val="ru-RU"/>
              </w:rPr>
            </w:pPr>
          </w:p>
        </w:tc>
      </w:tr>
      <w:tr w:rsidR="001111A0" w:rsidRPr="001111A0" w:rsidTr="001111A0">
        <w:tc>
          <w:tcPr>
            <w:tcW w:w="6058" w:type="dxa"/>
            <w:gridSpan w:val="4"/>
          </w:tcPr>
          <w:p w:rsidR="001111A0" w:rsidRPr="001111A0" w:rsidRDefault="001111A0" w:rsidP="001111A0">
            <w:pPr>
              <w:rPr>
                <w:rFonts w:ascii="Times New Roman" w:hAnsi="Times New Roman" w:cs="Times New Roman"/>
                <w:b/>
                <w:bCs/>
                <w:sz w:val="24"/>
                <w:szCs w:val="24"/>
              </w:rPr>
            </w:pPr>
            <w:proofErr w:type="spellStart"/>
            <w:r w:rsidRPr="001111A0">
              <w:rPr>
                <w:rFonts w:ascii="Times New Roman" w:hAnsi="Times New Roman" w:cs="Times New Roman"/>
                <w:b/>
                <w:bCs/>
                <w:sz w:val="24"/>
                <w:szCs w:val="24"/>
              </w:rPr>
              <w:t>Итого</w:t>
            </w:r>
            <w:proofErr w:type="spellEnd"/>
            <w:r w:rsidRPr="001111A0">
              <w:rPr>
                <w:rFonts w:ascii="Times New Roman" w:hAnsi="Times New Roman" w:cs="Times New Roman"/>
                <w:b/>
                <w:bCs/>
                <w:sz w:val="24"/>
                <w:szCs w:val="24"/>
              </w:rPr>
              <w:t>:</w:t>
            </w:r>
          </w:p>
        </w:tc>
        <w:tc>
          <w:tcPr>
            <w:tcW w:w="741" w:type="dxa"/>
          </w:tcPr>
          <w:p w:rsidR="001111A0" w:rsidRPr="001111A0" w:rsidRDefault="001111A0" w:rsidP="001111A0">
            <w:pPr>
              <w:jc w:val="center"/>
              <w:rPr>
                <w:rFonts w:ascii="Times New Roman" w:hAnsi="Times New Roman" w:cs="Times New Roman"/>
                <w:b/>
                <w:bCs/>
                <w:sz w:val="24"/>
                <w:szCs w:val="24"/>
              </w:rPr>
            </w:pPr>
            <w:r w:rsidRPr="001111A0">
              <w:rPr>
                <w:rFonts w:ascii="Times New Roman" w:hAnsi="Times New Roman" w:cs="Times New Roman"/>
                <w:b/>
                <w:bCs/>
                <w:sz w:val="24"/>
                <w:szCs w:val="24"/>
              </w:rPr>
              <w:t>102</w:t>
            </w:r>
          </w:p>
        </w:tc>
        <w:tc>
          <w:tcPr>
            <w:tcW w:w="709" w:type="dxa"/>
          </w:tcPr>
          <w:p w:rsidR="001111A0" w:rsidRPr="001111A0" w:rsidRDefault="001111A0" w:rsidP="001111A0">
            <w:pPr>
              <w:jc w:val="center"/>
              <w:rPr>
                <w:rFonts w:ascii="Times New Roman" w:hAnsi="Times New Roman" w:cs="Times New Roman"/>
                <w:b/>
                <w:bCs/>
                <w:sz w:val="24"/>
                <w:szCs w:val="24"/>
                <w:lang w:val="ru-RU"/>
              </w:rPr>
            </w:pPr>
            <w:r w:rsidRPr="001111A0">
              <w:rPr>
                <w:rFonts w:ascii="Times New Roman" w:hAnsi="Times New Roman" w:cs="Times New Roman"/>
                <w:b/>
                <w:bCs/>
                <w:sz w:val="24"/>
                <w:szCs w:val="24"/>
                <w:lang w:val="ru-RU"/>
              </w:rPr>
              <w:t>2</w:t>
            </w:r>
          </w:p>
        </w:tc>
        <w:tc>
          <w:tcPr>
            <w:tcW w:w="709" w:type="dxa"/>
          </w:tcPr>
          <w:p w:rsidR="001111A0" w:rsidRPr="001111A0" w:rsidRDefault="001111A0" w:rsidP="001111A0">
            <w:pPr>
              <w:rPr>
                <w:rFonts w:ascii="Times New Roman" w:hAnsi="Times New Roman" w:cs="Times New Roman"/>
                <w:b/>
                <w:bCs/>
                <w:sz w:val="24"/>
                <w:szCs w:val="24"/>
              </w:rPr>
            </w:pPr>
          </w:p>
        </w:tc>
        <w:tc>
          <w:tcPr>
            <w:tcW w:w="1984" w:type="dxa"/>
          </w:tcPr>
          <w:p w:rsidR="001111A0" w:rsidRPr="001111A0" w:rsidRDefault="001111A0" w:rsidP="001111A0">
            <w:pPr>
              <w:rPr>
                <w:rFonts w:ascii="Times New Roman" w:hAnsi="Times New Roman" w:cs="Times New Roman"/>
                <w:b/>
                <w:bCs/>
                <w:sz w:val="24"/>
                <w:szCs w:val="24"/>
              </w:rPr>
            </w:pPr>
          </w:p>
        </w:tc>
      </w:tr>
    </w:tbl>
    <w:p w:rsidR="001111A0" w:rsidRDefault="001111A0">
      <w:pPr>
        <w:autoSpaceDE w:val="0"/>
        <w:autoSpaceDN w:val="0"/>
        <w:spacing w:after="320" w:line="230" w:lineRule="auto"/>
      </w:pPr>
    </w:p>
    <w:p w:rsidR="001111A0" w:rsidRDefault="001111A0">
      <w:pPr>
        <w:autoSpaceDE w:val="0"/>
        <w:autoSpaceDN w:val="0"/>
        <w:spacing w:after="320" w:line="230" w:lineRule="auto"/>
      </w:pPr>
    </w:p>
    <w:p w:rsidR="002B1247" w:rsidRDefault="002B1247">
      <w:pPr>
        <w:autoSpaceDE w:val="0"/>
        <w:autoSpaceDN w:val="0"/>
        <w:spacing w:after="0" w:line="14" w:lineRule="exact"/>
      </w:pPr>
    </w:p>
    <w:p w:rsidR="002B1247" w:rsidRDefault="002B1247">
      <w:pPr>
        <w:sectPr w:rsidR="002B1247">
          <w:pgSz w:w="11900" w:h="16840"/>
          <w:pgMar w:top="284" w:right="650" w:bottom="1440" w:left="666" w:header="720" w:footer="720" w:gutter="0"/>
          <w:cols w:space="720" w:equalWidth="0">
            <w:col w:w="10584" w:space="0"/>
          </w:cols>
          <w:docGrid w:linePitch="360"/>
        </w:sectPr>
      </w:pPr>
    </w:p>
    <w:p w:rsidR="002B1247" w:rsidRDefault="002B1247">
      <w:pPr>
        <w:autoSpaceDE w:val="0"/>
        <w:autoSpaceDN w:val="0"/>
        <w:spacing w:after="78" w:line="220" w:lineRule="exact"/>
      </w:pPr>
    </w:p>
    <w:p w:rsidR="002B1247" w:rsidRDefault="00AB185D">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1111A0" w:rsidRPr="00CE39CA" w:rsidRDefault="00AB185D" w:rsidP="001111A0">
      <w:pPr>
        <w:autoSpaceDE w:val="0"/>
        <w:autoSpaceDN w:val="0"/>
        <w:spacing w:before="346" w:after="0" w:line="302" w:lineRule="auto"/>
        <w:ind w:right="864"/>
        <w:rPr>
          <w:lang w:val="ru-RU"/>
        </w:rPr>
      </w:pPr>
      <w:r w:rsidRPr="00AB185D">
        <w:rPr>
          <w:rFonts w:ascii="Times New Roman" w:eastAsia="Times New Roman" w:hAnsi="Times New Roman"/>
          <w:b/>
          <w:color w:val="000000"/>
          <w:sz w:val="24"/>
          <w:lang w:val="ru-RU"/>
        </w:rPr>
        <w:t xml:space="preserve">ОБЯЗАТЕЛЬНЫЕ УЧЕБНЫЕ МАТЕРИАЛЫ ДЛЯ УЧЕНИКА </w:t>
      </w:r>
      <w:r w:rsidRPr="00AB185D">
        <w:rPr>
          <w:lang w:val="ru-RU"/>
        </w:rPr>
        <w:br/>
      </w:r>
      <w:r w:rsidR="001111A0" w:rsidRPr="00CE39CA">
        <w:rPr>
          <w:rFonts w:ascii="Times New Roman" w:eastAsia="Times New Roman" w:hAnsi="Times New Roman"/>
          <w:color w:val="000000"/>
          <w:sz w:val="24"/>
          <w:lang w:val="ru-RU"/>
        </w:rPr>
        <w:t>Климанова Л.Ф., Горецкий В.Г., Голованова М.В. и другие, Литературное чтение (в 2 частях).</w:t>
      </w:r>
    </w:p>
    <w:p w:rsidR="001111A0" w:rsidRPr="00CE39CA" w:rsidRDefault="001111A0" w:rsidP="001111A0">
      <w:pPr>
        <w:autoSpaceDE w:val="0"/>
        <w:autoSpaceDN w:val="0"/>
        <w:spacing w:before="70" w:after="0" w:line="262" w:lineRule="auto"/>
        <w:ind w:right="2880"/>
        <w:rPr>
          <w:lang w:val="ru-RU"/>
        </w:rPr>
      </w:pPr>
      <w:r w:rsidRPr="00CE39CA">
        <w:rPr>
          <w:rFonts w:ascii="Times New Roman" w:eastAsia="Times New Roman" w:hAnsi="Times New Roman"/>
          <w:color w:val="000000"/>
          <w:sz w:val="24"/>
          <w:lang w:val="ru-RU"/>
        </w:rPr>
        <w:t xml:space="preserve">Учебник. </w:t>
      </w:r>
      <w:r>
        <w:rPr>
          <w:rFonts w:ascii="Times New Roman" w:eastAsia="Times New Roman" w:hAnsi="Times New Roman"/>
          <w:color w:val="000000"/>
          <w:sz w:val="24"/>
          <w:lang w:val="ru-RU"/>
        </w:rPr>
        <w:t xml:space="preserve">3 </w:t>
      </w:r>
      <w:r w:rsidRPr="00CE39CA">
        <w:rPr>
          <w:rFonts w:ascii="Times New Roman" w:eastAsia="Times New Roman" w:hAnsi="Times New Roman"/>
          <w:color w:val="000000"/>
          <w:sz w:val="24"/>
          <w:lang w:val="ru-RU"/>
        </w:rPr>
        <w:t xml:space="preserve">класс. Акционерное общество «Издательство «Просвещение»; </w:t>
      </w:r>
    </w:p>
    <w:p w:rsidR="001111A0" w:rsidRDefault="00AB185D" w:rsidP="00AB185D">
      <w:pPr>
        <w:autoSpaceDE w:val="0"/>
        <w:autoSpaceDN w:val="0"/>
        <w:spacing w:before="346" w:after="0" w:line="382" w:lineRule="auto"/>
        <w:ind w:right="1440"/>
        <w:rPr>
          <w:rFonts w:ascii="Times New Roman" w:eastAsia="Times New Roman" w:hAnsi="Times New Roman"/>
          <w:b/>
          <w:color w:val="000000"/>
          <w:sz w:val="24"/>
          <w:lang w:val="ru-RU"/>
        </w:rPr>
      </w:pPr>
      <w:r w:rsidRPr="00AB185D">
        <w:rPr>
          <w:rFonts w:ascii="Times New Roman" w:eastAsia="Times New Roman" w:hAnsi="Times New Roman"/>
          <w:b/>
          <w:color w:val="000000"/>
          <w:sz w:val="24"/>
          <w:lang w:val="ru-RU"/>
        </w:rPr>
        <w:t xml:space="preserve">МЕТОДИЧЕСКИЕ МАТЕРИАЛЫ ДЛЯ УЧИТЕЛЯ </w:t>
      </w:r>
    </w:p>
    <w:p w:rsidR="002B1247" w:rsidRDefault="00AB185D" w:rsidP="00AB185D">
      <w:pPr>
        <w:autoSpaceDE w:val="0"/>
        <w:autoSpaceDN w:val="0"/>
        <w:spacing w:before="346" w:after="0" w:line="382" w:lineRule="auto"/>
        <w:ind w:right="1440"/>
        <w:rPr>
          <w:rFonts w:ascii="Times New Roman" w:eastAsia="Times New Roman" w:hAnsi="Times New Roman"/>
          <w:b/>
          <w:color w:val="000000"/>
          <w:sz w:val="24"/>
          <w:lang w:val="ru-RU"/>
        </w:rPr>
      </w:pPr>
      <w:r w:rsidRPr="00AB185D">
        <w:rPr>
          <w:lang w:val="ru-RU"/>
        </w:rPr>
        <w:br/>
      </w:r>
      <w:r w:rsidRPr="00AB185D">
        <w:rPr>
          <w:rFonts w:ascii="Times New Roman" w:eastAsia="Times New Roman" w:hAnsi="Times New Roman"/>
          <w:b/>
          <w:color w:val="000000"/>
          <w:sz w:val="24"/>
          <w:lang w:val="ru-RU"/>
        </w:rPr>
        <w:t>ЦИФРОВЫЕ ОБРАЗОВАТЕЛЬНЫЕ РЕСУРСЫ И РЕСУРСЫ СЕТИ ИНТЕРНЕТ</w:t>
      </w:r>
    </w:p>
    <w:p w:rsidR="001111A0" w:rsidRPr="001111A0" w:rsidRDefault="00237290" w:rsidP="001111A0">
      <w:pPr>
        <w:rPr>
          <w:rFonts w:ascii="Times New Roman" w:hAnsi="Times New Roman" w:cs="Times New Roman"/>
          <w:color w:val="000000"/>
          <w:sz w:val="20"/>
          <w:szCs w:val="20"/>
          <w:lang w:val="ru-RU"/>
        </w:rPr>
      </w:pPr>
      <w:hyperlink r:id="rId36" w:history="1">
        <w:r w:rsidR="001111A0" w:rsidRPr="00AE0641">
          <w:rPr>
            <w:rStyle w:val="aff9"/>
            <w:rFonts w:ascii="Times New Roman" w:hAnsi="Times New Roman" w:cs="Times New Roman"/>
            <w:sz w:val="20"/>
            <w:szCs w:val="20"/>
          </w:rPr>
          <w:t>http</w:t>
        </w:r>
        <w:r w:rsidR="001111A0" w:rsidRPr="001111A0">
          <w:rPr>
            <w:rStyle w:val="aff9"/>
            <w:rFonts w:ascii="Times New Roman" w:hAnsi="Times New Roman" w:cs="Times New Roman"/>
            <w:sz w:val="20"/>
            <w:szCs w:val="20"/>
            <w:lang w:val="ru-RU"/>
          </w:rPr>
          <w:t>://</w:t>
        </w:r>
        <w:proofErr w:type="spellStart"/>
        <w:r w:rsidR="001111A0" w:rsidRPr="00AE0641">
          <w:rPr>
            <w:rStyle w:val="aff9"/>
            <w:rFonts w:ascii="Times New Roman" w:hAnsi="Times New Roman" w:cs="Times New Roman"/>
            <w:sz w:val="20"/>
            <w:szCs w:val="20"/>
          </w:rPr>
          <w:t>hallenna</w:t>
        </w:r>
        <w:proofErr w:type="spellEnd"/>
        <w:r w:rsidR="001111A0" w:rsidRPr="001111A0">
          <w:rPr>
            <w:rStyle w:val="aff9"/>
            <w:rFonts w:ascii="Times New Roman" w:hAnsi="Times New Roman" w:cs="Times New Roman"/>
            <w:sz w:val="20"/>
            <w:szCs w:val="20"/>
            <w:lang w:val="ru-RU"/>
          </w:rPr>
          <w:t>.</w:t>
        </w:r>
        <w:proofErr w:type="spellStart"/>
        <w:r w:rsidR="001111A0" w:rsidRPr="00AE0641">
          <w:rPr>
            <w:rStyle w:val="aff9"/>
            <w:rFonts w:ascii="Times New Roman" w:hAnsi="Times New Roman" w:cs="Times New Roman"/>
            <w:sz w:val="20"/>
            <w:szCs w:val="20"/>
          </w:rPr>
          <w:t>narod</w:t>
        </w:r>
        <w:proofErr w:type="spellEnd"/>
        <w:r w:rsidR="001111A0" w:rsidRPr="001111A0">
          <w:rPr>
            <w:rStyle w:val="aff9"/>
            <w:rFonts w:ascii="Times New Roman" w:hAnsi="Times New Roman" w:cs="Times New Roman"/>
            <w:sz w:val="20"/>
            <w:szCs w:val="20"/>
            <w:lang w:val="ru-RU"/>
          </w:rPr>
          <w:t>.</w:t>
        </w:r>
        <w:proofErr w:type="spellStart"/>
        <w:r w:rsidR="001111A0" w:rsidRPr="00AE0641">
          <w:rPr>
            <w:rStyle w:val="aff9"/>
            <w:rFonts w:ascii="Times New Roman" w:hAnsi="Times New Roman" w:cs="Times New Roman"/>
            <w:sz w:val="20"/>
            <w:szCs w:val="20"/>
          </w:rPr>
          <w:t>ru</w:t>
        </w:r>
        <w:proofErr w:type="spellEnd"/>
        <w:r w:rsidR="001111A0" w:rsidRPr="001111A0">
          <w:rPr>
            <w:rStyle w:val="aff9"/>
            <w:rFonts w:ascii="Times New Roman" w:hAnsi="Times New Roman" w:cs="Times New Roman"/>
            <w:sz w:val="20"/>
            <w:szCs w:val="20"/>
            <w:lang w:val="ru-RU"/>
          </w:rPr>
          <w:t>/</w:t>
        </w:r>
        <w:r w:rsidR="001111A0" w:rsidRPr="00AE0641">
          <w:rPr>
            <w:rStyle w:val="aff9"/>
            <w:rFonts w:ascii="Times New Roman" w:hAnsi="Times New Roman" w:cs="Times New Roman"/>
            <w:sz w:val="20"/>
            <w:szCs w:val="20"/>
          </w:rPr>
          <w:t>index</w:t>
        </w:r>
        <w:r w:rsidR="001111A0" w:rsidRPr="001111A0">
          <w:rPr>
            <w:rStyle w:val="aff9"/>
            <w:rFonts w:ascii="Times New Roman" w:hAnsi="Times New Roman" w:cs="Times New Roman"/>
            <w:sz w:val="20"/>
            <w:szCs w:val="20"/>
            <w:lang w:val="ru-RU"/>
          </w:rPr>
          <w:t>.</w:t>
        </w:r>
        <w:r w:rsidR="001111A0" w:rsidRPr="00AE0641">
          <w:rPr>
            <w:rStyle w:val="aff9"/>
            <w:rFonts w:ascii="Times New Roman" w:hAnsi="Times New Roman" w:cs="Times New Roman"/>
            <w:sz w:val="20"/>
            <w:szCs w:val="20"/>
          </w:rPr>
          <w:t>html</w:t>
        </w:r>
      </w:hyperlink>
    </w:p>
    <w:p w:rsidR="001111A0" w:rsidRPr="001111A0" w:rsidRDefault="00237290" w:rsidP="001111A0">
      <w:pPr>
        <w:rPr>
          <w:rFonts w:ascii="Times New Roman" w:hAnsi="Times New Roman" w:cs="Times New Roman"/>
          <w:sz w:val="20"/>
          <w:szCs w:val="20"/>
          <w:lang w:val="ru-RU"/>
        </w:rPr>
      </w:pPr>
      <w:hyperlink r:id="rId37" w:history="1">
        <w:r w:rsidR="001111A0" w:rsidRPr="00AE0641">
          <w:rPr>
            <w:rStyle w:val="aff9"/>
            <w:rFonts w:ascii="Times New Roman" w:hAnsi="Times New Roman" w:cs="Times New Roman"/>
            <w:sz w:val="20"/>
            <w:szCs w:val="20"/>
          </w:rPr>
          <w:t>http</w:t>
        </w:r>
        <w:r w:rsidR="001111A0" w:rsidRPr="001111A0">
          <w:rPr>
            <w:rStyle w:val="aff9"/>
            <w:rFonts w:ascii="Times New Roman" w:hAnsi="Times New Roman" w:cs="Times New Roman"/>
            <w:sz w:val="20"/>
            <w:szCs w:val="20"/>
            <w:lang w:val="ru-RU"/>
          </w:rPr>
          <w:t>://</w:t>
        </w:r>
        <w:proofErr w:type="spellStart"/>
        <w:r w:rsidR="001111A0" w:rsidRPr="00AE0641">
          <w:rPr>
            <w:rStyle w:val="aff9"/>
            <w:rFonts w:ascii="Times New Roman" w:hAnsi="Times New Roman" w:cs="Times New Roman"/>
            <w:sz w:val="20"/>
            <w:szCs w:val="20"/>
          </w:rPr>
          <w:t>ru</w:t>
        </w:r>
        <w:proofErr w:type="spellEnd"/>
        <w:r w:rsidR="001111A0" w:rsidRPr="001111A0">
          <w:rPr>
            <w:rStyle w:val="aff9"/>
            <w:rFonts w:ascii="Times New Roman" w:hAnsi="Times New Roman" w:cs="Times New Roman"/>
            <w:sz w:val="20"/>
            <w:szCs w:val="20"/>
            <w:lang w:val="ru-RU"/>
          </w:rPr>
          <w:t>.</w:t>
        </w:r>
        <w:proofErr w:type="spellStart"/>
        <w:r w:rsidR="001111A0" w:rsidRPr="00AE0641">
          <w:rPr>
            <w:rStyle w:val="aff9"/>
            <w:rFonts w:ascii="Times New Roman" w:hAnsi="Times New Roman" w:cs="Times New Roman"/>
            <w:sz w:val="20"/>
            <w:szCs w:val="20"/>
          </w:rPr>
          <w:t>wikipedia</w:t>
        </w:r>
        <w:proofErr w:type="spellEnd"/>
        <w:r w:rsidR="001111A0" w:rsidRPr="001111A0">
          <w:rPr>
            <w:rStyle w:val="aff9"/>
            <w:rFonts w:ascii="Times New Roman" w:hAnsi="Times New Roman" w:cs="Times New Roman"/>
            <w:sz w:val="20"/>
            <w:szCs w:val="20"/>
            <w:lang w:val="ru-RU"/>
          </w:rPr>
          <w:t>.</w:t>
        </w:r>
        <w:r w:rsidR="001111A0" w:rsidRPr="00AE0641">
          <w:rPr>
            <w:rStyle w:val="aff9"/>
            <w:rFonts w:ascii="Times New Roman" w:hAnsi="Times New Roman" w:cs="Times New Roman"/>
            <w:sz w:val="20"/>
            <w:szCs w:val="20"/>
          </w:rPr>
          <w:t>org</w:t>
        </w:r>
        <w:r w:rsidR="001111A0" w:rsidRPr="001111A0">
          <w:rPr>
            <w:rStyle w:val="aff9"/>
            <w:rFonts w:ascii="Times New Roman" w:hAnsi="Times New Roman" w:cs="Times New Roman"/>
            <w:sz w:val="20"/>
            <w:szCs w:val="20"/>
            <w:lang w:val="ru-RU"/>
          </w:rPr>
          <w:t>/</w:t>
        </w:r>
      </w:hyperlink>
    </w:p>
    <w:p w:rsidR="001111A0" w:rsidRPr="00AB185D" w:rsidRDefault="00237290" w:rsidP="001111A0">
      <w:pPr>
        <w:autoSpaceDE w:val="0"/>
        <w:autoSpaceDN w:val="0"/>
        <w:spacing w:before="346" w:after="0" w:line="382" w:lineRule="auto"/>
        <w:ind w:right="1440"/>
        <w:rPr>
          <w:lang w:val="ru-RU"/>
        </w:rPr>
        <w:sectPr w:rsidR="001111A0" w:rsidRPr="00AB185D">
          <w:pgSz w:w="11900" w:h="16840"/>
          <w:pgMar w:top="298" w:right="650" w:bottom="1440" w:left="666" w:header="720" w:footer="720" w:gutter="0"/>
          <w:cols w:space="720" w:equalWidth="0">
            <w:col w:w="10584" w:space="0"/>
          </w:cols>
          <w:docGrid w:linePitch="360"/>
        </w:sectPr>
      </w:pPr>
      <w:hyperlink r:id="rId38" w:history="1">
        <w:r w:rsidR="001111A0" w:rsidRPr="00AE0641">
          <w:rPr>
            <w:rStyle w:val="aff9"/>
            <w:rFonts w:ascii="Times New Roman" w:hAnsi="Times New Roman" w:cs="Times New Roman"/>
            <w:sz w:val="20"/>
            <w:szCs w:val="20"/>
          </w:rPr>
          <w:t>http</w:t>
        </w:r>
        <w:r w:rsidR="001111A0" w:rsidRPr="001111A0">
          <w:rPr>
            <w:rStyle w:val="aff9"/>
            <w:rFonts w:ascii="Times New Roman" w:hAnsi="Times New Roman" w:cs="Times New Roman"/>
            <w:sz w:val="20"/>
            <w:szCs w:val="20"/>
            <w:lang w:val="ru-RU"/>
          </w:rPr>
          <w:t>://</w:t>
        </w:r>
        <w:proofErr w:type="spellStart"/>
        <w:r w:rsidR="001111A0" w:rsidRPr="00AE0641">
          <w:rPr>
            <w:rStyle w:val="aff9"/>
            <w:rFonts w:ascii="Times New Roman" w:hAnsi="Times New Roman" w:cs="Times New Roman"/>
            <w:sz w:val="20"/>
            <w:szCs w:val="20"/>
          </w:rPr>
          <w:t>lecta</w:t>
        </w:r>
        <w:proofErr w:type="spellEnd"/>
        <w:r w:rsidR="001111A0" w:rsidRPr="001111A0">
          <w:rPr>
            <w:rStyle w:val="aff9"/>
            <w:rFonts w:ascii="Times New Roman" w:hAnsi="Times New Roman" w:cs="Times New Roman"/>
            <w:sz w:val="20"/>
            <w:szCs w:val="20"/>
            <w:lang w:val="ru-RU"/>
          </w:rPr>
          <w:t>.</w:t>
        </w:r>
        <w:proofErr w:type="spellStart"/>
        <w:r w:rsidR="001111A0" w:rsidRPr="00AE0641">
          <w:rPr>
            <w:rStyle w:val="aff9"/>
            <w:rFonts w:ascii="Times New Roman" w:hAnsi="Times New Roman" w:cs="Times New Roman"/>
            <w:sz w:val="20"/>
            <w:szCs w:val="20"/>
          </w:rPr>
          <w:t>rosuchebnik</w:t>
        </w:r>
        <w:proofErr w:type="spellEnd"/>
        <w:r w:rsidR="001111A0" w:rsidRPr="001111A0">
          <w:rPr>
            <w:rStyle w:val="aff9"/>
            <w:rFonts w:ascii="Times New Roman" w:hAnsi="Times New Roman" w:cs="Times New Roman"/>
            <w:sz w:val="20"/>
            <w:szCs w:val="20"/>
            <w:lang w:val="ru-RU"/>
          </w:rPr>
          <w:t>.</w:t>
        </w:r>
        <w:proofErr w:type="spellStart"/>
        <w:r w:rsidR="001111A0" w:rsidRPr="00AE0641">
          <w:rPr>
            <w:rStyle w:val="aff9"/>
            <w:rFonts w:ascii="Times New Roman" w:hAnsi="Times New Roman" w:cs="Times New Roman"/>
            <w:sz w:val="20"/>
            <w:szCs w:val="20"/>
          </w:rPr>
          <w:t>ru</w:t>
        </w:r>
        <w:proofErr w:type="spellEnd"/>
        <w:r w:rsidR="001111A0" w:rsidRPr="001111A0">
          <w:rPr>
            <w:rStyle w:val="aff9"/>
            <w:rFonts w:ascii="Times New Roman" w:hAnsi="Times New Roman" w:cs="Times New Roman"/>
            <w:sz w:val="20"/>
            <w:szCs w:val="20"/>
            <w:lang w:val="ru-RU"/>
          </w:rPr>
          <w:t>/</w:t>
        </w:r>
      </w:hyperlink>
    </w:p>
    <w:p w:rsidR="001111A0" w:rsidRDefault="00AB185D" w:rsidP="00AB185D">
      <w:pPr>
        <w:autoSpaceDE w:val="0"/>
        <w:autoSpaceDN w:val="0"/>
        <w:spacing w:after="0" w:line="379" w:lineRule="auto"/>
        <w:ind w:right="432"/>
        <w:rPr>
          <w:rFonts w:ascii="Times New Roman" w:eastAsia="Times New Roman" w:hAnsi="Times New Roman"/>
          <w:b/>
          <w:color w:val="000000"/>
          <w:sz w:val="24"/>
          <w:lang w:val="ru-RU"/>
        </w:rPr>
      </w:pPr>
      <w:r w:rsidRPr="00AB185D">
        <w:rPr>
          <w:rFonts w:ascii="Times New Roman" w:eastAsia="Times New Roman" w:hAnsi="Times New Roman"/>
          <w:b/>
          <w:color w:val="000000"/>
          <w:sz w:val="24"/>
          <w:lang w:val="ru-RU"/>
        </w:rPr>
        <w:lastRenderedPageBreak/>
        <w:t xml:space="preserve">МАТЕРИАЛЬНО-ТЕХНИЧЕСКОЕ ОБЕСПЕЧЕНИЕ ОБРАЗОВАТЕЛЬНОГО ПРОЦЕССА УЧЕБНОЕ ОБОРУДОВАНИЕ </w:t>
      </w:r>
    </w:p>
    <w:p w:rsidR="00237290" w:rsidRDefault="001111A0" w:rsidP="00AB185D">
      <w:pPr>
        <w:autoSpaceDE w:val="0"/>
        <w:autoSpaceDN w:val="0"/>
        <w:spacing w:after="0" w:line="379" w:lineRule="auto"/>
        <w:ind w:right="432"/>
        <w:rPr>
          <w:rFonts w:ascii="Times New Roman" w:eastAsia="Times New Roman" w:hAnsi="Times New Roman"/>
          <w:bCs/>
          <w:color w:val="000000"/>
          <w:sz w:val="24"/>
          <w:lang w:val="ru-RU"/>
        </w:rPr>
      </w:pPr>
      <w:r w:rsidRPr="001111A0">
        <w:rPr>
          <w:rFonts w:ascii="Times New Roman" w:eastAsia="Times New Roman" w:hAnsi="Times New Roman"/>
          <w:bCs/>
          <w:color w:val="000000"/>
          <w:sz w:val="24"/>
          <w:lang w:val="ru-RU"/>
        </w:rPr>
        <w:t>Мультимедийное оборудование</w:t>
      </w:r>
    </w:p>
    <w:p w:rsidR="001111A0" w:rsidRDefault="00AB185D" w:rsidP="00AB185D">
      <w:pPr>
        <w:autoSpaceDE w:val="0"/>
        <w:autoSpaceDN w:val="0"/>
        <w:spacing w:after="0" w:line="379" w:lineRule="auto"/>
        <w:ind w:right="432"/>
        <w:rPr>
          <w:rFonts w:ascii="Times New Roman" w:eastAsia="Times New Roman" w:hAnsi="Times New Roman"/>
          <w:color w:val="000000"/>
          <w:sz w:val="24"/>
          <w:lang w:val="ru-RU"/>
        </w:rPr>
      </w:pPr>
      <w:r w:rsidRPr="00AB185D">
        <w:rPr>
          <w:lang w:val="ru-RU"/>
        </w:rPr>
        <w:br/>
      </w:r>
      <w:proofErr w:type="spellStart"/>
      <w:r w:rsidRPr="00AB185D">
        <w:rPr>
          <w:rFonts w:ascii="Times New Roman" w:eastAsia="Times New Roman" w:hAnsi="Times New Roman"/>
          <w:b/>
          <w:color w:val="000000"/>
          <w:sz w:val="24"/>
          <w:lang w:val="ru-RU"/>
        </w:rPr>
        <w:t>ОБОРУДОВАНИЕ</w:t>
      </w:r>
      <w:proofErr w:type="spellEnd"/>
      <w:r w:rsidRPr="00AB185D">
        <w:rPr>
          <w:rFonts w:ascii="Times New Roman" w:eastAsia="Times New Roman" w:hAnsi="Times New Roman"/>
          <w:b/>
          <w:color w:val="000000"/>
          <w:sz w:val="24"/>
          <w:lang w:val="ru-RU"/>
        </w:rPr>
        <w:t xml:space="preserve"> ДЛЯ ДЕМОНСТРАЦИЙ</w:t>
      </w:r>
      <w:r w:rsidR="001111A0" w:rsidRPr="001111A0">
        <w:rPr>
          <w:rFonts w:ascii="Times New Roman" w:eastAsia="Times New Roman" w:hAnsi="Times New Roman"/>
          <w:color w:val="000000"/>
          <w:sz w:val="24"/>
          <w:lang w:val="ru-RU"/>
        </w:rPr>
        <w:t xml:space="preserve"> </w:t>
      </w:r>
    </w:p>
    <w:p w:rsidR="00237290" w:rsidRPr="00237290" w:rsidRDefault="001111A0" w:rsidP="00237290">
      <w:pPr>
        <w:pStyle w:val="ae"/>
        <w:numPr>
          <w:ilvl w:val="0"/>
          <w:numId w:val="13"/>
        </w:numPr>
        <w:autoSpaceDE w:val="0"/>
        <w:autoSpaceDN w:val="0"/>
        <w:spacing w:after="0" w:line="379" w:lineRule="auto"/>
        <w:ind w:right="432"/>
        <w:rPr>
          <w:rFonts w:ascii="Times New Roman" w:eastAsia="Times New Roman" w:hAnsi="Times New Roman"/>
          <w:color w:val="000000"/>
          <w:sz w:val="24"/>
          <w:lang w:val="ru-RU"/>
        </w:rPr>
      </w:pPr>
      <w:r w:rsidRPr="00237290">
        <w:rPr>
          <w:rFonts w:ascii="Times New Roman" w:eastAsia="Times New Roman" w:hAnsi="Times New Roman"/>
          <w:color w:val="000000"/>
          <w:sz w:val="24"/>
          <w:lang w:val="ru-RU"/>
        </w:rPr>
        <w:t xml:space="preserve">таблицы по литературному чтению для </w:t>
      </w:r>
      <w:r w:rsidR="00237290" w:rsidRPr="00237290">
        <w:rPr>
          <w:rFonts w:ascii="Times New Roman" w:eastAsia="Times New Roman" w:hAnsi="Times New Roman"/>
          <w:color w:val="000000"/>
          <w:sz w:val="24"/>
          <w:lang w:val="ru-RU"/>
        </w:rPr>
        <w:t>3</w:t>
      </w:r>
      <w:r w:rsidRPr="00237290">
        <w:rPr>
          <w:rFonts w:ascii="Times New Roman" w:eastAsia="Times New Roman" w:hAnsi="Times New Roman"/>
          <w:color w:val="000000"/>
          <w:sz w:val="24"/>
          <w:lang w:val="ru-RU"/>
        </w:rPr>
        <w:t xml:space="preserve"> класса</w:t>
      </w:r>
    </w:p>
    <w:p w:rsidR="00237290" w:rsidRPr="00237290" w:rsidRDefault="00237290" w:rsidP="00237290">
      <w:pPr>
        <w:pStyle w:val="ae"/>
        <w:numPr>
          <w:ilvl w:val="0"/>
          <w:numId w:val="13"/>
        </w:numPr>
        <w:autoSpaceDE w:val="0"/>
        <w:autoSpaceDN w:val="0"/>
        <w:spacing w:after="0" w:line="379" w:lineRule="auto"/>
        <w:ind w:right="432"/>
        <w:rPr>
          <w:rFonts w:ascii="Times New Roman" w:eastAsia="Times New Roman" w:hAnsi="Times New Roman"/>
          <w:color w:val="000000"/>
          <w:sz w:val="24"/>
          <w:lang w:val="ru-RU"/>
        </w:rPr>
      </w:pPr>
      <w:proofErr w:type="spellStart"/>
      <w:r>
        <w:t>словари</w:t>
      </w:r>
      <w:proofErr w:type="spellEnd"/>
    </w:p>
    <w:p w:rsidR="00237290" w:rsidRPr="00237290" w:rsidRDefault="00237290" w:rsidP="00237290">
      <w:pPr>
        <w:pStyle w:val="ae"/>
        <w:numPr>
          <w:ilvl w:val="0"/>
          <w:numId w:val="13"/>
        </w:numPr>
        <w:autoSpaceDE w:val="0"/>
        <w:autoSpaceDN w:val="0"/>
        <w:spacing w:after="0" w:line="379" w:lineRule="auto"/>
        <w:ind w:right="432"/>
        <w:rPr>
          <w:lang w:val="ru-RU"/>
        </w:rPr>
      </w:pPr>
      <w:proofErr w:type="spellStart"/>
      <w:r w:rsidRPr="000E16A7">
        <w:t>портреты</w:t>
      </w:r>
      <w:proofErr w:type="spellEnd"/>
      <w:r w:rsidRPr="000E16A7">
        <w:t xml:space="preserve"> </w:t>
      </w:r>
      <w:proofErr w:type="spellStart"/>
      <w:r w:rsidRPr="000E16A7">
        <w:t>поэтов</w:t>
      </w:r>
      <w:proofErr w:type="spellEnd"/>
      <w:r w:rsidRPr="000E16A7">
        <w:t xml:space="preserve"> и </w:t>
      </w:r>
      <w:proofErr w:type="spellStart"/>
      <w:r w:rsidRPr="000E16A7">
        <w:t>писателей</w:t>
      </w:r>
      <w:proofErr w:type="spellEnd"/>
    </w:p>
    <w:p w:rsidR="00237290" w:rsidRDefault="00237290" w:rsidP="00237290">
      <w:pPr>
        <w:autoSpaceDE w:val="0"/>
        <w:autoSpaceDN w:val="0"/>
        <w:spacing w:after="0" w:line="379" w:lineRule="auto"/>
        <w:ind w:right="432"/>
        <w:rPr>
          <w:lang w:val="ru-RU"/>
        </w:rPr>
      </w:pPr>
    </w:p>
    <w:p w:rsidR="00237290" w:rsidRPr="00237290" w:rsidRDefault="00237290" w:rsidP="00237290">
      <w:pPr>
        <w:autoSpaceDE w:val="0"/>
        <w:autoSpaceDN w:val="0"/>
        <w:spacing w:after="0" w:line="379" w:lineRule="auto"/>
        <w:ind w:right="432"/>
        <w:rPr>
          <w:lang w:val="ru-RU"/>
        </w:rPr>
        <w:sectPr w:rsidR="00237290" w:rsidRPr="00237290">
          <w:pgSz w:w="11900" w:h="16840"/>
          <w:pgMar w:top="298" w:right="650" w:bottom="1440" w:left="666" w:header="720" w:footer="720" w:gutter="0"/>
          <w:cols w:space="720" w:equalWidth="0">
            <w:col w:w="10584" w:space="0"/>
          </w:cols>
          <w:docGrid w:linePitch="360"/>
        </w:sectPr>
      </w:pPr>
      <w:bookmarkStart w:id="0" w:name="_GoBack"/>
      <w:bookmarkEnd w:id="0"/>
    </w:p>
    <w:p w:rsidR="00AB185D" w:rsidRPr="00AB185D" w:rsidRDefault="00AB185D" w:rsidP="00AB185D">
      <w:pPr>
        <w:rPr>
          <w:lang w:val="ru-RU"/>
        </w:rPr>
      </w:pPr>
    </w:p>
    <w:sectPr w:rsidR="00AB185D" w:rsidRPr="00AB185D"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i w:val="0"/>
        <w:i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i w:val="0"/>
        <w:i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i w:val="0"/>
        <w:i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2162924"/>
    <w:multiLevelType w:val="hybridMultilevel"/>
    <w:tmpl w:val="2222BD60"/>
    <w:lvl w:ilvl="0" w:tplc="F396766C">
      <w:numFmt w:val="bullet"/>
      <w:lvlText w:val="–"/>
      <w:lvlJc w:val="left"/>
      <w:pPr>
        <w:ind w:left="1429" w:hanging="360"/>
      </w:pPr>
      <w:rPr>
        <w:rFonts w:ascii="Times New Roman" w:eastAsia="Calibri"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71C69A5"/>
    <w:multiLevelType w:val="hybridMultilevel"/>
    <w:tmpl w:val="37169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785693"/>
    <w:multiLevelType w:val="hybridMultilevel"/>
    <w:tmpl w:val="F9000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111A0"/>
    <w:rsid w:val="0015074B"/>
    <w:rsid w:val="00237290"/>
    <w:rsid w:val="0029639D"/>
    <w:rsid w:val="002B1247"/>
    <w:rsid w:val="00326F90"/>
    <w:rsid w:val="008E2B9F"/>
    <w:rsid w:val="00981E6E"/>
    <w:rsid w:val="00AA1D8D"/>
    <w:rsid w:val="00AB185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link w:val="af"/>
    <w:uiPriority w:val="34"/>
    <w:qFormat/>
    <w:rsid w:val="00FC693F"/>
    <w:pPr>
      <w:ind w:left="720"/>
      <w:contextualSpacing/>
    </w:pPr>
  </w:style>
  <w:style w:type="paragraph" w:styleId="af0">
    <w:name w:val="Body Text"/>
    <w:basedOn w:val="a1"/>
    <w:link w:val="af1"/>
    <w:uiPriority w:val="99"/>
    <w:unhideWhenUsed/>
    <w:rsid w:val="00AA1D8D"/>
    <w:pPr>
      <w:spacing w:after="120"/>
    </w:pPr>
  </w:style>
  <w:style w:type="character" w:customStyle="1" w:styleId="af1">
    <w:name w:val="Основной текст Знак"/>
    <w:basedOn w:val="a2"/>
    <w:link w:val="af0"/>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2">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3">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4">
    <w:name w:val="macro"/>
    <w:link w:val="af5"/>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5">
    <w:name w:val="Текст макроса Знак"/>
    <w:basedOn w:val="a2"/>
    <w:link w:val="af4"/>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6">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7">
    <w:name w:val="Strong"/>
    <w:basedOn w:val="a2"/>
    <w:uiPriority w:val="22"/>
    <w:qFormat/>
    <w:rsid w:val="00FC693F"/>
    <w:rPr>
      <w:b/>
      <w:bCs/>
    </w:rPr>
  </w:style>
  <w:style w:type="character" w:styleId="af8">
    <w:name w:val="Emphasis"/>
    <w:basedOn w:val="a2"/>
    <w:uiPriority w:val="20"/>
    <w:qFormat/>
    <w:rsid w:val="00FC693F"/>
    <w:rPr>
      <w:i/>
      <w:iCs/>
    </w:rPr>
  </w:style>
  <w:style w:type="paragraph" w:styleId="af9">
    <w:name w:val="Intense Quote"/>
    <w:basedOn w:val="a1"/>
    <w:next w:val="a1"/>
    <w:link w:val="afa"/>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2"/>
    <w:link w:val="af9"/>
    <w:uiPriority w:val="30"/>
    <w:rsid w:val="00FC693F"/>
    <w:rPr>
      <w:b/>
      <w:bCs/>
      <w:i/>
      <w:iCs/>
      <w:color w:val="4F81BD" w:themeColor="accent1"/>
    </w:rPr>
  </w:style>
  <w:style w:type="character" w:styleId="afb">
    <w:name w:val="Subtle Emphasis"/>
    <w:basedOn w:val="a2"/>
    <w:uiPriority w:val="19"/>
    <w:qFormat/>
    <w:rsid w:val="00FC693F"/>
    <w:rPr>
      <w:i/>
      <w:iCs/>
      <w:color w:val="808080" w:themeColor="text1" w:themeTint="7F"/>
    </w:rPr>
  </w:style>
  <w:style w:type="character" w:styleId="afc">
    <w:name w:val="Intense Emphasis"/>
    <w:basedOn w:val="a2"/>
    <w:uiPriority w:val="21"/>
    <w:qFormat/>
    <w:rsid w:val="00FC693F"/>
    <w:rPr>
      <w:b/>
      <w:bCs/>
      <w:i/>
      <w:iCs/>
      <w:color w:val="4F81BD" w:themeColor="accent1"/>
    </w:rPr>
  </w:style>
  <w:style w:type="character" w:styleId="afd">
    <w:name w:val="Subtle Reference"/>
    <w:basedOn w:val="a2"/>
    <w:uiPriority w:val="31"/>
    <w:qFormat/>
    <w:rsid w:val="00FC693F"/>
    <w:rPr>
      <w:smallCaps/>
      <w:color w:val="C0504D" w:themeColor="accent2"/>
      <w:u w:val="single"/>
    </w:rPr>
  </w:style>
  <w:style w:type="character" w:styleId="afe">
    <w:name w:val="Intense Reference"/>
    <w:basedOn w:val="a2"/>
    <w:uiPriority w:val="32"/>
    <w:qFormat/>
    <w:rsid w:val="00FC693F"/>
    <w:rPr>
      <w:b/>
      <w:bCs/>
      <w:smallCaps/>
      <w:color w:val="C0504D" w:themeColor="accent2"/>
      <w:spacing w:val="5"/>
      <w:u w:val="single"/>
    </w:rPr>
  </w:style>
  <w:style w:type="character" w:styleId="aff">
    <w:name w:val="Book Title"/>
    <w:basedOn w:val="a2"/>
    <w:uiPriority w:val="33"/>
    <w:qFormat/>
    <w:rsid w:val="00FC693F"/>
    <w:rPr>
      <w:b/>
      <w:bCs/>
      <w:smallCaps/>
      <w:spacing w:val="5"/>
    </w:rPr>
  </w:style>
  <w:style w:type="paragraph" w:styleId="aff0">
    <w:name w:val="TOC Heading"/>
    <w:basedOn w:val="1"/>
    <w:next w:val="a1"/>
    <w:uiPriority w:val="39"/>
    <w:semiHidden/>
    <w:unhideWhenUsed/>
    <w:qFormat/>
    <w:rsid w:val="00FC693F"/>
    <w:pPr>
      <w:outlineLvl w:val="9"/>
    </w:pPr>
  </w:style>
  <w:style w:type="table" w:styleId="aff1">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3">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4">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5">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6">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7">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8">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9">
    <w:name w:val="Hyperlink"/>
    <w:basedOn w:val="a2"/>
    <w:uiPriority w:val="99"/>
    <w:unhideWhenUsed/>
    <w:rsid w:val="00AB185D"/>
    <w:rPr>
      <w:color w:val="0000FF"/>
      <w:u w:val="single"/>
    </w:rPr>
  </w:style>
  <w:style w:type="character" w:customStyle="1" w:styleId="af">
    <w:name w:val="Абзац списка Знак"/>
    <w:link w:val="ae"/>
    <w:uiPriority w:val="34"/>
    <w:qFormat/>
    <w:locked/>
    <w:rsid w:val="00AB185D"/>
  </w:style>
  <w:style w:type="character" w:customStyle="1" w:styleId="docdata">
    <w:name w:val="docdata"/>
    <w:aliases w:val="docy,v5,1480,bqiaagaaeyqcaaagiaiaaamvbqaabt0faaaaaaaaaaaaaaaaaaaaaaaaaaaaaaaaaaaaaaaaaaaaaaaaaaaaaaaaaaaaaaaaaaaaaaaaaaaaaaaaaaaaaaaaaaaaaaaaaaaaaaaaaaaaaaaaaaaaaaaaaaaaaaaaaaaaaaaaaaaaaaaaaaaaaaaaaaaaaaaaaaaaaaaaaaaaaaaaaaaaaaaaaaaaaaaaaaaaaaaa"/>
    <w:basedOn w:val="a2"/>
    <w:rsid w:val="001111A0"/>
  </w:style>
  <w:style w:type="paragraph" w:customStyle="1" w:styleId="affa">
    <w:name w:val="Содержимое таблицы"/>
    <w:basedOn w:val="a1"/>
    <w:rsid w:val="00237290"/>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link w:val="af"/>
    <w:uiPriority w:val="34"/>
    <w:qFormat/>
    <w:rsid w:val="00FC693F"/>
    <w:pPr>
      <w:ind w:left="720"/>
      <w:contextualSpacing/>
    </w:pPr>
  </w:style>
  <w:style w:type="paragraph" w:styleId="af0">
    <w:name w:val="Body Text"/>
    <w:basedOn w:val="a1"/>
    <w:link w:val="af1"/>
    <w:uiPriority w:val="99"/>
    <w:unhideWhenUsed/>
    <w:rsid w:val="00AA1D8D"/>
    <w:pPr>
      <w:spacing w:after="120"/>
    </w:pPr>
  </w:style>
  <w:style w:type="character" w:customStyle="1" w:styleId="af1">
    <w:name w:val="Основной текст Знак"/>
    <w:basedOn w:val="a2"/>
    <w:link w:val="af0"/>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2">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3">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4">
    <w:name w:val="macro"/>
    <w:link w:val="af5"/>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5">
    <w:name w:val="Текст макроса Знак"/>
    <w:basedOn w:val="a2"/>
    <w:link w:val="af4"/>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6">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7">
    <w:name w:val="Strong"/>
    <w:basedOn w:val="a2"/>
    <w:uiPriority w:val="22"/>
    <w:qFormat/>
    <w:rsid w:val="00FC693F"/>
    <w:rPr>
      <w:b/>
      <w:bCs/>
    </w:rPr>
  </w:style>
  <w:style w:type="character" w:styleId="af8">
    <w:name w:val="Emphasis"/>
    <w:basedOn w:val="a2"/>
    <w:uiPriority w:val="20"/>
    <w:qFormat/>
    <w:rsid w:val="00FC693F"/>
    <w:rPr>
      <w:i/>
      <w:iCs/>
    </w:rPr>
  </w:style>
  <w:style w:type="paragraph" w:styleId="af9">
    <w:name w:val="Intense Quote"/>
    <w:basedOn w:val="a1"/>
    <w:next w:val="a1"/>
    <w:link w:val="afa"/>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2"/>
    <w:link w:val="af9"/>
    <w:uiPriority w:val="30"/>
    <w:rsid w:val="00FC693F"/>
    <w:rPr>
      <w:b/>
      <w:bCs/>
      <w:i/>
      <w:iCs/>
      <w:color w:val="4F81BD" w:themeColor="accent1"/>
    </w:rPr>
  </w:style>
  <w:style w:type="character" w:styleId="afb">
    <w:name w:val="Subtle Emphasis"/>
    <w:basedOn w:val="a2"/>
    <w:uiPriority w:val="19"/>
    <w:qFormat/>
    <w:rsid w:val="00FC693F"/>
    <w:rPr>
      <w:i/>
      <w:iCs/>
      <w:color w:val="808080" w:themeColor="text1" w:themeTint="7F"/>
    </w:rPr>
  </w:style>
  <w:style w:type="character" w:styleId="afc">
    <w:name w:val="Intense Emphasis"/>
    <w:basedOn w:val="a2"/>
    <w:uiPriority w:val="21"/>
    <w:qFormat/>
    <w:rsid w:val="00FC693F"/>
    <w:rPr>
      <w:b/>
      <w:bCs/>
      <w:i/>
      <w:iCs/>
      <w:color w:val="4F81BD" w:themeColor="accent1"/>
    </w:rPr>
  </w:style>
  <w:style w:type="character" w:styleId="afd">
    <w:name w:val="Subtle Reference"/>
    <w:basedOn w:val="a2"/>
    <w:uiPriority w:val="31"/>
    <w:qFormat/>
    <w:rsid w:val="00FC693F"/>
    <w:rPr>
      <w:smallCaps/>
      <w:color w:val="C0504D" w:themeColor="accent2"/>
      <w:u w:val="single"/>
    </w:rPr>
  </w:style>
  <w:style w:type="character" w:styleId="afe">
    <w:name w:val="Intense Reference"/>
    <w:basedOn w:val="a2"/>
    <w:uiPriority w:val="32"/>
    <w:qFormat/>
    <w:rsid w:val="00FC693F"/>
    <w:rPr>
      <w:b/>
      <w:bCs/>
      <w:smallCaps/>
      <w:color w:val="C0504D" w:themeColor="accent2"/>
      <w:spacing w:val="5"/>
      <w:u w:val="single"/>
    </w:rPr>
  </w:style>
  <w:style w:type="character" w:styleId="aff">
    <w:name w:val="Book Title"/>
    <w:basedOn w:val="a2"/>
    <w:uiPriority w:val="33"/>
    <w:qFormat/>
    <w:rsid w:val="00FC693F"/>
    <w:rPr>
      <w:b/>
      <w:bCs/>
      <w:smallCaps/>
      <w:spacing w:val="5"/>
    </w:rPr>
  </w:style>
  <w:style w:type="paragraph" w:styleId="aff0">
    <w:name w:val="TOC Heading"/>
    <w:basedOn w:val="1"/>
    <w:next w:val="a1"/>
    <w:uiPriority w:val="39"/>
    <w:semiHidden/>
    <w:unhideWhenUsed/>
    <w:qFormat/>
    <w:rsid w:val="00FC693F"/>
    <w:pPr>
      <w:outlineLvl w:val="9"/>
    </w:pPr>
  </w:style>
  <w:style w:type="table" w:styleId="aff1">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3">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4">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5">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6">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7">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8">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9">
    <w:name w:val="Hyperlink"/>
    <w:basedOn w:val="a2"/>
    <w:uiPriority w:val="99"/>
    <w:unhideWhenUsed/>
    <w:rsid w:val="00AB185D"/>
    <w:rPr>
      <w:color w:val="0000FF"/>
      <w:u w:val="single"/>
    </w:rPr>
  </w:style>
  <w:style w:type="character" w:customStyle="1" w:styleId="af">
    <w:name w:val="Абзац списка Знак"/>
    <w:link w:val="ae"/>
    <w:uiPriority w:val="34"/>
    <w:qFormat/>
    <w:locked/>
    <w:rsid w:val="00AB185D"/>
  </w:style>
  <w:style w:type="character" w:customStyle="1" w:styleId="docdata">
    <w:name w:val="docdata"/>
    <w:aliases w:val="docy,v5,1480,bqiaagaaeyqcaaagiaiaaamvbqaabt0faaaaaaaaaaaaaaaaaaaaaaaaaaaaaaaaaaaaaaaaaaaaaaaaaaaaaaaaaaaaaaaaaaaaaaaaaaaaaaaaaaaaaaaaaaaaaaaaaaaaaaaaaaaaaaaaaaaaaaaaaaaaaaaaaaaaaaaaaaaaaaaaaaaaaaaaaaaaaaaaaaaaaaaaaaaaaaaaaaaaaaaaaaaaaaaaaaaaaaaa"/>
    <w:basedOn w:val="a2"/>
    <w:rsid w:val="001111A0"/>
  </w:style>
  <w:style w:type="paragraph" w:customStyle="1" w:styleId="affa">
    <w:name w:val="Содержимое таблицы"/>
    <w:basedOn w:val="a1"/>
    <w:rsid w:val="00237290"/>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 TargetMode="External"/><Relationship Id="rId13" Type="http://schemas.openxmlformats.org/officeDocument/2006/relationships/hyperlink" Target="http://hallenna.narod.ru/index.html" TargetMode="External"/><Relationship Id="rId18" Type="http://schemas.openxmlformats.org/officeDocument/2006/relationships/hyperlink" Target="http://ru.wikipedia.org/" TargetMode="External"/><Relationship Id="rId26" Type="http://schemas.openxmlformats.org/officeDocument/2006/relationships/hyperlink" Target="https://uchi.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penclass.ru/" TargetMode="External"/><Relationship Id="rId34" Type="http://schemas.openxmlformats.org/officeDocument/2006/relationships/hyperlink" Target="http://ru.wikipedia.org/" TargetMode="External"/><Relationship Id="rId7" Type="http://schemas.openxmlformats.org/officeDocument/2006/relationships/hyperlink" Target="http://viki.rdf.ru/" TargetMode="External"/><Relationship Id="rId12" Type="http://schemas.openxmlformats.org/officeDocument/2006/relationships/hyperlink" Target="http://viki.rdf.ru/" TargetMode="External"/><Relationship Id="rId17" Type="http://schemas.openxmlformats.org/officeDocument/2006/relationships/hyperlink" Target="http://hallenna.narod.ru/index.html" TargetMode="External"/><Relationship Id="rId25" Type="http://schemas.openxmlformats.org/officeDocument/2006/relationships/hyperlink" Target="http://www.openclass.ru/" TargetMode="External"/><Relationship Id="rId33" Type="http://schemas.openxmlformats.org/officeDocument/2006/relationships/hyperlink" Target="http://hallenna.narod.ru/index.html" TargetMode="External"/><Relationship Id="rId38" Type="http://schemas.openxmlformats.org/officeDocument/2006/relationships/hyperlink" Target="http://lecta.rosuchebnik.ru/" TargetMode="External"/><Relationship Id="rId2" Type="http://schemas.openxmlformats.org/officeDocument/2006/relationships/numbering" Target="numbering.xml"/><Relationship Id="rId16" Type="http://schemas.openxmlformats.org/officeDocument/2006/relationships/hyperlink" Target="http://www.openclass.ru/" TargetMode="External"/><Relationship Id="rId20" Type="http://schemas.openxmlformats.org/officeDocument/2006/relationships/hyperlink" Target="https://uchi.ru/" TargetMode="External"/><Relationship Id="rId29" Type="http://schemas.openxmlformats.org/officeDocument/2006/relationships/hyperlink" Target="http://lecta.rosuchebni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 TargetMode="External"/><Relationship Id="rId24" Type="http://schemas.openxmlformats.org/officeDocument/2006/relationships/hyperlink" Target="http://www.openclass.ru/" TargetMode="External"/><Relationship Id="rId32" Type="http://schemas.openxmlformats.org/officeDocument/2006/relationships/hyperlink" Target="http://lecta.rosuchebnik.ru/" TargetMode="External"/><Relationship Id="rId37" Type="http://schemas.openxmlformats.org/officeDocument/2006/relationships/hyperlink" Target="http://ru.wikipedia.or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viki.rdf.ru/" TargetMode="External"/><Relationship Id="rId23" Type="http://schemas.openxmlformats.org/officeDocument/2006/relationships/hyperlink" Target="https://uchi.ru/" TargetMode="External"/><Relationship Id="rId28" Type="http://schemas.openxmlformats.org/officeDocument/2006/relationships/hyperlink" Target="http://www.openclass.ru/" TargetMode="External"/><Relationship Id="rId36" Type="http://schemas.openxmlformats.org/officeDocument/2006/relationships/hyperlink" Target="http://hallenna.narod.ru/index.html" TargetMode="External"/><Relationship Id="rId10" Type="http://schemas.openxmlformats.org/officeDocument/2006/relationships/hyperlink" Target="http://hallenna.narod.ru/index.html" TargetMode="External"/><Relationship Id="rId19" Type="http://schemas.openxmlformats.org/officeDocument/2006/relationships/hyperlink" Target="https://uchi.ru/" TargetMode="External"/><Relationship Id="rId31" Type="http://schemas.openxmlformats.org/officeDocument/2006/relationships/hyperlink" Target="http://ru.wikipedia.org/" TargetMode="External"/><Relationship Id="rId4" Type="http://schemas.microsoft.com/office/2007/relationships/stylesWithEffects" Target="stylesWithEffects.xml"/><Relationship Id="rId9" Type="http://schemas.openxmlformats.org/officeDocument/2006/relationships/hyperlink" Target="http://www.openclass.ru/" TargetMode="External"/><Relationship Id="rId14" Type="http://schemas.openxmlformats.org/officeDocument/2006/relationships/hyperlink" Target="http://ru.wikipedia.org/" TargetMode="External"/><Relationship Id="rId22" Type="http://schemas.openxmlformats.org/officeDocument/2006/relationships/hyperlink" Target="http://ru.wikipedia.org/" TargetMode="External"/><Relationship Id="rId27" Type="http://schemas.openxmlformats.org/officeDocument/2006/relationships/hyperlink" Target="http://lecta.rosuchebnik.ru/" TargetMode="External"/><Relationship Id="rId30" Type="http://schemas.openxmlformats.org/officeDocument/2006/relationships/hyperlink" Target="http://www.openclass.ru/" TargetMode="External"/><Relationship Id="rId35" Type="http://schemas.openxmlformats.org/officeDocument/2006/relationships/hyperlink" Target="http://lecta.rosuchebni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94829-A1AF-4964-9CE4-7B0974D3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9231</Words>
  <Characters>52622</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61730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Света</cp:lastModifiedBy>
  <cp:revision>4</cp:revision>
  <dcterms:created xsi:type="dcterms:W3CDTF">2013-12-23T23:15:00Z</dcterms:created>
  <dcterms:modified xsi:type="dcterms:W3CDTF">2022-09-24T07:37:00Z</dcterms:modified>
  <cp:category/>
</cp:coreProperties>
</file>