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633D" w14:textId="77777777" w:rsidR="00D9508C" w:rsidRPr="00AC3548" w:rsidRDefault="00D9508C" w:rsidP="00D9508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54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7D8EF7FE" w14:textId="77777777" w:rsidR="00D9508C" w:rsidRPr="00AC3548" w:rsidRDefault="00D9508C" w:rsidP="00D9508C">
      <w:pPr>
        <w:jc w:val="center"/>
        <w:rPr>
          <w:rFonts w:ascii="Times New Roman" w:hAnsi="Times New Roman" w:cs="Times New Roman"/>
          <w:sz w:val="24"/>
          <w:szCs w:val="24"/>
        </w:rPr>
      </w:pPr>
      <w:r w:rsidRPr="00AC3548">
        <w:rPr>
          <w:rFonts w:ascii="Times New Roman" w:hAnsi="Times New Roman" w:cs="Times New Roman"/>
          <w:sz w:val="24"/>
          <w:szCs w:val="24"/>
        </w:rPr>
        <w:t xml:space="preserve">к рабочей программе по литературному </w:t>
      </w:r>
      <w:proofErr w:type="gramStart"/>
      <w:r w:rsidRPr="00AC3548">
        <w:rPr>
          <w:rFonts w:ascii="Times New Roman" w:hAnsi="Times New Roman" w:cs="Times New Roman"/>
          <w:sz w:val="24"/>
          <w:szCs w:val="24"/>
        </w:rPr>
        <w:t>чтению  2</w:t>
      </w:r>
      <w:proofErr w:type="gramEnd"/>
      <w:r w:rsidRPr="00AC3548">
        <w:rPr>
          <w:rFonts w:ascii="Times New Roman" w:hAnsi="Times New Roman" w:cs="Times New Roman"/>
          <w:sz w:val="24"/>
          <w:szCs w:val="24"/>
        </w:rPr>
        <w:t xml:space="preserve"> класс</w:t>
      </w:r>
    </w:p>
    <w:p w14:paraId="70CCCD7F" w14:textId="77777777" w:rsidR="00D9508C" w:rsidRPr="00AC3548" w:rsidRDefault="00D9508C" w:rsidP="00D9508C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AC3548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Рабочая программа по литературному чтению разработана на основе следующих нормативных документов: </w:t>
      </w:r>
    </w:p>
    <w:p w14:paraId="7BF475A6" w14:textId="77777777" w:rsidR="00D9508C" w:rsidRPr="00AC3548" w:rsidRDefault="00D9508C" w:rsidP="00D9508C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AC3548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Федерального закона «Об образовании в Российской Федерации» от 29.12.2012 N 273 - ФЗ; </w:t>
      </w:r>
    </w:p>
    <w:p w14:paraId="6C524C86" w14:textId="77777777" w:rsidR="00D9508C" w:rsidRPr="00AC3548" w:rsidRDefault="00D9508C" w:rsidP="00D9508C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AC3548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Федерального государственного образовательного стандарта начального общего образования, утверждённого приказом </w:t>
      </w:r>
      <w:proofErr w:type="gramStart"/>
      <w:r w:rsidRPr="00AC3548">
        <w:rPr>
          <w:rFonts w:ascii="Times New Roman" w:hAnsi="Times New Roman" w:cs="Times New Roman"/>
          <w:kern w:val="1"/>
          <w:sz w:val="24"/>
          <w:szCs w:val="24"/>
          <w:lang w:eastAsia="ar-SA"/>
        </w:rPr>
        <w:t>Министерства  образования</w:t>
      </w:r>
      <w:proofErr w:type="gramEnd"/>
      <w:r w:rsidRPr="00AC3548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и науки Российской Федерации № 373 от «6» октября 2009 г.; </w:t>
      </w:r>
    </w:p>
    <w:p w14:paraId="2C4EAE30" w14:textId="77777777" w:rsidR="00D9508C" w:rsidRPr="00AC3548" w:rsidRDefault="00D9508C" w:rsidP="00D9508C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AC3548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Фундаментального ядра содержания общего образования; </w:t>
      </w:r>
    </w:p>
    <w:p w14:paraId="617D2481" w14:textId="77777777" w:rsidR="00D9508C" w:rsidRPr="00AC3548" w:rsidRDefault="00D9508C" w:rsidP="00D9508C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AC3548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  <w:proofErr w:type="gramStart"/>
      <w:r w:rsidRPr="00AC3548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приказ  №</w:t>
      </w:r>
      <w:proofErr w:type="gramEnd"/>
      <w:r w:rsidRPr="00AC3548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254 от 20.05.2020 г.</w:t>
      </w:r>
      <w:r w:rsidRPr="00AC3548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; </w:t>
      </w:r>
    </w:p>
    <w:p w14:paraId="18EE4421" w14:textId="77777777" w:rsidR="00D9508C" w:rsidRPr="00AC3548" w:rsidRDefault="00D9508C" w:rsidP="00D9508C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AC3548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Примерной </w:t>
      </w:r>
      <w:r w:rsidRPr="00AC3548">
        <w:rPr>
          <w:rFonts w:ascii="Times New Roman" w:hAnsi="Times New Roman" w:cs="Times New Roman"/>
          <w:w w:val="110"/>
          <w:kern w:val="1"/>
          <w:sz w:val="24"/>
          <w:szCs w:val="24"/>
          <w:lang w:eastAsia="he-IL" w:bidi="he-IL"/>
        </w:rPr>
        <w:t xml:space="preserve">основной образовательной программы начального образования (одобрена решением </w:t>
      </w:r>
      <w:r w:rsidRPr="00AC3548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федерального учебно-методического объединения по общему образованию, протокол от 8 апреля 2015 г. № 1/15); </w:t>
      </w:r>
    </w:p>
    <w:p w14:paraId="07B8629C" w14:textId="77777777" w:rsidR="00D9508C" w:rsidRPr="00AC3548" w:rsidRDefault="00D9508C" w:rsidP="00D9508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548">
        <w:rPr>
          <w:rFonts w:ascii="Times New Roman" w:eastAsia="Times New Roman" w:hAnsi="Times New Roman" w:cs="Times New Roman"/>
          <w:sz w:val="24"/>
          <w:szCs w:val="24"/>
        </w:rPr>
        <w:t>Порядка  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 </w:t>
      </w:r>
      <w:hyperlink r:id="rId7" w:anchor="/document/99/603340708/" w:history="1">
        <w:r w:rsidRPr="00AC3548">
          <w:rPr>
            <w:rFonts w:ascii="Times New Roman" w:eastAsia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 w:rsidRPr="00AC3548">
          <w:rPr>
            <w:rFonts w:ascii="Times New Roman" w:eastAsia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AC3548">
          <w:rPr>
            <w:rFonts w:ascii="Times New Roman" w:eastAsia="Times New Roman" w:hAnsi="Times New Roman" w:cs="Times New Roman"/>
            <w:sz w:val="24"/>
            <w:szCs w:val="24"/>
          </w:rPr>
          <w:t xml:space="preserve"> России от 22.03.2021 № 115</w:t>
        </w:r>
      </w:hyperlink>
      <w:r w:rsidRPr="00AC354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7ABAC20" w14:textId="77777777" w:rsidR="00D9508C" w:rsidRPr="00AC3548" w:rsidRDefault="00D9508C" w:rsidP="00D9508C">
      <w:pPr>
        <w:pStyle w:val="a9"/>
        <w:numPr>
          <w:ilvl w:val="0"/>
          <w:numId w:val="22"/>
        </w:numPr>
        <w:shd w:val="clear" w:color="auto" w:fill="FFFFFF"/>
      </w:pPr>
      <w:r w:rsidRPr="00AC3548">
        <w:t> Концепция преподавания учебного русского языка и литературы, утверждённой 16.04. 2016 г.</w:t>
      </w:r>
    </w:p>
    <w:p w14:paraId="1FF71CF8" w14:textId="77777777" w:rsidR="00D9508C" w:rsidRPr="00AC3548" w:rsidRDefault="00D9508C" w:rsidP="00D9508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548">
        <w:rPr>
          <w:rFonts w:ascii="Times New Roman" w:eastAsia="Times New Roman" w:hAnsi="Times New Roman" w:cs="Times New Roman"/>
          <w:sz w:val="24"/>
          <w:szCs w:val="24"/>
        </w:rPr>
        <w:t>Приказа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14:paraId="661F2BA9" w14:textId="77777777" w:rsidR="00D9508C" w:rsidRPr="00AC3548" w:rsidRDefault="00D9508C" w:rsidP="00D9508C">
      <w:pPr>
        <w:pStyle w:val="a9"/>
        <w:numPr>
          <w:ilvl w:val="0"/>
          <w:numId w:val="22"/>
        </w:numPr>
        <w:contextualSpacing/>
        <w:jc w:val="both"/>
      </w:pPr>
      <w:r w:rsidRPr="00AC3548">
        <w:t>Рабочей программы воспитания МБОУ Озерновская СОШ № 47;</w:t>
      </w:r>
    </w:p>
    <w:p w14:paraId="54DADCDE" w14:textId="77777777" w:rsidR="00D9508C" w:rsidRPr="00AC3548" w:rsidRDefault="00D9508C" w:rsidP="00D9508C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AC3548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Авторской программы курса </w:t>
      </w:r>
      <w:proofErr w:type="gramStart"/>
      <w:r w:rsidRPr="00AC3548">
        <w:rPr>
          <w:rFonts w:ascii="Times New Roman" w:hAnsi="Times New Roman" w:cs="Times New Roman"/>
          <w:kern w:val="1"/>
          <w:sz w:val="24"/>
          <w:szCs w:val="24"/>
          <w:lang w:eastAsia="ar-SA"/>
        </w:rPr>
        <w:t>«</w:t>
      </w:r>
      <w:r w:rsidRPr="00AC3548">
        <w:rPr>
          <w:rFonts w:ascii="Times New Roman" w:hAnsi="Times New Roman" w:cs="Times New Roman"/>
          <w:sz w:val="24"/>
          <w:szCs w:val="24"/>
        </w:rPr>
        <w:t xml:space="preserve"> </w:t>
      </w:r>
      <w:r w:rsidRPr="00AC3548">
        <w:rPr>
          <w:rFonts w:ascii="Times New Roman" w:hAnsi="Times New Roman" w:cs="Times New Roman"/>
          <w:kern w:val="1"/>
          <w:sz w:val="24"/>
          <w:szCs w:val="24"/>
          <w:lang w:eastAsia="ar-SA"/>
        </w:rPr>
        <w:t>Литературное</w:t>
      </w:r>
      <w:proofErr w:type="gramEnd"/>
      <w:r w:rsidRPr="00AC3548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чтение» Климановой Л.Ф., </w:t>
      </w:r>
      <w:proofErr w:type="spellStart"/>
      <w:r w:rsidRPr="00AC3548">
        <w:rPr>
          <w:rFonts w:ascii="Times New Roman" w:hAnsi="Times New Roman" w:cs="Times New Roman"/>
          <w:kern w:val="1"/>
          <w:sz w:val="24"/>
          <w:szCs w:val="24"/>
          <w:lang w:eastAsia="ar-SA"/>
        </w:rPr>
        <w:t>Бойкиной</w:t>
      </w:r>
      <w:proofErr w:type="spellEnd"/>
      <w:r w:rsidRPr="00AC3548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М.В.; </w:t>
      </w:r>
    </w:p>
    <w:p w14:paraId="6B580EC2" w14:textId="77777777" w:rsidR="00D9508C" w:rsidRPr="00AC3548" w:rsidRDefault="00D9508C" w:rsidP="00D9508C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AC3548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ООП НОО МБОУ Озерновская СОШ № 47; </w:t>
      </w:r>
    </w:p>
    <w:p w14:paraId="2C3B07B6" w14:textId="77777777" w:rsidR="00D9508C" w:rsidRPr="00AC3548" w:rsidRDefault="00D9508C" w:rsidP="00D9508C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AC3548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Учебного плана МБОУ Озерновская СОШ № 47 на </w:t>
      </w:r>
      <w:proofErr w:type="gramStart"/>
      <w:r w:rsidRPr="00AC3548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2021 - 2022</w:t>
      </w:r>
      <w:proofErr w:type="gramEnd"/>
      <w:r w:rsidRPr="00AC3548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учебный год.</w:t>
      </w:r>
    </w:p>
    <w:p w14:paraId="6FA3A5DC" w14:textId="77777777" w:rsidR="00D9508C" w:rsidRPr="00AC3548" w:rsidRDefault="00D9508C" w:rsidP="00D9508C">
      <w:pPr>
        <w:ind w:right="34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3548">
        <w:rPr>
          <w:rFonts w:ascii="Times New Roman" w:hAnsi="Times New Roman" w:cs="Times New Roman"/>
          <w:sz w:val="24"/>
          <w:szCs w:val="24"/>
          <w:lang w:eastAsia="ar-SA"/>
        </w:rPr>
        <w:t xml:space="preserve"> Данная рабочая программа рассчитана на обучающихся общеобразовательного класса и ориентирована на работу по УМК "Школа России".</w:t>
      </w:r>
    </w:p>
    <w:p w14:paraId="741ED378" w14:textId="77777777" w:rsidR="00D9508C" w:rsidRPr="00AC3548" w:rsidRDefault="00D9508C" w:rsidP="00D950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DA387D2" w14:textId="77777777" w:rsidR="00D9508C" w:rsidRPr="00AC3548" w:rsidRDefault="00D9508C" w:rsidP="00D950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548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курса предусматривает целе</w:t>
      </w:r>
      <w:r w:rsidRPr="00AC3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направленную работу по развитию у младших школьников </w:t>
      </w:r>
      <w:proofErr w:type="spellStart"/>
      <w:r w:rsidRPr="00AC354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AC3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умений, на</w:t>
      </w:r>
      <w:r w:rsidRPr="00AC3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выков и способов деятельности:</w:t>
      </w:r>
      <w:r w:rsidRPr="00AC3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354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интеллектуальных (обобщать, класси</w:t>
      </w:r>
      <w:r w:rsidRPr="00AC3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фицировать, сравнивать и др.); познавательных (учебно-познаватель</w:t>
      </w:r>
      <w:r w:rsidRPr="00AC3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мотивов, учебной самостоятельности и потребности в творческом самовыраже</w:t>
      </w:r>
      <w:r w:rsidRPr="00AC35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нии, а также умений принимать, сохранять, ставить новые цели в учебной деятельности и работать над их достижением); организационных (планировать свою деятельность, осуществлять самооценку и контроль своих действий, организовывать сотрудничество).</w:t>
      </w:r>
      <w:r w:rsidRPr="00AC3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E6C69" w14:textId="77777777" w:rsidR="00D9508C" w:rsidRPr="00AC3548" w:rsidRDefault="00D9508C" w:rsidP="00D9508C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C3548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Тематическое планирование по литературному чтению для 2-го класса составлено с учетом программы воспитания МБОУ Озерновская СОШ № 47, утвержденной приказом от 30.08.2021 </w:t>
      </w:r>
      <w:proofErr w:type="gramStart"/>
      <w:r w:rsidRPr="00AC3548">
        <w:rPr>
          <w:rFonts w:ascii="Times New Roman" w:eastAsiaTheme="minorEastAsia" w:hAnsi="Times New Roman" w:cs="Times New Roman"/>
          <w:sz w:val="24"/>
          <w:szCs w:val="24"/>
        </w:rPr>
        <w:t>№ 01-04-287</w:t>
      </w:r>
      <w:proofErr w:type="gramEnd"/>
      <w:r w:rsidRPr="00AC3548">
        <w:rPr>
          <w:rFonts w:ascii="Times New Roman" w:eastAsiaTheme="minorEastAsia" w:hAnsi="Times New Roman" w:cs="Times New Roman"/>
          <w:sz w:val="24"/>
          <w:szCs w:val="24"/>
        </w:rPr>
        <w:t xml:space="preserve">. Воспитательный потенциал данного учебного предмета обеспечивает реализацию целевых приоритетов воспитания обучающихся </w:t>
      </w:r>
      <w:r w:rsidRPr="00AC3548">
        <w:rPr>
          <w:rFonts w:ascii="Times New Roman" w:eastAsiaTheme="minorEastAsia" w:hAnsi="Times New Roman" w:cs="Times New Roman"/>
          <w:bCs/>
          <w:sz w:val="24"/>
          <w:szCs w:val="24"/>
        </w:rPr>
        <w:t>НОО</w:t>
      </w:r>
      <w:r w:rsidRPr="00AC3548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14:paraId="09B1F248" w14:textId="77777777" w:rsidR="00D9508C" w:rsidRPr="00AC3548" w:rsidRDefault="00D9508C" w:rsidP="00D950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A86A7C" w14:textId="77777777" w:rsidR="00D9508C" w:rsidRPr="00AC3548" w:rsidRDefault="00D9508C" w:rsidP="00D950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548">
        <w:rPr>
          <w:rFonts w:ascii="Times New Roman" w:hAnsi="Times New Roman" w:cs="Times New Roman"/>
          <w:sz w:val="24"/>
          <w:szCs w:val="24"/>
        </w:rPr>
        <w:t xml:space="preserve">Изучение литературного чтения во 2 классе направлено на </w:t>
      </w:r>
      <w:proofErr w:type="gramStart"/>
      <w:r w:rsidRPr="00AC3548">
        <w:rPr>
          <w:rFonts w:ascii="Times New Roman" w:hAnsi="Times New Roman" w:cs="Times New Roman"/>
          <w:sz w:val="24"/>
          <w:szCs w:val="24"/>
        </w:rPr>
        <w:t>достижение  следующих</w:t>
      </w:r>
      <w:proofErr w:type="gramEnd"/>
      <w:r w:rsidRPr="00AC3548">
        <w:rPr>
          <w:rFonts w:ascii="Times New Roman" w:hAnsi="Times New Roman" w:cs="Times New Roman"/>
          <w:sz w:val="24"/>
          <w:szCs w:val="24"/>
        </w:rPr>
        <w:t xml:space="preserve"> </w:t>
      </w:r>
      <w:r w:rsidRPr="00AC3548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14:paraId="7A09BE9B" w14:textId="77777777" w:rsidR="00D9508C" w:rsidRPr="00AC3548" w:rsidRDefault="00D9508C" w:rsidP="00D9508C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548">
        <w:rPr>
          <w:rFonts w:ascii="Times New Roman" w:hAnsi="Times New Roman" w:cs="Times New Roman"/>
          <w:sz w:val="24"/>
          <w:szCs w:val="24"/>
        </w:rPr>
        <w:t xml:space="preserve">овладение учащимися осознанным, правильным чтением целыми словами с элементами слогового чтения многосложных слов, формирование читательского кругозора и совершенствование звуковой культуры речи;  </w:t>
      </w:r>
    </w:p>
    <w:p w14:paraId="62E23CEA" w14:textId="77777777" w:rsidR="00D9508C" w:rsidRPr="00AC3548" w:rsidRDefault="00D9508C" w:rsidP="00D9508C">
      <w:pPr>
        <w:numPr>
          <w:ilvl w:val="0"/>
          <w:numId w:val="20"/>
        </w:numPr>
        <w:tabs>
          <w:tab w:val="left" w:pos="25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548">
        <w:rPr>
          <w:rFonts w:ascii="Times New Roman" w:hAnsi="Times New Roman" w:cs="Times New Roman"/>
          <w:sz w:val="24"/>
          <w:szCs w:val="24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</w:t>
      </w:r>
    </w:p>
    <w:p w14:paraId="1C47B98C" w14:textId="77777777" w:rsidR="00D9508C" w:rsidRPr="00AC3548" w:rsidRDefault="00D9508C" w:rsidP="00D9508C">
      <w:pPr>
        <w:numPr>
          <w:ilvl w:val="0"/>
          <w:numId w:val="20"/>
        </w:numPr>
        <w:tabs>
          <w:tab w:val="left" w:pos="25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548">
        <w:rPr>
          <w:rFonts w:ascii="Times New Roman" w:hAnsi="Times New Roman" w:cs="Times New Roman"/>
          <w:sz w:val="24"/>
          <w:szCs w:val="24"/>
        </w:rPr>
        <w:t xml:space="preserve">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</w:t>
      </w:r>
      <w:proofErr w:type="gramStart"/>
      <w:r w:rsidRPr="00AC3548">
        <w:rPr>
          <w:rFonts w:ascii="Times New Roman" w:hAnsi="Times New Roman" w:cs="Times New Roman"/>
          <w:sz w:val="24"/>
          <w:szCs w:val="24"/>
        </w:rPr>
        <w:t>многонациональной  России</w:t>
      </w:r>
      <w:proofErr w:type="gramEnd"/>
      <w:r w:rsidRPr="00AC3548">
        <w:rPr>
          <w:rFonts w:ascii="Times New Roman" w:hAnsi="Times New Roman" w:cs="Times New Roman"/>
          <w:sz w:val="24"/>
          <w:szCs w:val="24"/>
        </w:rPr>
        <w:t xml:space="preserve"> и других стран.        </w:t>
      </w:r>
    </w:p>
    <w:p w14:paraId="06A5EFDA" w14:textId="77777777" w:rsidR="00D9508C" w:rsidRPr="00AC3548" w:rsidRDefault="00D9508C" w:rsidP="00D9508C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3548">
        <w:rPr>
          <w:rFonts w:ascii="Times New Roman" w:hAnsi="Times New Roman" w:cs="Times New Roman"/>
          <w:sz w:val="24"/>
          <w:szCs w:val="24"/>
        </w:rPr>
        <w:t xml:space="preserve">Среди предметов, входящих в учебный план начальной школы, курс литературного чтения в особой мере влияет на решение следующих </w:t>
      </w:r>
      <w:r w:rsidRPr="00AC3548">
        <w:rPr>
          <w:rFonts w:ascii="Times New Roman" w:hAnsi="Times New Roman" w:cs="Times New Roman"/>
          <w:b/>
          <w:sz w:val="24"/>
          <w:szCs w:val="24"/>
        </w:rPr>
        <w:t>задач</w:t>
      </w:r>
      <w:r w:rsidRPr="00AC3548">
        <w:rPr>
          <w:rFonts w:ascii="Times New Roman" w:hAnsi="Times New Roman" w:cs="Times New Roman"/>
          <w:sz w:val="24"/>
          <w:szCs w:val="24"/>
        </w:rPr>
        <w:t>:</w:t>
      </w:r>
    </w:p>
    <w:p w14:paraId="26EF3652" w14:textId="77777777" w:rsidR="00D9508C" w:rsidRPr="00AC3548" w:rsidRDefault="00D9508C" w:rsidP="00D9508C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3548">
        <w:rPr>
          <w:rFonts w:ascii="Times New Roman" w:hAnsi="Times New Roman" w:cs="Times New Roman"/>
          <w:iCs/>
          <w:sz w:val="24"/>
          <w:szCs w:val="24"/>
        </w:rPr>
        <w:t>Освоение общекультурных навыков чтения и понимания текста; воспитание интереса к чтению и книге.</w:t>
      </w:r>
    </w:p>
    <w:p w14:paraId="42039D23" w14:textId="77777777" w:rsidR="00D9508C" w:rsidRPr="00AC3548" w:rsidRDefault="00D9508C" w:rsidP="00D9508C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548">
        <w:rPr>
          <w:rFonts w:ascii="Times New Roman" w:hAnsi="Times New Roman" w:cs="Times New Roman"/>
          <w:iCs/>
          <w:sz w:val="24"/>
          <w:szCs w:val="24"/>
        </w:rPr>
        <w:t>Овладение речевой, письменной и коммуникативной культурой</w:t>
      </w:r>
      <w:r w:rsidRPr="00AC35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B02E25" w14:textId="77777777" w:rsidR="00D9508C" w:rsidRPr="00AC3548" w:rsidRDefault="00D9508C" w:rsidP="00D9508C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3548">
        <w:rPr>
          <w:rFonts w:ascii="Times New Roman" w:hAnsi="Times New Roman" w:cs="Times New Roman"/>
          <w:iCs/>
          <w:sz w:val="24"/>
          <w:szCs w:val="24"/>
        </w:rPr>
        <w:t>Воспитание эстетического отношения к действительности, отраженной в художественной литературе</w:t>
      </w:r>
      <w:r w:rsidRPr="00AC35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E70088" w14:textId="77777777" w:rsidR="00D9508C" w:rsidRPr="00AC3548" w:rsidRDefault="00D9508C" w:rsidP="00D9508C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pacing w:val="-2"/>
          <w:sz w:val="24"/>
          <w:szCs w:val="24"/>
        </w:rPr>
      </w:pPr>
      <w:r w:rsidRPr="00AC3548">
        <w:rPr>
          <w:rFonts w:ascii="Times New Roman" w:hAnsi="Times New Roman" w:cs="Times New Roman"/>
          <w:iCs/>
          <w:sz w:val="24"/>
          <w:szCs w:val="24"/>
        </w:rPr>
        <w:t>Формирование нравственного сознания и эстетического вкуса младшего школьника; понимание духовной сущности произведений.</w:t>
      </w:r>
    </w:p>
    <w:p w14:paraId="6D0C38FF" w14:textId="77777777" w:rsidR="00D9508C" w:rsidRPr="00AC3548" w:rsidRDefault="00D9508C" w:rsidP="00D9508C">
      <w:pPr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8F37571" w14:textId="77777777" w:rsidR="00D9508C" w:rsidRPr="00AC3548" w:rsidRDefault="00D9508C" w:rsidP="00D950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C3548">
        <w:rPr>
          <w:rFonts w:ascii="Times New Roman" w:hAnsi="Times New Roman" w:cs="Times New Roman"/>
          <w:sz w:val="24"/>
          <w:szCs w:val="24"/>
        </w:rPr>
        <w:t>Рабочая программа рассчитана на 136 ч (4 ч в неделю, 34 учебные недели).  Количество часов урочной формы- 80% (109 часов), неурочной формы-20% (27 часов).</w:t>
      </w:r>
    </w:p>
    <w:p w14:paraId="7EED2B9E" w14:textId="77777777" w:rsidR="00D9508C" w:rsidRPr="00AC3548" w:rsidRDefault="00D9508C" w:rsidP="00D9508C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6BAF35BF" w14:textId="77777777" w:rsidR="00D9508C" w:rsidRPr="00AC3548" w:rsidRDefault="00D9508C" w:rsidP="00D950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548">
        <w:rPr>
          <w:rFonts w:ascii="Times New Roman" w:eastAsia="Times New Roman" w:hAnsi="Times New Roman" w:cs="Times New Roman"/>
          <w:sz w:val="24"/>
          <w:szCs w:val="24"/>
        </w:rPr>
        <w:t>Рабочая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14:paraId="72C9C7B5" w14:textId="108B6BF1" w:rsidR="00D9508C" w:rsidRDefault="00D9508C" w:rsidP="00FA1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B8B412" w14:textId="7BE1073A" w:rsidR="00D9508C" w:rsidRDefault="00D9508C" w:rsidP="00FA1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3F2337" w14:textId="77777777" w:rsidR="00D9508C" w:rsidRDefault="00D9508C" w:rsidP="00FA1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0F9311" w14:textId="4223CF05" w:rsidR="00FA14A9" w:rsidRPr="00FA14A9" w:rsidRDefault="00FA14A9" w:rsidP="00FA1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МИНИСТЕРСТВО ПРОСВЕЩЕНИЯ РОССИЙСКОЙ ФЕДЕРАЦИИ</w:t>
      </w:r>
    </w:p>
    <w:p w14:paraId="6D89AC7E" w14:textId="77777777" w:rsidR="00FA14A9" w:rsidRPr="00FA14A9" w:rsidRDefault="00FA14A9" w:rsidP="00FA1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Красноярского края</w:t>
      </w:r>
    </w:p>
    <w:p w14:paraId="55AB5C40" w14:textId="77777777" w:rsidR="00FA14A9" w:rsidRPr="00FA14A9" w:rsidRDefault="00FA14A9" w:rsidP="00FA1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"Управление образования Енисейского района "</w:t>
      </w:r>
    </w:p>
    <w:p w14:paraId="29FEF478" w14:textId="77777777" w:rsidR="00FA14A9" w:rsidRPr="00FA14A9" w:rsidRDefault="00FA14A9" w:rsidP="00FA1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Озерновская СОШ №47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0"/>
        <w:gridCol w:w="5173"/>
        <w:gridCol w:w="5181"/>
      </w:tblGrid>
      <w:tr w:rsidR="00FA14A9" w:rsidRPr="00FA14A9" w14:paraId="5EC18A9A" w14:textId="77777777" w:rsidTr="00FA14A9">
        <w:trPr>
          <w:tblCellSpacing w:w="7" w:type="dxa"/>
        </w:trPr>
        <w:tc>
          <w:tcPr>
            <w:tcW w:w="1650" w:type="pct"/>
            <w:hideMark/>
          </w:tcPr>
          <w:p w14:paraId="34F564AE" w14:textId="77777777" w:rsidR="00FA14A9" w:rsidRPr="00FA14A9" w:rsidRDefault="00FA14A9" w:rsidP="00FA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методическим объединением учителей </w:t>
            </w: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 Верещагина С. В.</w:t>
            </w: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№5</w:t>
            </w: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"20" 05 2022 г.</w:t>
            </w:r>
          </w:p>
        </w:tc>
        <w:tc>
          <w:tcPr>
            <w:tcW w:w="1650" w:type="pct"/>
            <w:hideMark/>
          </w:tcPr>
          <w:p w14:paraId="45242CD2" w14:textId="77777777" w:rsidR="00FA14A9" w:rsidRPr="00FA14A9" w:rsidRDefault="00FA14A9" w:rsidP="00FA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Заместитель директора по УВР </w:t>
            </w: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 Никулина А. С. </w:t>
            </w: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 1</w:t>
            </w: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"30" 08  2022 г.</w:t>
            </w:r>
          </w:p>
        </w:tc>
        <w:tc>
          <w:tcPr>
            <w:tcW w:w="1650" w:type="pct"/>
            <w:hideMark/>
          </w:tcPr>
          <w:p w14:paraId="17D84451" w14:textId="77777777" w:rsidR="00FA14A9" w:rsidRPr="00FA14A9" w:rsidRDefault="00FA14A9" w:rsidP="00FA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Директор </w:t>
            </w: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 </w:t>
            </w:r>
            <w:proofErr w:type="spellStart"/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Драчук</w:t>
            </w:r>
            <w:proofErr w:type="spellEnd"/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А.</w:t>
            </w: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 01-04-381</w:t>
            </w: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"31" 08 2022 г.</w:t>
            </w:r>
          </w:p>
        </w:tc>
      </w:tr>
    </w:tbl>
    <w:p w14:paraId="41EF121B" w14:textId="4602CD12" w:rsidR="00FA14A9" w:rsidRPr="00FA14A9" w:rsidRDefault="00FA14A9" w:rsidP="00FA14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A14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</w:t>
      </w:r>
      <w:r w:rsidRPr="00FA14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(ID </w:t>
      </w:r>
      <w:r w:rsidR="00D950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785861</w:t>
      </w:r>
      <w:r w:rsidRPr="00FA14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14:paraId="0B967FB0" w14:textId="77777777" w:rsidR="00FA14A9" w:rsidRPr="00FA14A9" w:rsidRDefault="00FA14A9" w:rsidP="00FA1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14:paraId="27AD294D" w14:textId="77777777" w:rsidR="00FA14A9" w:rsidRPr="00FA14A9" w:rsidRDefault="00FA14A9" w:rsidP="00FA1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«Литературное чтение»</w:t>
      </w:r>
    </w:p>
    <w:p w14:paraId="391648D0" w14:textId="77777777" w:rsidR="00FA14A9" w:rsidRPr="00FA14A9" w:rsidRDefault="00FA14A9" w:rsidP="00FA1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2 класса начального общего образования</w:t>
      </w:r>
    </w:p>
    <w:p w14:paraId="26F4253C" w14:textId="77777777" w:rsidR="00FA14A9" w:rsidRPr="00FA14A9" w:rsidRDefault="00FA14A9" w:rsidP="00FA1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2022-2023 учебный год</w:t>
      </w:r>
    </w:p>
    <w:p w14:paraId="7F45482F" w14:textId="302FE4C3" w:rsidR="00FA14A9" w:rsidRPr="00FA14A9" w:rsidRDefault="00FA14A9" w:rsidP="00FA14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 w:rsidR="00D950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Вырва Наталья Анатольевна</w:t>
      </w:r>
    </w:p>
    <w:p w14:paraId="1FEF27AA" w14:textId="77777777" w:rsidR="00FA14A9" w:rsidRPr="00FA14A9" w:rsidRDefault="00FA14A9" w:rsidP="00FA14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14:paraId="34D17083" w14:textId="16817699" w:rsidR="009F68A0" w:rsidRDefault="00D9508C" w:rsidP="009F6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Озерное</w:t>
      </w:r>
      <w:r w:rsidR="00AC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</w:p>
    <w:p w14:paraId="65FBF5CA" w14:textId="77777777" w:rsidR="00AC3548" w:rsidRPr="00AC3548" w:rsidRDefault="00AC3548" w:rsidP="00AC3548">
      <w:pPr>
        <w:tabs>
          <w:tab w:val="left" w:pos="40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13DBF" w14:textId="77777777" w:rsidR="00AC3548" w:rsidRPr="00AC3548" w:rsidRDefault="00AC3548" w:rsidP="00AC35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A896D" w14:textId="77777777" w:rsidR="00FA14A9" w:rsidRPr="00AC3548" w:rsidRDefault="00FA14A9" w:rsidP="00AC35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C35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Пояснительная записка</w:t>
      </w:r>
    </w:p>
    <w:p w14:paraId="65F6E78C" w14:textId="77777777"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«Литературное чтение» для обучающихся 2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</w:t>
      </w: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</w:p>
    <w:p w14:paraId="4C1DD49A" w14:textId="77777777" w:rsidR="00FA14A9" w:rsidRPr="00AC3548" w:rsidRDefault="00FA14A9" w:rsidP="00FA14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«ЛИТЕРАТУРНОЕ ЧТЕНИЕ»</w:t>
      </w:r>
    </w:p>
    <w:p w14:paraId="2F72039E" w14:textId="77777777"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14:paraId="44019EE9" w14:textId="77777777"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 </w:t>
      </w:r>
    </w:p>
    <w:p w14:paraId="0D3A3AAC" w14:textId="77777777"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отбора произведений положены </w:t>
      </w:r>
      <w:proofErr w:type="spellStart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общедидактические</w:t>
      </w:r>
      <w:proofErr w:type="spellEnd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обучения: соответствие  возрастным 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  грамотности  младшего 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 </w:t>
      </w:r>
    </w:p>
    <w:p w14:paraId="0DE98CCA" w14:textId="77777777"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53CACC9E" w14:textId="77777777"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 «Литературное чтение» преемственен по отношению к предмету «Литература», который изучается в основной школе.</w:t>
      </w:r>
    </w:p>
    <w:p w14:paraId="26189BD2" w14:textId="77777777"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курс «Литературное чтение» во 2 классе отводится 136 ч. </w:t>
      </w:r>
    </w:p>
    <w:p w14:paraId="191E99A3" w14:textId="77777777" w:rsidR="00FA14A9" w:rsidRPr="00AC3548" w:rsidRDefault="00FA14A9" w:rsidP="00FA14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«ЛИТЕРАТУРНОЕ ЧТЕНИЕ»</w:t>
      </w:r>
    </w:p>
    <w:p w14:paraId="45F8CD98" w14:textId="77777777"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Приоритетная </w:t>
      </w:r>
      <w:r w:rsidRPr="00FA1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сформированность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14:paraId="74F40FB7" w14:textId="77777777"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14:paraId="520BD4F8" w14:textId="77777777" w:rsidR="00FA14A9" w:rsidRPr="00FA14A9" w:rsidRDefault="00FA14A9" w:rsidP="00FA1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2AF600BE" w14:textId="77777777" w:rsidR="00FA14A9" w:rsidRPr="00FA14A9" w:rsidRDefault="00FA14A9" w:rsidP="00FA1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необходимого для продолжения образования уровня общего речевого развития;</w:t>
      </w:r>
    </w:p>
    <w:p w14:paraId="3A8739E9" w14:textId="77777777" w:rsidR="00FA14A9" w:rsidRPr="00FA14A9" w:rsidRDefault="00FA14A9" w:rsidP="00FA1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70C58505" w14:textId="77777777" w:rsidR="00FA14A9" w:rsidRPr="00FA14A9" w:rsidRDefault="00FA14A9" w:rsidP="00FA1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648D07CD" w14:textId="77777777" w:rsidR="00FA14A9" w:rsidRPr="00FA14A9" w:rsidRDefault="00FA14A9" w:rsidP="00FA1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14:paraId="11712E66" w14:textId="77777777" w:rsidR="00FA14A9" w:rsidRPr="00FA14A9" w:rsidRDefault="00FA14A9" w:rsidP="00FA1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14:paraId="3E0DBA40" w14:textId="77777777" w:rsidR="00FA14A9" w:rsidRPr="00AC3548" w:rsidRDefault="00FA14A9" w:rsidP="00FA14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C35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СОДЕРЖАНИЕ УЧЕБНОГО ПРЕДМЕТА </w:t>
      </w:r>
    </w:p>
    <w:p w14:paraId="2FAEEFC2" w14:textId="77777777"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нашей Родине.</w:t>
      </w: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 чтения: произведения о Родине (на примере  не   менее   трёх   стихотворений   И. С. Никитина, Ф. П. Савинова, А. А. Прокофьева, Н. М. Рубцова, С. А. Есенина и др.).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и др.).</w:t>
      </w:r>
    </w:p>
    <w:p w14:paraId="6530BC64" w14:textId="77777777"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Фольклор (устное народное творчество).</w:t>
      </w: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 малых жанров фольклора (потешки, считалки, пословицы, скороговорки, небылицы, загадки по выбору). Шуточные фольклорные произведения — скороговорки, небылицы. Особенности скороговорок, их роль в речи. Игра со словом, «перевёртыш событий» как основа построения небылиц. Ритм и счёт —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—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14:paraId="19B83D25" w14:textId="77777777"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Звуки и краски родной природы в разные времена года.</w:t>
      </w: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природы в разные времена года (осень, зима, весна, лето) в произведениях литературы (по выбору, не менее пяти авторов).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и др.) и музыкальных произведениях    (например,    произведения    П. И. Чайковского, А. Вивальди и др.). </w:t>
      </w:r>
    </w:p>
    <w:p w14:paraId="4C0E6EBC" w14:textId="77777777"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детях и дружбе</w:t>
      </w: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Круг чтения: тема дружбы в художественном произведении (расширение круга чтения: не менее четырёх произведений  С. А. Баруздина,  Н. Н. Носова,  В. А. Осеевой, А. Гайдара, В. П. Катаева, И. П. Токмаковой, В. Ю. Драгунского, В. В. Лунина и др.).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14:paraId="60BB0846" w14:textId="77777777"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 сказок.</w:t>
      </w: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 (например, народная сказка «Золотая </w:t>
      </w:r>
      <w:proofErr w:type="gramStart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рыбка»  и</w:t>
      </w:r>
      <w:proofErr w:type="gramEnd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  «Сказка  о  рыбаке  и  рыбке» А. С. Пушкина, народная сказка «Морозко» и сказка «Мороз Иванович» В. Ф. Одоевского). Тема дружбы в произведениях зарубежных авторов. Составление плана произведения: части текста, их главные темы. Иллюстрации, их значение в раскрытии содержания произведения.</w:t>
      </w:r>
    </w:p>
    <w:p w14:paraId="02394771" w14:textId="77777777"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братьях наших меньших</w:t>
      </w: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— тема литературы (произведения Д. Н. Мамина-Сибиряка, Е. И. Чарушина, В. В. Бианки, Г. А. </w:t>
      </w:r>
      <w:proofErr w:type="spellStart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Скребицкого</w:t>
      </w:r>
      <w:proofErr w:type="spellEnd"/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В. Чаплиной, С. В. Михалкова, Б. С. Житкова, С. В. Образцова, М. М. Пришвина и др.). 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Приёмы раскрытия автором отношений людей и животных. Нравственно-этические понятия: отношение человека к животным (любовь и забота). Особенности басни как жанра литературы, прозаические и стихотворные   басни   (на   примере   произведений  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Чарушин, В. В. Бианки.</w:t>
      </w:r>
    </w:p>
    <w:p w14:paraId="6A765DA4" w14:textId="77777777"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 наших близких, о семье</w:t>
      </w: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Тема семьи, детства, взаимоотношений взрослых и детей в творчестве писателей и фольклорных произведениях (по выбору).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14:paraId="59F34122" w14:textId="77777777"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Зарубежная литература</w:t>
      </w: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Круг чтения: литературная (авторская) сказка (не менее двух произведений): зарубежные писатели-сказочники (Ш. Перро, братья Гримм, Х.-К. Андерсен, Дж. Родари и др.). Характеристика авторской сказки: герои, особенности построения и языка. Сходство тем и сюжетов сказок разных народов. Тема дружбы в произведениях зарубежных авторов.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14:paraId="64169D0D" w14:textId="77777777"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Библиографическая культура</w:t>
      </w: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(работа  с  детской  книгой и справочной литературой)</w:t>
      </w: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14:paraId="5293E48C" w14:textId="77777777" w:rsidR="00FA14A9" w:rsidRPr="00AC3548" w:rsidRDefault="00FA14A9" w:rsidP="00FA14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C35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0EB3AD1F" w14:textId="77777777" w:rsidR="00FA14A9" w:rsidRPr="00AC3548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литературного чтения во 2 классе направлено на достижение обучающимися личностных, метапредметных и предметных результатов освоения учебного предмета. </w:t>
      </w:r>
    </w:p>
    <w:p w14:paraId="1E054512" w14:textId="77777777" w:rsidR="00FA14A9" w:rsidRPr="00AC3548" w:rsidRDefault="00FA14A9" w:rsidP="00FA14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14:paraId="4B378FF7" w14:textId="77777777"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2D9ADB10" w14:textId="77777777"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Гражданско-патриотическое воспитание:</w:t>
      </w:r>
    </w:p>
    <w:p w14:paraId="28D2B09B" w14:textId="77777777" w:rsidR="00FA14A9" w:rsidRPr="00FA14A9" w:rsidRDefault="00FA14A9" w:rsidP="00FA1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35CE0233" w14:textId="77777777" w:rsidR="00FA14A9" w:rsidRPr="00FA14A9" w:rsidRDefault="00FA14A9" w:rsidP="00FA1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3B373AD7" w14:textId="77777777" w:rsidR="00FA14A9" w:rsidRPr="00FA14A9" w:rsidRDefault="00FA14A9" w:rsidP="00FA1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50D91B8D" w14:textId="77777777"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Духовно-нравственное воспитание:</w:t>
      </w:r>
    </w:p>
    <w:p w14:paraId="3402DB12" w14:textId="77777777" w:rsidR="00FA14A9" w:rsidRPr="00FA14A9" w:rsidRDefault="00FA14A9" w:rsidP="00FA14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6C9B1C20" w14:textId="77777777" w:rsidR="00FA14A9" w:rsidRPr="00FA14A9" w:rsidRDefault="00FA14A9" w:rsidP="00FA14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1592E89F" w14:textId="77777777" w:rsidR="00FA14A9" w:rsidRPr="00FA14A9" w:rsidRDefault="00FA14A9" w:rsidP="00FA14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3FF2CBF1" w14:textId="77777777" w:rsidR="00FA14A9" w:rsidRPr="00FA14A9" w:rsidRDefault="00FA14A9" w:rsidP="00FA14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 </w:t>
      </w:r>
    </w:p>
    <w:p w14:paraId="6086AE85" w14:textId="77777777"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воспитание:</w:t>
      </w:r>
    </w:p>
    <w:p w14:paraId="29E21995" w14:textId="77777777" w:rsidR="00FA14A9" w:rsidRPr="00FA14A9" w:rsidRDefault="00FA14A9" w:rsidP="00FA1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61FC26DE" w14:textId="77777777" w:rsidR="00FA14A9" w:rsidRPr="00FA14A9" w:rsidRDefault="00FA14A9" w:rsidP="00FA1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  эстетического  опыта  слушания,  чтения и эмоционально-эстетической оценки произведений фольклора и художественной литературы;</w:t>
      </w:r>
    </w:p>
    <w:p w14:paraId="216C0644" w14:textId="77777777" w:rsidR="00FA14A9" w:rsidRPr="00FA14A9" w:rsidRDefault="00FA14A9" w:rsidP="00FA1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14:paraId="48391C98" w14:textId="77777777"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воспитание, формирование культуры здоровья эмоционального благополучия:</w:t>
      </w:r>
    </w:p>
    <w:p w14:paraId="520ACE68" w14:textId="77777777" w:rsidR="00FA14A9" w:rsidRPr="00FA14A9" w:rsidRDefault="00FA14A9" w:rsidP="00FA1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  здорового  и  безопасного  (для  себя и других людей) образа жизни в окружающей среде (в том числе информационной);</w:t>
      </w:r>
    </w:p>
    <w:p w14:paraId="039D47CC" w14:textId="77777777" w:rsidR="00FA14A9" w:rsidRPr="00FA14A9" w:rsidRDefault="00FA14A9" w:rsidP="00FA1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физическому и психическому здоровью.</w:t>
      </w:r>
    </w:p>
    <w:p w14:paraId="43D812AF" w14:textId="77777777"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воспитание:</w:t>
      </w:r>
    </w:p>
    <w:p w14:paraId="5351988B" w14:textId="77777777" w:rsidR="00FA14A9" w:rsidRPr="00FA14A9" w:rsidRDefault="00FA14A9" w:rsidP="00FA14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7C55E595" w14:textId="77777777"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воспитание:</w:t>
      </w:r>
    </w:p>
    <w:p w14:paraId="06558436" w14:textId="77777777" w:rsidR="00FA14A9" w:rsidRPr="00FA14A9" w:rsidRDefault="00FA14A9" w:rsidP="00FA14A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19BDC17E" w14:textId="77777777" w:rsidR="00FA14A9" w:rsidRPr="00FA14A9" w:rsidRDefault="00FA14A9" w:rsidP="00FA14A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действий, приносящих ей вред.</w:t>
      </w:r>
    </w:p>
    <w:p w14:paraId="1FB4C941" w14:textId="77777777"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14:paraId="75998B37" w14:textId="77777777" w:rsidR="00FA14A9" w:rsidRPr="00FA14A9" w:rsidRDefault="00FA14A9" w:rsidP="00FA14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1E7EBD8F" w14:textId="77777777" w:rsidR="00FA14A9" w:rsidRPr="00FA14A9" w:rsidRDefault="00FA14A9" w:rsidP="00FA14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смысловым чтением для решения различного уровня учебных и жизненных задач;</w:t>
      </w:r>
    </w:p>
    <w:p w14:paraId="7F3AE519" w14:textId="77777777" w:rsidR="00FA14A9" w:rsidRPr="00FA14A9" w:rsidRDefault="00FA14A9" w:rsidP="00FA14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14:paraId="1173DB3C" w14:textId="77777777" w:rsidR="00FA14A9" w:rsidRPr="00AC3548" w:rsidRDefault="00FA14A9" w:rsidP="00FA14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14:paraId="24AE36AF" w14:textId="77777777"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14:paraId="4A749FA8" w14:textId="77777777"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действия:</w:t>
      </w:r>
    </w:p>
    <w:p w14:paraId="771DBFD4" w14:textId="77777777" w:rsidR="00FA14A9" w:rsidRPr="00FA14A9" w:rsidRDefault="00FA14A9" w:rsidP="00FA14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14:paraId="4B551303" w14:textId="77777777" w:rsidR="00FA14A9" w:rsidRPr="00FA14A9" w:rsidRDefault="00FA14A9" w:rsidP="00FA14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произведения по жанру, авторской принадлежности;</w:t>
      </w:r>
    </w:p>
    <w:p w14:paraId="19C7429E" w14:textId="77777777" w:rsidR="00FA14A9" w:rsidRPr="00FA14A9" w:rsidRDefault="00FA14A9" w:rsidP="00FA14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14:paraId="0C5369CA" w14:textId="77777777" w:rsidR="00FA14A9" w:rsidRPr="00FA14A9" w:rsidRDefault="00FA14A9" w:rsidP="00FA14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14:paraId="770E1B4F" w14:textId="77777777" w:rsidR="00FA14A9" w:rsidRPr="00FA14A9" w:rsidRDefault="00FA14A9" w:rsidP="00FA14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733A96FD" w14:textId="77777777" w:rsidR="00FA14A9" w:rsidRPr="00FA14A9" w:rsidRDefault="00FA14A9" w:rsidP="00FA14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14:paraId="29BF5A54" w14:textId="77777777"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исследовательские действия:</w:t>
      </w:r>
    </w:p>
    <w:p w14:paraId="2CF90A14" w14:textId="77777777" w:rsidR="00FA14A9" w:rsidRPr="00FA14A9" w:rsidRDefault="00FA14A9" w:rsidP="00FA14A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14:paraId="690478A1" w14:textId="77777777" w:rsidR="00FA14A9" w:rsidRPr="00FA14A9" w:rsidRDefault="00FA14A9" w:rsidP="00FA14A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 помощью учителя цель, планировать изменения объекта, ситуации;</w:t>
      </w:r>
    </w:p>
    <w:p w14:paraId="6B94B0BF" w14:textId="77777777" w:rsidR="00FA14A9" w:rsidRPr="00FA14A9" w:rsidRDefault="00FA14A9" w:rsidP="00FA14A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424D7DAE" w14:textId="77777777" w:rsidR="00FA14A9" w:rsidRPr="00FA14A9" w:rsidRDefault="00FA14A9" w:rsidP="00FA14A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</w:t>
      </w:r>
    </w:p>
    <w:p w14:paraId="31DB6470" w14:textId="77777777" w:rsidR="00FA14A9" w:rsidRPr="00FA14A9" w:rsidRDefault="00FA14A9" w:rsidP="00FA14A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14:paraId="48A8E990" w14:textId="77777777" w:rsidR="00FA14A9" w:rsidRPr="00FA14A9" w:rsidRDefault="00FA14A9" w:rsidP="00FA14A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13152117" w14:textId="77777777"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14:paraId="2CA338C9" w14:textId="77777777" w:rsidR="00FA14A9" w:rsidRPr="00FA14A9" w:rsidRDefault="00FA14A9" w:rsidP="00FA14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выбирать источник получения информации;</w:t>
      </w:r>
    </w:p>
    <w:p w14:paraId="0CC65129" w14:textId="77777777" w:rsidR="00FA14A9" w:rsidRPr="00FA14A9" w:rsidRDefault="00FA14A9" w:rsidP="00FA14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2F245914" w14:textId="77777777" w:rsidR="00FA14A9" w:rsidRPr="00FA14A9" w:rsidRDefault="00FA14A9" w:rsidP="00FA14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207A1D2C" w14:textId="77777777" w:rsidR="00FA14A9" w:rsidRPr="00FA14A9" w:rsidRDefault="00FA14A9" w:rsidP="00FA14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14:paraId="07BDF0B6" w14:textId="77777777" w:rsidR="00FA14A9" w:rsidRPr="00FA14A9" w:rsidRDefault="00FA14A9" w:rsidP="00FA14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1CC833C9" w14:textId="77777777" w:rsidR="00FA14A9" w:rsidRPr="00FA14A9" w:rsidRDefault="00FA14A9" w:rsidP="00FA14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14:paraId="47776C4D" w14:textId="77777777"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в начальной школе у обучающегося формируются </w:t>
      </w:r>
      <w:r w:rsidRPr="00FA1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коммуникативные </w:t>
      </w: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действия:</w:t>
      </w:r>
    </w:p>
    <w:p w14:paraId="4B82AE59" w14:textId="77777777"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</w:t>
      </w: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676724" w14:textId="77777777" w:rsidR="00FA14A9" w:rsidRPr="00FA14A9" w:rsidRDefault="00FA14A9" w:rsidP="00FA14A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6CECD5F9" w14:textId="77777777" w:rsidR="00FA14A9" w:rsidRPr="00FA14A9" w:rsidRDefault="00FA14A9" w:rsidP="00FA14A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14:paraId="54D9A213" w14:textId="77777777" w:rsidR="00FA14A9" w:rsidRPr="00FA14A9" w:rsidRDefault="00FA14A9" w:rsidP="00FA14A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14:paraId="3C2B8D0B" w14:textId="77777777" w:rsidR="00FA14A9" w:rsidRPr="00FA14A9" w:rsidRDefault="00FA14A9" w:rsidP="00FA14A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высказывать своё мнение;</w:t>
      </w:r>
    </w:p>
    <w:p w14:paraId="6DCEA62D" w14:textId="77777777" w:rsidR="00FA14A9" w:rsidRPr="00FA14A9" w:rsidRDefault="00FA14A9" w:rsidP="00FA14A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14:paraId="2BC9FB9E" w14:textId="77777777" w:rsidR="00FA14A9" w:rsidRPr="00FA14A9" w:rsidRDefault="00FA14A9" w:rsidP="00FA14A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14:paraId="7EC6AC32" w14:textId="77777777" w:rsidR="00FA14A9" w:rsidRPr="00FA14A9" w:rsidRDefault="00FA14A9" w:rsidP="00FA14A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выступления;</w:t>
      </w:r>
    </w:p>
    <w:p w14:paraId="26C8E52A" w14:textId="77777777" w:rsidR="00FA14A9" w:rsidRPr="00FA14A9" w:rsidRDefault="00FA14A9" w:rsidP="00FA14A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14:paraId="040C3E6C" w14:textId="77777777"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в начальной школе у обучающегося формируются </w:t>
      </w:r>
      <w:r w:rsidRPr="00FA1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учебные действия:</w:t>
      </w:r>
    </w:p>
    <w:p w14:paraId="64C3779E" w14:textId="77777777"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самоорганизация</w:t>
      </w: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9D0E60E" w14:textId="77777777" w:rsidR="00FA14A9" w:rsidRPr="00FA14A9" w:rsidRDefault="00FA14A9" w:rsidP="00FA14A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14:paraId="1E167204" w14:textId="77777777" w:rsidR="00FA14A9" w:rsidRPr="00FA14A9" w:rsidRDefault="00FA14A9" w:rsidP="00FA14A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действий;</w:t>
      </w:r>
    </w:p>
    <w:p w14:paraId="5E20CF81" w14:textId="77777777"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самоконтроль</w:t>
      </w: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BC56FB7" w14:textId="77777777" w:rsidR="00FA14A9" w:rsidRPr="00FA14A9" w:rsidRDefault="00FA14A9" w:rsidP="00FA14A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14:paraId="505B8FE1" w14:textId="77777777" w:rsidR="00FA14A9" w:rsidRPr="00FA14A9" w:rsidRDefault="00FA14A9" w:rsidP="00FA14A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14:paraId="63AB80C1" w14:textId="77777777" w:rsidR="00FA14A9" w:rsidRPr="00FA14A9" w:rsidRDefault="00FA14A9" w:rsidP="00FA14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14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Совместная деятельность:</w:t>
      </w:r>
    </w:p>
    <w:p w14:paraId="45775A08" w14:textId="77777777" w:rsidR="00FA14A9" w:rsidRPr="00FA14A9" w:rsidRDefault="00FA14A9" w:rsidP="00FA14A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0EC5D0A8" w14:textId="77777777" w:rsidR="00FA14A9" w:rsidRPr="00FA14A9" w:rsidRDefault="00FA14A9" w:rsidP="00FA14A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5E27826" w14:textId="77777777" w:rsidR="00FA14A9" w:rsidRPr="00FA14A9" w:rsidRDefault="00FA14A9" w:rsidP="00FA14A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14:paraId="6C282FB4" w14:textId="77777777" w:rsidR="00FA14A9" w:rsidRPr="00FA14A9" w:rsidRDefault="00FA14A9" w:rsidP="00FA14A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выполнять свою часть работы;</w:t>
      </w:r>
    </w:p>
    <w:p w14:paraId="5CBB0DCA" w14:textId="77777777" w:rsidR="00FA14A9" w:rsidRPr="00FA14A9" w:rsidRDefault="00FA14A9" w:rsidP="00FA14A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свой вклад в общий результат;</w:t>
      </w:r>
    </w:p>
    <w:p w14:paraId="0F0CF2E6" w14:textId="77777777" w:rsidR="00FA14A9" w:rsidRPr="00FA14A9" w:rsidRDefault="00FA14A9" w:rsidP="00AC354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14:paraId="7ECF2656" w14:textId="77777777" w:rsidR="00FA14A9" w:rsidRPr="00AC3548" w:rsidRDefault="00FA14A9" w:rsidP="00FA14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14:paraId="6BFEA7B4" w14:textId="77777777"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14:paraId="237484FA" w14:textId="77777777" w:rsidR="00FA14A9" w:rsidRPr="00FA14A9" w:rsidRDefault="00FA14A9" w:rsidP="00FA1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</w:t>
      </w:r>
      <w:r w:rsidRPr="00FA1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 втором классе</w:t>
      </w: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научится:</w:t>
      </w:r>
    </w:p>
    <w:p w14:paraId="481E238A" w14:textId="77777777" w:rsidR="00FA14A9" w:rsidRPr="00FA14A9" w:rsidRDefault="00FA14A9" w:rsidP="00FA14A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важность  чтения  для  решения  учебных  задач и применения в различных жизненных ситуациях: 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14:paraId="4746523A" w14:textId="77777777" w:rsidR="00FA14A9" w:rsidRPr="00FA14A9" w:rsidRDefault="00FA14A9" w:rsidP="00FA14A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  стихотворные  произведения  в  темпе не менее 40 слов в минуту (без отметочного оценивания);</w:t>
      </w:r>
    </w:p>
    <w:p w14:paraId="6FCD66E4" w14:textId="77777777" w:rsidR="00FA14A9" w:rsidRPr="00FA14A9" w:rsidRDefault="00FA14A9" w:rsidP="00FA14A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14:paraId="35F12147" w14:textId="77777777" w:rsidR="00FA14A9" w:rsidRPr="00FA14A9" w:rsidRDefault="00FA14A9" w:rsidP="00FA14A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прозаическую и стихотворную речь: называть особенности стихотворного произведения (ритм, рифма);</w:t>
      </w:r>
    </w:p>
    <w:p w14:paraId="7E9682B9" w14:textId="77777777" w:rsidR="00FA14A9" w:rsidRPr="00FA14A9" w:rsidRDefault="00FA14A9" w:rsidP="00FA14A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14:paraId="6F21DC8E" w14:textId="77777777" w:rsidR="00FA14A9" w:rsidRPr="00FA14A9" w:rsidRDefault="00FA14A9" w:rsidP="00FA14A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14:paraId="01171C6A" w14:textId="77777777" w:rsidR="00FA14A9" w:rsidRPr="00FA14A9" w:rsidRDefault="00FA14A9" w:rsidP="00FA14A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14:paraId="6EA9C67A" w14:textId="77777777" w:rsidR="00FA14A9" w:rsidRPr="00FA14A9" w:rsidRDefault="00FA14A9" w:rsidP="00FA14A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14:paraId="02302A77" w14:textId="77777777" w:rsidR="00FA14A9" w:rsidRPr="00FA14A9" w:rsidRDefault="00FA14A9" w:rsidP="00FA14A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14:paraId="0CD9C4B7" w14:textId="77777777" w:rsidR="00FA14A9" w:rsidRPr="00FA14A9" w:rsidRDefault="00FA14A9" w:rsidP="00FA14A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14:paraId="195C5DC7" w14:textId="77777777" w:rsidR="00FA14A9" w:rsidRPr="00FA14A9" w:rsidRDefault="00FA14A9" w:rsidP="00FA14A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14:paraId="078655BB" w14:textId="77777777" w:rsidR="00FA14A9" w:rsidRPr="00FA14A9" w:rsidRDefault="00FA14A9" w:rsidP="00FA14A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(устно) содержание произведения подробно, выборочно, от лица героя, от третьего лица;</w:t>
      </w:r>
    </w:p>
    <w:p w14:paraId="4793A53D" w14:textId="77777777" w:rsidR="00FA14A9" w:rsidRPr="00FA14A9" w:rsidRDefault="00FA14A9" w:rsidP="00FA14A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14:paraId="0636DD22" w14:textId="77777777" w:rsidR="00FA14A9" w:rsidRPr="00FA14A9" w:rsidRDefault="00FA14A9" w:rsidP="00FA14A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высказывания на заданную тему по содержанию произведения (не менее 5 предложений);</w:t>
      </w:r>
    </w:p>
    <w:p w14:paraId="01CE138F" w14:textId="77777777" w:rsidR="00FA14A9" w:rsidRPr="00FA14A9" w:rsidRDefault="00FA14A9" w:rsidP="00FA14A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по аналогии с прочитанным загадки, небольшие сказки, рассказы;</w:t>
      </w:r>
    </w:p>
    <w:p w14:paraId="59D0FCE2" w14:textId="77777777" w:rsidR="00FA14A9" w:rsidRPr="00FA14A9" w:rsidRDefault="00FA14A9" w:rsidP="00FA14A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14:paraId="41826330" w14:textId="77777777" w:rsidR="00FA14A9" w:rsidRPr="00FA14A9" w:rsidRDefault="00FA14A9" w:rsidP="00FA14A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книги для самостоятельного чтения с учётом рекомендательного списка,  используя  картотеки,  рассказывать о прочитанной книге;</w:t>
      </w:r>
    </w:p>
    <w:p w14:paraId="4224074C" w14:textId="77777777" w:rsidR="00FA14A9" w:rsidRPr="00FA14A9" w:rsidRDefault="00FA14A9" w:rsidP="00AC354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14:paraId="7B38C6CC" w14:textId="77777777" w:rsidR="00AC3548" w:rsidRDefault="00AC3548"/>
    <w:p w14:paraId="4C2F784B" w14:textId="77777777" w:rsidR="00AC3548" w:rsidRPr="00AC3548" w:rsidRDefault="00AC3548" w:rsidP="00AC3548">
      <w:pPr>
        <w:tabs>
          <w:tab w:val="left" w:pos="3825"/>
        </w:tabs>
      </w:pPr>
      <w:r>
        <w:tab/>
      </w:r>
    </w:p>
    <w:tbl>
      <w:tblPr>
        <w:tblStyle w:val="10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674"/>
        <w:gridCol w:w="1826"/>
        <w:gridCol w:w="808"/>
        <w:gridCol w:w="803"/>
        <w:gridCol w:w="851"/>
        <w:gridCol w:w="850"/>
        <w:gridCol w:w="3260"/>
        <w:gridCol w:w="1701"/>
        <w:gridCol w:w="1701"/>
        <w:gridCol w:w="2658"/>
      </w:tblGrid>
      <w:tr w:rsidR="00AC3548" w:rsidRPr="00AC3548" w14:paraId="707747C6" w14:textId="77777777" w:rsidTr="001100A3">
        <w:trPr>
          <w:trHeight w:val="435"/>
        </w:trPr>
        <w:tc>
          <w:tcPr>
            <w:tcW w:w="674" w:type="dxa"/>
            <w:vMerge w:val="restart"/>
          </w:tcPr>
          <w:p w14:paraId="5426BC92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№№ п/п</w:t>
            </w:r>
          </w:p>
        </w:tc>
        <w:tc>
          <w:tcPr>
            <w:tcW w:w="1826" w:type="dxa"/>
            <w:vMerge w:val="restart"/>
          </w:tcPr>
          <w:p w14:paraId="6D1D1962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разделов и тем программы</w:t>
            </w:r>
          </w:p>
        </w:tc>
        <w:tc>
          <w:tcPr>
            <w:tcW w:w="2462" w:type="dxa"/>
            <w:gridSpan w:val="3"/>
          </w:tcPr>
          <w:p w14:paraId="1063B778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850" w:type="dxa"/>
            <w:vMerge w:val="restart"/>
          </w:tcPr>
          <w:p w14:paraId="5C823B9A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ФГ и ТО*</w:t>
            </w:r>
          </w:p>
        </w:tc>
        <w:tc>
          <w:tcPr>
            <w:tcW w:w="3260" w:type="dxa"/>
            <w:vMerge w:val="restart"/>
          </w:tcPr>
          <w:p w14:paraId="0B3567F4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деятельности</w:t>
            </w:r>
          </w:p>
        </w:tc>
        <w:tc>
          <w:tcPr>
            <w:tcW w:w="1701" w:type="dxa"/>
            <w:vMerge w:val="restart"/>
          </w:tcPr>
          <w:p w14:paraId="1AE1A96D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Виды, формы контроля</w:t>
            </w:r>
          </w:p>
        </w:tc>
        <w:tc>
          <w:tcPr>
            <w:tcW w:w="1701" w:type="dxa"/>
            <w:vMerge w:val="restart"/>
          </w:tcPr>
          <w:p w14:paraId="5E2D6D66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Воспитательный потенциал урока</w:t>
            </w:r>
          </w:p>
        </w:tc>
        <w:tc>
          <w:tcPr>
            <w:tcW w:w="2658" w:type="dxa"/>
            <w:vMerge w:val="restart"/>
          </w:tcPr>
          <w:p w14:paraId="0FCAC1BE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ЭОР (ЦОР)</w:t>
            </w:r>
          </w:p>
        </w:tc>
      </w:tr>
      <w:tr w:rsidR="00AC3548" w:rsidRPr="00AC3548" w14:paraId="602AED4E" w14:textId="77777777" w:rsidTr="001100A3">
        <w:trPr>
          <w:trHeight w:val="510"/>
        </w:trPr>
        <w:tc>
          <w:tcPr>
            <w:tcW w:w="674" w:type="dxa"/>
            <w:vMerge/>
          </w:tcPr>
          <w:p w14:paraId="2B096826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6" w:type="dxa"/>
            <w:vMerge/>
          </w:tcPr>
          <w:p w14:paraId="22ED3EF7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14:paraId="02955650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03" w:type="dxa"/>
          </w:tcPr>
          <w:p w14:paraId="361CE09A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851" w:type="dxa"/>
          </w:tcPr>
          <w:p w14:paraId="0CE14DDD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работы</w:t>
            </w:r>
          </w:p>
        </w:tc>
        <w:tc>
          <w:tcPr>
            <w:tcW w:w="850" w:type="dxa"/>
            <w:vMerge/>
          </w:tcPr>
          <w:p w14:paraId="3A74E091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14:paraId="30D7E6E1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14:paraId="65C11529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14:paraId="3B55B46A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  <w:vMerge/>
          </w:tcPr>
          <w:p w14:paraId="61F71D46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548" w:rsidRPr="00AC3548" w14:paraId="7746FB59" w14:textId="77777777" w:rsidTr="001100A3">
        <w:tc>
          <w:tcPr>
            <w:tcW w:w="674" w:type="dxa"/>
          </w:tcPr>
          <w:p w14:paraId="69DEB23C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826" w:type="dxa"/>
          </w:tcPr>
          <w:p w14:paraId="1F688D07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 нашей Родине</w:t>
            </w:r>
          </w:p>
        </w:tc>
        <w:tc>
          <w:tcPr>
            <w:tcW w:w="808" w:type="dxa"/>
          </w:tcPr>
          <w:p w14:paraId="08F7083C" w14:textId="77777777"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3" w:type="dxa"/>
          </w:tcPr>
          <w:p w14:paraId="08038C3D" w14:textId="77777777"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0B27BA9C" w14:textId="77777777"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0E2E99DD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ЧГ</w:t>
            </w:r>
          </w:p>
        </w:tc>
        <w:tc>
          <w:tcPr>
            <w:tcW w:w="3260" w:type="dxa"/>
          </w:tcPr>
          <w:p w14:paraId="2CD166B0" w14:textId="77777777" w:rsidR="00AC3548" w:rsidRPr="00AC3548" w:rsidRDefault="00AC3548" w:rsidP="00AC3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Учебный диалог: знакомство с новым учебником, определение учебной задачи, обсуждение вопросов: «О чём ты узнаешь?», «Чему ты будешь учиться?»</w:t>
            </w:r>
          </w:p>
        </w:tc>
        <w:tc>
          <w:tcPr>
            <w:tcW w:w="1701" w:type="dxa"/>
          </w:tcPr>
          <w:p w14:paraId="785D38A3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Устный опрос.</w:t>
            </w:r>
          </w:p>
          <w:p w14:paraId="2B52C917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21F94535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1,2,3,4,5,6,8,9,10</w:t>
            </w:r>
          </w:p>
        </w:tc>
        <w:tc>
          <w:tcPr>
            <w:tcW w:w="2658" w:type="dxa"/>
          </w:tcPr>
          <w:p w14:paraId="72E0D186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 xml:space="preserve">Электронное приложение к учебнику: «Литературное чтение» 2 класс </w:t>
            </w:r>
          </w:p>
          <w:p w14:paraId="35D308A0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>Л.Ф. Климанова</w:t>
            </w:r>
          </w:p>
          <w:p w14:paraId="7BFEC135" w14:textId="77777777" w:rsidR="00AC3548" w:rsidRPr="00AC3548" w:rsidRDefault="00000000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8" w:history="1">
              <w:r w:rsidR="00AC3548" w:rsidRPr="00AC354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https://uchi.ru/teachers/lk/main</w:t>
              </w:r>
            </w:hyperlink>
            <w:r w:rsidR="00AC3548" w:rsidRPr="00AC3548">
              <w:rPr>
                <w:rFonts w:ascii="Arial" w:eastAsia="Times New Roman" w:hAnsi="Arial" w:cs="Arial"/>
                <w:color w:val="2C2D2E"/>
                <w:sz w:val="23"/>
                <w:szCs w:val="23"/>
                <w:shd w:val="clear" w:color="auto" w:fill="FFFFFF"/>
                <w:lang w:eastAsia="ar-SA"/>
              </w:rPr>
              <w:t> </w:t>
            </w:r>
          </w:p>
        </w:tc>
      </w:tr>
      <w:tr w:rsidR="00AC3548" w:rsidRPr="00AC3548" w14:paraId="004D8C17" w14:textId="77777777" w:rsidTr="001100A3">
        <w:tc>
          <w:tcPr>
            <w:tcW w:w="674" w:type="dxa"/>
          </w:tcPr>
          <w:p w14:paraId="79257127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1826" w:type="dxa"/>
          </w:tcPr>
          <w:p w14:paraId="2C72CDB2" w14:textId="77777777" w:rsidR="00AC3548" w:rsidRPr="00AC3548" w:rsidRDefault="00AC3548" w:rsidP="00AC35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3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Фольклор </w:t>
            </w:r>
            <w:r w:rsidRPr="00AC3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(устное народное творчество</w:t>
            </w:r>
          </w:p>
          <w:p w14:paraId="4B49E820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14:paraId="6D5AF1E2" w14:textId="77777777"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803" w:type="dxa"/>
          </w:tcPr>
          <w:p w14:paraId="54FE5845" w14:textId="77777777"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3C8D41EF" w14:textId="77777777"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122732C3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Hlk101350249"/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ЧГ</w:t>
            </w:r>
          </w:p>
          <w:p w14:paraId="04D31A84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ТО</w:t>
            </w:r>
          </w:p>
          <w:p w14:paraId="31ACEBDB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ЕНГ</w:t>
            </w:r>
            <w:bookmarkEnd w:id="0"/>
          </w:p>
        </w:tc>
        <w:tc>
          <w:tcPr>
            <w:tcW w:w="3260" w:type="dxa"/>
          </w:tcPr>
          <w:p w14:paraId="51E10959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Упражнения в чтении 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целыми словами без пропусков и перестановок с постепенным переходом от чтения вслух к чтению про себя.</w:t>
            </w:r>
          </w:p>
          <w:p w14:paraId="41307E8A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Задание на сравнение фольклорной и литературной сказки: нахождение признаков народной сказки, используемых в авторском произведении сказочного жанра;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Учебный диалог: обсуждение ответов на вопросы учебника, приведение примеров из текста, установление сходств тем, героев, сюжетов.</w:t>
            </w:r>
          </w:p>
        </w:tc>
        <w:tc>
          <w:tcPr>
            <w:tcW w:w="1701" w:type="dxa"/>
          </w:tcPr>
          <w:p w14:paraId="7C733A7D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Устный </w:t>
            </w: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опрос.</w:t>
            </w:r>
          </w:p>
          <w:p w14:paraId="6B97BCC0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Письменный контроль.</w:t>
            </w:r>
          </w:p>
        </w:tc>
        <w:tc>
          <w:tcPr>
            <w:tcW w:w="1701" w:type="dxa"/>
          </w:tcPr>
          <w:p w14:paraId="37310EF5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1,2,3,4,5,6,8,9,</w:t>
            </w: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2658" w:type="dxa"/>
          </w:tcPr>
          <w:p w14:paraId="7017948F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Электронное </w:t>
            </w: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приложение к учебнику: «Литературное чтение» 2 класс </w:t>
            </w:r>
          </w:p>
          <w:p w14:paraId="53AB1DB2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>Л.Ф. Климанова</w:t>
            </w:r>
          </w:p>
          <w:p w14:paraId="669F174B" w14:textId="77777777" w:rsidR="00AC3548" w:rsidRPr="00AC3548" w:rsidRDefault="00000000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9" w:history="1">
              <w:r w:rsidR="00AC3548" w:rsidRPr="00AC354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https://uchi.ru/teachers/lk/main</w:t>
              </w:r>
            </w:hyperlink>
            <w:r w:rsidR="00AC3548" w:rsidRPr="00AC3548">
              <w:rPr>
                <w:rFonts w:ascii="Arial" w:eastAsia="Times New Roman" w:hAnsi="Arial" w:cs="Arial"/>
                <w:color w:val="2C2D2E"/>
                <w:sz w:val="23"/>
                <w:szCs w:val="23"/>
                <w:shd w:val="clear" w:color="auto" w:fill="FFFFFF"/>
                <w:lang w:eastAsia="ar-SA"/>
              </w:rPr>
              <w:t> </w:t>
            </w:r>
          </w:p>
        </w:tc>
      </w:tr>
      <w:tr w:rsidR="00AC3548" w:rsidRPr="00AC3548" w14:paraId="1C95072B" w14:textId="77777777" w:rsidTr="001100A3">
        <w:tc>
          <w:tcPr>
            <w:tcW w:w="674" w:type="dxa"/>
          </w:tcPr>
          <w:p w14:paraId="3A03FACA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1.3</w:t>
            </w:r>
          </w:p>
        </w:tc>
        <w:tc>
          <w:tcPr>
            <w:tcW w:w="1826" w:type="dxa"/>
          </w:tcPr>
          <w:p w14:paraId="45B8E635" w14:textId="77777777" w:rsidR="00AC3548" w:rsidRPr="00AC3548" w:rsidRDefault="00AC3548" w:rsidP="00AC35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3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Звуки и краски родной природы в разные времена года (осень)</w:t>
            </w:r>
          </w:p>
          <w:p w14:paraId="61646AC6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14:paraId="646120DE" w14:textId="77777777"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03" w:type="dxa"/>
          </w:tcPr>
          <w:p w14:paraId="7D36D6E9" w14:textId="77777777"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14:paraId="3BDFA8EC" w14:textId="77777777"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0E603E61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ЧГ</w:t>
            </w:r>
          </w:p>
          <w:p w14:paraId="1D45BE25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</w:t>
            </w:r>
          </w:p>
          <w:p w14:paraId="179C600B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ЕНГ</w:t>
            </w:r>
          </w:p>
        </w:tc>
        <w:tc>
          <w:tcPr>
            <w:tcW w:w="3260" w:type="dxa"/>
          </w:tcPr>
          <w:p w14:paraId="651D4E3A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Участие в учебном диалоге: обсуждение значения пословицы, пословица как главная мысль произведения.</w:t>
            </w:r>
          </w:p>
          <w:p w14:paraId="304EE4CF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Упражнение в чтении вслух целыми словами малых жанров фольклора: потешек, считалок, скороговорок, небылиц, загадок (по выбору);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 xml:space="preserve">Групповая работа: чтение скороговорок с увеличением темпа. Работа с текстом: 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анализ юмористических событий в небылицах, нахождение созвучных (рифмованных) слов.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Упражнение в чтении народных песен с учётом их назначения (колыбельные — спокойно, медленно, чтобы убаюкать, хороводные — весело, радостно для передачи состояний разных явлений природы), выделение ключевых слов;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Чтение загадок.</w:t>
            </w:r>
          </w:p>
          <w:p w14:paraId="5DAC9597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Сравнение сказок о животных народов России: тема, основная идея, герои.</w:t>
            </w:r>
          </w:p>
        </w:tc>
        <w:tc>
          <w:tcPr>
            <w:tcW w:w="1701" w:type="dxa"/>
          </w:tcPr>
          <w:p w14:paraId="40F3AB21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Устный опрос.</w:t>
            </w:r>
          </w:p>
          <w:p w14:paraId="5EF8F2B1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Письменный контроль.</w:t>
            </w:r>
          </w:p>
          <w:p w14:paraId="0F836B1D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Самооценка.</w:t>
            </w:r>
          </w:p>
        </w:tc>
        <w:tc>
          <w:tcPr>
            <w:tcW w:w="1701" w:type="dxa"/>
          </w:tcPr>
          <w:p w14:paraId="3FB0DFD9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1,2,3,4,5,6,8,9,10</w:t>
            </w:r>
          </w:p>
        </w:tc>
        <w:tc>
          <w:tcPr>
            <w:tcW w:w="2658" w:type="dxa"/>
          </w:tcPr>
          <w:p w14:paraId="7F885707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 xml:space="preserve">Электронное приложение к учебнику: «Литературное чтение» 2 класс </w:t>
            </w:r>
          </w:p>
          <w:p w14:paraId="2C7FA786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>Л.Ф. Климанова</w:t>
            </w:r>
          </w:p>
          <w:p w14:paraId="384A7C73" w14:textId="77777777" w:rsidR="00AC3548" w:rsidRPr="00AC3548" w:rsidRDefault="00000000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0" w:history="1">
              <w:r w:rsidR="00AC3548" w:rsidRPr="00AC354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https://uchi.ru/teachers/lk/main</w:t>
              </w:r>
            </w:hyperlink>
            <w:r w:rsidR="00AC3548" w:rsidRPr="00AC3548">
              <w:rPr>
                <w:rFonts w:ascii="Arial" w:eastAsia="Times New Roman" w:hAnsi="Arial" w:cs="Arial"/>
                <w:color w:val="2C2D2E"/>
                <w:sz w:val="23"/>
                <w:szCs w:val="23"/>
                <w:shd w:val="clear" w:color="auto" w:fill="FFFFFF"/>
                <w:lang w:eastAsia="ar-SA"/>
              </w:rPr>
              <w:t> </w:t>
            </w:r>
          </w:p>
        </w:tc>
      </w:tr>
      <w:tr w:rsidR="00AC3548" w:rsidRPr="00AC3548" w14:paraId="513B23D9" w14:textId="77777777" w:rsidTr="001100A3">
        <w:tc>
          <w:tcPr>
            <w:tcW w:w="674" w:type="dxa"/>
          </w:tcPr>
          <w:p w14:paraId="1C40C9BA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1826" w:type="dxa"/>
          </w:tcPr>
          <w:p w14:paraId="7C879485" w14:textId="77777777" w:rsidR="00AC3548" w:rsidRPr="00AC3548" w:rsidRDefault="00AC3548" w:rsidP="00AC35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3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детях и дружбе</w:t>
            </w:r>
          </w:p>
          <w:p w14:paraId="7859BC1B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14:paraId="25925983" w14:textId="77777777"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3" w:type="dxa"/>
          </w:tcPr>
          <w:p w14:paraId="7A80BA3F" w14:textId="77777777"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14:paraId="377603EA" w14:textId="77777777"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4580F9C1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ЧГ</w:t>
            </w:r>
          </w:p>
          <w:p w14:paraId="7FFA4178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</w:t>
            </w:r>
          </w:p>
          <w:p w14:paraId="3EAE8910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ЕНГ</w:t>
            </w:r>
          </w:p>
        </w:tc>
        <w:tc>
          <w:tcPr>
            <w:tcW w:w="3260" w:type="dxa"/>
          </w:tcPr>
          <w:p w14:paraId="48CCF704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Обсуждение прослушанного произведения: ответ на вопрос «Какое настроение вызывает произведение? Почему? С чем сравнивает поэт осенний лес?»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 xml:space="preserve">Работа с текстом произведения: упражнение в нахождении сравнений и эпитетов, выделение в тексте слов, использованных в прямом и переносном значении, наблюдение за рифмой и ритмом 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стихотворения, объяснение образных слов и выражений, поиск значения слова по словарю.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Выразительное чтение с интонационным выделением знаков препинания, с соблюдением орфоэпических и пунктуационных норм.</w:t>
            </w:r>
          </w:p>
          <w:p w14:paraId="7A2D23E0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Чтение наизусть стихотворения об осенней природе.</w:t>
            </w:r>
          </w:p>
        </w:tc>
        <w:tc>
          <w:tcPr>
            <w:tcW w:w="1701" w:type="dxa"/>
          </w:tcPr>
          <w:p w14:paraId="30C636E5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Устный опрос.</w:t>
            </w:r>
          </w:p>
          <w:p w14:paraId="3F34C609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Письменный контроль.</w:t>
            </w:r>
          </w:p>
          <w:p w14:paraId="669E0EC0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Самооценка.</w:t>
            </w:r>
          </w:p>
        </w:tc>
        <w:tc>
          <w:tcPr>
            <w:tcW w:w="1701" w:type="dxa"/>
          </w:tcPr>
          <w:p w14:paraId="58A8C087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1,2,3,4,5,6,8,9,10</w:t>
            </w:r>
          </w:p>
        </w:tc>
        <w:tc>
          <w:tcPr>
            <w:tcW w:w="2658" w:type="dxa"/>
          </w:tcPr>
          <w:p w14:paraId="5CEEE0A5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 xml:space="preserve">Электронное приложение к учебнику: «Литературное чтение» 2 класс </w:t>
            </w:r>
          </w:p>
          <w:p w14:paraId="532CFF78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>Л.Ф. Климанова</w:t>
            </w:r>
          </w:p>
          <w:p w14:paraId="00517D28" w14:textId="77777777" w:rsidR="00AC3548" w:rsidRPr="00AC3548" w:rsidRDefault="00000000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1" w:history="1">
              <w:r w:rsidR="00AC3548" w:rsidRPr="00AC354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https://uchi.ru/teachers/lk/main</w:t>
              </w:r>
            </w:hyperlink>
            <w:r w:rsidR="00AC3548" w:rsidRPr="00AC3548">
              <w:rPr>
                <w:rFonts w:ascii="Arial" w:eastAsia="Times New Roman" w:hAnsi="Arial" w:cs="Arial"/>
                <w:color w:val="2C2D2E"/>
                <w:sz w:val="23"/>
                <w:szCs w:val="23"/>
                <w:shd w:val="clear" w:color="auto" w:fill="FFFFFF"/>
                <w:lang w:eastAsia="ar-SA"/>
              </w:rPr>
              <w:t> </w:t>
            </w:r>
          </w:p>
        </w:tc>
      </w:tr>
      <w:tr w:rsidR="00AC3548" w:rsidRPr="00AC3548" w14:paraId="12ADB99E" w14:textId="77777777" w:rsidTr="001100A3">
        <w:tc>
          <w:tcPr>
            <w:tcW w:w="674" w:type="dxa"/>
          </w:tcPr>
          <w:p w14:paraId="64DB1E23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1826" w:type="dxa"/>
          </w:tcPr>
          <w:p w14:paraId="452018EE" w14:textId="77777777" w:rsidR="00AC3548" w:rsidRPr="00AC3548" w:rsidRDefault="00AC3548" w:rsidP="00AC35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3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 сказок</w:t>
            </w:r>
          </w:p>
          <w:p w14:paraId="7B6931BB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14:paraId="0DA5D9E2" w14:textId="77777777"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03" w:type="dxa"/>
          </w:tcPr>
          <w:p w14:paraId="2EA46BD3" w14:textId="77777777"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4C94462" w14:textId="77777777" w:rsidR="00AC3548" w:rsidRPr="00AC3548" w:rsidRDefault="00AC3548" w:rsidP="00AC3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14:paraId="68514F6C" w14:textId="77777777"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1260CAC3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ЧГ</w:t>
            </w:r>
          </w:p>
          <w:p w14:paraId="264F5D3A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</w:t>
            </w:r>
          </w:p>
          <w:p w14:paraId="4DB8515C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ЕНГ</w:t>
            </w:r>
          </w:p>
        </w:tc>
        <w:tc>
          <w:tcPr>
            <w:tcW w:w="3260" w:type="dxa"/>
          </w:tcPr>
          <w:p w14:paraId="331627B7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Учебный диалог: знакомство с новым разделом, определение учебной задачи, обсуждение вопросов: «О чём ты </w:t>
            </w:r>
            <w:proofErr w:type="spellStart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узнаешь?</w:t>
            </w:r>
            <w:proofErr w:type="gramStart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»,«</w:t>
            </w:r>
            <w:proofErr w:type="gramEnd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Чему</w:t>
            </w:r>
            <w:proofErr w:type="spellEnd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ты будешь учиться?»</w:t>
            </w:r>
          </w:p>
          <w:p w14:paraId="73FE6388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Характеристика героя: установление взаимосвязи между характером героя и его поступками, описание характера героя, нахождение портрета героя;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 xml:space="preserve">Работа с текстом произведения: определение последовательности событий в произведении, конструирование (моделирование) плана произведения: деление 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текста на смысловые части, определение эпизодов, выделение опорных слов для каждой части плана, </w:t>
            </w:r>
            <w:proofErr w:type="spellStart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озаглавливание</w:t>
            </w:r>
            <w:proofErr w:type="spellEnd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части (формулировать вопрос или назывное предложение по каждой части текста).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Упражнения на формулирование вопросов по фактическому содержанию прочитанного произведения;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Пересказ (устно) содержания произведения выборочно.</w:t>
            </w:r>
          </w:p>
        </w:tc>
        <w:tc>
          <w:tcPr>
            <w:tcW w:w="1701" w:type="dxa"/>
          </w:tcPr>
          <w:p w14:paraId="013D4043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Устный опрос.</w:t>
            </w:r>
          </w:p>
          <w:p w14:paraId="25D6F487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Письменный контроль.</w:t>
            </w:r>
          </w:p>
          <w:p w14:paraId="426F9CA3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Самооценка.</w:t>
            </w:r>
          </w:p>
        </w:tc>
        <w:tc>
          <w:tcPr>
            <w:tcW w:w="1701" w:type="dxa"/>
          </w:tcPr>
          <w:p w14:paraId="4ED8E408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1,2,3,4,5,6,8,9,10</w:t>
            </w:r>
          </w:p>
        </w:tc>
        <w:tc>
          <w:tcPr>
            <w:tcW w:w="2658" w:type="dxa"/>
          </w:tcPr>
          <w:p w14:paraId="71B0DBB9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 xml:space="preserve">Электронное приложение к учебнику: «Литературное чтение» 2 класс </w:t>
            </w:r>
          </w:p>
          <w:p w14:paraId="28EA39BA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>Л.Ф. Климанова</w:t>
            </w:r>
          </w:p>
          <w:p w14:paraId="3CB54F3D" w14:textId="77777777" w:rsidR="00AC3548" w:rsidRPr="00AC3548" w:rsidRDefault="00000000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2" w:history="1">
              <w:r w:rsidR="00AC3548" w:rsidRPr="00AC354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https://uchi.ru/teachers/lk/main</w:t>
              </w:r>
            </w:hyperlink>
            <w:r w:rsidR="00AC3548" w:rsidRPr="00AC3548">
              <w:rPr>
                <w:rFonts w:ascii="Arial" w:eastAsia="Times New Roman" w:hAnsi="Arial" w:cs="Arial"/>
                <w:color w:val="2C2D2E"/>
                <w:sz w:val="23"/>
                <w:szCs w:val="23"/>
                <w:shd w:val="clear" w:color="auto" w:fill="FFFFFF"/>
                <w:lang w:eastAsia="ar-SA"/>
              </w:rPr>
              <w:t> </w:t>
            </w:r>
          </w:p>
        </w:tc>
      </w:tr>
      <w:tr w:rsidR="00AC3548" w:rsidRPr="00AC3548" w14:paraId="6AFDB522" w14:textId="77777777" w:rsidTr="001100A3">
        <w:tc>
          <w:tcPr>
            <w:tcW w:w="674" w:type="dxa"/>
          </w:tcPr>
          <w:p w14:paraId="2DB6AFCD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1826" w:type="dxa"/>
          </w:tcPr>
          <w:p w14:paraId="5483174D" w14:textId="77777777" w:rsidR="00AC3548" w:rsidRPr="00AC3548" w:rsidRDefault="00AC3548" w:rsidP="00AC35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3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Звуки и краски родной природы в разные времена года (зима)</w:t>
            </w:r>
          </w:p>
          <w:p w14:paraId="4421B7EB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14:paraId="5C998F22" w14:textId="77777777"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03" w:type="dxa"/>
          </w:tcPr>
          <w:p w14:paraId="0A14E040" w14:textId="77777777"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14:paraId="5DEBA302" w14:textId="77777777"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33D96090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ЧГ</w:t>
            </w:r>
          </w:p>
          <w:p w14:paraId="355A502D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</w:t>
            </w:r>
          </w:p>
          <w:p w14:paraId="64C29C59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ЕНГ</w:t>
            </w:r>
          </w:p>
        </w:tc>
        <w:tc>
          <w:tcPr>
            <w:tcW w:w="3260" w:type="dxa"/>
          </w:tcPr>
          <w:p w14:paraId="18F4DF8C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Учебный диалог: знакомство с новым разделом, определение учебной задачи, обсуждение вопросов: «О чём ты </w:t>
            </w:r>
            <w:proofErr w:type="spellStart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узнаешь?</w:t>
            </w:r>
            <w:proofErr w:type="gramStart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»,«</w:t>
            </w:r>
            <w:proofErr w:type="gramEnd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Чему</w:t>
            </w:r>
            <w:proofErr w:type="spellEnd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ты будешь учиться?»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Слушание художественных произведений о животных и оценка своего эмоционального состояния при восприятии произведения.</w:t>
            </w:r>
          </w:p>
          <w:p w14:paraId="0530AFD7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Учебный диалог: обсуждение прослушанного произведения, ответ на вопрос: «Какова главная 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мысль произведения? Как автор описывает отношения людей и животных?», осознание идеи произведения о животных: забота о животных требует ответственности, человек должен с заботой относиться к природе.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Упражнение в чтении целыми словами без пропусков и перестановок, с постепенным переходом от чтения вслух к чтению про себя произведений о животных.</w:t>
            </w:r>
          </w:p>
          <w:p w14:paraId="37D68480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Задание на сравнение описания героя-животного в художественном и научно-познавательном тексте: сходство и различия, определение цели сообщения.</w:t>
            </w:r>
          </w:p>
          <w:p w14:paraId="3BA60196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Пересказ (устно) текста произведения от лица героя.</w:t>
            </w:r>
          </w:p>
        </w:tc>
        <w:tc>
          <w:tcPr>
            <w:tcW w:w="1701" w:type="dxa"/>
          </w:tcPr>
          <w:p w14:paraId="6A979E39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Устный опрос.</w:t>
            </w:r>
          </w:p>
          <w:p w14:paraId="559DDC87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Письменный контроль.</w:t>
            </w:r>
          </w:p>
          <w:p w14:paraId="24220F7F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Самооценка.</w:t>
            </w:r>
          </w:p>
        </w:tc>
        <w:tc>
          <w:tcPr>
            <w:tcW w:w="1701" w:type="dxa"/>
          </w:tcPr>
          <w:p w14:paraId="49B9368E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1,2,3,4,5,6,8,9,10</w:t>
            </w:r>
          </w:p>
        </w:tc>
        <w:tc>
          <w:tcPr>
            <w:tcW w:w="2658" w:type="dxa"/>
          </w:tcPr>
          <w:p w14:paraId="616EC0FF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 xml:space="preserve">Электронное приложение к учебнику: «Литературное чтение» 2 класс </w:t>
            </w:r>
          </w:p>
          <w:p w14:paraId="70EEE78D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>Л.Ф. Климанова</w:t>
            </w:r>
          </w:p>
          <w:p w14:paraId="1836022A" w14:textId="77777777" w:rsidR="00AC3548" w:rsidRPr="00AC3548" w:rsidRDefault="00000000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3" w:history="1">
              <w:r w:rsidR="00AC3548" w:rsidRPr="00AC354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https://uchi.ru/teachers/lk/main</w:t>
              </w:r>
            </w:hyperlink>
            <w:r w:rsidR="00AC3548" w:rsidRPr="00AC3548">
              <w:rPr>
                <w:rFonts w:ascii="Arial" w:eastAsia="Times New Roman" w:hAnsi="Arial" w:cs="Arial"/>
                <w:color w:val="2C2D2E"/>
                <w:sz w:val="23"/>
                <w:szCs w:val="23"/>
                <w:shd w:val="clear" w:color="auto" w:fill="FFFFFF"/>
                <w:lang w:eastAsia="ar-SA"/>
              </w:rPr>
              <w:t> </w:t>
            </w:r>
          </w:p>
        </w:tc>
      </w:tr>
      <w:tr w:rsidR="00AC3548" w:rsidRPr="00AC3548" w14:paraId="24AE36B6" w14:textId="77777777" w:rsidTr="001100A3">
        <w:tc>
          <w:tcPr>
            <w:tcW w:w="674" w:type="dxa"/>
          </w:tcPr>
          <w:p w14:paraId="221ADC2E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1.7</w:t>
            </w:r>
          </w:p>
        </w:tc>
        <w:tc>
          <w:tcPr>
            <w:tcW w:w="1826" w:type="dxa"/>
          </w:tcPr>
          <w:p w14:paraId="7B7D89E1" w14:textId="77777777" w:rsidR="00AC3548" w:rsidRPr="00AC3548" w:rsidRDefault="00AC3548" w:rsidP="00AC35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3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братьях наших меньших</w:t>
            </w:r>
          </w:p>
          <w:p w14:paraId="1A1F6D49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14:paraId="42B03667" w14:textId="77777777"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03" w:type="dxa"/>
          </w:tcPr>
          <w:p w14:paraId="7D23DFB0" w14:textId="77777777"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14:paraId="64494DB5" w14:textId="77777777"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6B3712CF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ЧГ</w:t>
            </w:r>
          </w:p>
          <w:p w14:paraId="3AD98B48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</w:t>
            </w:r>
          </w:p>
          <w:p w14:paraId="46C11B34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ЕНГ</w:t>
            </w:r>
          </w:p>
        </w:tc>
        <w:tc>
          <w:tcPr>
            <w:tcW w:w="3260" w:type="dxa"/>
          </w:tcPr>
          <w:p w14:paraId="793D6FC1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Обсуждение прослушанного произведения: ответ на вопрос «Какое настроение вызывает произведение? Почему? С чем сравнивает поэт зимний лес?»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Работа с текстом произведения: упражнение в нахождении сравнений и эпитетов, выделение в тексте слов, использованных в прямом и переносном значении, наблюдение за рифмой и ритмом стихотворения, объяснение образных слов и выражений, поиск значения слова по словарю.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Выразительное чтение с интонационным выделением знаков препинания, с соблюдением орфоэпических и пунктуационных норм.</w:t>
            </w:r>
          </w:p>
          <w:p w14:paraId="44F54576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Чтение наизусть стихотворения о зимней природе.</w:t>
            </w:r>
          </w:p>
        </w:tc>
        <w:tc>
          <w:tcPr>
            <w:tcW w:w="1701" w:type="dxa"/>
          </w:tcPr>
          <w:p w14:paraId="10768D92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Устный опрос.</w:t>
            </w:r>
          </w:p>
          <w:p w14:paraId="2F21DB61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Письменный контроль.</w:t>
            </w:r>
          </w:p>
          <w:p w14:paraId="40E9DAB3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Самооценка.</w:t>
            </w:r>
          </w:p>
        </w:tc>
        <w:tc>
          <w:tcPr>
            <w:tcW w:w="1701" w:type="dxa"/>
          </w:tcPr>
          <w:p w14:paraId="6677E349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1,2,3,4,5,6,8,9,10</w:t>
            </w:r>
          </w:p>
        </w:tc>
        <w:tc>
          <w:tcPr>
            <w:tcW w:w="2658" w:type="dxa"/>
          </w:tcPr>
          <w:p w14:paraId="205754B1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 xml:space="preserve">Электронное приложение к учебнику: «Литературное чтение» 2 класс </w:t>
            </w:r>
          </w:p>
          <w:p w14:paraId="5158D6BA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>Л.Ф. Климанова</w:t>
            </w:r>
          </w:p>
          <w:p w14:paraId="583281E6" w14:textId="77777777" w:rsidR="00AC3548" w:rsidRPr="00AC3548" w:rsidRDefault="00000000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AC3548" w:rsidRPr="00AC354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https://uchi.ru/teachers/lk/main</w:t>
              </w:r>
            </w:hyperlink>
            <w:r w:rsidR="00AC3548" w:rsidRPr="00AC3548">
              <w:rPr>
                <w:rFonts w:ascii="Arial" w:eastAsia="Times New Roman" w:hAnsi="Arial" w:cs="Arial"/>
                <w:color w:val="2C2D2E"/>
                <w:sz w:val="23"/>
                <w:szCs w:val="23"/>
                <w:shd w:val="clear" w:color="auto" w:fill="FFFFFF"/>
                <w:lang w:eastAsia="ar-SA"/>
              </w:rPr>
              <w:t> </w:t>
            </w:r>
          </w:p>
        </w:tc>
      </w:tr>
      <w:tr w:rsidR="00AC3548" w:rsidRPr="00AC3548" w14:paraId="6B9B331D" w14:textId="77777777" w:rsidTr="001100A3">
        <w:tc>
          <w:tcPr>
            <w:tcW w:w="674" w:type="dxa"/>
          </w:tcPr>
          <w:p w14:paraId="4A75BC02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1.8</w:t>
            </w:r>
          </w:p>
        </w:tc>
        <w:tc>
          <w:tcPr>
            <w:tcW w:w="1826" w:type="dxa"/>
          </w:tcPr>
          <w:p w14:paraId="21BA750A" w14:textId="77777777" w:rsidR="00AC3548" w:rsidRPr="00AC3548" w:rsidRDefault="00AC3548" w:rsidP="00AC35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3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Звуки и краски родной природы в разные времена года (весна и лето)</w:t>
            </w:r>
          </w:p>
          <w:p w14:paraId="0928D215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14:paraId="7E10341C" w14:textId="77777777"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03" w:type="dxa"/>
          </w:tcPr>
          <w:p w14:paraId="4EAC171F" w14:textId="77777777"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14:paraId="3AFFF154" w14:textId="77777777"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07DA0108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ЧГ</w:t>
            </w:r>
          </w:p>
          <w:p w14:paraId="51663765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</w:t>
            </w:r>
          </w:p>
          <w:p w14:paraId="5967ECF7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ЕНГ</w:t>
            </w:r>
          </w:p>
        </w:tc>
        <w:tc>
          <w:tcPr>
            <w:tcW w:w="3260" w:type="dxa"/>
          </w:tcPr>
          <w:p w14:paraId="02FAA051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Учебный диалог: знакомство с новым разделом, определение учебной задачи, обсуждение вопросов: «О чём ты узнаешь?», «Чему ты будешь учиться?»</w:t>
            </w:r>
          </w:p>
          <w:p w14:paraId="63E4FC12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Характеристика героя: установление взаимосвязи между характером героя и его поступками, описание характера героя, нахождение 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портрета героя;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 xml:space="preserve">Работа с текстом произведения: определение последовательности событий в произведении, конструирование (моделирование) плана произведения: деление текста на смысловые части, определение эпизодов, выделение опорных слов для каждой части плана, </w:t>
            </w:r>
            <w:proofErr w:type="spellStart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озаглавливание</w:t>
            </w:r>
            <w:proofErr w:type="spellEnd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части (формулировать вопрос или назывное предложение по каждой части текста).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Упражнения на формулирование вопросов по фактическому содержанию прочитанного произведения;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Пересказ (устно) содержания произведения выборочно.</w:t>
            </w:r>
          </w:p>
        </w:tc>
        <w:tc>
          <w:tcPr>
            <w:tcW w:w="1701" w:type="dxa"/>
          </w:tcPr>
          <w:p w14:paraId="62A724AB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Устный опрос.</w:t>
            </w:r>
          </w:p>
          <w:p w14:paraId="413694B4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Письменный контроль.</w:t>
            </w:r>
          </w:p>
          <w:p w14:paraId="65F39C66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Самооценка.</w:t>
            </w:r>
          </w:p>
        </w:tc>
        <w:tc>
          <w:tcPr>
            <w:tcW w:w="1701" w:type="dxa"/>
          </w:tcPr>
          <w:p w14:paraId="4DC3DB2E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1,2,3,4,5,6,8,9,10</w:t>
            </w:r>
          </w:p>
        </w:tc>
        <w:tc>
          <w:tcPr>
            <w:tcW w:w="2658" w:type="dxa"/>
          </w:tcPr>
          <w:p w14:paraId="6DBC63A7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 xml:space="preserve">Электронное приложение к учебнику: «Литературное чтение» 2 класс </w:t>
            </w:r>
          </w:p>
          <w:p w14:paraId="6F47E5BE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>Л.Ф. Климанова</w:t>
            </w:r>
          </w:p>
          <w:p w14:paraId="34458F67" w14:textId="77777777" w:rsidR="00AC3548" w:rsidRPr="00AC3548" w:rsidRDefault="00000000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5" w:history="1">
              <w:r w:rsidR="00AC3548" w:rsidRPr="00AC354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https://uchi.ru/teachers/lk/main</w:t>
              </w:r>
            </w:hyperlink>
            <w:r w:rsidR="00AC3548" w:rsidRPr="00AC3548">
              <w:rPr>
                <w:rFonts w:ascii="Arial" w:eastAsia="Times New Roman" w:hAnsi="Arial" w:cs="Arial"/>
                <w:color w:val="2C2D2E"/>
                <w:sz w:val="23"/>
                <w:szCs w:val="23"/>
                <w:shd w:val="clear" w:color="auto" w:fill="FFFFFF"/>
                <w:lang w:eastAsia="ar-SA"/>
              </w:rPr>
              <w:t> </w:t>
            </w:r>
          </w:p>
        </w:tc>
      </w:tr>
      <w:tr w:rsidR="00AC3548" w:rsidRPr="00AC3548" w14:paraId="7696CEC0" w14:textId="77777777" w:rsidTr="001100A3">
        <w:tc>
          <w:tcPr>
            <w:tcW w:w="674" w:type="dxa"/>
          </w:tcPr>
          <w:p w14:paraId="3C04D16D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1.9</w:t>
            </w:r>
          </w:p>
        </w:tc>
        <w:tc>
          <w:tcPr>
            <w:tcW w:w="1826" w:type="dxa"/>
          </w:tcPr>
          <w:p w14:paraId="1FE32009" w14:textId="77777777" w:rsidR="00AC3548" w:rsidRPr="00AC3548" w:rsidRDefault="00AC3548" w:rsidP="00AC35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3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наших близких, о семье</w:t>
            </w:r>
          </w:p>
          <w:p w14:paraId="6750C026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14:paraId="1FE86B91" w14:textId="77777777"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03" w:type="dxa"/>
          </w:tcPr>
          <w:p w14:paraId="32735386" w14:textId="77777777"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14:paraId="0D57F7DA" w14:textId="77777777"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02CC1435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ЧГ</w:t>
            </w:r>
          </w:p>
          <w:p w14:paraId="6A2FD698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</w:t>
            </w:r>
          </w:p>
          <w:p w14:paraId="48487EE8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ЕНГ</w:t>
            </w:r>
          </w:p>
        </w:tc>
        <w:tc>
          <w:tcPr>
            <w:tcW w:w="3260" w:type="dxa"/>
          </w:tcPr>
          <w:p w14:paraId="2039542A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Учебный диалог: знакомство с новым разделом, определение учебной задачи, обсуждение вопросов: «О чём ты узнаешь?», «Чему ты будешь учиться?»</w:t>
            </w:r>
          </w:p>
          <w:p w14:paraId="525E867B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Характеристика героя: установление взаимосвязи 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между характером героя и его поступками, описание характера героя, нахождение портрета героя;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 xml:space="preserve">Работа с текстом произведения: определение последовательности событий в произведении, конструирование (моделирование) плана произведения: деление текста на смысловые части, определение эпизодов, выделение опорных слов для каждой части плана, </w:t>
            </w:r>
            <w:proofErr w:type="spellStart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озаглавливание</w:t>
            </w:r>
            <w:proofErr w:type="spellEnd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части (формулировать вопрос или назывное предложение по каждой части текста).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Упражнения на формулирование вопросов по фактическому содержанию прочитанного произведения;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Пересказ (устно) содержания произведения выборочно.</w:t>
            </w:r>
          </w:p>
        </w:tc>
        <w:tc>
          <w:tcPr>
            <w:tcW w:w="1701" w:type="dxa"/>
          </w:tcPr>
          <w:p w14:paraId="0F59F181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Устный опрос.</w:t>
            </w:r>
          </w:p>
          <w:p w14:paraId="0892AD05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Письменный контроль.</w:t>
            </w:r>
          </w:p>
          <w:p w14:paraId="7E045368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Самооценка.</w:t>
            </w:r>
          </w:p>
        </w:tc>
        <w:tc>
          <w:tcPr>
            <w:tcW w:w="1701" w:type="dxa"/>
          </w:tcPr>
          <w:p w14:paraId="0700BEA3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1,2,3,4,5,6,8,9,10</w:t>
            </w:r>
          </w:p>
        </w:tc>
        <w:tc>
          <w:tcPr>
            <w:tcW w:w="2658" w:type="dxa"/>
          </w:tcPr>
          <w:p w14:paraId="429E1E73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 xml:space="preserve">Электронное приложение к учебнику: «Литературное чтение» 2 класс </w:t>
            </w:r>
          </w:p>
          <w:p w14:paraId="4702F433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>Л.Ф. Климанова</w:t>
            </w:r>
          </w:p>
          <w:p w14:paraId="575F1ADF" w14:textId="77777777" w:rsidR="00AC3548" w:rsidRPr="00AC3548" w:rsidRDefault="00000000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AC3548" w:rsidRPr="00AC354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https://uchi.ru/teachers/lk/main</w:t>
              </w:r>
            </w:hyperlink>
            <w:r w:rsidR="00AC3548" w:rsidRPr="00AC3548">
              <w:rPr>
                <w:rFonts w:ascii="Arial" w:eastAsia="Times New Roman" w:hAnsi="Arial" w:cs="Arial"/>
                <w:color w:val="2C2D2E"/>
                <w:sz w:val="23"/>
                <w:szCs w:val="23"/>
                <w:shd w:val="clear" w:color="auto" w:fill="FFFFFF"/>
                <w:lang w:eastAsia="ar-SA"/>
              </w:rPr>
              <w:t> </w:t>
            </w:r>
          </w:p>
        </w:tc>
      </w:tr>
      <w:tr w:rsidR="00AC3548" w:rsidRPr="00AC3548" w14:paraId="2FCC46DC" w14:textId="77777777" w:rsidTr="001100A3">
        <w:tc>
          <w:tcPr>
            <w:tcW w:w="674" w:type="dxa"/>
          </w:tcPr>
          <w:p w14:paraId="1286919E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1.10</w:t>
            </w:r>
          </w:p>
        </w:tc>
        <w:tc>
          <w:tcPr>
            <w:tcW w:w="1826" w:type="dxa"/>
          </w:tcPr>
          <w:p w14:paraId="4F8D033C" w14:textId="77777777" w:rsidR="00AC3548" w:rsidRPr="00AC3548" w:rsidRDefault="00AC3548" w:rsidP="00AC35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3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Зарубежная литература</w:t>
            </w:r>
          </w:p>
          <w:p w14:paraId="6FC1EE69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14:paraId="7DE41545" w14:textId="77777777"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03" w:type="dxa"/>
          </w:tcPr>
          <w:p w14:paraId="32110442" w14:textId="77777777"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51DD2C1F" w14:textId="77777777"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2CF27A6E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ЧГ</w:t>
            </w:r>
          </w:p>
          <w:p w14:paraId="6D4F8747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</w:t>
            </w:r>
          </w:p>
          <w:p w14:paraId="1F05AD46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ЕНГ</w:t>
            </w:r>
          </w:p>
        </w:tc>
        <w:tc>
          <w:tcPr>
            <w:tcW w:w="3260" w:type="dxa"/>
          </w:tcPr>
          <w:p w14:paraId="37D52149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Обсуждение прослушанного произведения: ответ на вопрос «Какое настроение вызывает произведение? Почему? С чем сравнивает 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поэт весенний лес?»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Работа с текстом произведения: упражнение в нахождении сравнений и эпитетов, выделение в тексте слов, использованных в прямом и переносном значении, наблюдение за рифмой и ритмом стихотворения, объяснение образных слов и выражений, поиск значения слова по словарю.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Выразительное чтение с интонационным выделением знаков препинания, с соблюдением орфоэпических и пунктуационных норм.</w:t>
            </w:r>
          </w:p>
          <w:p w14:paraId="066AB29B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Чтение наизусть стихотворения о весенней природе.</w:t>
            </w:r>
          </w:p>
        </w:tc>
        <w:tc>
          <w:tcPr>
            <w:tcW w:w="1701" w:type="dxa"/>
          </w:tcPr>
          <w:p w14:paraId="4652A9EB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Устный опрос.</w:t>
            </w:r>
          </w:p>
          <w:p w14:paraId="6C4D6C64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Письменный контроль.</w:t>
            </w:r>
          </w:p>
          <w:p w14:paraId="7144383A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Самооценка.</w:t>
            </w:r>
          </w:p>
        </w:tc>
        <w:tc>
          <w:tcPr>
            <w:tcW w:w="1701" w:type="dxa"/>
          </w:tcPr>
          <w:p w14:paraId="612E0BAB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1,2,3,4,5,6,8,9,10</w:t>
            </w:r>
          </w:p>
        </w:tc>
        <w:tc>
          <w:tcPr>
            <w:tcW w:w="2658" w:type="dxa"/>
          </w:tcPr>
          <w:p w14:paraId="3E82900A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 xml:space="preserve">Электронное приложение к учебнику: «Литературное чтение» 2 класс </w:t>
            </w:r>
          </w:p>
          <w:p w14:paraId="31DC9F35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lastRenderedPageBreak/>
              <w:t>Л.Ф. Климанова</w:t>
            </w:r>
          </w:p>
          <w:p w14:paraId="77D48A58" w14:textId="77777777" w:rsidR="00AC3548" w:rsidRPr="00AC3548" w:rsidRDefault="00000000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7" w:history="1">
              <w:r w:rsidR="00AC3548" w:rsidRPr="00AC354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https://uchi.ru/teachers/lk/main</w:t>
              </w:r>
            </w:hyperlink>
            <w:r w:rsidR="00AC3548" w:rsidRPr="00AC3548">
              <w:rPr>
                <w:rFonts w:ascii="Arial" w:eastAsia="Times New Roman" w:hAnsi="Arial" w:cs="Arial"/>
                <w:color w:val="2C2D2E"/>
                <w:sz w:val="23"/>
                <w:szCs w:val="23"/>
                <w:shd w:val="clear" w:color="auto" w:fill="FFFFFF"/>
                <w:lang w:eastAsia="ar-SA"/>
              </w:rPr>
              <w:t> </w:t>
            </w:r>
          </w:p>
        </w:tc>
      </w:tr>
      <w:tr w:rsidR="00AC3548" w:rsidRPr="00AC3548" w14:paraId="401B61EB" w14:textId="77777777" w:rsidTr="001100A3">
        <w:tc>
          <w:tcPr>
            <w:tcW w:w="674" w:type="dxa"/>
          </w:tcPr>
          <w:p w14:paraId="4AC7272F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1.11</w:t>
            </w:r>
          </w:p>
        </w:tc>
        <w:tc>
          <w:tcPr>
            <w:tcW w:w="1826" w:type="dxa"/>
          </w:tcPr>
          <w:p w14:paraId="553717EE" w14:textId="77777777" w:rsidR="00AC3548" w:rsidRPr="00AC3548" w:rsidRDefault="00AC3548" w:rsidP="00AC35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3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Библиографическая культура (работа с детской книгой и справочной литературой)</w:t>
            </w:r>
          </w:p>
          <w:p w14:paraId="3D9DE7D8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14:paraId="6DD40FE6" w14:textId="77777777"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03" w:type="dxa"/>
          </w:tcPr>
          <w:p w14:paraId="7B72E0DD" w14:textId="77777777"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14:paraId="0129774C" w14:textId="77777777"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2ED25F93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ЧГ</w:t>
            </w:r>
          </w:p>
          <w:p w14:paraId="57A95063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</w:t>
            </w:r>
          </w:p>
          <w:p w14:paraId="157DBDF9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ЕНГ</w:t>
            </w:r>
          </w:p>
        </w:tc>
        <w:tc>
          <w:tcPr>
            <w:tcW w:w="3260" w:type="dxa"/>
          </w:tcPr>
          <w:p w14:paraId="13EDA6B7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Учебный диалог: знакомство с новым разделом, определение учебной задачи, обсуждение вопросов: «О чём ты узнаешь?», «Чему ты будешь учиться?»</w:t>
            </w:r>
          </w:p>
          <w:p w14:paraId="1F21893C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Характеристика героя: установление взаимосвязи между характером героя и его поступками, описание 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характера героя, нахождение портрета героя;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 xml:space="preserve">Работа с текстом произведения: определение последовательности событий в произведении, конструирование (моделирование) плана произведения: деление текста на смысловые части, определение эпизодов, выделение опорных слов для каждой части плана, </w:t>
            </w:r>
            <w:proofErr w:type="spellStart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озаглавливание</w:t>
            </w:r>
            <w:proofErr w:type="spellEnd"/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части (формулировать вопрос или назывное предложение по каждой части текста).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Упражнения на формулирование вопросов по фактическому содержанию прочитанного произведения;</w:t>
            </w: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Пересказ (устно) содержания произведения выборочно.</w:t>
            </w:r>
          </w:p>
        </w:tc>
        <w:tc>
          <w:tcPr>
            <w:tcW w:w="1701" w:type="dxa"/>
          </w:tcPr>
          <w:p w14:paraId="649A7299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Устный опрос.</w:t>
            </w:r>
          </w:p>
          <w:p w14:paraId="142B5371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Письменный контроль.</w:t>
            </w:r>
          </w:p>
          <w:p w14:paraId="5D2CD331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Самооценка.</w:t>
            </w:r>
          </w:p>
        </w:tc>
        <w:tc>
          <w:tcPr>
            <w:tcW w:w="1701" w:type="dxa"/>
          </w:tcPr>
          <w:p w14:paraId="1BAEE109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1,2,3,4,8,9,10</w:t>
            </w:r>
          </w:p>
        </w:tc>
        <w:tc>
          <w:tcPr>
            <w:tcW w:w="2658" w:type="dxa"/>
          </w:tcPr>
          <w:p w14:paraId="1EFBCEC5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 xml:space="preserve">Электронное приложение к учебнику: «Литературное чтение» 2 класс </w:t>
            </w:r>
          </w:p>
          <w:p w14:paraId="3D380D65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>Л.Ф. Климанова</w:t>
            </w:r>
          </w:p>
          <w:p w14:paraId="2A66AD84" w14:textId="77777777" w:rsidR="00AC3548" w:rsidRPr="00AC3548" w:rsidRDefault="00000000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8" w:history="1">
              <w:r w:rsidR="00AC3548" w:rsidRPr="00AC354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https://uchi.ru/teachers/lk/main</w:t>
              </w:r>
            </w:hyperlink>
            <w:r w:rsidR="00AC3548" w:rsidRPr="00AC3548">
              <w:rPr>
                <w:rFonts w:ascii="Arial" w:eastAsia="Times New Roman" w:hAnsi="Arial" w:cs="Arial"/>
                <w:color w:val="2C2D2E"/>
                <w:sz w:val="23"/>
                <w:szCs w:val="23"/>
                <w:shd w:val="clear" w:color="auto" w:fill="FFFFFF"/>
                <w:lang w:eastAsia="ar-SA"/>
              </w:rPr>
              <w:t> </w:t>
            </w:r>
          </w:p>
        </w:tc>
      </w:tr>
      <w:tr w:rsidR="00AC3548" w:rsidRPr="00AC3548" w14:paraId="728EE339" w14:textId="77777777" w:rsidTr="001100A3">
        <w:tc>
          <w:tcPr>
            <w:tcW w:w="2500" w:type="dxa"/>
            <w:gridSpan w:val="2"/>
          </w:tcPr>
          <w:p w14:paraId="75883A5A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Резервное время</w:t>
            </w:r>
          </w:p>
        </w:tc>
        <w:tc>
          <w:tcPr>
            <w:tcW w:w="808" w:type="dxa"/>
          </w:tcPr>
          <w:p w14:paraId="06338190" w14:textId="77777777"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3" w:type="dxa"/>
          </w:tcPr>
          <w:p w14:paraId="00FE3653" w14:textId="77777777"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3376CCCB" w14:textId="77777777"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6F9B5BE4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14:paraId="36211E7F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2F9BB625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03A77247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</w:tcPr>
          <w:p w14:paraId="49D7B02F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548" w:rsidRPr="00AC3548" w14:paraId="34AF66E3" w14:textId="77777777" w:rsidTr="001100A3">
        <w:trPr>
          <w:trHeight w:val="552"/>
        </w:trPr>
        <w:tc>
          <w:tcPr>
            <w:tcW w:w="2500" w:type="dxa"/>
            <w:gridSpan w:val="2"/>
          </w:tcPr>
          <w:p w14:paraId="6EAFEDFA" w14:textId="77777777" w:rsidR="00AC3548" w:rsidRPr="00AC3548" w:rsidRDefault="00AC3548" w:rsidP="00AC3548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ОБЩЕЕ КОЛИЧЕСТВО ЧАСОВ ПО ПРОГРАММЕ</w:t>
            </w:r>
          </w:p>
        </w:tc>
        <w:tc>
          <w:tcPr>
            <w:tcW w:w="808" w:type="dxa"/>
          </w:tcPr>
          <w:p w14:paraId="6E497BCA" w14:textId="6AE48ED1" w:rsidR="00AC3548" w:rsidRPr="00AC3548" w:rsidRDefault="00D9508C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803" w:type="dxa"/>
          </w:tcPr>
          <w:p w14:paraId="141EEAD9" w14:textId="77777777"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</w:tcPr>
          <w:p w14:paraId="0124410E" w14:textId="77777777" w:rsidR="00AC3548" w:rsidRPr="00AC3548" w:rsidRDefault="00AC3548" w:rsidP="00AC354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66E06EBB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14:paraId="4B04E210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156154DC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5201359E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</w:tcPr>
          <w:p w14:paraId="1372C2FF" w14:textId="77777777" w:rsidR="00AC3548" w:rsidRPr="00AC3548" w:rsidRDefault="00AC3548" w:rsidP="00AC354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80AD96C" w14:textId="77777777" w:rsidR="00AC3548" w:rsidRPr="00AC3548" w:rsidRDefault="00AC3548" w:rsidP="00AC3548">
      <w:pPr>
        <w:spacing w:after="160" w:line="259" w:lineRule="auto"/>
        <w:rPr>
          <w:rFonts w:ascii="Calibri" w:eastAsia="Calibri" w:hAnsi="Calibri" w:cs="Times New Roman"/>
        </w:rPr>
      </w:pPr>
    </w:p>
    <w:p w14:paraId="6343DE99" w14:textId="77777777" w:rsidR="00523A70" w:rsidRDefault="00523A70" w:rsidP="00AC3548">
      <w:pPr>
        <w:tabs>
          <w:tab w:val="left" w:pos="3825"/>
        </w:tabs>
      </w:pPr>
    </w:p>
    <w:p w14:paraId="3DBF6FAB" w14:textId="77777777" w:rsidR="00523A70" w:rsidRPr="00523A70" w:rsidRDefault="00523A70" w:rsidP="00523A70"/>
    <w:p w14:paraId="742BD606" w14:textId="77777777" w:rsidR="00523A70" w:rsidRPr="00523A70" w:rsidRDefault="00523A70" w:rsidP="00523A70"/>
    <w:p w14:paraId="50BE9B64" w14:textId="77777777" w:rsidR="00523A70" w:rsidRPr="00523A70" w:rsidRDefault="00523A70" w:rsidP="00523A70">
      <w:pPr>
        <w:rPr>
          <w:rFonts w:ascii="Cambria" w:eastAsia="MS Mincho" w:hAnsi="Cambria" w:cs="Times New Roman"/>
          <w:lang w:val="en-US"/>
        </w:rPr>
        <w:sectPr w:rsidR="00523A70" w:rsidRPr="00523A70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B5C24DE" w14:textId="77777777" w:rsidR="00523A70" w:rsidRPr="00523A70" w:rsidRDefault="00523A70" w:rsidP="00523A70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14:paraId="58FF34CF" w14:textId="77777777" w:rsidR="00523A70" w:rsidRPr="00523A70" w:rsidRDefault="00523A70" w:rsidP="00523A70">
      <w:pPr>
        <w:autoSpaceDE w:val="0"/>
        <w:autoSpaceDN w:val="0"/>
        <w:spacing w:after="320" w:line="230" w:lineRule="auto"/>
        <w:rPr>
          <w:rFonts w:ascii="Cambria" w:eastAsia="MS Mincho" w:hAnsi="Cambria" w:cs="Times New Roman"/>
          <w:lang w:val="en-US"/>
        </w:rPr>
      </w:pPr>
      <w:r w:rsidRPr="00523A70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523A70" w:rsidRPr="00523A70" w14:paraId="7438CB3D" w14:textId="77777777" w:rsidTr="001100A3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9D312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№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п/п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34CA2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F9654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6E631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998D3" w14:textId="77777777" w:rsidR="00523A70" w:rsidRPr="00523A70" w:rsidRDefault="00523A70" w:rsidP="00523A7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Виды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,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формы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контроля</w:t>
            </w:r>
            <w:proofErr w:type="spellEnd"/>
          </w:p>
        </w:tc>
      </w:tr>
      <w:tr w:rsidR="00523A70" w:rsidRPr="00523A70" w14:paraId="6D0B49A5" w14:textId="77777777" w:rsidTr="001100A3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D547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D0D8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3D651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1D831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F7F76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730F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F232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523A70" w:rsidRPr="00523A70" w14:paraId="556E5D2B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524D8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34D81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Вводный урок по курсу литературного чтения.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1424E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9684E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33422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3ADE0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26D0C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64987A80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92579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F472F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Самое великое чудо на свете.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AA0B4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3EFEE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875CB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BE202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A4AE7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069D2D16" w14:textId="77777777" w:rsidTr="001100A3">
        <w:trPr>
          <w:trHeight w:hRule="exact" w:val="183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060A2" w14:textId="77777777"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8026A" w14:textId="77777777" w:rsidR="00523A70" w:rsidRPr="00523A70" w:rsidRDefault="00523A70" w:rsidP="00523A70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Наши проекты: «О чём </w:t>
            </w:r>
            <w:r w:rsidRPr="00523A70">
              <w:rPr>
                <w:rFonts w:ascii="Cambria" w:eastAsia="MS Mincho" w:hAnsi="Cambria" w:cs="Times New Roman"/>
              </w:rPr>
              <w:br/>
            </w: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может рассказать школьная библиотека?»,  «Почему </w:t>
            </w:r>
            <w:r w:rsidRPr="00523A70">
              <w:rPr>
                <w:rFonts w:ascii="Cambria" w:eastAsia="MS Mincho" w:hAnsi="Cambria" w:cs="Times New Roman"/>
              </w:rPr>
              <w:br/>
            </w: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нам интересно ходить в </w:t>
            </w:r>
            <w:r w:rsidRPr="00523A70">
              <w:rPr>
                <w:rFonts w:ascii="Cambria" w:eastAsia="MS Mincho" w:hAnsi="Cambria" w:cs="Times New Roman"/>
              </w:rPr>
              <w:br/>
            </w: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библиотеку?»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17500" w14:textId="77777777"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24855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DBBB9" w14:textId="77777777"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76FB1" w14:textId="77777777"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07.09.2022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497B8" w14:textId="77777777" w:rsidR="00523A70" w:rsidRPr="00523A70" w:rsidRDefault="00523A70" w:rsidP="00523A70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1F74D742" w14:textId="77777777" w:rsidTr="001100A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76428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A3118" w14:textId="77777777" w:rsidR="00523A70" w:rsidRPr="00523A70" w:rsidRDefault="00523A70" w:rsidP="00523A7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Наши проекты: «О чём </w:t>
            </w:r>
            <w:r w:rsidRPr="00523A70">
              <w:rPr>
                <w:rFonts w:ascii="Cambria" w:eastAsia="MS Mincho" w:hAnsi="Cambria" w:cs="Times New Roman"/>
              </w:rPr>
              <w:br/>
            </w: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может рассказать школьная библиотека?»,  «Почему </w:t>
            </w:r>
            <w:r w:rsidRPr="00523A70">
              <w:rPr>
                <w:rFonts w:ascii="Cambria" w:eastAsia="MS Mincho" w:hAnsi="Cambria" w:cs="Times New Roman"/>
              </w:rPr>
              <w:br/>
            </w: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нам интересно ходить в </w:t>
            </w:r>
            <w:r w:rsidRPr="00523A70">
              <w:rPr>
                <w:rFonts w:ascii="Cambria" w:eastAsia="MS Mincho" w:hAnsi="Cambria" w:cs="Times New Roman"/>
              </w:rPr>
              <w:br/>
            </w: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библиотеку?»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A220A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89593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F0E3B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1C181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94410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2EFA1CF7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2B05A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4616F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История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книги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AB904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8922F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D1D12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10917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6911E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09A9346F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60D51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9B13E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Р.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Сеф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Читателю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1890B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32596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5ED59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F1A91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14.09.2022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AFF18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30CDAFEF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D2B57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4781B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Русские народные песни. Урок-импровизация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072EE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60D79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F9BD8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A92D9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05F87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562FD5E6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34142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B6E38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Потешки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прибаутки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Театрализация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0541A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749BB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44E11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3D8CA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0858B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2FE48350" w14:textId="77777777" w:rsidTr="001100A3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DBF6F" w14:textId="77777777"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5C7DC" w14:textId="77777777" w:rsidR="00523A70" w:rsidRPr="00523A70" w:rsidRDefault="00523A70" w:rsidP="00523A70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Считалки и небылицы. Творческие работы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12826" w14:textId="77777777"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E22DB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BF85C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3C23A" w14:textId="77777777"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21.09.2022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F1EFD" w14:textId="77777777" w:rsidR="00523A70" w:rsidRPr="00523A70" w:rsidRDefault="00523A70" w:rsidP="00523A70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6DAB07E3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E5EC3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662B7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Загадки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5D455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F9028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A08C1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E8CC3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AD49B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731DCE47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A778A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8CE84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Пословицы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поговорки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74837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A2A89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ED1B1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F39F5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26.09.2022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F50DB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2BE851B4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F6936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41A5B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и сопоставление малых жанров фольклора.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3D174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7120D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C5E6E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F7668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E4275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5827A07A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34002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B497E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Ю.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Коваль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Сказки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F4C87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7A425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0F5C3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0F6E9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CFD8B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635022A5" w14:textId="77777777" w:rsidTr="001100A3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44024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D540E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Ю. Мориц «Сказка по лесу идёт».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E9905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13001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B7260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FA8CF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C0887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14:paraId="144DFAAC" w14:textId="77777777" w:rsidR="00523A70" w:rsidRPr="00523A70" w:rsidRDefault="00523A70" w:rsidP="00523A70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14:paraId="0E964D16" w14:textId="77777777" w:rsidR="00523A70" w:rsidRPr="00523A70" w:rsidRDefault="00523A70" w:rsidP="00523A70">
      <w:pPr>
        <w:rPr>
          <w:rFonts w:ascii="Cambria" w:eastAsia="MS Mincho" w:hAnsi="Cambria" w:cs="Times New Roman"/>
          <w:lang w:val="en-US"/>
        </w:rPr>
        <w:sectPr w:rsidR="00523A70" w:rsidRPr="00523A70">
          <w:pgSz w:w="11900" w:h="16840"/>
          <w:pgMar w:top="298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7180C1A" w14:textId="77777777" w:rsidR="00523A70" w:rsidRPr="00523A70" w:rsidRDefault="00523A70" w:rsidP="00523A70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523A70" w:rsidRPr="00523A70" w14:paraId="29DAC721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50362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F9A72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РНС «Петушок и бобовое зёрнышко»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4EB11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ADB59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D95A9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3544E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5FAFD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5280B04F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60359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B364F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РНС «У страха глаза велики»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F71C1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BD918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461B6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53D7C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4AAFF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6C2672FE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89EF7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74285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РНС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Лиса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тетерев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FCB85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F9A09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53A9C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66FE1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ED24B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11F95726" w14:textId="77777777" w:rsidTr="001100A3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65BE8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0A0D4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РНС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Лиса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журавль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6E524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18725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A7406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2055C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12.10.2022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48BF0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53DCE806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101EE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3D8FC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РНС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Каша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из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топора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806FF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16178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503C0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D9758" w14:textId="77777777" w:rsidR="00523A70" w:rsidRPr="00523A70" w:rsidRDefault="00523A70" w:rsidP="00523A70">
            <w:pPr>
              <w:jc w:val="center"/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13.10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3E675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3D188849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E1FFF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E501C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РНС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Гуси-лебеди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3E6CF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A8C96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013DD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6AFB1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17.10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F122A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116C42C8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126BE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83925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Проверим себя и оценим свои достижения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4E622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D67D7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57381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CF1E2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19.10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832A9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6302E58E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AADC7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96AD5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Проверим себя и оценим свои достижения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4486C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B0A74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CAA3D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BE127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20.10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98869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79A93545" w14:textId="77777777" w:rsidTr="001100A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D6862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A2B61" w14:textId="77777777" w:rsidR="00523A70" w:rsidRPr="00523A70" w:rsidRDefault="00523A70" w:rsidP="00523A7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 осени в стихах </w:t>
            </w:r>
            <w:r w:rsidRPr="00523A70">
              <w:rPr>
                <w:rFonts w:ascii="Cambria" w:eastAsia="MS Mincho" w:hAnsi="Cambria" w:cs="Times New Roman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Ф.Тютчева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«Есть в осени первоначальной…», </w:t>
            </w:r>
            <w:r w:rsidRPr="00523A70">
              <w:rPr>
                <w:rFonts w:ascii="Cambria" w:eastAsia="MS Mincho" w:hAnsi="Cambria" w:cs="Times New Roman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К.Бальмонта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«Поспевает брусника»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EEF6D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3D69B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CC004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F2CC6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24.10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5812C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102508DF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D926C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72AE6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Стихи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А.Плещеева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А.Фета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 осени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5A885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EF6E5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27D57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F5DC1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26.10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C855D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226F0821" w14:textId="77777777" w:rsidTr="001100A3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1FC72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E8C69" w14:textId="77777777" w:rsidR="00523A70" w:rsidRPr="00523A70" w:rsidRDefault="00523A70" w:rsidP="00523A70">
            <w:pPr>
              <w:autoSpaceDE w:val="0"/>
              <w:autoSpaceDN w:val="0"/>
              <w:spacing w:before="98" w:after="0"/>
              <w:ind w:left="72" w:right="144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Поэтическое изображение осени в стихах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А.Толстого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С.Есенина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В.Брюсова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Pr="00523A70">
              <w:rPr>
                <w:rFonts w:ascii="Cambria" w:eastAsia="MS Mincho" w:hAnsi="Cambria" w:cs="Times New Roman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И.Токмаковой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14:paraId="07ED80AC" w14:textId="77777777" w:rsidR="00523A70" w:rsidRPr="00523A70" w:rsidRDefault="00523A70" w:rsidP="00523A70">
            <w:pPr>
              <w:autoSpaceDE w:val="0"/>
              <w:autoSpaceDN w:val="0"/>
              <w:spacing w:before="72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Литературная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гостиная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E08DF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72A4E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EBD44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FA5C2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27.10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6C4F6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63D093B7" w14:textId="77777777" w:rsidTr="001100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7B015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AE428" w14:textId="77777777" w:rsidR="00523A70" w:rsidRPr="00523A70" w:rsidRDefault="00523A70" w:rsidP="00523A70">
            <w:pPr>
              <w:autoSpaceDE w:val="0"/>
              <w:autoSpaceDN w:val="0"/>
              <w:spacing w:before="98" w:after="0" w:line="271" w:lineRule="auto"/>
              <w:jc w:val="center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Познавательный характер в произведениях Б. </w:t>
            </w:r>
            <w:proofErr w:type="spellStart"/>
            <w:proofErr w:type="gram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Берестова«</w:t>
            </w:r>
            <w:proofErr w:type="gram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Хитрые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грибы», «Грибы»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F93CB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5B49A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E5A54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C0EF2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7.11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6503A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261B9C5F" w14:textId="77777777" w:rsidTr="001100A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FBABB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B7D4F" w14:textId="77777777" w:rsidR="00523A70" w:rsidRPr="00523A70" w:rsidRDefault="00523A70" w:rsidP="00523A7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Поэтический образ осени в произведениях </w:t>
            </w:r>
            <w:r w:rsidRPr="00523A70">
              <w:rPr>
                <w:rFonts w:ascii="Cambria" w:eastAsia="MS Mincho" w:hAnsi="Cambria" w:cs="Times New Roman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М.Пришвина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«Осеннее </w:t>
            </w:r>
            <w:r w:rsidRPr="00523A70">
              <w:rPr>
                <w:rFonts w:ascii="Cambria" w:eastAsia="MS Mincho" w:hAnsi="Cambria" w:cs="Times New Roman"/>
              </w:rPr>
              <w:br/>
            </w: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утро»,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И.Бунина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«Сегодня так светло»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336B0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5C27F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363B2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46A2B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9.11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9F0E8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70D157F1" w14:textId="77777777" w:rsidTr="001100A3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AA2CF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49ED1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Разноцветные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страницы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Проба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пера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D7392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771FE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D01D4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BF2DE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10.11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0E1BF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14:paraId="2A27A68C" w14:textId="77777777" w:rsidR="00523A70" w:rsidRPr="00523A70" w:rsidRDefault="00523A70" w:rsidP="00523A70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14:paraId="4E2D1536" w14:textId="77777777" w:rsidR="00523A70" w:rsidRPr="00523A70" w:rsidRDefault="00523A70" w:rsidP="00523A70">
      <w:pPr>
        <w:rPr>
          <w:rFonts w:ascii="Cambria" w:eastAsia="MS Mincho" w:hAnsi="Cambria" w:cs="Times New Roman"/>
          <w:lang w:val="en-US"/>
        </w:rPr>
        <w:sectPr w:rsidR="00523A70" w:rsidRPr="00523A70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29395FB" w14:textId="77777777" w:rsidR="00523A70" w:rsidRPr="00523A70" w:rsidRDefault="00523A70" w:rsidP="00523A70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523A70" w:rsidRPr="00523A70" w14:paraId="518868C2" w14:textId="77777777" w:rsidTr="001100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D7E18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B5C99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Урок – обобщение по </w:t>
            </w:r>
            <w:proofErr w:type="spellStart"/>
            <w:proofErr w:type="gram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теме«</w:t>
            </w:r>
            <w:proofErr w:type="gram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Люблю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природу русскую».</w:t>
            </w:r>
          </w:p>
          <w:p w14:paraId="6AEC396A" w14:textId="77777777" w:rsidR="00523A70" w:rsidRPr="00523A70" w:rsidRDefault="00523A70" w:rsidP="00523A70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Викторина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37D90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4C014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96CAB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ADF2C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14.11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068FC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546E28A6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7B2D0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3DBB0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Проверим себя и оценим свои достижения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FA7CF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584DE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7333C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53E91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16.11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E1C3D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61875644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A5600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214D8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А.С.Пушкин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«У лукоморья дуб зелёный»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669F3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B740F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022C3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27F57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17.11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BE0AE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52DCF103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54DA4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04561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Стихотворения  А.С. Пушкина о зиме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24194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A8C1A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DAA47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A0E54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21.11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4909F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4AB41BC6" w14:textId="77777777" w:rsidTr="001100A3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6E459" w14:textId="77777777"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33.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2DF28" w14:textId="77777777" w:rsidR="00523A70" w:rsidRPr="00523A70" w:rsidRDefault="00523A70" w:rsidP="00523A70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Cambria" w:eastAsia="MS Mincho" w:hAnsi="Cambria" w:cs="Times New Roman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А.С.Пушкин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«Сказка о рыбаке и рыбке»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7DD8C" w14:textId="77777777"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B04E6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7B881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E1B9B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23.11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5F4FC" w14:textId="77777777" w:rsidR="00523A70" w:rsidRPr="00523A70" w:rsidRDefault="00523A70" w:rsidP="00523A70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3B3A1028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A458E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B557F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А.С.Пушкин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«Сказка о рыбаке и рыбке»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B94D2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91228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A6883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85D93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24.11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AD77F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6A1BB0B5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AB376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3830C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И.А.Крылов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«Лебедь, рак и щука»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71A48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81B76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27FDF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0472F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28.11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7A041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5C2FE94F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6FA74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300CA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И.А.Крылов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«Стрекоза и Муравей»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23E9F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90958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8358F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B7874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30.11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8DB40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4AFC5859" w14:textId="77777777" w:rsidTr="001100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66B58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0DB2C" w14:textId="77777777" w:rsidR="00523A70" w:rsidRPr="00523A70" w:rsidRDefault="00523A70" w:rsidP="00523A70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Cambria" w:eastAsia="MS Mincho" w:hAnsi="Cambria" w:cs="Times New Roman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Л.Н.Толстой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«Старый дед и внучек»," Отец и сыновья", " Ученый сын"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4F668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DE24E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F7ABD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48B89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9EFAB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56E2002F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63762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77768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Л.Н.Толстой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Котенок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C8B39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5FD9E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F9686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E83E6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5.12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6D3A3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3CEE350B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E0176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AE567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Л.Н.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Толстого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Филипок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FA2F2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AE193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C9F12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F20C6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7.12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91E59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2C5957BA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5B274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BBC3E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Л.Н.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Толстого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Филипок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187E4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708D9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B508F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E7517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8.12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E9F7D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093381E8" w14:textId="77777777" w:rsidTr="001100A3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741D3" w14:textId="77777777"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531E4" w14:textId="77777777" w:rsidR="00523A70" w:rsidRPr="00523A70" w:rsidRDefault="00523A70" w:rsidP="00523A70">
            <w:pPr>
              <w:autoSpaceDE w:val="0"/>
              <w:autoSpaceDN w:val="0"/>
              <w:spacing w:before="100" w:after="0" w:line="271" w:lineRule="auto"/>
              <w:ind w:left="72" w:right="384"/>
              <w:jc w:val="both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по теме</w:t>
            </w:r>
            <w:r w:rsidRPr="00523A70">
              <w:rPr>
                <w:rFonts w:ascii="Cambria" w:eastAsia="MS Mincho" w:hAnsi="Cambria" w:cs="Times New Roman"/>
              </w:rPr>
              <w:br/>
            </w: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«Русские писатели»</w:t>
            </w:r>
            <w:r w:rsidRPr="00523A70">
              <w:rPr>
                <w:rFonts w:ascii="Cambria" w:eastAsia="MS Mincho" w:hAnsi="Cambria" w:cs="Times New Roman"/>
              </w:rPr>
              <w:br/>
            </w: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Литературная викторина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7C395" w14:textId="77777777"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6F71B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2A7B1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805D3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12.12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41EEE" w14:textId="77777777" w:rsidR="00523A70" w:rsidRPr="00523A70" w:rsidRDefault="00523A70" w:rsidP="00523A70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7144B316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B550F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AE7A3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Проверим себя и оценим свои достижения. </w:t>
            </w: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КВН.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4FAC2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4B434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1EC8F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CF03B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14.12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8EFCF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596C00CA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7397E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58333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Как составить отзыв. В мире книг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6E8B6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A55E6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E32D9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15D96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15.12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02A85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3C611CBE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7225F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E59F2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Разноцветные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страницы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D850A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5883A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810BB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6B2EC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19.12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ACB2B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35DD3236" w14:textId="77777777" w:rsidTr="001100A3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882FB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5CED9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И.Пивоварова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«Жила-была собака…»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D1175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378F0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37B50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E63A9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21.12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21BB0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14:paraId="01DC2474" w14:textId="77777777" w:rsidR="00523A70" w:rsidRPr="00523A70" w:rsidRDefault="00523A70" w:rsidP="00523A70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14:paraId="756F19A7" w14:textId="77777777" w:rsidR="00523A70" w:rsidRPr="00523A70" w:rsidRDefault="00523A70" w:rsidP="00523A70">
      <w:pPr>
        <w:rPr>
          <w:rFonts w:ascii="Cambria" w:eastAsia="MS Mincho" w:hAnsi="Cambria" w:cs="Times New Roman"/>
          <w:lang w:val="en-US"/>
        </w:rPr>
        <w:sectPr w:rsidR="00523A70" w:rsidRPr="00523A70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2381F9F" w14:textId="77777777" w:rsidR="00523A70" w:rsidRPr="00523A70" w:rsidRDefault="00523A70" w:rsidP="00523A70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523A70" w:rsidRPr="00523A70" w14:paraId="79BE1222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1DC37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A38CA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В.Берестов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Кошкин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щенок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1A5AD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DC745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291B5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CBF52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22.12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47C37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5CA1D241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A9F7C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518B5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М.Пришвин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«Ребята и утята»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1CE98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F53FD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608A6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685D1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26.12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8A7FF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52BB2B9D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BE1C0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0704C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М.Пришвин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«Ребята и утята»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0DC84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883AD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067E0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DE906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28.12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14D31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5E4326D3" w14:textId="77777777" w:rsidTr="001100A3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50591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37C39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Е.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Чарушин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Страшный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рассказ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14397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ACA20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91867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9D4AC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29.12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0BF99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25EDB83D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5491D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2BCEC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Б.Житков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Храбрый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утёнок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665FB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30329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CFF7B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1E560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9.01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99B75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6727021D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1C2BF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8D0E9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В.Бианки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Музыкант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344F9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9E57E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5CEDD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DE80C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12.01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C06A1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7FD4345B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8F224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E4697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В.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Бианки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Сова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6DDD5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8F916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8B07D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769AD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13.01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DE983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7CB92CE7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98B50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2201B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Разноцветные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страницы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Театрализация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66D72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18CC0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16F87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0565A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16.01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D7909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74AFB855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C8391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03004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Проверим себя и оценим свои достижения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EB0DE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3FCF5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C0FBB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452C6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18.01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8479A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Тестирование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172B300D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F8978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98C58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мире книг.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И.Бунин«Первый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снег»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9FE50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DFD95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611A5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FE2F3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19.01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24F5A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54DFFD6A" w14:textId="77777777" w:rsidTr="001100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F1C0A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3AA1E" w14:textId="77777777" w:rsidR="00523A70" w:rsidRPr="00523A70" w:rsidRDefault="00523A70" w:rsidP="00523A7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К.Д. Бальмонт, Я.Л. </w:t>
            </w:r>
            <w:proofErr w:type="gram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Аким .</w:t>
            </w:r>
            <w:proofErr w:type="gram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Стихотворения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первом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снеге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1E564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9F269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5A081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B402A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23.01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97A27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719ECF40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99DC8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6C610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Ф. И. Тютчев «Чародейкою зимою...»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94DCC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A59DB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62317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CFEFF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25.01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F6E13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665147FB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1D04B" w14:textId="77777777"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0CBCD" w14:textId="77777777" w:rsidR="00523A70" w:rsidRPr="00523A70" w:rsidRDefault="00523A70" w:rsidP="00523A70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С.Есенин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«Берёза», «Поёт зима – аукает...»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7495F" w14:textId="77777777"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68971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39C46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F1CAC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26.01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BB3E5" w14:textId="77777777" w:rsidR="00523A70" w:rsidRPr="00523A70" w:rsidRDefault="00523A70" w:rsidP="00523A70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76B3681B" w14:textId="77777777" w:rsidTr="001100A3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368AF" w14:textId="77777777"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3EF1E" w14:textId="77777777"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А.С.Пушкин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Стихи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9412B" w14:textId="77777777"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5DE58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FBA00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F585B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30.01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D8A68" w14:textId="77777777" w:rsidR="00523A70" w:rsidRPr="00523A70" w:rsidRDefault="00523A70" w:rsidP="00523A70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550C64FF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DDA15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4355D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РНС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Два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Мороза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0138A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A7E69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03D7D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3B8DB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7783B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3220C204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B6453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4AE41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С.В. Михалков</w:t>
            </w:r>
            <w:r w:rsidRPr="00523A70">
              <w:rPr>
                <w:rFonts w:ascii="Cambria" w:eastAsia="MS Mincho" w:hAnsi="Cambria" w:cs="Times New Roman"/>
              </w:rPr>
              <w:br/>
            </w: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«Новогодняя быль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DAEE1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AE193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CBDB6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6CBF3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B2B81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1933FA2B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FD83D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76C42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Проверим себя и оценим свои достижения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1007B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C6D17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1CF3E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846BB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6.02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E392C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6BB451E4" w14:textId="77777777" w:rsidTr="001100A3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10B66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F48B4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Разноцветные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страницы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51CF2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45DFC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65FDE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8A0E4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8.02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10B1F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14:paraId="7FB6896B" w14:textId="77777777" w:rsidR="00523A70" w:rsidRPr="00523A70" w:rsidRDefault="00523A70" w:rsidP="00523A70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14:paraId="18C2C157" w14:textId="77777777" w:rsidR="00523A70" w:rsidRPr="00523A70" w:rsidRDefault="00523A70" w:rsidP="00523A70">
      <w:pPr>
        <w:rPr>
          <w:rFonts w:ascii="Cambria" w:eastAsia="MS Mincho" w:hAnsi="Cambria" w:cs="Times New Roman"/>
          <w:lang w:val="en-US"/>
        </w:rPr>
        <w:sectPr w:rsidR="00523A70" w:rsidRPr="00523A70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27FD6A3" w14:textId="77777777" w:rsidR="00523A70" w:rsidRPr="00523A70" w:rsidRDefault="00523A70" w:rsidP="00523A70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523A70" w:rsidRPr="00523A70" w14:paraId="35536C94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9EF3F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C4164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К.И.Чуковский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Путаница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593AF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F923E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A1D0D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97555" w14:textId="77777777" w:rsidR="00523A70" w:rsidRPr="00523A70" w:rsidRDefault="00523A70" w:rsidP="00523A70">
            <w:pPr>
              <w:jc w:val="center"/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9.02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71026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262A7D81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93D62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4CDB7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К.И.Чуковский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Радость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4BBA6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FA4CC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2099E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7AE44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13.02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5458F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58F6FB36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D8FC3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0F3C5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К.И.Чуковский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Федорино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горе»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4B4CC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89C9F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D678B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9E2A3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15.02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86852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38ADEF5E" w14:textId="77777777" w:rsidTr="001100A3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03657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1546B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С.В.Михалков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«Сила воли»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031CF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3C117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388F6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A3E00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16.02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970EC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03A5CADA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4B6A1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EEAEC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Cambria" w:eastAsia="MS Mincho" w:hAnsi="Cambria" w:cs="Times New Roman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С.В.Михалков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«Мой щенок»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72E8F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20117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07A5E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325A9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20.02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8C977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0AD2C349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3C0F9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ED7A4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А.Л.Барто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Веревочка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3777B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B9FC5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D2C98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4AFDC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22.02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B99A9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306A1D7B" w14:textId="77777777" w:rsidTr="001100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A87A8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32475" w14:textId="77777777" w:rsidR="00523A70" w:rsidRPr="00523A70" w:rsidRDefault="00523A70" w:rsidP="00523A70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Cambria" w:eastAsia="MS Mincho" w:hAnsi="Cambria" w:cs="Times New Roman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А.Л.Барто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«Мы не заметили жука», Вовка - добрая </w:t>
            </w:r>
            <w:r w:rsidRPr="00523A70">
              <w:rPr>
                <w:rFonts w:ascii="Cambria" w:eastAsia="MS Mincho" w:hAnsi="Cambria" w:cs="Times New Roman"/>
              </w:rPr>
              <w:br/>
            </w: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душа"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A499C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6CCDA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D7F3D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74244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27.02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61541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32914111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9BA5E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F9B51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Н.Н.Носов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Затейники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62CF3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7146F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7BBF8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2E42B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845F9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6AC64DBA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9FA54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51121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Н.Н.Носов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«Живая шляпа»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EE3B3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21329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5CA29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95E8F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D81B8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46ECF6A9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0C943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5F05F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Н.Н.Носов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«На горке, </w:t>
            </w:r>
            <w:r w:rsidRPr="00523A70">
              <w:rPr>
                <w:rFonts w:ascii="Cambria" w:eastAsia="MS Mincho" w:hAnsi="Cambria" w:cs="Times New Roman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В.Осеева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«Синие листья»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34EF7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94D7E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ECD0B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CD29F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6.03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8FD5E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5C13424A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F8073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F6117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Разноцветные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страницы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C9AB9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8B692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0F98C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2491A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9.03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B2ABB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7FE5A634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30279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2C3E2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Ю.Ермолаев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Два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пирожных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18C78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6A97D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10EB5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DF79E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10.03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13547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14689617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608AF" w14:textId="77777777"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7FBB6" w14:textId="77777777" w:rsidR="00523A70" w:rsidRPr="00523A70" w:rsidRDefault="00523A70" w:rsidP="00523A70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В.Осеева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Волшебное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слово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062A9" w14:textId="77777777"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5DCA9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F357A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393B7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13.03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699D6" w14:textId="77777777" w:rsidR="00523A70" w:rsidRPr="00523A70" w:rsidRDefault="00523A70" w:rsidP="00523A70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05D4D17B" w14:textId="77777777" w:rsidTr="001100A3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2A0B0" w14:textId="77777777"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B397B" w14:textId="77777777"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В.Осеева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Хорошее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910B5" w14:textId="77777777"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2AE52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64CF7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37D05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16.03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FE1C4" w14:textId="77777777" w:rsidR="00523A70" w:rsidRPr="00523A70" w:rsidRDefault="00523A70" w:rsidP="00523A70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364FBC01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514C7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AFFDE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В.Лунин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«Я и Вовка»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6BEDD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50E9C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E46D9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0B3F2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17.03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41ED6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6E5DC55B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C380C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EFB5A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Поговорим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самом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главном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D811D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F1213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522E5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8634F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20.03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6CFC7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757F95AA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91984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48E55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В.Осеева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proofErr w:type="gram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Почему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?»</w:t>
            </w:r>
            <w:proofErr w:type="gram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52140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9944E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B3813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2EC2B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22.03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B2177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135B865A" w14:textId="77777777" w:rsidTr="001100A3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D86E1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C43C6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В.Осеева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proofErr w:type="gram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Почему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?»</w:t>
            </w:r>
            <w:proofErr w:type="gram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0DB32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5E5F4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3A4D8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7DF30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23.03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A23C7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14:paraId="393DE451" w14:textId="77777777" w:rsidR="00523A70" w:rsidRPr="00523A70" w:rsidRDefault="00523A70" w:rsidP="00523A70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14:paraId="166CC50E" w14:textId="77777777" w:rsidR="00523A70" w:rsidRPr="00523A70" w:rsidRDefault="00523A70" w:rsidP="00523A70">
      <w:pPr>
        <w:rPr>
          <w:rFonts w:ascii="Cambria" w:eastAsia="MS Mincho" w:hAnsi="Cambria" w:cs="Times New Roman"/>
          <w:lang w:val="en-US"/>
        </w:rPr>
        <w:sectPr w:rsidR="00523A70" w:rsidRPr="00523A70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5D06474" w14:textId="77777777" w:rsidR="00523A70" w:rsidRPr="00523A70" w:rsidRDefault="00523A70" w:rsidP="00523A70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523A70" w:rsidRPr="00523A70" w14:paraId="5A06852B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AA317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F60E0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Разноцветные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страницы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46212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30735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85EB6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639AC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3.04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F2EE2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441D3FB3" w14:textId="77777777" w:rsidTr="001100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FAB98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6D26B" w14:textId="77777777" w:rsidR="00523A70" w:rsidRPr="00523A70" w:rsidRDefault="00523A70" w:rsidP="00523A7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Ф.Тютчев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«Зима недаром злится…», «Весенние </w:t>
            </w:r>
            <w:r w:rsidRPr="00523A70">
              <w:rPr>
                <w:rFonts w:ascii="Cambria" w:eastAsia="MS Mincho" w:hAnsi="Cambria" w:cs="Times New Roman"/>
              </w:rPr>
              <w:br/>
            </w: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воды»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3116F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0C2DE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075B8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10117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5.04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3A2E7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0661B1BB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19051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A488B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А.Плещеев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С.Дрожжин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Стихи.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А.Блок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лугу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DE385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E5C3B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5011A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808BA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6.04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3AFF2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7E3AF6FC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C0C1A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931FD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А.Плещеев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«В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бурю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F8A28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3F2CE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68D3F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57D83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10.04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CB2FA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170604B8" w14:textId="77777777" w:rsidTr="001100A3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21D67" w14:textId="77777777"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86.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EDC00" w14:textId="77777777"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И.Бунин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«Матери»</w:t>
            </w:r>
            <w:proofErr w:type="gram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. .</w:t>
            </w:r>
            <w:proofErr w:type="gramEnd"/>
          </w:p>
          <w:p w14:paraId="44DAAED6" w14:textId="77777777" w:rsidR="00523A70" w:rsidRPr="00523A70" w:rsidRDefault="00523A70" w:rsidP="00523A7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rFonts w:ascii="Cambria" w:eastAsia="MS Mincho" w:hAnsi="Cambria" w:cs="Times New Roman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Е.Благинина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«Посидим в тишине»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2227C" w14:textId="77777777"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1A13F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3E28D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70E05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12.04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1A4A5" w14:textId="77777777" w:rsidR="00523A70" w:rsidRPr="00523A70" w:rsidRDefault="00523A70" w:rsidP="00523A70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3DB1B69C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FB1DA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6F313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.Мошковская «Я маму мою обидел»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81BE9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384CD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A6712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0D2AA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13.04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E9548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5109779D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75523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A1115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С.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Васильев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Белая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берёза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E25A6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7350A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A6B0A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9577E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17.04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E5616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396E82EA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E91E8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0633F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. Проверим себя и оценим свои достижения.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C4C5D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A7BE1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F3663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65107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19.04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F43F2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31B97156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12957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BE2BF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Разноцветные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страницы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681B1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A4801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92CFF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01C49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20.04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9FADA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558A2C1F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DB88D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DB791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А.Введенский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Петя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7EDF2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04691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FE080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44E57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24.04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E3026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48222C99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B8717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A516E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Д.Хармс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Врун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294CC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3138E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1DFF6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9D51A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26.04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151F6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4424AAFC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5C871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76F3D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И.Токмакова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Плим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», «В чудной стране»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36F59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36A4C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1AB97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0B2B8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27.04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52837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4A498122" w14:textId="77777777" w:rsidTr="001100A3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059B1" w14:textId="77777777"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DB477" w14:textId="77777777" w:rsidR="00523A70" w:rsidRPr="00523A70" w:rsidRDefault="00523A70" w:rsidP="00523A70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Б.Заходер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«Песенки Вини-Пуха»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118EA" w14:textId="77777777" w:rsidR="00523A70" w:rsidRPr="00523A70" w:rsidRDefault="00523A70" w:rsidP="00523A70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5A11F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3137A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F1AD8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2.05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59D1E" w14:textId="77777777" w:rsidR="00523A70" w:rsidRPr="00523A70" w:rsidRDefault="00523A70" w:rsidP="00523A70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447870DD" w14:textId="77777777" w:rsidTr="001100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BCB4C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2E332" w14:textId="77777777" w:rsidR="00523A70" w:rsidRPr="00523A70" w:rsidRDefault="00523A70" w:rsidP="00523A7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 w:cs="Times New Roman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Э.Успенский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«Если был бы я девчонкой», «Над нашей квартирой»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2E508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950A0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6F979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D4770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3.05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A5B2D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3B959E43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EABDF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45ED6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Э.Успенский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Чебурашка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6DC89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72E5D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A8146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E2BF3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4.05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8FB17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423CA287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5424F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DC5F5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В. Драгунский «Тайное становится явным»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0528C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B9928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F5446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0B282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8.05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CFE18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51FA95F2" w14:textId="77777777" w:rsidTr="001100A3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3FDA5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66C4D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Г.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Остер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Будем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знакомы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572C8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12DF6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CFEE5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B90CC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10.05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EDAC0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14:paraId="1557467A" w14:textId="77777777" w:rsidR="00523A70" w:rsidRPr="00523A70" w:rsidRDefault="00523A70" w:rsidP="00523A70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14:paraId="503764DA" w14:textId="77777777" w:rsidR="00523A70" w:rsidRPr="00523A70" w:rsidRDefault="00523A70" w:rsidP="00523A70">
      <w:pPr>
        <w:rPr>
          <w:rFonts w:ascii="Cambria" w:eastAsia="MS Mincho" w:hAnsi="Cambria" w:cs="Times New Roman"/>
        </w:rPr>
        <w:sectPr w:rsidR="00523A70" w:rsidRPr="00523A70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824D150" w14:textId="77777777" w:rsidR="00523A70" w:rsidRPr="00523A70" w:rsidRDefault="00523A70" w:rsidP="00523A70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523A70" w:rsidRPr="00523A70" w14:paraId="50787644" w14:textId="77777777" w:rsidTr="001100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EED43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0FF48" w14:textId="77777777" w:rsidR="00523A70" w:rsidRPr="00523A70" w:rsidRDefault="00523A70" w:rsidP="00523A7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Промежуточная аттестация за курс 2 класса в форме </w:t>
            </w:r>
            <w:r w:rsidRPr="00523A70">
              <w:rPr>
                <w:rFonts w:ascii="Cambria" w:eastAsia="MS Mincho" w:hAnsi="Cambria" w:cs="Times New Roman"/>
              </w:rPr>
              <w:br/>
            </w: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E1BC2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BE0EE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0E340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AF174" w14:textId="77777777" w:rsidR="00523A70" w:rsidRPr="00523A70" w:rsidRDefault="00523A70" w:rsidP="00523A70">
            <w:pPr>
              <w:jc w:val="center"/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11.05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DDBDD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Контрольная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1A9B30EE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DE565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100.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6339B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100.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Разноцветные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страницы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6619B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B35CC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BBFAE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557B0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15.05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20734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5CBAEDCB" w14:textId="77777777" w:rsidTr="001100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0E889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5B3F2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Ш.Перро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«Кот в сапогах»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5457F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7F946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2A7A0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5A3FA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17.05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09B83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42EC00D8" w14:textId="77777777" w:rsidTr="001100A3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172AB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102.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8CF82" w14:textId="77777777" w:rsidR="00523A70" w:rsidRPr="00523A70" w:rsidRDefault="00523A70" w:rsidP="00523A70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Е.Шварц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Пьеса «Красная Шапочка, </w:t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Г.Х.Андерсен«Огниво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D6959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F3AE0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2580C" w14:textId="77777777" w:rsidR="00523A70" w:rsidRPr="00523A70" w:rsidRDefault="00523A70" w:rsidP="00523A7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8B8CD" w14:textId="77777777" w:rsidR="00523A70" w:rsidRPr="00523A70" w:rsidRDefault="00523A70" w:rsidP="00523A70">
            <w:pPr>
              <w:rPr>
                <w:rFonts w:ascii="Cambria" w:eastAsia="MS Mincho" w:hAnsi="Cambria" w:cs="Times New Roman"/>
              </w:rPr>
            </w:pPr>
            <w:r w:rsidRPr="00523A70">
              <w:rPr>
                <w:rFonts w:ascii="Cambria" w:eastAsia="MS Mincho" w:hAnsi="Cambria" w:cs="Times New Roman"/>
              </w:rPr>
              <w:t>18.05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64E70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23A7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523A70" w:rsidRPr="00523A70" w14:paraId="33701079" w14:textId="77777777" w:rsidTr="001100A3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9365B" w14:textId="77777777" w:rsidR="00523A70" w:rsidRPr="00523A70" w:rsidRDefault="00523A70" w:rsidP="00523A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743BB" w14:textId="1E3AFE36" w:rsidR="00523A70" w:rsidRPr="00D9508C" w:rsidRDefault="00D9508C" w:rsidP="00523A7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E54BF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5E7F3" w14:textId="77777777" w:rsidR="00523A70" w:rsidRPr="00523A70" w:rsidRDefault="00523A70" w:rsidP="00523A7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523A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</w:tr>
    </w:tbl>
    <w:p w14:paraId="6D34B876" w14:textId="77777777" w:rsidR="00523A70" w:rsidRPr="00523A70" w:rsidRDefault="00523A70" w:rsidP="00523A70"/>
    <w:p w14:paraId="1A958426" w14:textId="77777777" w:rsidR="00523A70" w:rsidRDefault="00523A70" w:rsidP="00523A70"/>
    <w:p w14:paraId="74FB7440" w14:textId="77777777" w:rsidR="009F68A0" w:rsidRDefault="00523A70" w:rsidP="009F68A0">
      <w:pPr>
        <w:autoSpaceDE w:val="0"/>
        <w:autoSpaceDN w:val="0"/>
        <w:spacing w:after="0" w:line="228" w:lineRule="auto"/>
      </w:pPr>
      <w:r>
        <w:tab/>
      </w:r>
      <w:r w:rsidR="009F68A0"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6DA7C245" w14:textId="77777777" w:rsidR="009F68A0" w:rsidRDefault="009F68A0" w:rsidP="009F68A0">
      <w:pPr>
        <w:autoSpaceDE w:val="0"/>
        <w:autoSpaceDN w:val="0"/>
        <w:spacing w:before="346"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57D4B731" w14:textId="77777777" w:rsidR="009F68A0" w:rsidRDefault="009F68A0" w:rsidP="009F68A0">
      <w:pPr>
        <w:autoSpaceDE w:val="0"/>
        <w:autoSpaceDN w:val="0"/>
        <w:spacing w:before="166" w:after="0" w:line="268" w:lineRule="auto"/>
        <w:ind w:right="864"/>
      </w:pPr>
      <w:r>
        <w:rPr>
          <w:rFonts w:ascii="Times New Roman" w:eastAsia="Times New Roman" w:hAnsi="Times New Roman"/>
          <w:color w:val="000000"/>
          <w:sz w:val="24"/>
        </w:rPr>
        <w:t xml:space="preserve">Климанова Л.Ф., Горецкий В.Г., Голованова М.В. и другие, Литературное чтение (в 2 частях). Учебник. 2 класс. Акционерное общество «Издательство «Просвещение»;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14:paraId="1684C2D2" w14:textId="77777777" w:rsidR="009F68A0" w:rsidRDefault="009F68A0" w:rsidP="009F68A0">
      <w:pPr>
        <w:autoSpaceDE w:val="0"/>
        <w:autoSpaceDN w:val="0"/>
        <w:spacing w:before="262"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14:paraId="7E32BAF7" w14:textId="77777777" w:rsidR="009F68A0" w:rsidRDefault="009F68A0" w:rsidP="009F68A0">
      <w:pPr>
        <w:autoSpaceDE w:val="0"/>
        <w:autoSpaceDN w:val="0"/>
        <w:spacing w:before="166" w:after="0" w:line="261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 xml:space="preserve">• Литературное чтение. 2 класс.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Учеб.для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общеобразоват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. учреждений с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аудиоприл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 на электрон. носителе. В 2ч. / [Л.Ф. Климанова, В.Г. Горецкий, М.В. Голованова и др.] - М.: Просвещение, 2021.</w:t>
      </w:r>
    </w:p>
    <w:p w14:paraId="7B3B9D46" w14:textId="77777777" w:rsidR="009F68A0" w:rsidRDefault="009F68A0" w:rsidP="009F68A0">
      <w:pPr>
        <w:autoSpaceDE w:val="0"/>
        <w:autoSpaceDN w:val="0"/>
        <w:spacing w:before="264"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14:paraId="390D76E6" w14:textId="77777777" w:rsidR="009F68A0" w:rsidRDefault="009F68A0" w:rsidP="009F68A0">
      <w:pPr>
        <w:autoSpaceDE w:val="0"/>
        <w:autoSpaceDN w:val="0"/>
        <w:spacing w:before="168" w:after="0" w:line="268" w:lineRule="auto"/>
        <w:ind w:right="3312"/>
      </w:pPr>
      <w:r>
        <w:rPr>
          <w:rFonts w:ascii="Times New Roman" w:eastAsia="Times New Roman" w:hAnsi="Times New Roman"/>
          <w:color w:val="000000"/>
          <w:sz w:val="24"/>
        </w:rPr>
        <w:t xml:space="preserve">Электронное приложение к учебнику: «Литературное чтение» 2 класс Л.Ф. Климанова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https://uchi.ru/teachers/lk/main</w:t>
      </w:r>
    </w:p>
    <w:p w14:paraId="549721C1" w14:textId="77777777" w:rsidR="009F68A0" w:rsidRDefault="009F68A0" w:rsidP="009F68A0">
      <w:pPr>
        <w:spacing w:after="0"/>
        <w:sectPr w:rsidR="009F68A0">
          <w:pgSz w:w="11900" w:h="16840"/>
          <w:pgMar w:top="298" w:right="650" w:bottom="1440" w:left="666" w:header="720" w:footer="720" w:gutter="0"/>
          <w:cols w:space="720"/>
        </w:sectPr>
      </w:pPr>
    </w:p>
    <w:p w14:paraId="44F6DEE7" w14:textId="77777777" w:rsidR="009F68A0" w:rsidRDefault="009F68A0" w:rsidP="009F68A0">
      <w:pPr>
        <w:autoSpaceDE w:val="0"/>
        <w:autoSpaceDN w:val="0"/>
        <w:spacing w:after="78" w:line="220" w:lineRule="exact"/>
      </w:pPr>
    </w:p>
    <w:p w14:paraId="4DD20C13" w14:textId="77777777" w:rsidR="009F68A0" w:rsidRDefault="009F68A0" w:rsidP="009F68A0">
      <w:pPr>
        <w:autoSpaceDE w:val="0"/>
        <w:autoSpaceDN w:val="0"/>
        <w:spacing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14:paraId="0E260BAC" w14:textId="77777777" w:rsidR="009F68A0" w:rsidRDefault="009F68A0" w:rsidP="009F68A0">
      <w:pPr>
        <w:autoSpaceDE w:val="0"/>
        <w:autoSpaceDN w:val="0"/>
        <w:spacing w:before="346"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УЧЕБНОЕ ОБОРУДОВАНИЕ</w:t>
      </w:r>
    </w:p>
    <w:p w14:paraId="649A85FF" w14:textId="77777777" w:rsidR="009F68A0" w:rsidRDefault="009F68A0" w:rsidP="009F68A0">
      <w:pPr>
        <w:autoSpaceDE w:val="0"/>
        <w:autoSpaceDN w:val="0"/>
        <w:spacing w:before="166" w:after="0" w:line="261" w:lineRule="auto"/>
        <w:ind w:right="432"/>
      </w:pPr>
      <w:r>
        <w:rPr>
          <w:rFonts w:ascii="Times New Roman" w:eastAsia="Times New Roman" w:hAnsi="Times New Roman"/>
          <w:color w:val="000000"/>
          <w:sz w:val="24"/>
        </w:rPr>
        <w:t xml:space="preserve">[Л.Ф. Климанова, В.Г. Горецкий, М.В. Голованова и др.] Литературное чтение. 2 класс. Учеб. для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общеобразоват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 учреждений. В 2ч.</w:t>
      </w:r>
    </w:p>
    <w:p w14:paraId="1713708A" w14:textId="77777777" w:rsidR="009F68A0" w:rsidRDefault="009F68A0" w:rsidP="009F68A0">
      <w:pPr>
        <w:autoSpaceDE w:val="0"/>
        <w:autoSpaceDN w:val="0"/>
        <w:spacing w:before="70" w:after="0" w:line="228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М.В. Бойкова, Л.А. Виноградская. Литературное чтение. Рабочая тетрадь. 2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</w:p>
    <w:p w14:paraId="5FD11CFF" w14:textId="77777777" w:rsidR="009F68A0" w:rsidRDefault="009F68A0" w:rsidP="009F68A0">
      <w:pPr>
        <w:autoSpaceDE w:val="0"/>
        <w:autoSpaceDN w:val="0"/>
        <w:spacing w:before="262" w:after="0" w:line="261" w:lineRule="auto"/>
        <w:ind w:right="720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ЛАБОРАТОРНЫХ, ПРАКТИЧЕСКИХ РАБОТ, ДЕМОНСТРАЦИЙ</w:t>
      </w:r>
    </w:p>
    <w:p w14:paraId="74524BAF" w14:textId="77777777" w:rsidR="009F68A0" w:rsidRDefault="009F68A0" w:rsidP="009F68A0">
      <w:pPr>
        <w:autoSpaceDE w:val="0"/>
        <w:autoSpaceDN w:val="0"/>
        <w:spacing w:before="166" w:after="0" w:line="280" w:lineRule="auto"/>
        <w:ind w:right="6048"/>
        <w:sectPr w:rsidR="009F68A0">
          <w:pgSz w:w="11900" w:h="16840"/>
          <w:pgMar w:top="298" w:right="650" w:bottom="1440" w:left="666" w:header="720" w:footer="720" w:gutter="0"/>
          <w:cols w:space="720"/>
        </w:sectPr>
      </w:pPr>
      <w:r>
        <w:rPr>
          <w:rFonts w:ascii="Times New Roman" w:eastAsia="Times New Roman" w:hAnsi="Times New Roman"/>
          <w:color w:val="000000"/>
          <w:sz w:val="24"/>
        </w:rPr>
        <w:t>• компьютер с программным обеспечением;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• мультимедийный проектор;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• магнитная доска;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• сканер;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• экран</w:t>
      </w:r>
    </w:p>
    <w:p w14:paraId="142E6BBE" w14:textId="77777777" w:rsidR="00875D4E" w:rsidRPr="00523A70" w:rsidRDefault="00875D4E" w:rsidP="00523A70">
      <w:pPr>
        <w:tabs>
          <w:tab w:val="left" w:pos="3825"/>
        </w:tabs>
      </w:pPr>
    </w:p>
    <w:sectPr w:rsidR="00875D4E" w:rsidRPr="00523A70" w:rsidSect="00AC354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B72B" w14:textId="77777777" w:rsidR="001C4F76" w:rsidRDefault="001C4F76" w:rsidP="00FA14A9">
      <w:pPr>
        <w:spacing w:after="0" w:line="240" w:lineRule="auto"/>
      </w:pPr>
      <w:r>
        <w:separator/>
      </w:r>
    </w:p>
  </w:endnote>
  <w:endnote w:type="continuationSeparator" w:id="0">
    <w:p w14:paraId="0513D006" w14:textId="77777777" w:rsidR="001C4F76" w:rsidRDefault="001C4F76" w:rsidP="00F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C312" w14:textId="77777777" w:rsidR="00FA14A9" w:rsidRDefault="00FA14A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F7AD" w14:textId="77777777" w:rsidR="00FA14A9" w:rsidRDefault="00FA14A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E120" w14:textId="77777777" w:rsidR="00FA14A9" w:rsidRDefault="00FA14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B313B" w14:textId="77777777" w:rsidR="001C4F76" w:rsidRDefault="001C4F76" w:rsidP="00FA14A9">
      <w:pPr>
        <w:spacing w:after="0" w:line="240" w:lineRule="auto"/>
      </w:pPr>
      <w:r>
        <w:separator/>
      </w:r>
    </w:p>
  </w:footnote>
  <w:footnote w:type="continuationSeparator" w:id="0">
    <w:p w14:paraId="4A083109" w14:textId="77777777" w:rsidR="001C4F76" w:rsidRDefault="001C4F76" w:rsidP="00FA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B11F" w14:textId="77777777" w:rsidR="00FA14A9" w:rsidRDefault="00FA14A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73E6" w14:textId="77777777" w:rsidR="00FA14A9" w:rsidRDefault="00FA14A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794A" w14:textId="77777777" w:rsidR="00FA14A9" w:rsidRDefault="00FA14A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E"/>
    <w:multiLevelType w:val="multilevel"/>
    <w:tmpl w:val="F0CEB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3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3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3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34"/>
      </w:rPr>
    </w:lvl>
  </w:abstractNum>
  <w:abstractNum w:abstractNumId="12" w15:restartNumberingAfterBreak="0">
    <w:nsid w:val="042F20F7"/>
    <w:multiLevelType w:val="multilevel"/>
    <w:tmpl w:val="D638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A076CE7"/>
    <w:multiLevelType w:val="multilevel"/>
    <w:tmpl w:val="32B2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BF206EB"/>
    <w:multiLevelType w:val="multilevel"/>
    <w:tmpl w:val="2FAC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6947E8"/>
    <w:multiLevelType w:val="multilevel"/>
    <w:tmpl w:val="C29E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D4702CF"/>
    <w:multiLevelType w:val="multilevel"/>
    <w:tmpl w:val="ED12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63637B"/>
    <w:multiLevelType w:val="multilevel"/>
    <w:tmpl w:val="6398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DD4D72"/>
    <w:multiLevelType w:val="multilevel"/>
    <w:tmpl w:val="BF04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4C5225"/>
    <w:multiLevelType w:val="multilevel"/>
    <w:tmpl w:val="1BDC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512235"/>
    <w:multiLevelType w:val="multilevel"/>
    <w:tmpl w:val="00D8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FD0C5B"/>
    <w:multiLevelType w:val="multilevel"/>
    <w:tmpl w:val="750C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3D702D"/>
    <w:multiLevelType w:val="multilevel"/>
    <w:tmpl w:val="A0A2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AE3674"/>
    <w:multiLevelType w:val="multilevel"/>
    <w:tmpl w:val="6C7A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C70ECE"/>
    <w:multiLevelType w:val="multilevel"/>
    <w:tmpl w:val="4984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B01D35"/>
    <w:multiLevelType w:val="hybridMultilevel"/>
    <w:tmpl w:val="E0C6A1DE"/>
    <w:lvl w:ilvl="0" w:tplc="7B0CD6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DA941A7"/>
    <w:multiLevelType w:val="multilevel"/>
    <w:tmpl w:val="B3EE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1779BA"/>
    <w:multiLevelType w:val="multilevel"/>
    <w:tmpl w:val="2DDC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2D5E27"/>
    <w:multiLevelType w:val="multilevel"/>
    <w:tmpl w:val="AE90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582A3C"/>
    <w:multiLevelType w:val="multilevel"/>
    <w:tmpl w:val="EEA2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1A1185"/>
    <w:multiLevelType w:val="multilevel"/>
    <w:tmpl w:val="8532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2829684">
    <w:abstractNumId w:val="24"/>
  </w:num>
  <w:num w:numId="2" w16cid:durableId="363755370">
    <w:abstractNumId w:val="12"/>
  </w:num>
  <w:num w:numId="3" w16cid:durableId="1352564460">
    <w:abstractNumId w:val="19"/>
  </w:num>
  <w:num w:numId="4" w16cid:durableId="1535121338">
    <w:abstractNumId w:val="28"/>
  </w:num>
  <w:num w:numId="5" w16cid:durableId="357783363">
    <w:abstractNumId w:val="14"/>
  </w:num>
  <w:num w:numId="6" w16cid:durableId="978649621">
    <w:abstractNumId w:val="20"/>
  </w:num>
  <w:num w:numId="7" w16cid:durableId="1857040525">
    <w:abstractNumId w:val="16"/>
  </w:num>
  <w:num w:numId="8" w16cid:durableId="700670734">
    <w:abstractNumId w:val="22"/>
  </w:num>
  <w:num w:numId="9" w16cid:durableId="754590631">
    <w:abstractNumId w:val="27"/>
  </w:num>
  <w:num w:numId="10" w16cid:durableId="1849564926">
    <w:abstractNumId w:val="29"/>
  </w:num>
  <w:num w:numId="11" w16cid:durableId="313490869">
    <w:abstractNumId w:val="13"/>
  </w:num>
  <w:num w:numId="12" w16cid:durableId="283274247">
    <w:abstractNumId w:val="23"/>
  </w:num>
  <w:num w:numId="13" w16cid:durableId="900868510">
    <w:abstractNumId w:val="18"/>
  </w:num>
  <w:num w:numId="14" w16cid:durableId="271207050">
    <w:abstractNumId w:val="17"/>
  </w:num>
  <w:num w:numId="15" w16cid:durableId="100345281">
    <w:abstractNumId w:val="30"/>
  </w:num>
  <w:num w:numId="16" w16cid:durableId="1653756133">
    <w:abstractNumId w:val="21"/>
  </w:num>
  <w:num w:numId="17" w16cid:durableId="351879310">
    <w:abstractNumId w:val="26"/>
  </w:num>
  <w:num w:numId="18" w16cid:durableId="1293831237">
    <w:abstractNumId w:val="15"/>
  </w:num>
  <w:num w:numId="19" w16cid:durableId="1417937726">
    <w:abstractNumId w:val="10"/>
  </w:num>
  <w:num w:numId="20" w16cid:durableId="330063231">
    <w:abstractNumId w:val="9"/>
  </w:num>
  <w:num w:numId="21" w16cid:durableId="1638485112">
    <w:abstractNumId w:val="11"/>
  </w:num>
  <w:num w:numId="22" w16cid:durableId="653683465">
    <w:abstractNumId w:val="25"/>
  </w:num>
  <w:num w:numId="23" w16cid:durableId="1519153228">
    <w:abstractNumId w:val="8"/>
  </w:num>
  <w:num w:numId="24" w16cid:durableId="536284180">
    <w:abstractNumId w:val="6"/>
  </w:num>
  <w:num w:numId="25" w16cid:durableId="224418062">
    <w:abstractNumId w:val="5"/>
  </w:num>
  <w:num w:numId="26" w16cid:durableId="348995632">
    <w:abstractNumId w:val="4"/>
  </w:num>
  <w:num w:numId="27" w16cid:durableId="815490381">
    <w:abstractNumId w:val="7"/>
  </w:num>
  <w:num w:numId="28" w16cid:durableId="1625621676">
    <w:abstractNumId w:val="3"/>
  </w:num>
  <w:num w:numId="29" w16cid:durableId="491681273">
    <w:abstractNumId w:val="2"/>
  </w:num>
  <w:num w:numId="30" w16cid:durableId="1047874456">
    <w:abstractNumId w:val="1"/>
  </w:num>
  <w:num w:numId="31" w16cid:durableId="48917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24"/>
    <w:rsid w:val="001C4F76"/>
    <w:rsid w:val="003E739E"/>
    <w:rsid w:val="00523A70"/>
    <w:rsid w:val="00574846"/>
    <w:rsid w:val="00875D4E"/>
    <w:rsid w:val="009F68A0"/>
    <w:rsid w:val="00AC3548"/>
    <w:rsid w:val="00AF1B04"/>
    <w:rsid w:val="00D9508C"/>
    <w:rsid w:val="00F05024"/>
    <w:rsid w:val="00FA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3838"/>
  <w15:docId w15:val="{0A09AA86-0866-4AFA-AD4E-3014F2FA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1"/>
    <w:uiPriority w:val="9"/>
    <w:qFormat/>
    <w:rsid w:val="00523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23A70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23A70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523A70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523A70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23A70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23A70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23A70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23A70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FA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FA14A9"/>
  </w:style>
  <w:style w:type="paragraph" w:styleId="a7">
    <w:name w:val="footer"/>
    <w:basedOn w:val="a1"/>
    <w:link w:val="a8"/>
    <w:uiPriority w:val="99"/>
    <w:unhideWhenUsed/>
    <w:rsid w:val="00FA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FA14A9"/>
  </w:style>
  <w:style w:type="paragraph" w:styleId="a9">
    <w:name w:val="List Paragraph"/>
    <w:basedOn w:val="a1"/>
    <w:uiPriority w:val="34"/>
    <w:qFormat/>
    <w:rsid w:val="00AC35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3"/>
    <w:next w:val="aa"/>
    <w:uiPriority w:val="39"/>
    <w:rsid w:val="00AC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3"/>
    <w:uiPriority w:val="59"/>
    <w:rsid w:val="00AC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1"/>
    <w:next w:val="a1"/>
    <w:link w:val="12"/>
    <w:uiPriority w:val="9"/>
    <w:qFormat/>
    <w:rsid w:val="00523A70"/>
    <w:pPr>
      <w:keepNext/>
      <w:keepLines/>
      <w:spacing w:before="480" w:after="0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523A70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1"/>
    <w:next w:val="a1"/>
    <w:uiPriority w:val="9"/>
    <w:unhideWhenUsed/>
    <w:qFormat/>
    <w:rsid w:val="00523A70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523A70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523A70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523A70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523A70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523A70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523A70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numbering" w:customStyle="1" w:styleId="13">
    <w:name w:val="Нет списка1"/>
    <w:next w:val="a4"/>
    <w:uiPriority w:val="99"/>
    <w:semiHidden/>
    <w:unhideWhenUsed/>
    <w:rsid w:val="00523A70"/>
  </w:style>
  <w:style w:type="paragraph" w:styleId="ab">
    <w:name w:val="No Spacing"/>
    <w:uiPriority w:val="1"/>
    <w:qFormat/>
    <w:rsid w:val="00523A70"/>
    <w:pPr>
      <w:spacing w:after="0" w:line="240" w:lineRule="auto"/>
    </w:pPr>
    <w:rPr>
      <w:rFonts w:eastAsia="MS Mincho"/>
      <w:lang w:val="en-US"/>
    </w:rPr>
  </w:style>
  <w:style w:type="character" w:customStyle="1" w:styleId="12">
    <w:name w:val="Заголовок 1 Знак"/>
    <w:basedOn w:val="a2"/>
    <w:link w:val="110"/>
    <w:uiPriority w:val="9"/>
    <w:rsid w:val="00523A70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523A70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523A70"/>
    <w:rPr>
      <w:rFonts w:ascii="Calibri" w:eastAsia="MS Gothic" w:hAnsi="Calibri" w:cs="Times New Roman"/>
      <w:b/>
      <w:bCs/>
      <w:color w:val="4F81BD"/>
    </w:rPr>
  </w:style>
  <w:style w:type="paragraph" w:customStyle="1" w:styleId="14">
    <w:name w:val="Название1"/>
    <w:basedOn w:val="a1"/>
    <w:next w:val="a1"/>
    <w:uiPriority w:val="10"/>
    <w:qFormat/>
    <w:rsid w:val="00523A70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c">
    <w:name w:val="Заголовок Знак"/>
    <w:basedOn w:val="a2"/>
    <w:link w:val="ad"/>
    <w:uiPriority w:val="10"/>
    <w:rsid w:val="00523A70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15">
    <w:name w:val="Подзаголовок1"/>
    <w:basedOn w:val="a1"/>
    <w:next w:val="a1"/>
    <w:uiPriority w:val="11"/>
    <w:qFormat/>
    <w:rsid w:val="00523A70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e">
    <w:name w:val="Подзаголовок Знак"/>
    <w:basedOn w:val="a2"/>
    <w:link w:val="af"/>
    <w:uiPriority w:val="11"/>
    <w:rsid w:val="00523A70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af0">
    <w:name w:val="Body Text"/>
    <w:basedOn w:val="a1"/>
    <w:link w:val="af1"/>
    <w:uiPriority w:val="99"/>
    <w:unhideWhenUsed/>
    <w:rsid w:val="00523A70"/>
    <w:pPr>
      <w:spacing w:after="120"/>
    </w:pPr>
    <w:rPr>
      <w:rFonts w:eastAsia="MS Mincho"/>
      <w:lang w:val="en-US"/>
    </w:rPr>
  </w:style>
  <w:style w:type="character" w:customStyle="1" w:styleId="af1">
    <w:name w:val="Основной текст Знак"/>
    <w:basedOn w:val="a2"/>
    <w:link w:val="af0"/>
    <w:uiPriority w:val="99"/>
    <w:rsid w:val="00523A70"/>
    <w:rPr>
      <w:rFonts w:eastAsia="MS Mincho"/>
      <w:lang w:val="en-US"/>
    </w:rPr>
  </w:style>
  <w:style w:type="paragraph" w:styleId="23">
    <w:name w:val="Body Text 2"/>
    <w:basedOn w:val="a1"/>
    <w:link w:val="24"/>
    <w:uiPriority w:val="99"/>
    <w:unhideWhenUsed/>
    <w:rsid w:val="00523A70"/>
    <w:pPr>
      <w:spacing w:after="120" w:line="480" w:lineRule="auto"/>
    </w:pPr>
    <w:rPr>
      <w:rFonts w:eastAsia="MS Mincho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523A70"/>
    <w:rPr>
      <w:rFonts w:eastAsia="MS Mincho"/>
      <w:lang w:val="en-US"/>
    </w:rPr>
  </w:style>
  <w:style w:type="paragraph" w:styleId="33">
    <w:name w:val="Body Text 3"/>
    <w:basedOn w:val="a1"/>
    <w:link w:val="34"/>
    <w:uiPriority w:val="99"/>
    <w:unhideWhenUsed/>
    <w:rsid w:val="00523A70"/>
    <w:pPr>
      <w:spacing w:after="120"/>
    </w:pPr>
    <w:rPr>
      <w:rFonts w:eastAsia="MS Mincho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523A70"/>
    <w:rPr>
      <w:rFonts w:eastAsia="MS Mincho"/>
      <w:sz w:val="16"/>
      <w:szCs w:val="16"/>
      <w:lang w:val="en-US"/>
    </w:rPr>
  </w:style>
  <w:style w:type="paragraph" w:styleId="af2">
    <w:name w:val="List"/>
    <w:basedOn w:val="a1"/>
    <w:uiPriority w:val="99"/>
    <w:unhideWhenUsed/>
    <w:rsid w:val="00523A70"/>
    <w:pPr>
      <w:ind w:left="360" w:hanging="360"/>
      <w:contextualSpacing/>
    </w:pPr>
    <w:rPr>
      <w:rFonts w:eastAsia="MS Mincho"/>
      <w:lang w:val="en-US"/>
    </w:rPr>
  </w:style>
  <w:style w:type="paragraph" w:styleId="25">
    <w:name w:val="List 2"/>
    <w:basedOn w:val="a1"/>
    <w:uiPriority w:val="99"/>
    <w:unhideWhenUsed/>
    <w:rsid w:val="00523A70"/>
    <w:pPr>
      <w:ind w:left="720" w:hanging="360"/>
      <w:contextualSpacing/>
    </w:pPr>
    <w:rPr>
      <w:rFonts w:eastAsia="MS Mincho"/>
      <w:lang w:val="en-US"/>
    </w:rPr>
  </w:style>
  <w:style w:type="paragraph" w:styleId="35">
    <w:name w:val="List 3"/>
    <w:basedOn w:val="a1"/>
    <w:uiPriority w:val="99"/>
    <w:unhideWhenUsed/>
    <w:rsid w:val="00523A70"/>
    <w:pPr>
      <w:ind w:left="1080" w:hanging="360"/>
      <w:contextualSpacing/>
    </w:pPr>
    <w:rPr>
      <w:rFonts w:eastAsia="MS Mincho"/>
      <w:lang w:val="en-US"/>
    </w:rPr>
  </w:style>
  <w:style w:type="paragraph" w:styleId="a0">
    <w:name w:val="List Bullet"/>
    <w:basedOn w:val="a1"/>
    <w:uiPriority w:val="99"/>
    <w:unhideWhenUsed/>
    <w:rsid w:val="00523A70"/>
    <w:pPr>
      <w:numPr>
        <w:numId w:val="23"/>
      </w:numPr>
      <w:tabs>
        <w:tab w:val="clear" w:pos="360"/>
        <w:tab w:val="num" w:pos="720"/>
      </w:tabs>
      <w:ind w:left="720"/>
      <w:contextualSpacing/>
    </w:pPr>
    <w:rPr>
      <w:rFonts w:eastAsia="MS Mincho"/>
      <w:lang w:val="en-US"/>
    </w:rPr>
  </w:style>
  <w:style w:type="paragraph" w:styleId="20">
    <w:name w:val="List Bullet 2"/>
    <w:basedOn w:val="a1"/>
    <w:uiPriority w:val="99"/>
    <w:unhideWhenUsed/>
    <w:rsid w:val="00523A70"/>
    <w:pPr>
      <w:numPr>
        <w:numId w:val="24"/>
      </w:numPr>
      <w:contextualSpacing/>
    </w:pPr>
    <w:rPr>
      <w:rFonts w:eastAsia="MS Mincho"/>
      <w:lang w:val="en-US"/>
    </w:rPr>
  </w:style>
  <w:style w:type="paragraph" w:styleId="30">
    <w:name w:val="List Bullet 3"/>
    <w:basedOn w:val="a1"/>
    <w:uiPriority w:val="99"/>
    <w:unhideWhenUsed/>
    <w:rsid w:val="00523A70"/>
    <w:pPr>
      <w:numPr>
        <w:numId w:val="25"/>
      </w:numPr>
      <w:tabs>
        <w:tab w:val="clear" w:pos="1080"/>
        <w:tab w:val="num" w:pos="720"/>
      </w:tabs>
      <w:ind w:left="720"/>
      <w:contextualSpacing/>
    </w:pPr>
    <w:rPr>
      <w:rFonts w:eastAsia="MS Mincho"/>
      <w:lang w:val="en-US"/>
    </w:rPr>
  </w:style>
  <w:style w:type="paragraph" w:styleId="a">
    <w:name w:val="List Number"/>
    <w:basedOn w:val="a1"/>
    <w:uiPriority w:val="99"/>
    <w:unhideWhenUsed/>
    <w:rsid w:val="00523A70"/>
    <w:pPr>
      <w:numPr>
        <w:numId w:val="27"/>
      </w:numPr>
      <w:tabs>
        <w:tab w:val="clear" w:pos="360"/>
        <w:tab w:val="num" w:pos="720"/>
      </w:tabs>
      <w:ind w:left="720"/>
      <w:contextualSpacing/>
    </w:pPr>
    <w:rPr>
      <w:rFonts w:eastAsia="MS Mincho"/>
      <w:lang w:val="en-US"/>
    </w:rPr>
  </w:style>
  <w:style w:type="paragraph" w:styleId="2">
    <w:name w:val="List Number 2"/>
    <w:basedOn w:val="a1"/>
    <w:uiPriority w:val="99"/>
    <w:unhideWhenUsed/>
    <w:rsid w:val="00523A70"/>
    <w:pPr>
      <w:numPr>
        <w:numId w:val="28"/>
      </w:numPr>
      <w:contextualSpacing/>
    </w:pPr>
    <w:rPr>
      <w:rFonts w:eastAsia="MS Mincho"/>
      <w:lang w:val="en-US"/>
    </w:rPr>
  </w:style>
  <w:style w:type="paragraph" w:styleId="3">
    <w:name w:val="List Number 3"/>
    <w:basedOn w:val="a1"/>
    <w:uiPriority w:val="99"/>
    <w:unhideWhenUsed/>
    <w:rsid w:val="00523A70"/>
    <w:pPr>
      <w:numPr>
        <w:numId w:val="29"/>
      </w:numPr>
      <w:tabs>
        <w:tab w:val="clear" w:pos="1080"/>
        <w:tab w:val="num" w:pos="720"/>
      </w:tabs>
      <w:ind w:left="720"/>
      <w:contextualSpacing/>
    </w:pPr>
    <w:rPr>
      <w:rFonts w:eastAsia="MS Mincho"/>
      <w:lang w:val="en-US"/>
    </w:rPr>
  </w:style>
  <w:style w:type="paragraph" w:styleId="af3">
    <w:name w:val="List Continue"/>
    <w:basedOn w:val="a1"/>
    <w:uiPriority w:val="99"/>
    <w:unhideWhenUsed/>
    <w:rsid w:val="00523A70"/>
    <w:pPr>
      <w:spacing w:after="120"/>
      <w:ind w:left="360"/>
      <w:contextualSpacing/>
    </w:pPr>
    <w:rPr>
      <w:rFonts w:eastAsia="MS Mincho"/>
      <w:lang w:val="en-US"/>
    </w:rPr>
  </w:style>
  <w:style w:type="paragraph" w:styleId="26">
    <w:name w:val="List Continue 2"/>
    <w:basedOn w:val="a1"/>
    <w:uiPriority w:val="99"/>
    <w:unhideWhenUsed/>
    <w:rsid w:val="00523A70"/>
    <w:pPr>
      <w:spacing w:after="120"/>
      <w:ind w:left="720"/>
      <w:contextualSpacing/>
    </w:pPr>
    <w:rPr>
      <w:rFonts w:eastAsia="MS Mincho"/>
      <w:lang w:val="en-US"/>
    </w:rPr>
  </w:style>
  <w:style w:type="paragraph" w:styleId="36">
    <w:name w:val="List Continue 3"/>
    <w:basedOn w:val="a1"/>
    <w:uiPriority w:val="99"/>
    <w:unhideWhenUsed/>
    <w:rsid w:val="00523A70"/>
    <w:pPr>
      <w:spacing w:after="120"/>
      <w:ind w:left="1080"/>
      <w:contextualSpacing/>
    </w:pPr>
    <w:rPr>
      <w:rFonts w:eastAsia="MS Mincho"/>
      <w:lang w:val="en-US"/>
    </w:rPr>
  </w:style>
  <w:style w:type="paragraph" w:styleId="af4">
    <w:name w:val="macro"/>
    <w:link w:val="af5"/>
    <w:uiPriority w:val="99"/>
    <w:unhideWhenUsed/>
    <w:rsid w:val="00523A70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MS Mincho" w:hAnsi="Courier"/>
      <w:sz w:val="20"/>
      <w:szCs w:val="20"/>
      <w:lang w:val="en-US"/>
    </w:rPr>
  </w:style>
  <w:style w:type="character" w:customStyle="1" w:styleId="af5">
    <w:name w:val="Текст макроса Знак"/>
    <w:basedOn w:val="a2"/>
    <w:link w:val="af4"/>
    <w:uiPriority w:val="99"/>
    <w:rsid w:val="00523A70"/>
    <w:rPr>
      <w:rFonts w:ascii="Courier" w:eastAsia="MS Mincho" w:hAnsi="Courier"/>
      <w:sz w:val="20"/>
      <w:szCs w:val="20"/>
      <w:lang w:val="en-US"/>
    </w:rPr>
  </w:style>
  <w:style w:type="paragraph" w:customStyle="1" w:styleId="211">
    <w:name w:val="Цитата 21"/>
    <w:basedOn w:val="a1"/>
    <w:next w:val="a1"/>
    <w:uiPriority w:val="29"/>
    <w:qFormat/>
    <w:rsid w:val="00523A70"/>
    <w:rPr>
      <w:rFonts w:eastAsia="MS Mincho"/>
      <w:i/>
      <w:iCs/>
      <w:color w:val="000000"/>
      <w:lang w:val="en-US"/>
    </w:rPr>
  </w:style>
  <w:style w:type="character" w:customStyle="1" w:styleId="27">
    <w:name w:val="Цитата 2 Знак"/>
    <w:basedOn w:val="a2"/>
    <w:link w:val="28"/>
    <w:uiPriority w:val="29"/>
    <w:rsid w:val="00523A70"/>
    <w:rPr>
      <w:i/>
      <w:iCs/>
      <w:color w:val="000000"/>
    </w:rPr>
  </w:style>
  <w:style w:type="character" w:customStyle="1" w:styleId="40">
    <w:name w:val="Заголовок 4 Знак"/>
    <w:basedOn w:val="a2"/>
    <w:link w:val="4"/>
    <w:uiPriority w:val="9"/>
    <w:semiHidden/>
    <w:rsid w:val="00523A70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sid w:val="00523A70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sid w:val="00523A70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523A70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523A70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523A70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16">
    <w:name w:val="Название объекта1"/>
    <w:basedOn w:val="a1"/>
    <w:next w:val="a1"/>
    <w:uiPriority w:val="35"/>
    <w:semiHidden/>
    <w:unhideWhenUsed/>
    <w:qFormat/>
    <w:rsid w:val="00523A70"/>
    <w:pPr>
      <w:spacing w:line="240" w:lineRule="auto"/>
    </w:pPr>
    <w:rPr>
      <w:rFonts w:eastAsia="MS Mincho"/>
      <w:b/>
      <w:bCs/>
      <w:color w:val="4F81BD"/>
      <w:sz w:val="18"/>
      <w:szCs w:val="18"/>
      <w:lang w:val="en-US"/>
    </w:rPr>
  </w:style>
  <w:style w:type="character" w:styleId="af6">
    <w:name w:val="Strong"/>
    <w:basedOn w:val="a2"/>
    <w:uiPriority w:val="22"/>
    <w:qFormat/>
    <w:rsid w:val="00523A70"/>
    <w:rPr>
      <w:b/>
      <w:bCs/>
    </w:rPr>
  </w:style>
  <w:style w:type="character" w:styleId="af7">
    <w:name w:val="Emphasis"/>
    <w:basedOn w:val="a2"/>
    <w:uiPriority w:val="20"/>
    <w:qFormat/>
    <w:rsid w:val="00523A70"/>
    <w:rPr>
      <w:i/>
      <w:iCs/>
    </w:rPr>
  </w:style>
  <w:style w:type="paragraph" w:customStyle="1" w:styleId="17">
    <w:name w:val="Выделенная цитата1"/>
    <w:basedOn w:val="a1"/>
    <w:next w:val="a1"/>
    <w:uiPriority w:val="30"/>
    <w:qFormat/>
    <w:rsid w:val="00523A70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lang w:val="en-US"/>
    </w:rPr>
  </w:style>
  <w:style w:type="character" w:customStyle="1" w:styleId="af8">
    <w:name w:val="Выделенная цитата Знак"/>
    <w:basedOn w:val="a2"/>
    <w:link w:val="af9"/>
    <w:uiPriority w:val="30"/>
    <w:rsid w:val="00523A70"/>
    <w:rPr>
      <w:b/>
      <w:bCs/>
      <w:i/>
      <w:iCs/>
      <w:color w:val="4F81BD"/>
    </w:rPr>
  </w:style>
  <w:style w:type="character" w:customStyle="1" w:styleId="18">
    <w:name w:val="Слабое выделение1"/>
    <w:basedOn w:val="a2"/>
    <w:uiPriority w:val="19"/>
    <w:qFormat/>
    <w:rsid w:val="00523A70"/>
    <w:rPr>
      <w:i/>
      <w:iCs/>
      <w:color w:val="808080"/>
    </w:rPr>
  </w:style>
  <w:style w:type="character" w:customStyle="1" w:styleId="19">
    <w:name w:val="Сильное выделение1"/>
    <w:basedOn w:val="a2"/>
    <w:uiPriority w:val="21"/>
    <w:qFormat/>
    <w:rsid w:val="00523A70"/>
    <w:rPr>
      <w:b/>
      <w:bCs/>
      <w:i/>
      <w:iCs/>
      <w:color w:val="4F81BD"/>
    </w:rPr>
  </w:style>
  <w:style w:type="character" w:customStyle="1" w:styleId="1a">
    <w:name w:val="Слабая ссылка1"/>
    <w:basedOn w:val="a2"/>
    <w:uiPriority w:val="31"/>
    <w:qFormat/>
    <w:rsid w:val="00523A70"/>
    <w:rPr>
      <w:smallCaps/>
      <w:color w:val="C0504D"/>
      <w:u w:val="single"/>
    </w:rPr>
  </w:style>
  <w:style w:type="character" w:customStyle="1" w:styleId="1b">
    <w:name w:val="Сильная ссылка1"/>
    <w:basedOn w:val="a2"/>
    <w:uiPriority w:val="32"/>
    <w:qFormat/>
    <w:rsid w:val="00523A70"/>
    <w:rPr>
      <w:b/>
      <w:bCs/>
      <w:smallCaps/>
      <w:color w:val="C0504D"/>
      <w:spacing w:val="5"/>
      <w:u w:val="single"/>
    </w:rPr>
  </w:style>
  <w:style w:type="character" w:styleId="afa">
    <w:name w:val="Book Title"/>
    <w:basedOn w:val="a2"/>
    <w:uiPriority w:val="33"/>
    <w:qFormat/>
    <w:rsid w:val="00523A70"/>
    <w:rPr>
      <w:b/>
      <w:bCs/>
      <w:smallCaps/>
      <w:spacing w:val="5"/>
    </w:rPr>
  </w:style>
  <w:style w:type="character" w:customStyle="1" w:styleId="11">
    <w:name w:val="Заголовок 1 Знак1"/>
    <w:basedOn w:val="a2"/>
    <w:link w:val="1"/>
    <w:uiPriority w:val="9"/>
    <w:rsid w:val="00523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TOC Heading"/>
    <w:basedOn w:val="1"/>
    <w:next w:val="a1"/>
    <w:uiPriority w:val="39"/>
    <w:semiHidden/>
    <w:unhideWhenUsed/>
    <w:qFormat/>
    <w:rsid w:val="00523A70"/>
    <w:pPr>
      <w:outlineLvl w:val="9"/>
    </w:pPr>
    <w:rPr>
      <w:lang w:val="en-US"/>
    </w:rPr>
  </w:style>
  <w:style w:type="table" w:customStyle="1" w:styleId="29">
    <w:name w:val="Сетка таблицы2"/>
    <w:basedOn w:val="a3"/>
    <w:next w:val="aa"/>
    <w:uiPriority w:val="59"/>
    <w:rsid w:val="00523A70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ветлая заливка1"/>
    <w:basedOn w:val="a3"/>
    <w:next w:val="afc"/>
    <w:uiPriority w:val="60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523A70"/>
    <w:pPr>
      <w:spacing w:after="0" w:line="240" w:lineRule="auto"/>
    </w:pPr>
    <w:rPr>
      <w:rFonts w:eastAsia="MS Mincho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523A70"/>
    <w:pPr>
      <w:spacing w:after="0" w:line="240" w:lineRule="auto"/>
    </w:pPr>
    <w:rPr>
      <w:rFonts w:eastAsia="MS Mincho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523A70"/>
    <w:pPr>
      <w:spacing w:after="0" w:line="240" w:lineRule="auto"/>
    </w:pPr>
    <w:rPr>
      <w:rFonts w:eastAsia="MS Mincho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523A70"/>
    <w:pPr>
      <w:spacing w:after="0" w:line="240" w:lineRule="auto"/>
    </w:pPr>
    <w:rPr>
      <w:rFonts w:eastAsia="MS Mincho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523A70"/>
    <w:pPr>
      <w:spacing w:after="0" w:line="240" w:lineRule="auto"/>
    </w:pPr>
    <w:rPr>
      <w:rFonts w:eastAsia="MS Mincho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523A70"/>
    <w:pPr>
      <w:spacing w:after="0" w:line="240" w:lineRule="auto"/>
    </w:pPr>
    <w:rPr>
      <w:rFonts w:eastAsia="MS Mincho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d">
    <w:name w:val="Светлый список1"/>
    <w:basedOn w:val="a3"/>
    <w:next w:val="afd"/>
    <w:uiPriority w:val="61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e">
    <w:name w:val="Светлая сетка1"/>
    <w:basedOn w:val="a3"/>
    <w:next w:val="afe"/>
    <w:uiPriority w:val="62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3"/>
    <w:next w:val="1f"/>
    <w:uiPriority w:val="63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next w:val="2a"/>
    <w:uiPriority w:val="64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3"/>
    <w:next w:val="1f0"/>
    <w:uiPriority w:val="65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3">
    <w:name w:val="Средний список 21"/>
    <w:basedOn w:val="a3"/>
    <w:next w:val="2b"/>
    <w:uiPriority w:val="66"/>
    <w:rsid w:val="00523A7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523A7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523A7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523A7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523A7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523A7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523A7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3"/>
    <w:next w:val="1f1"/>
    <w:uiPriority w:val="67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4">
    <w:name w:val="Средняя сетка 21"/>
    <w:basedOn w:val="a3"/>
    <w:next w:val="2c"/>
    <w:uiPriority w:val="68"/>
    <w:rsid w:val="00523A7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523A7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523A7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523A7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523A7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523A7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523A7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next w:val="37"/>
    <w:uiPriority w:val="69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523A7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2">
    <w:name w:val="Темный список1"/>
    <w:basedOn w:val="a3"/>
    <w:next w:val="aff"/>
    <w:uiPriority w:val="70"/>
    <w:rsid w:val="00523A7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523A7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523A7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523A7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523A7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523A7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523A7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3">
    <w:name w:val="Цветная заливка1"/>
    <w:basedOn w:val="a3"/>
    <w:next w:val="aff0"/>
    <w:uiPriority w:val="71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4"/>
    <w:uiPriority w:val="71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4">
    <w:name w:val="Цветной список1"/>
    <w:basedOn w:val="a3"/>
    <w:next w:val="aff1"/>
    <w:uiPriority w:val="72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5"/>
    <w:uiPriority w:val="72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5">
    <w:name w:val="Цветная сетка1"/>
    <w:basedOn w:val="a3"/>
    <w:next w:val="aff2"/>
    <w:uiPriority w:val="73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523A7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215">
    <w:name w:val="Заголовок 2 Знак1"/>
    <w:basedOn w:val="a2"/>
    <w:uiPriority w:val="9"/>
    <w:semiHidden/>
    <w:rsid w:val="00523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2">
    <w:name w:val="Заголовок 3 Знак1"/>
    <w:basedOn w:val="a2"/>
    <w:uiPriority w:val="9"/>
    <w:semiHidden/>
    <w:rsid w:val="00523A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Title"/>
    <w:basedOn w:val="a1"/>
    <w:next w:val="a1"/>
    <w:link w:val="ac"/>
    <w:uiPriority w:val="10"/>
    <w:qFormat/>
    <w:rsid w:val="00523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1f6">
    <w:name w:val="Название Знак1"/>
    <w:basedOn w:val="a2"/>
    <w:uiPriority w:val="10"/>
    <w:rsid w:val="00523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1"/>
    <w:next w:val="a1"/>
    <w:link w:val="ae"/>
    <w:uiPriority w:val="11"/>
    <w:qFormat/>
    <w:rsid w:val="00523A70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1f7">
    <w:name w:val="Подзаголовок Знак1"/>
    <w:basedOn w:val="a2"/>
    <w:uiPriority w:val="11"/>
    <w:rsid w:val="00523A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8">
    <w:name w:val="Quote"/>
    <w:basedOn w:val="a1"/>
    <w:next w:val="a1"/>
    <w:link w:val="27"/>
    <w:uiPriority w:val="29"/>
    <w:qFormat/>
    <w:rsid w:val="00523A70"/>
    <w:rPr>
      <w:i/>
      <w:iCs/>
      <w:color w:val="000000"/>
    </w:rPr>
  </w:style>
  <w:style w:type="character" w:customStyle="1" w:styleId="216">
    <w:name w:val="Цитата 2 Знак1"/>
    <w:basedOn w:val="a2"/>
    <w:uiPriority w:val="29"/>
    <w:rsid w:val="00523A70"/>
    <w:rPr>
      <w:i/>
      <w:iCs/>
      <w:color w:val="000000" w:themeColor="text1"/>
    </w:rPr>
  </w:style>
  <w:style w:type="character" w:customStyle="1" w:styleId="410">
    <w:name w:val="Заголовок 4 Знак1"/>
    <w:basedOn w:val="a2"/>
    <w:uiPriority w:val="9"/>
    <w:semiHidden/>
    <w:rsid w:val="00523A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2"/>
    <w:uiPriority w:val="9"/>
    <w:semiHidden/>
    <w:rsid w:val="00523A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2"/>
    <w:uiPriority w:val="9"/>
    <w:semiHidden/>
    <w:rsid w:val="00523A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523A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2"/>
    <w:uiPriority w:val="9"/>
    <w:semiHidden/>
    <w:rsid w:val="00523A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2"/>
    <w:uiPriority w:val="9"/>
    <w:semiHidden/>
    <w:rsid w:val="00523A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9">
    <w:name w:val="Intense Quote"/>
    <w:basedOn w:val="a1"/>
    <w:next w:val="a1"/>
    <w:link w:val="af8"/>
    <w:uiPriority w:val="30"/>
    <w:qFormat/>
    <w:rsid w:val="00523A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f8">
    <w:name w:val="Выделенная цитата Знак1"/>
    <w:basedOn w:val="a2"/>
    <w:uiPriority w:val="30"/>
    <w:rsid w:val="00523A70"/>
    <w:rPr>
      <w:b/>
      <w:bCs/>
      <w:i/>
      <w:iCs/>
      <w:color w:val="4F81BD" w:themeColor="accent1"/>
    </w:rPr>
  </w:style>
  <w:style w:type="character" w:styleId="aff3">
    <w:name w:val="Subtle Emphasis"/>
    <w:basedOn w:val="a2"/>
    <w:uiPriority w:val="19"/>
    <w:qFormat/>
    <w:rsid w:val="00523A70"/>
    <w:rPr>
      <w:i/>
      <w:iCs/>
      <w:color w:val="808080" w:themeColor="text1" w:themeTint="7F"/>
    </w:rPr>
  </w:style>
  <w:style w:type="character" w:styleId="aff4">
    <w:name w:val="Intense Emphasis"/>
    <w:basedOn w:val="a2"/>
    <w:uiPriority w:val="21"/>
    <w:qFormat/>
    <w:rsid w:val="00523A70"/>
    <w:rPr>
      <w:b/>
      <w:bCs/>
      <w:i/>
      <w:iCs/>
      <w:color w:val="4F81BD" w:themeColor="accent1"/>
    </w:rPr>
  </w:style>
  <w:style w:type="character" w:styleId="aff5">
    <w:name w:val="Subtle Reference"/>
    <w:basedOn w:val="a2"/>
    <w:uiPriority w:val="31"/>
    <w:qFormat/>
    <w:rsid w:val="00523A70"/>
    <w:rPr>
      <w:smallCaps/>
      <w:color w:val="C0504D" w:themeColor="accent2"/>
      <w:u w:val="single"/>
    </w:rPr>
  </w:style>
  <w:style w:type="character" w:styleId="aff6">
    <w:name w:val="Intense Reference"/>
    <w:basedOn w:val="a2"/>
    <w:uiPriority w:val="32"/>
    <w:qFormat/>
    <w:rsid w:val="00523A70"/>
    <w:rPr>
      <w:b/>
      <w:bCs/>
      <w:smallCaps/>
      <w:color w:val="C0504D" w:themeColor="accent2"/>
      <w:spacing w:val="5"/>
      <w:u w:val="single"/>
    </w:rPr>
  </w:style>
  <w:style w:type="table" w:styleId="afc">
    <w:name w:val="Light Shading"/>
    <w:basedOn w:val="a3"/>
    <w:uiPriority w:val="60"/>
    <w:rsid w:val="00523A7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523A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523A7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523A7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523A7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523A7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523A7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d">
    <w:name w:val="Light List"/>
    <w:basedOn w:val="a3"/>
    <w:uiPriority w:val="61"/>
    <w:rsid w:val="00523A7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523A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523A7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523A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523A7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523A7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523A7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e">
    <w:name w:val="Light Grid"/>
    <w:basedOn w:val="a3"/>
    <w:uiPriority w:val="62"/>
    <w:rsid w:val="00523A7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rsid w:val="00523A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2">
    <w:name w:val="Light Grid Accent 2"/>
    <w:basedOn w:val="a3"/>
    <w:uiPriority w:val="62"/>
    <w:rsid w:val="00523A7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2">
    <w:name w:val="Light Grid Accent 3"/>
    <w:basedOn w:val="a3"/>
    <w:uiPriority w:val="62"/>
    <w:rsid w:val="00523A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2">
    <w:name w:val="Light Grid Accent 4"/>
    <w:basedOn w:val="a3"/>
    <w:uiPriority w:val="62"/>
    <w:rsid w:val="00523A7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2">
    <w:name w:val="Light Grid Accent 5"/>
    <w:basedOn w:val="a3"/>
    <w:uiPriority w:val="62"/>
    <w:rsid w:val="00523A7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2">
    <w:name w:val="Light Grid Accent 6"/>
    <w:basedOn w:val="a3"/>
    <w:uiPriority w:val="62"/>
    <w:rsid w:val="00523A7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f">
    <w:name w:val="Medium Shading 1"/>
    <w:basedOn w:val="a3"/>
    <w:uiPriority w:val="63"/>
    <w:rsid w:val="00523A7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523A7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523A7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523A7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523A7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523A7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523A7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3"/>
    <w:uiPriority w:val="64"/>
    <w:rsid w:val="00523A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523A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523A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523A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523A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523A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523A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0">
    <w:name w:val="Medium List 1"/>
    <w:basedOn w:val="a3"/>
    <w:uiPriority w:val="65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rsid w:val="00523A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523A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523A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523A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523A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523A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523A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1">
    <w:name w:val="Medium Grid 1"/>
    <w:basedOn w:val="a3"/>
    <w:uiPriority w:val="67"/>
    <w:rsid w:val="00523A7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3"/>
    <w:uiPriority w:val="67"/>
    <w:rsid w:val="00523A7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2">
    <w:name w:val="Medium Grid 1 Accent 2"/>
    <w:basedOn w:val="a3"/>
    <w:uiPriority w:val="67"/>
    <w:rsid w:val="00523A7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2">
    <w:name w:val="Medium Grid 1 Accent 3"/>
    <w:basedOn w:val="a3"/>
    <w:uiPriority w:val="67"/>
    <w:rsid w:val="00523A7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2">
    <w:name w:val="Medium Grid 1 Accent 4"/>
    <w:basedOn w:val="a3"/>
    <w:uiPriority w:val="67"/>
    <w:rsid w:val="00523A7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2">
    <w:name w:val="Medium Grid 1 Accent 5"/>
    <w:basedOn w:val="a3"/>
    <w:uiPriority w:val="67"/>
    <w:rsid w:val="00523A7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2">
    <w:name w:val="Medium Grid 1 Accent 6"/>
    <w:basedOn w:val="a3"/>
    <w:uiPriority w:val="67"/>
    <w:rsid w:val="00523A7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c">
    <w:name w:val="Medium Grid 2"/>
    <w:basedOn w:val="a3"/>
    <w:uiPriority w:val="68"/>
    <w:rsid w:val="00523A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3"/>
    <w:uiPriority w:val="68"/>
    <w:rsid w:val="00523A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rsid w:val="00523A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rsid w:val="00523A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rsid w:val="00523A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rsid w:val="00523A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rsid w:val="00523A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523A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523A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523A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523A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523A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523A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523A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">
    <w:name w:val="Dark List"/>
    <w:basedOn w:val="a3"/>
    <w:uiPriority w:val="70"/>
    <w:rsid w:val="00523A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rsid w:val="00523A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3">
    <w:name w:val="Dark List Accent 2"/>
    <w:basedOn w:val="a3"/>
    <w:uiPriority w:val="70"/>
    <w:rsid w:val="00523A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3">
    <w:name w:val="Dark List Accent 3"/>
    <w:basedOn w:val="a3"/>
    <w:uiPriority w:val="70"/>
    <w:rsid w:val="00523A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3"/>
    <w:uiPriority w:val="70"/>
    <w:rsid w:val="00523A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3"/>
    <w:uiPriority w:val="70"/>
    <w:rsid w:val="00523A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3"/>
    <w:uiPriority w:val="70"/>
    <w:rsid w:val="00523A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0">
    <w:name w:val="Colorful Shading"/>
    <w:basedOn w:val="a3"/>
    <w:uiPriority w:val="71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3"/>
    <w:uiPriority w:val="71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1">
    <w:name w:val="Colorful List"/>
    <w:basedOn w:val="a3"/>
    <w:uiPriority w:val="72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5">
    <w:name w:val="Colorful List Accent 2"/>
    <w:basedOn w:val="a3"/>
    <w:uiPriority w:val="72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5">
    <w:name w:val="Colorful List Accent 3"/>
    <w:basedOn w:val="a3"/>
    <w:uiPriority w:val="72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5">
    <w:name w:val="Colorful List Accent 4"/>
    <w:basedOn w:val="a3"/>
    <w:uiPriority w:val="72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5">
    <w:name w:val="Colorful List Accent 5"/>
    <w:basedOn w:val="a3"/>
    <w:uiPriority w:val="72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5">
    <w:name w:val="Colorful List Accent 6"/>
    <w:basedOn w:val="a3"/>
    <w:uiPriority w:val="72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2">
    <w:name w:val="Colorful Grid"/>
    <w:basedOn w:val="a3"/>
    <w:uiPriority w:val="73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3"/>
    <w:uiPriority w:val="73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3"/>
    <w:uiPriority w:val="73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6">
    <w:name w:val="Colorful Grid Accent 4"/>
    <w:basedOn w:val="a3"/>
    <w:uiPriority w:val="73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6">
    <w:name w:val="Colorful Grid Accent 5"/>
    <w:basedOn w:val="a3"/>
    <w:uiPriority w:val="73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6">
    <w:name w:val="Colorful Grid Accent 6"/>
    <w:basedOn w:val="a3"/>
    <w:uiPriority w:val="73"/>
    <w:rsid w:val="00523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lk/main" TargetMode="External"/><Relationship Id="rId13" Type="http://schemas.openxmlformats.org/officeDocument/2006/relationships/hyperlink" Target="https://uchi.ru/teachers/lk/main" TargetMode="External"/><Relationship Id="rId18" Type="http://schemas.openxmlformats.org/officeDocument/2006/relationships/hyperlink" Target="https://uchi.ru/teachers/lk/mai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uchi.ru/teachers/lk/main" TargetMode="External"/><Relationship Id="rId17" Type="http://schemas.openxmlformats.org/officeDocument/2006/relationships/hyperlink" Target="https://uchi.ru/teachers/lk/mai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chi.ru/teachers/lk/main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hi.ru/teachers/lk/main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uchi.ru/teachers/lk/main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uchi.ru/teachers/lk/main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lk/main" TargetMode="External"/><Relationship Id="rId14" Type="http://schemas.openxmlformats.org/officeDocument/2006/relationships/hyperlink" Target="https://uchi.ru/teachers/lk/main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6957</Words>
  <Characters>39660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medvedeva_natalia@dnevnik.ru</cp:lastModifiedBy>
  <cp:revision>2</cp:revision>
  <dcterms:created xsi:type="dcterms:W3CDTF">2022-09-27T06:52:00Z</dcterms:created>
  <dcterms:modified xsi:type="dcterms:W3CDTF">2022-09-27T06:52:00Z</dcterms:modified>
</cp:coreProperties>
</file>