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D94D" w14:textId="77777777" w:rsidR="00AC48C7" w:rsidRDefault="00AC48C7">
      <w:pPr>
        <w:autoSpaceDE w:val="0"/>
        <w:autoSpaceDN w:val="0"/>
        <w:spacing w:after="78" w:line="220" w:lineRule="exact"/>
      </w:pPr>
    </w:p>
    <w:p w14:paraId="576F538F" w14:textId="77777777" w:rsidR="00AC48C7" w:rsidRPr="008C1B66" w:rsidRDefault="000F497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64E58710" w14:textId="77777777" w:rsidR="00AC48C7" w:rsidRPr="008C1B66" w:rsidRDefault="000F4975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547B6327" w14:textId="77777777" w:rsidR="00AC48C7" w:rsidRPr="008C1B66" w:rsidRDefault="000F4975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14:paraId="1C97B00E" w14:textId="77777777" w:rsidR="00AC48C7" w:rsidRDefault="000F4975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880"/>
      </w:tblGrid>
      <w:tr w:rsidR="00AC48C7" w14:paraId="3D744305" w14:textId="77777777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0249B73F" w14:textId="77777777" w:rsidR="00AC48C7" w:rsidRDefault="000F497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61079B2A" w14:textId="77777777" w:rsidR="00AC48C7" w:rsidRDefault="000F4975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7BD88BB3" w14:textId="77777777" w:rsidR="00AC48C7" w:rsidRDefault="000F497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C48C7" w14:paraId="44B665F6" w14:textId="77777777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303BED5C" w14:textId="77777777" w:rsidR="00AC48C7" w:rsidRDefault="000F4975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060DB466" w14:textId="77777777" w:rsidR="00AC48C7" w:rsidRDefault="000F4975">
            <w:pPr>
              <w:autoSpaceDE w:val="0"/>
              <w:autoSpaceDN w:val="0"/>
              <w:spacing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по УВР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56CE5597" w14:textId="77777777" w:rsidR="00AC48C7" w:rsidRDefault="000F4975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AC48C7" w14:paraId="236D0A93" w14:textId="77777777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24725B9F" w14:textId="77777777" w:rsidR="00AC48C7" w:rsidRDefault="000F4975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14:paraId="5231A0A7" w14:textId="77777777" w:rsidR="00AC48C7" w:rsidRDefault="000F4975">
            <w:pPr>
              <w:autoSpaceDE w:val="0"/>
              <w:autoSpaceDN w:val="0"/>
              <w:spacing w:before="198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А.С.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14:paraId="54ED01DB" w14:textId="77777777" w:rsidR="00AC48C7" w:rsidRDefault="000F4975">
            <w:pPr>
              <w:autoSpaceDE w:val="0"/>
              <w:autoSpaceDN w:val="0"/>
              <w:spacing w:before="198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Г.А.</w:t>
            </w:r>
          </w:p>
        </w:tc>
      </w:tr>
      <w:tr w:rsidR="00AC48C7" w14:paraId="7AB199AB" w14:textId="77777777">
        <w:trPr>
          <w:trHeight w:hRule="exact" w:val="116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14:paraId="293B5EFA" w14:textId="77777777" w:rsidR="00AC48C7" w:rsidRDefault="000F497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 С.В.</w:t>
            </w:r>
          </w:p>
        </w:tc>
        <w:tc>
          <w:tcPr>
            <w:tcW w:w="3427" w:type="dxa"/>
            <w:vMerge/>
          </w:tcPr>
          <w:p w14:paraId="65B771C9" w14:textId="77777777" w:rsidR="00AC48C7" w:rsidRDefault="00AC48C7"/>
        </w:tc>
        <w:tc>
          <w:tcPr>
            <w:tcW w:w="3427" w:type="dxa"/>
            <w:vMerge/>
          </w:tcPr>
          <w:p w14:paraId="49952B79" w14:textId="77777777" w:rsidR="00AC48C7" w:rsidRDefault="00AC48C7"/>
        </w:tc>
      </w:tr>
      <w:tr w:rsidR="00AC48C7" w14:paraId="2AF58E9A" w14:textId="77777777">
        <w:trPr>
          <w:trHeight w:hRule="exact" w:val="304"/>
        </w:trPr>
        <w:tc>
          <w:tcPr>
            <w:tcW w:w="3427" w:type="dxa"/>
            <w:vMerge/>
          </w:tcPr>
          <w:p w14:paraId="0A6137BA" w14:textId="77777777" w:rsidR="00AC48C7" w:rsidRDefault="00AC48C7"/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4EA37EC3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7142CE69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№01-04-381</w:t>
            </w:r>
          </w:p>
        </w:tc>
      </w:tr>
      <w:tr w:rsidR="00AC48C7" w14:paraId="0834D81D" w14:textId="77777777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296C788C" w14:textId="77777777" w:rsidR="00AC48C7" w:rsidRDefault="000F4975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№5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14:paraId="41595B17" w14:textId="77777777" w:rsidR="00AC48C7" w:rsidRDefault="000F4975">
            <w:pPr>
              <w:autoSpaceDE w:val="0"/>
              <w:autoSpaceDN w:val="0"/>
              <w:spacing w:before="194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08  2022 г.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14:paraId="1C085F18" w14:textId="77777777" w:rsidR="00AC48C7" w:rsidRDefault="000F4975">
            <w:pPr>
              <w:autoSpaceDE w:val="0"/>
              <w:autoSpaceDN w:val="0"/>
              <w:spacing w:before="194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082022 г.</w:t>
            </w:r>
          </w:p>
        </w:tc>
      </w:tr>
      <w:tr w:rsidR="00AC48C7" w14:paraId="56D2B16D" w14:textId="77777777">
        <w:trPr>
          <w:trHeight w:hRule="exact" w:val="38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6E539372" w14:textId="23BF6BAC" w:rsidR="00AC48C7" w:rsidRDefault="000F4975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</w:t>
            </w:r>
            <w:r w:rsidR="00AC669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27" w:type="dxa"/>
            <w:vMerge/>
          </w:tcPr>
          <w:p w14:paraId="174C5E20" w14:textId="77777777" w:rsidR="00AC48C7" w:rsidRDefault="00AC48C7"/>
        </w:tc>
        <w:tc>
          <w:tcPr>
            <w:tcW w:w="3427" w:type="dxa"/>
            <w:vMerge/>
          </w:tcPr>
          <w:p w14:paraId="67C39FB4" w14:textId="77777777" w:rsidR="00AC48C7" w:rsidRDefault="00AC48C7"/>
        </w:tc>
      </w:tr>
    </w:tbl>
    <w:p w14:paraId="6BED9828" w14:textId="77777777" w:rsidR="00AC48C7" w:rsidRDefault="000F4975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4F33683" w14:textId="08DB48AB" w:rsidR="00AC48C7" w:rsidRPr="00104773" w:rsidRDefault="000F4975" w:rsidP="00104773">
      <w:pPr>
        <w:pStyle w:val="21"/>
        <w:shd w:val="clear" w:color="auto" w:fill="FFFFFF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4"/>
        </w:rPr>
        <w:t>(ID</w:t>
      </w:r>
      <w:r w:rsidR="00104773">
        <w:rPr>
          <w:rFonts w:ascii="LiberationSerif" w:hAnsi="LiberationSerif"/>
          <w:caps/>
          <w:color w:val="000000"/>
          <w:sz w:val="22"/>
          <w:szCs w:val="22"/>
        </w:rPr>
        <w:t>4868171</w:t>
      </w:r>
      <w:r>
        <w:rPr>
          <w:rFonts w:ascii="Times New Roman" w:eastAsia="Times New Roman" w:hAnsi="Times New Roman"/>
          <w:color w:val="000000"/>
          <w:sz w:val="24"/>
        </w:rPr>
        <w:t>)</w:t>
      </w:r>
    </w:p>
    <w:p w14:paraId="517EFC5B" w14:textId="77777777" w:rsidR="00AC48C7" w:rsidRPr="00104773" w:rsidRDefault="000F4975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10477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0FA414D1" w14:textId="77777777" w:rsidR="00AC48C7" w:rsidRPr="008C1B66" w:rsidRDefault="000F4975">
      <w:pPr>
        <w:autoSpaceDE w:val="0"/>
        <w:autoSpaceDN w:val="0"/>
        <w:spacing w:before="70" w:after="0" w:line="230" w:lineRule="auto"/>
        <w:ind w:right="2358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14:paraId="24BF3CAA" w14:textId="77777777" w:rsidR="00AC48C7" w:rsidRPr="008C1B66" w:rsidRDefault="000F4975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14:paraId="57871C13" w14:textId="77777777" w:rsidR="00AC48C7" w:rsidRPr="008C1B66" w:rsidRDefault="000F497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754CE854" w14:textId="604DEFA0" w:rsidR="00AC48C7" w:rsidRPr="008C1B66" w:rsidRDefault="000F4975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104773">
        <w:rPr>
          <w:rFonts w:ascii="Times New Roman" w:eastAsia="Times New Roman" w:hAnsi="Times New Roman"/>
          <w:color w:val="000000"/>
          <w:sz w:val="24"/>
          <w:lang w:val="ru-RU"/>
        </w:rPr>
        <w:t>Вялико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ва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</w:t>
      </w:r>
      <w:r w:rsidR="00104773">
        <w:rPr>
          <w:rFonts w:ascii="Times New Roman" w:eastAsia="Times New Roman" w:hAnsi="Times New Roman"/>
          <w:color w:val="000000"/>
          <w:sz w:val="24"/>
          <w:lang w:val="ru-RU"/>
        </w:rPr>
        <w:t>Серге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евна</w:t>
      </w:r>
    </w:p>
    <w:p w14:paraId="2279E025" w14:textId="77777777" w:rsidR="00AC48C7" w:rsidRPr="008C1B66" w:rsidRDefault="000F497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3898A836" w14:textId="77777777" w:rsidR="00AC48C7" w:rsidRDefault="00AC48C7">
      <w:pPr>
        <w:rPr>
          <w:lang w:val="ru-RU"/>
        </w:rPr>
      </w:pPr>
    </w:p>
    <w:p w14:paraId="5379DF01" w14:textId="77777777" w:rsidR="00147ECF" w:rsidRDefault="00147ECF">
      <w:pPr>
        <w:rPr>
          <w:lang w:val="ru-RU"/>
        </w:rPr>
      </w:pPr>
    </w:p>
    <w:p w14:paraId="056D1CD5" w14:textId="77777777" w:rsidR="00147ECF" w:rsidRDefault="00147ECF">
      <w:pPr>
        <w:rPr>
          <w:lang w:val="ru-RU"/>
        </w:rPr>
      </w:pPr>
    </w:p>
    <w:p w14:paraId="45F7C755" w14:textId="77777777" w:rsidR="00147ECF" w:rsidRDefault="00147ECF" w:rsidP="00147ECF">
      <w:pPr>
        <w:jc w:val="center"/>
        <w:rPr>
          <w:lang w:val="ru-RU"/>
        </w:rPr>
      </w:pPr>
      <w:proofErr w:type="spellStart"/>
      <w:r>
        <w:rPr>
          <w:lang w:val="ru-RU"/>
        </w:rPr>
        <w:t>с.Озерное</w:t>
      </w:r>
      <w:proofErr w:type="spellEnd"/>
      <w:r>
        <w:rPr>
          <w:lang w:val="ru-RU"/>
        </w:rPr>
        <w:t>, 2022</w:t>
      </w:r>
    </w:p>
    <w:p w14:paraId="4DA6EB4F" w14:textId="77777777" w:rsidR="00147ECF" w:rsidRDefault="00147ECF" w:rsidP="00147ECF">
      <w:pPr>
        <w:rPr>
          <w:lang w:val="ru-RU"/>
        </w:rPr>
      </w:pPr>
    </w:p>
    <w:p w14:paraId="179E10F7" w14:textId="77777777" w:rsidR="00147ECF" w:rsidRPr="00104773" w:rsidRDefault="00147ECF" w:rsidP="00147ECF">
      <w:pPr>
        <w:jc w:val="center"/>
        <w:rPr>
          <w:sz w:val="20"/>
          <w:szCs w:val="20"/>
          <w:lang w:val="ru-RU"/>
        </w:rPr>
      </w:pPr>
    </w:p>
    <w:p w14:paraId="25FD9059" w14:textId="77777777" w:rsidR="00147ECF" w:rsidRPr="00147ECF" w:rsidRDefault="00147ECF" w:rsidP="00147ECF">
      <w:pPr>
        <w:ind w:right="-99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147ECF">
        <w:rPr>
          <w:rFonts w:eastAsia="Times New Roman"/>
          <w:b/>
          <w:bCs/>
          <w:sz w:val="24"/>
          <w:szCs w:val="24"/>
          <w:lang w:val="ru-RU"/>
        </w:rPr>
        <w:t>Аннотация</w:t>
      </w:r>
    </w:p>
    <w:p w14:paraId="0B977E27" w14:textId="77777777" w:rsidR="00147ECF" w:rsidRPr="00147ECF" w:rsidRDefault="00147ECF" w:rsidP="00147ECF">
      <w:pPr>
        <w:ind w:right="-99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147ECF">
        <w:rPr>
          <w:rFonts w:eastAsia="Times New Roman"/>
          <w:b/>
          <w:bCs/>
          <w:sz w:val="24"/>
          <w:szCs w:val="24"/>
          <w:lang w:val="ru-RU"/>
        </w:rPr>
        <w:t>к рабочей программе по «Литературному чтению на родном русском языке», 1 класс</w:t>
      </w:r>
    </w:p>
    <w:p w14:paraId="53B909FC" w14:textId="77777777" w:rsidR="00AC6690" w:rsidRDefault="00147ECF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47ECF">
        <w:rPr>
          <w:rFonts w:eastAsia="Times New Roman"/>
          <w:sz w:val="24"/>
          <w:szCs w:val="24"/>
          <w:lang w:val="ru-RU"/>
        </w:rPr>
        <w:t xml:space="preserve">Рабочая программа по предмету "Литературное чтение на родном языке" для 1 класса составлена на основе требований </w:t>
      </w:r>
      <w:r w:rsidR="00AC6690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="00AC6690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7CC0EE72" w14:textId="77777777" w:rsidR="00AC6690" w:rsidRDefault="00AC6690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10888CD2" w14:textId="77777777" w:rsidR="00AC6690" w:rsidRDefault="00AC6690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«Родной язык (русский)», одобренной решением федерального учебно-методического объединения по общему образованию (протокол 3/21 от 27.09.2021 г.);</w:t>
      </w:r>
    </w:p>
    <w:p w14:paraId="618EFC13" w14:textId="77777777" w:rsidR="00AC6690" w:rsidRDefault="00AC6690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родных языков народов России, утверждённой протоколом заседания Коллегии Министерства просвещения Российской Федерации от 01.10.2019 г.;</w:t>
      </w:r>
    </w:p>
    <w:p w14:paraId="4569500D" w14:textId="77777777" w:rsidR="00AC6690" w:rsidRDefault="00AC6690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7430D2D1" w14:textId="77777777" w:rsidR="00AC6690" w:rsidRDefault="00AC6690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014A2CD" w14:textId="77777777" w:rsidR="00AC6690" w:rsidRDefault="00AC6690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14:paraId="02B64427" w14:textId="77777777" w:rsidR="00AC6690" w:rsidRDefault="00AC6690" w:rsidP="00AC669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14:paraId="45440818" w14:textId="2561500E" w:rsidR="00147ECF" w:rsidRPr="00147ECF" w:rsidRDefault="00147ECF" w:rsidP="00AC6690">
      <w:pPr>
        <w:spacing w:line="240" w:lineRule="auto"/>
        <w:ind w:left="260" w:right="20" w:firstLine="711"/>
        <w:jc w:val="both"/>
        <w:rPr>
          <w:rFonts w:eastAsia="Times New Roman"/>
          <w:sz w:val="28"/>
          <w:szCs w:val="28"/>
          <w:lang w:val="ru-RU"/>
        </w:rPr>
      </w:pPr>
      <w:r w:rsidRPr="00147ECF">
        <w:rPr>
          <w:rFonts w:eastAsia="Times New Roman"/>
          <w:sz w:val="24"/>
          <w:szCs w:val="24"/>
          <w:lang w:val="ru-RU"/>
        </w:rPr>
        <w:t>Данная рабочая программа рассчитана на обучающихся общеобразовательного класса.</w:t>
      </w:r>
      <w:r w:rsidRPr="00147ECF">
        <w:rPr>
          <w:rFonts w:eastAsia="Times New Roman"/>
          <w:sz w:val="28"/>
          <w:szCs w:val="28"/>
          <w:lang w:val="ru-RU"/>
        </w:rPr>
        <w:t xml:space="preserve"> </w:t>
      </w:r>
    </w:p>
    <w:p w14:paraId="5DF75A8E" w14:textId="77777777" w:rsidR="00147ECF" w:rsidRPr="00AC6690" w:rsidRDefault="00147ECF" w:rsidP="00AC669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284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7ECF">
        <w:rPr>
          <w:sz w:val="24"/>
          <w:szCs w:val="24"/>
          <w:lang w:val="ru-RU"/>
        </w:rPr>
        <w:t xml:space="preserve">     </w:t>
      </w:r>
      <w:r w:rsidRPr="00AC6690">
        <w:rPr>
          <w:rFonts w:ascii="Times New Roman" w:hAnsi="Times New Roman" w:cs="Times New Roman"/>
          <w:sz w:val="24"/>
          <w:szCs w:val="24"/>
          <w:lang w:val="ru-RU"/>
        </w:rPr>
        <w:t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7559F19E" w14:textId="77777777" w:rsidR="00147ECF" w:rsidRPr="00AC6690" w:rsidRDefault="00147ECF" w:rsidP="00AC66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6690">
        <w:rPr>
          <w:rFonts w:ascii="Times New Roman" w:hAnsi="Times New Roman" w:cs="Times New Roman"/>
          <w:sz w:val="24"/>
          <w:szCs w:val="24"/>
          <w:lang w:val="ru-RU"/>
        </w:rPr>
        <w:t xml:space="preserve">           Тематическое планирование по литературному чтению на родном русском языке для 1-го класса составлено с учетом программы воспитания МБОУ Озерновская СОШ № 47, утвержденной </w:t>
      </w:r>
      <w:r w:rsidRPr="00AC669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AC6690">
        <w:rPr>
          <w:rFonts w:ascii="Times New Roman" w:hAnsi="Times New Roman" w:cs="Times New Roman"/>
          <w:bCs/>
          <w:sz w:val="24"/>
          <w:szCs w:val="24"/>
          <w:lang w:val="ru-RU"/>
        </w:rPr>
        <w:t>начального общего образования.</w:t>
      </w:r>
    </w:p>
    <w:p w14:paraId="16973A27" w14:textId="77777777" w:rsidR="00147ECF" w:rsidRPr="00AC6690" w:rsidRDefault="00147ECF" w:rsidP="00AC6690">
      <w:pPr>
        <w:spacing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C6690">
        <w:rPr>
          <w:rFonts w:ascii="Times New Roman" w:hAnsi="Times New Roman" w:cs="Times New Roman"/>
          <w:sz w:val="24"/>
          <w:szCs w:val="24"/>
          <w:lang w:val="ru-RU"/>
        </w:rPr>
        <w:t>В соответствии с основной образовательной программой начального общего образования (название общеобразовательной организации) и примерными программами начального общего образования предмет «Литературное чтение на родном языке» изучается со 1 по 4 класс. Общий объем учебного времени составляет 68 ч., из них в 1 классе – 16,5 ч (0,5 ч в неделю, 33 учебные недели), во 2 классе- 17 ч (0,5 часа в неделю,34 учебные недели), в 3 классе- 17 ч (0,5 часа в неделю,34 учебные недели), в 4 классе – 17 часов (0,5 час в неделю,34 учебные недели).</w:t>
      </w:r>
    </w:p>
    <w:p w14:paraId="429EB878" w14:textId="77777777" w:rsidR="00147ECF" w:rsidRPr="00AC6690" w:rsidRDefault="00147ECF" w:rsidP="00AC66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669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14:paraId="5E17A650" w14:textId="77777777" w:rsidR="00147ECF" w:rsidRPr="00AC6690" w:rsidRDefault="00147ECF" w:rsidP="00AC669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543948" w14:textId="77777777" w:rsidR="00147ECF" w:rsidRPr="00147ECF" w:rsidRDefault="00147ECF" w:rsidP="00147ECF">
      <w:pPr>
        <w:spacing w:line="237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</w:p>
    <w:p w14:paraId="5626606A" w14:textId="77777777" w:rsidR="00147ECF" w:rsidRPr="008C1B66" w:rsidRDefault="00147ECF" w:rsidP="00147ECF">
      <w:pPr>
        <w:jc w:val="center"/>
        <w:rPr>
          <w:lang w:val="ru-RU"/>
        </w:rPr>
        <w:sectPr w:rsidR="00147ECF" w:rsidRPr="008C1B66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14:paraId="194D9382" w14:textId="77777777"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14:paraId="5020A343" w14:textId="77777777"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14:paraId="0F2434A8" w14:textId="77777777"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B04D969" w14:textId="77777777" w:rsidR="00AC48C7" w:rsidRPr="008C1B66" w:rsidRDefault="000F497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04157CD2" w14:textId="77777777" w:rsidR="00AC48C7" w:rsidRPr="008C1B66" w:rsidRDefault="000F4975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14:paraId="47623884" w14:textId="77777777" w:rsidR="00AC48C7" w:rsidRPr="008C1B66" w:rsidRDefault="000F4975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 на родном (русском) </w:t>
      </w:r>
      <w:proofErr w:type="spellStart"/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языке»разработана</w:t>
      </w:r>
      <w:proofErr w:type="spellEnd"/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14:paraId="1E1EEA96" w14:textId="77777777" w:rsidR="00AC48C7" w:rsidRPr="008C1B66" w:rsidRDefault="000F4975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231A2CAC" w14:textId="77777777" w:rsidR="00AC48C7" w:rsidRPr="008C1B66" w:rsidRDefault="000F4975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14:paraId="3E309475" w14:textId="77777777" w:rsidR="00AC48C7" w:rsidRPr="008C1B66" w:rsidRDefault="000F4975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68BC1B67" w14:textId="77777777" w:rsidR="00AC48C7" w:rsidRPr="008C1B66" w:rsidRDefault="000F4975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области«Родной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(русском) языке в рамках предметной области «Родной язык и литературное чтение на родном языке» имеют свою специфику.</w:t>
      </w:r>
    </w:p>
    <w:p w14:paraId="13742286" w14:textId="77777777" w:rsidR="00AC48C7" w:rsidRPr="008C1B66" w:rsidRDefault="000F497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14:paraId="44A230AB" w14:textId="77777777" w:rsidR="00AC48C7" w:rsidRPr="008C1B66" w:rsidRDefault="000F4975">
      <w:pPr>
        <w:autoSpaceDE w:val="0"/>
        <w:autoSpaceDN w:val="0"/>
        <w:spacing w:after="0" w:line="288" w:lineRule="auto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1D31EC23" w14:textId="77777777" w:rsidR="00AC48C7" w:rsidRPr="008C1B66" w:rsidRDefault="000F4975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14:paraId="1F3CB04A" w14:textId="77777777" w:rsidR="00AC48C7" w:rsidRPr="008C1B66" w:rsidRDefault="000F497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14:paraId="7643DBD9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14:paraId="24561349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152EB050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14:paraId="3B2EA9E8" w14:textId="77777777"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14:paraId="0838EFA5" w14:textId="77777777" w:rsidR="00AC48C7" w:rsidRPr="008C1B66" w:rsidRDefault="000F497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B4E2F90" w14:textId="77777777" w:rsidR="00AC48C7" w:rsidRPr="008C1B66" w:rsidRDefault="000F4975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518357A4" w14:textId="77777777" w:rsidR="00AC48C7" w:rsidRPr="008C1B66" w:rsidRDefault="000F4975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36C60E7D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67269811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4EA4A907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формирование потребности в постоянном чтении для развития личности, для речевого самосовершенствования;</w:t>
      </w:r>
    </w:p>
    <w:p w14:paraId="1DF55E1E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69285FF1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14:paraId="01289736" w14:textId="77777777"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14:paraId="0D3D99F5" w14:textId="77777777" w:rsidR="00AC48C7" w:rsidRPr="008C1B66" w:rsidRDefault="000F4975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14:paraId="0F480D59" w14:textId="77777777" w:rsidR="00AC48C7" w:rsidRPr="008C1B66" w:rsidRDefault="000F4975">
      <w:pPr>
        <w:autoSpaceDE w:val="0"/>
        <w:autoSpaceDN w:val="0"/>
        <w:spacing w:before="166" w:after="0" w:line="283" w:lineRule="auto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Федеральном государственном образовательном стандарте начального общего образования, и рассчитана на об</w:t>
      </w:r>
      <w:r w:rsidR="008C1B66">
        <w:rPr>
          <w:rFonts w:ascii="Times New Roman" w:eastAsia="Times New Roman" w:hAnsi="Times New Roman"/>
          <w:color w:val="000000"/>
          <w:sz w:val="24"/>
          <w:lang w:val="ru-RU"/>
        </w:rPr>
        <w:t>щую учебную нагрузку в объёме 17 часов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в 1 классе. Резерв учебного времени отводится на вариативную часть программы, которая предусматривает изучение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5A34B6EE" w14:textId="77777777" w:rsidR="00AC48C7" w:rsidRPr="008C1B66" w:rsidRDefault="000F4975">
      <w:pPr>
        <w:autoSpaceDE w:val="0"/>
        <w:autoSpaceDN w:val="0"/>
        <w:spacing w:before="264" w:after="0" w:line="262" w:lineRule="auto"/>
        <w:ind w:right="1008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14:paraId="335AB55F" w14:textId="77777777" w:rsidR="00AC48C7" w:rsidRPr="008C1B66" w:rsidRDefault="000F4975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39ECC4B2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</w:t>
      </w:r>
      <w:proofErr w:type="spell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языке»реализована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 благодаря: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лучше понять особенности истории и культуры народа, а также содержание произведений русской литературы.</w:t>
      </w:r>
    </w:p>
    <w:p w14:paraId="4B42A992" w14:textId="77777777" w:rsidR="00AC48C7" w:rsidRPr="008C1B66" w:rsidRDefault="000F497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14:paraId="4B23DA4B" w14:textId="28EEB414" w:rsidR="00AC48C7" w:rsidRPr="008C1B66" w:rsidRDefault="000F4975" w:rsidP="0010477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14:paraId="397A57A0" w14:textId="77777777" w:rsidR="00AC48C7" w:rsidRPr="008C1B66" w:rsidRDefault="000F4975">
      <w:pPr>
        <w:autoSpaceDE w:val="0"/>
        <w:autoSpaceDN w:val="0"/>
        <w:spacing w:after="0" w:line="271" w:lineRule="auto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14:paraId="25806094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905E43C" w14:textId="77777777"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14:paraId="02119CCE" w14:textId="77777777"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8B9377D" w14:textId="77777777" w:rsidR="00AC48C7" w:rsidRPr="008C1B66" w:rsidRDefault="000F497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МИР ДЕТСТВА.</w:t>
      </w:r>
    </w:p>
    <w:p w14:paraId="7492C081" w14:textId="77777777" w:rsidR="00AC48C7" w:rsidRPr="008C1B66" w:rsidRDefault="000F49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Я и книги.</w:t>
      </w:r>
    </w:p>
    <w:p w14:paraId="3CEFFCA4" w14:textId="77777777" w:rsidR="00AC48C7" w:rsidRPr="008C1B66" w:rsidRDefault="000F4975">
      <w:pPr>
        <w:autoSpaceDE w:val="0"/>
        <w:autoSpaceDN w:val="0"/>
        <w:spacing w:before="70" w:after="0" w:line="271" w:lineRule="auto"/>
        <w:ind w:left="180" w:right="3888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красна книга письмом, красна умом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первые шаги в чтении. Например: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Баруздин.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«Самое простое дело».</w:t>
      </w:r>
    </w:p>
    <w:p w14:paraId="5DBBE915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В. Куклин.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«Как я научился читать» (фрагмент).</w:t>
      </w:r>
    </w:p>
    <w:p w14:paraId="0CE9ABBD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Н. Носов.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«Тайна на дне колодца» (фрагмент главы «Волшебные сказки»).</w:t>
      </w:r>
    </w:p>
    <w:p w14:paraId="7B6E34B8" w14:textId="77777777" w:rsidR="00AC48C7" w:rsidRPr="008C1B66" w:rsidRDefault="000F49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Я взрослею.</w:t>
      </w:r>
    </w:p>
    <w:p w14:paraId="4DE9667D" w14:textId="77777777" w:rsidR="00AC48C7" w:rsidRPr="008C1B66" w:rsidRDefault="000F4975">
      <w:pPr>
        <w:autoSpaceDE w:val="0"/>
        <w:autoSpaceDN w:val="0"/>
        <w:spacing w:before="72" w:after="0" w:line="262" w:lineRule="auto"/>
        <w:ind w:left="180" w:right="7920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Без друга в жизни туго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Пословицы о дружбе.</w:t>
      </w:r>
    </w:p>
    <w:p w14:paraId="0E0D95C4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«Цветы и зеркало».</w:t>
      </w:r>
    </w:p>
    <w:p w14:paraId="3A373734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</w:t>
      </w:r>
      <w:proofErr w:type="spellStart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Мазнин</w:t>
      </w:r>
      <w:proofErr w:type="spellEnd"/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. «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Давайте будем дружить друг с другом» (фрагмент).</w:t>
      </w:r>
    </w:p>
    <w:p w14:paraId="734D85CD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Л. Прокофьева.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«Самый большой друг».</w:t>
      </w:r>
    </w:p>
    <w:p w14:paraId="0013075B" w14:textId="77777777" w:rsidR="00AC48C7" w:rsidRPr="008C1B66" w:rsidRDefault="000F4975">
      <w:pPr>
        <w:autoSpaceDE w:val="0"/>
        <w:autoSpaceDN w:val="0"/>
        <w:spacing w:before="70" w:after="0" w:line="262" w:lineRule="auto"/>
        <w:ind w:left="180" w:right="5328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тот прав, кто сильный, а тот, кто честный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Пословицы о правде и честности.</w:t>
      </w:r>
    </w:p>
    <w:p w14:paraId="750DE787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14:paraId="31780C19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Осеева.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«Почему?».</w:t>
      </w:r>
    </w:p>
    <w:p w14:paraId="6574EB7A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«Лгун».</w:t>
      </w:r>
    </w:p>
    <w:p w14:paraId="517AA3B3" w14:textId="77777777" w:rsidR="00AC48C7" w:rsidRPr="008C1B66" w:rsidRDefault="000F4975">
      <w:pPr>
        <w:autoSpaceDE w:val="0"/>
        <w:autoSpaceDN w:val="0"/>
        <w:spacing w:before="190" w:after="0"/>
        <w:ind w:left="180" w:right="432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Необычное в обычном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умение удивляться при восприятии окружающего мира. Например: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А. Иванов.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«Снежный заповедник» (фрагмент).</w:t>
      </w:r>
    </w:p>
    <w:p w14:paraId="68E6F7F2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Лунин.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«Я видела чудо».</w:t>
      </w:r>
    </w:p>
    <w:p w14:paraId="7FC2EAA8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Пришвин.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«Осинкам холодно».</w:t>
      </w:r>
    </w:p>
    <w:p w14:paraId="73B136E0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«Ещё дуют холодные ветры».</w:t>
      </w:r>
    </w:p>
    <w:p w14:paraId="7093155A" w14:textId="77777777" w:rsidR="00AC48C7" w:rsidRPr="008C1B66" w:rsidRDefault="000F49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РОССИЯ - РОДИНА МОЯ.</w:t>
      </w:r>
    </w:p>
    <w:p w14:paraId="55A6FFC7" w14:textId="77777777" w:rsidR="00AC48C7" w:rsidRPr="008C1B66" w:rsidRDefault="000F49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Что мы Родиной зовём.</w:t>
      </w:r>
    </w:p>
    <w:p w14:paraId="02AF464B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>С чего начинается Родина?</w:t>
      </w:r>
    </w:p>
    <w:p w14:paraId="19286C49" w14:textId="77777777" w:rsidR="00AC48C7" w:rsidRPr="008C1B66" w:rsidRDefault="000F497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многогранность понятия «Родина». Например: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П. Савинов.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«Родное» (фрагмент).</w:t>
      </w:r>
    </w:p>
    <w:p w14:paraId="3ECEF979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П. А. Синявский.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«Рисунок».</w:t>
      </w:r>
    </w:p>
    <w:p w14:paraId="25457658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К. Д. Ушинский.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«Наше Отечество».</w:t>
      </w:r>
    </w:p>
    <w:p w14:paraId="74D9CA35" w14:textId="77777777" w:rsidR="00AC48C7" w:rsidRPr="008C1B66" w:rsidRDefault="000F49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 родной природе.</w:t>
      </w:r>
    </w:p>
    <w:p w14:paraId="622F54F4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Сколько же в небе всего происходит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солнце, луне, звёздах, облаках.</w:t>
      </w:r>
    </w:p>
    <w:p w14:paraId="4CDAFEAA" w14:textId="77777777" w:rsidR="00AC48C7" w:rsidRPr="008C1B66" w:rsidRDefault="000F4975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«Серп луны под тучкой длинной…»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В. Востоков.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«Два яблока».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М. Катанов.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«Жар-птица».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Н. Толстой.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«Петушки».</w:t>
      </w:r>
    </w:p>
    <w:p w14:paraId="08689A6D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F8F2D5" w14:textId="77777777"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14:paraId="7C88A7CC" w14:textId="77777777"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19A35D2" w14:textId="77777777" w:rsidR="00AC48C7" w:rsidRPr="008C1B66" w:rsidRDefault="000F4975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340F84BE" w14:textId="77777777" w:rsidR="00AC48C7" w:rsidRPr="008C1B66" w:rsidRDefault="000F4975">
      <w:pPr>
        <w:autoSpaceDE w:val="0"/>
        <w:autoSpaceDN w:val="0"/>
        <w:spacing w:before="262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264437D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6B7E03C6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14:paraId="5C63BC50" w14:textId="77777777" w:rsidR="00AC48C7" w:rsidRPr="008C1B66" w:rsidRDefault="000F49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93C2CCA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148F3886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14:paraId="557818F6" w14:textId="77777777" w:rsidR="00AC48C7" w:rsidRPr="008C1B66" w:rsidRDefault="000F4975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14:paraId="7B627C9D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C539EC8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14:paraId="7EFF08FD" w14:textId="77777777" w:rsidR="00AC48C7" w:rsidRPr="008C1B66" w:rsidRDefault="000F4975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14:paraId="1908C3CE" w14:textId="77777777" w:rsidR="00AC48C7" w:rsidRPr="008C1B66" w:rsidRDefault="000F4975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14:paraId="004C6CEA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14:paraId="0EFAED88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4B772770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530E244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14:paraId="2F6509F2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23B4814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4905D3" w14:textId="77777777" w:rsidR="00AC48C7" w:rsidRPr="008C1B66" w:rsidRDefault="00AC48C7">
      <w:pPr>
        <w:autoSpaceDE w:val="0"/>
        <w:autoSpaceDN w:val="0"/>
        <w:spacing w:after="90" w:line="220" w:lineRule="exact"/>
        <w:rPr>
          <w:lang w:val="ru-RU"/>
        </w:rPr>
      </w:pPr>
    </w:p>
    <w:p w14:paraId="57715255" w14:textId="77777777" w:rsidR="00AC48C7" w:rsidRPr="008C1B66" w:rsidRDefault="000F497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31706930" w14:textId="77777777" w:rsidR="00AC48C7" w:rsidRPr="008C1B66" w:rsidRDefault="000F49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08015E7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0CD512FE" w14:textId="77777777" w:rsidR="00AC48C7" w:rsidRPr="008C1B66" w:rsidRDefault="000F4975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14:paraId="6546461B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53FC5D9D" w14:textId="77777777" w:rsidR="00AC48C7" w:rsidRPr="008C1B66" w:rsidRDefault="000F49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14:paraId="13A027C7" w14:textId="77777777"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14:paraId="0222CBAC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0BEC38D0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004C474E" w14:textId="77777777" w:rsidR="00AC48C7" w:rsidRPr="008C1B66" w:rsidRDefault="000F497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0958273D" w14:textId="77777777" w:rsidR="00AC48C7" w:rsidRPr="008C1B66" w:rsidRDefault="000F4975">
      <w:pPr>
        <w:autoSpaceDE w:val="0"/>
        <w:autoSpaceDN w:val="0"/>
        <w:spacing w:before="322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5E60451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3440585F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238B0258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14:paraId="26E5C11D" w14:textId="77777777"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14:paraId="572E3287" w14:textId="77777777"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14:paraId="22553957" w14:textId="77777777" w:rsidR="00AC48C7" w:rsidRPr="008C1B66" w:rsidRDefault="000F49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3A857F58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E732A69" w14:textId="77777777"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14:paraId="132ED703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6FB51E7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14:paraId="7281CD27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14:paraId="78A840E2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69CE17B5" w14:textId="77777777" w:rsidR="00AC48C7" w:rsidRPr="008C1B66" w:rsidRDefault="00AC48C7">
      <w:pPr>
        <w:autoSpaceDE w:val="0"/>
        <w:autoSpaceDN w:val="0"/>
        <w:spacing w:after="108" w:line="220" w:lineRule="exact"/>
        <w:rPr>
          <w:lang w:val="ru-RU"/>
        </w:rPr>
      </w:pPr>
    </w:p>
    <w:p w14:paraId="22707377" w14:textId="77777777" w:rsidR="00AC48C7" w:rsidRPr="008C1B66" w:rsidRDefault="000F4975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14:paraId="4F0A679C" w14:textId="77777777" w:rsidR="00AC48C7" w:rsidRPr="008C1B66" w:rsidRDefault="000F497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5D359B2B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14:paraId="6C8EB61B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39ED22D2" w14:textId="77777777" w:rsidR="00AC48C7" w:rsidRPr="008C1B66" w:rsidRDefault="000F4975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14:paraId="595D9340" w14:textId="77777777" w:rsidR="00AC48C7" w:rsidRPr="008C1B66" w:rsidRDefault="000F497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5E6EA98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6C2BC16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работ- ников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14:paraId="67B65D00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14:paraId="5A1AAE01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4C923082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1F5BC465" w14:textId="77777777" w:rsidR="00AC48C7" w:rsidRPr="008C1B66" w:rsidRDefault="000F49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1E8A1004" w14:textId="77777777" w:rsidR="00AC48C7" w:rsidRPr="008C1B66" w:rsidRDefault="000F497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14:paraId="31951B35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14:paraId="40418B1C" w14:textId="77777777"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14:paraId="2D827642" w14:textId="77777777" w:rsidR="00AC48C7" w:rsidRPr="008C1B66" w:rsidRDefault="000F49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14:paraId="00FF8797" w14:textId="77777777"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14:paraId="66015583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14:paraId="5C3A827E" w14:textId="77777777" w:rsidR="00AC48C7" w:rsidRPr="008C1B66" w:rsidRDefault="000F49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4BAD0366" w14:textId="77777777" w:rsidR="00AC48C7" w:rsidRPr="008C1B66" w:rsidRDefault="000F49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476841E9" w14:textId="77777777" w:rsidR="00AC48C7" w:rsidRPr="008C1B66" w:rsidRDefault="000F49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5B56A07" w14:textId="77777777" w:rsidR="00AC48C7" w:rsidRPr="008C1B66" w:rsidRDefault="000F497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1BB154FA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7D15CAC4" w14:textId="77777777" w:rsidR="00AC48C7" w:rsidRPr="008C1B66" w:rsidRDefault="00AC48C7">
      <w:pPr>
        <w:autoSpaceDE w:val="0"/>
        <w:autoSpaceDN w:val="0"/>
        <w:spacing w:after="108" w:line="220" w:lineRule="exact"/>
        <w:rPr>
          <w:lang w:val="ru-RU"/>
        </w:rPr>
      </w:pPr>
    </w:p>
    <w:p w14:paraId="4810BA23" w14:textId="77777777" w:rsidR="00AC48C7" w:rsidRPr="008C1B66" w:rsidRDefault="000F4975">
      <w:pPr>
        <w:autoSpaceDE w:val="0"/>
        <w:autoSpaceDN w:val="0"/>
        <w:spacing w:after="0" w:line="355" w:lineRule="auto"/>
        <w:ind w:left="420" w:right="14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работы;. оценивать свой вклад в общий результат;—  выполнять совместные проектные задания с опорой на предложенные образцы.</w:t>
      </w:r>
    </w:p>
    <w:p w14:paraId="44C1B126" w14:textId="77777777" w:rsidR="00AC48C7" w:rsidRPr="008C1B66" w:rsidRDefault="000F4975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55B5CFE0" w14:textId="77777777" w:rsidR="00AC48C7" w:rsidRPr="008C1B66" w:rsidRDefault="000F4975">
      <w:pPr>
        <w:autoSpaceDE w:val="0"/>
        <w:autoSpaceDN w:val="0"/>
        <w:spacing w:before="192" w:after="0" w:line="353" w:lineRule="auto"/>
        <w:ind w:left="420" w:right="1584" w:hanging="24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14:paraId="3AF4B2BF" w14:textId="77777777" w:rsidR="00AC48C7" w:rsidRPr="008C1B66" w:rsidRDefault="000F4975">
      <w:pPr>
        <w:autoSpaceDE w:val="0"/>
        <w:autoSpaceDN w:val="0"/>
        <w:spacing w:before="178" w:after="0" w:line="370" w:lineRule="auto"/>
        <w:ind w:left="420" w:right="576" w:hanging="24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587A1237" w14:textId="77777777" w:rsidR="00AC48C7" w:rsidRPr="008C1B66" w:rsidRDefault="000F4975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  <w:ind w:right="576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значимость чтения родной русской литературы для познания себя, мира, 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национальной истории и культуры;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приёмами интерпретации произведений русской литературы;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опыт чтения произведений русской  литературы для речевого 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текста;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словарь учебника для получения дополнительной информации о значении </w:t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слова;</w:t>
      </w:r>
      <w:r w:rsidRPr="008C1B66">
        <w:rPr>
          <w:lang w:val="ru-RU"/>
        </w:rPr>
        <w:br/>
      </w:r>
      <w:r w:rsidRPr="008C1B66">
        <w:rPr>
          <w:lang w:val="ru-RU"/>
        </w:rPr>
        <w:tab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стихотворные произведения по собственному выбору.</w:t>
      </w:r>
    </w:p>
    <w:p w14:paraId="5E19B719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1B92223C" w14:textId="77777777" w:rsidR="00AC48C7" w:rsidRPr="008C1B66" w:rsidRDefault="00AC48C7">
      <w:pPr>
        <w:autoSpaceDE w:val="0"/>
        <w:autoSpaceDN w:val="0"/>
        <w:spacing w:after="64" w:line="220" w:lineRule="exact"/>
        <w:rPr>
          <w:lang w:val="ru-RU"/>
        </w:rPr>
      </w:pPr>
    </w:p>
    <w:p w14:paraId="50381DB4" w14:textId="77777777" w:rsidR="00AC48C7" w:rsidRDefault="000F497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42"/>
        <w:gridCol w:w="528"/>
        <w:gridCol w:w="1104"/>
        <w:gridCol w:w="1140"/>
        <w:gridCol w:w="806"/>
        <w:gridCol w:w="6038"/>
        <w:gridCol w:w="1814"/>
        <w:gridCol w:w="1934"/>
      </w:tblGrid>
      <w:tr w:rsidR="00AC48C7" w14:paraId="09F5BCA8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86E4A" w14:textId="77777777" w:rsidR="00AC48C7" w:rsidRDefault="000F497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BD5EF" w14:textId="77777777" w:rsidR="00AC48C7" w:rsidRPr="008C1B66" w:rsidRDefault="000F4975">
            <w:pPr>
              <w:autoSpaceDE w:val="0"/>
              <w:autoSpaceDN w:val="0"/>
              <w:spacing w:before="78" w:after="0" w:line="247" w:lineRule="auto"/>
              <w:ind w:left="72" w:right="612"/>
              <w:jc w:val="both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B35D8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A1C5" w14:textId="77777777" w:rsidR="00AC48C7" w:rsidRDefault="000F49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3D79C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35BBB" w14:textId="77777777" w:rsidR="00AC48C7" w:rsidRDefault="000F4975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2E988" w14:textId="77777777" w:rsidR="00AC48C7" w:rsidRDefault="000F4975">
            <w:pPr>
              <w:autoSpaceDE w:val="0"/>
              <w:autoSpaceDN w:val="0"/>
              <w:spacing w:before="78" w:after="0" w:line="25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C48C7" w14:paraId="4F1DA313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3FFD" w14:textId="77777777"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747" w14:textId="77777777" w:rsidR="00AC48C7" w:rsidRDefault="00AC48C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00484" w14:textId="77777777" w:rsidR="00AC48C7" w:rsidRDefault="000F497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A1EDB" w14:textId="77777777" w:rsidR="00AC48C7" w:rsidRDefault="000F49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EAEC5" w14:textId="77777777" w:rsidR="00AC48C7" w:rsidRDefault="000F497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951B" w14:textId="77777777"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08F8" w14:textId="77777777"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FBF7" w14:textId="77777777" w:rsidR="00AC48C7" w:rsidRDefault="00AC48C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25E5" w14:textId="77777777" w:rsidR="00AC48C7" w:rsidRDefault="00AC48C7"/>
        </w:tc>
      </w:tr>
      <w:tr w:rsidR="00AC48C7" w14:paraId="6018D8E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5E46C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AC48C7" w14:paraId="25BB884A" w14:textId="77777777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4FAD1" w14:textId="77777777" w:rsidR="00AC48C7" w:rsidRDefault="000F49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FDEA" w14:textId="77777777" w:rsidR="00AC48C7" w:rsidRDefault="000F49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книги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7D99F" w14:textId="77777777" w:rsidR="00AC48C7" w:rsidRDefault="000F49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4538C" w14:textId="77777777" w:rsidR="00AC48C7" w:rsidRDefault="00AC48C7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F0D5" w14:textId="77777777" w:rsidR="00AC48C7" w:rsidRDefault="00AC48C7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0673" w14:textId="77777777" w:rsidR="00AC48C7" w:rsidRDefault="00AC48C7"/>
        </w:tc>
        <w:tc>
          <w:tcPr>
            <w:tcW w:w="60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55946" w14:textId="77777777" w:rsidR="00AC48C7" w:rsidRPr="008C1B66" w:rsidRDefault="000F497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текста: восприятие на слух художественных произведений;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рассказывается о том;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дети учатся читать.;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сопоставление собственного опыта по освоению способа чтения с описанным в произведении.;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E90B2" w14:textId="77777777" w:rsidR="00AC48C7" w:rsidRPr="008C1B66" w:rsidRDefault="000F49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1D455" w14:textId="77777777" w:rsidR="00AC48C7" w:rsidRDefault="000F49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 w14:paraId="245AE0CC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83655" w14:textId="77777777" w:rsidR="00AC48C7" w:rsidRDefault="000F49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91E3E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взрослею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9EF51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EB224" w14:textId="77777777"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5065D" w14:textId="77777777"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1FE39" w14:textId="77777777"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27B6B" w14:textId="77777777" w:rsidR="00AC48C7" w:rsidRPr="008C1B66" w:rsidRDefault="000F497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чтением текстов раздела: обсуждение вопросов «Какие черты характера вы считаете самыми важными? Кого можно назвать настоящим другом? Что такое дружба?»;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Дифференцированная работа: чтение небольших фрагментов;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используется не только текст;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и рисунки.;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57FE1" w14:textId="77777777" w:rsidR="00AC48C7" w:rsidRPr="008C1B66" w:rsidRDefault="000F497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A392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 w14:paraId="2465CDB9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EB3E5" w14:textId="77777777" w:rsidR="00AC48C7" w:rsidRDefault="000F49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84477" w14:textId="77777777" w:rsidR="00AC48C7" w:rsidRDefault="000F49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фантазирую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мечтаю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74EC4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57E42" w14:textId="77777777"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987A3" w14:textId="77777777"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5400" w14:textId="77777777"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47166" w14:textId="77777777" w:rsidR="00AC48C7" w:rsidRPr="008C1B66" w:rsidRDefault="000F497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«Что такое чудо? Какие бывают чудеса? Всегда ли чудо связано с волшебством?»;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«Волшебные очки»: развитие творческой фантазии;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придумывание;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 что необычное может превратиться обычный предмет;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на него посмотреть через волшебные очки.;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F1106" w14:textId="77777777" w:rsidR="00AC48C7" w:rsidRPr="008C1B66" w:rsidRDefault="000F497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EB25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 w14:paraId="798F65D7" w14:textId="77777777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1FF88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4EFA1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9CAA1" w14:textId="77777777" w:rsidR="00AC48C7" w:rsidRDefault="00AC48C7"/>
        </w:tc>
      </w:tr>
      <w:tr w:rsidR="00AC48C7" w14:paraId="5A28970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E3C4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AC48C7" w14:paraId="34F7D04C" w14:textId="77777777">
        <w:trPr>
          <w:trHeight w:hRule="exact" w:val="1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652DC" w14:textId="77777777" w:rsidR="00AC48C7" w:rsidRDefault="000F497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5BD07" w14:textId="77777777" w:rsidR="00AC48C7" w:rsidRDefault="000F4975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зовём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1A018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77770" w14:textId="77777777"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DB870" w14:textId="77777777"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975BC" w14:textId="77777777"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666FE" w14:textId="77777777" w:rsidR="00AC48C7" w:rsidRPr="008C1B66" w:rsidRDefault="000F497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изучением раздела: обсуждение вопросов «Что мы Родиной зовём? Как человек открывает для себя свою Родину?»;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чтение небольших отрывков из произведений;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чтения; позволяющим осознать текст);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9F2DE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70B43" w14:textId="77777777" w:rsidR="00AC48C7" w:rsidRDefault="000F49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14:paraId="21FECDFA" w14:textId="77777777" w:rsidR="00AC48C7" w:rsidRDefault="00AC48C7">
      <w:pPr>
        <w:autoSpaceDE w:val="0"/>
        <w:autoSpaceDN w:val="0"/>
        <w:spacing w:after="0" w:line="14" w:lineRule="exact"/>
      </w:pPr>
    </w:p>
    <w:p w14:paraId="4730A58B" w14:textId="77777777" w:rsidR="00AC48C7" w:rsidRDefault="00AC48C7">
      <w:pPr>
        <w:sectPr w:rsidR="00AC48C7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04BA867" w14:textId="77777777" w:rsidR="00AC48C7" w:rsidRDefault="00AC48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42"/>
        <w:gridCol w:w="528"/>
        <w:gridCol w:w="1104"/>
        <w:gridCol w:w="1140"/>
        <w:gridCol w:w="806"/>
        <w:gridCol w:w="6038"/>
        <w:gridCol w:w="1814"/>
        <w:gridCol w:w="1934"/>
      </w:tblGrid>
      <w:tr w:rsidR="00AC48C7" w14:paraId="16D3F956" w14:textId="7777777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84844" w14:textId="77777777" w:rsidR="00AC48C7" w:rsidRDefault="000F49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9322B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670D1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C98F" w14:textId="77777777" w:rsidR="00AC48C7" w:rsidRDefault="00AC48C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B3F4C" w14:textId="77777777" w:rsidR="00AC48C7" w:rsidRDefault="00AC48C7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4A55" w14:textId="77777777" w:rsidR="00AC48C7" w:rsidRDefault="00AC48C7"/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8854F" w14:textId="77777777" w:rsidR="00AC48C7" w:rsidRPr="008C1B66" w:rsidRDefault="000F4975">
            <w:pPr>
              <w:autoSpaceDE w:val="0"/>
              <w:autoSpaceDN w:val="0"/>
              <w:spacing w:before="78" w:after="0" w:line="254" w:lineRule="auto"/>
              <w:ind w:left="72" w:right="86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текстов: работа с пословицами;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поговорками;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стихотворениями и рассказами о солнце;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луне;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звёздах;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облаках;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тучах.;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текста: наблюдение за характерными метафорами;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олицетворениями;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эпитетами;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используемыми при описании солнца;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луны;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звёзд;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облаков и туч;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анализе произведений русского устного народного творчества; произведений классиков русской литературы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вв. и современной отечественной литературы.;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EE6C9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8AAF9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AC48C7" w14:paraId="5B897F3A" w14:textId="77777777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1ADA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00964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52641" w14:textId="77777777" w:rsidR="00AC48C7" w:rsidRDefault="00AC48C7"/>
        </w:tc>
      </w:tr>
      <w:tr w:rsidR="00AC48C7" w14:paraId="53F33556" w14:textId="77777777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2B853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62357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69C9D" w14:textId="77777777" w:rsidR="00AC48C7" w:rsidRDefault="00AC48C7"/>
        </w:tc>
      </w:tr>
      <w:tr w:rsidR="00AC48C7" w14:paraId="7190E082" w14:textId="77777777">
        <w:trPr>
          <w:trHeight w:hRule="exact" w:val="592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1F949" w14:textId="77777777" w:rsidR="00AC48C7" w:rsidRPr="008C1B66" w:rsidRDefault="000F497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54594" w14:textId="77777777" w:rsidR="00AC48C7" w:rsidRPr="008C1B66" w:rsidRDefault="008C1B6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B135C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28D08" w14:textId="77777777" w:rsidR="00AC48C7" w:rsidRDefault="000F49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95939" w14:textId="77777777" w:rsidR="00AC48C7" w:rsidRDefault="00AC48C7"/>
        </w:tc>
      </w:tr>
    </w:tbl>
    <w:p w14:paraId="5E01BE5B" w14:textId="77777777" w:rsidR="00AC48C7" w:rsidRDefault="00AC48C7">
      <w:pPr>
        <w:autoSpaceDE w:val="0"/>
        <w:autoSpaceDN w:val="0"/>
        <w:spacing w:after="0" w:line="14" w:lineRule="exact"/>
      </w:pPr>
    </w:p>
    <w:p w14:paraId="03F08EE4" w14:textId="77777777" w:rsidR="00AC48C7" w:rsidRDefault="00AC48C7">
      <w:pPr>
        <w:sectPr w:rsidR="00AC48C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A66E89" w14:textId="77777777" w:rsidR="00AC48C7" w:rsidRDefault="00AC48C7">
      <w:pPr>
        <w:autoSpaceDE w:val="0"/>
        <w:autoSpaceDN w:val="0"/>
        <w:spacing w:after="78" w:line="220" w:lineRule="exact"/>
      </w:pPr>
    </w:p>
    <w:p w14:paraId="11EB4FF8" w14:textId="77777777" w:rsidR="00AC48C7" w:rsidRDefault="000F497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759"/>
        <w:gridCol w:w="1134"/>
        <w:gridCol w:w="1134"/>
        <w:gridCol w:w="425"/>
        <w:gridCol w:w="1134"/>
        <w:gridCol w:w="1559"/>
      </w:tblGrid>
      <w:tr w:rsidR="008C1B66" w14:paraId="54089B0C" w14:textId="77777777" w:rsidTr="00BA42A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9A8A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05183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3DCF7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0C96C" w14:textId="77777777"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план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BF7F9" w14:textId="77777777" w:rsidR="008C1B66" w:rsidRPr="008C1B66" w:rsidRDefault="008C1B66" w:rsidP="008C1B6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br/>
            </w:r>
            <w:proofErr w:type="spellStart"/>
            <w:r w:rsidRPr="008C1B6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факт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4C6B9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C1B66" w14:paraId="125CBC4E" w14:textId="77777777" w:rsidTr="008C1B66">
        <w:trPr>
          <w:trHeight w:hRule="exact" w:val="161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E4E" w14:textId="77777777" w:rsidR="008C1B66" w:rsidRDefault="008C1B66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031A" w14:textId="77777777" w:rsidR="008C1B66" w:rsidRDefault="008C1B6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AAAF9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E0AF0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69C63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DE7" w14:textId="77777777" w:rsidR="008C1B66" w:rsidRDefault="008C1B6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BE4" w14:textId="77777777" w:rsidR="008C1B66" w:rsidRDefault="008C1B6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4C8E" w14:textId="77777777" w:rsidR="008C1B66" w:rsidRDefault="008C1B66"/>
        </w:tc>
      </w:tr>
      <w:tr w:rsidR="008C1B66" w14:paraId="166D8FC5" w14:textId="77777777" w:rsidTr="00B6239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0B237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18C19" w14:textId="77777777"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 Воронько «Лучше нет родного края»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863B0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3127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B7352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3D592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3880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56702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1104F58D" w14:textId="77777777" w:rsidTr="00B6239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13C75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8F758" w14:textId="77777777" w:rsidR="008C1B66" w:rsidRPr="008C1B66" w:rsidRDefault="008C1B6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«Родное гнёздышко», «Наша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Родина»/ М. </w:t>
            </w:r>
            <w:proofErr w:type="spellStart"/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Матусовский«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чего начинается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5D691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54C38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9EE7E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F0BDA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6E2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5F140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6EA9B491" w14:textId="77777777" w:rsidTr="00B62393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CD8C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E065" w14:textId="77777777" w:rsidR="008C1B66" w:rsidRPr="008C1B66" w:rsidRDefault="008C1B6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 ярмарке». Русские народные потешки и прибаутки, небылица. Народные песенки.</w:t>
            </w:r>
          </w:p>
          <w:p w14:paraId="1AC172F0" w14:textId="77777777" w:rsidR="008C1B66" w:rsidRPr="008C1B66" w:rsidRDefault="008C1B6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</w:t>
            </w:r>
            <w:proofErr w:type="spellStart"/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песня«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Берёзонька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3186A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C48F7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7F6E2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71D10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A3F0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7FFB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RPr="00AC6690" w14:paraId="64B25F08" w14:textId="77777777" w:rsidTr="00B623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11B81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91562" w14:textId="77777777"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игры.</w:t>
            </w:r>
          </w:p>
          <w:p w14:paraId="52860B45" w14:textId="77777777" w:rsidR="008C1B66" w:rsidRPr="008C1B66" w:rsidRDefault="008C1B6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Считалки. Игра «Вася –</w:t>
            </w:r>
            <w:r w:rsidRPr="008C1B66">
              <w:rPr>
                <w:lang w:val="ru-RU"/>
              </w:rPr>
              <w:br/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гусёночек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«У медведя во бору»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3885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43A14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50388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5252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EC6F" w14:textId="77777777" w:rsidR="008C1B66" w:rsidRPr="008C1B66" w:rsidRDefault="008C1B66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20D3A" w14:textId="77777777" w:rsidR="008C1B66" w:rsidRPr="008C1B66" w:rsidRDefault="008C1B6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1B66">
              <w:rPr>
                <w:lang w:val="ru-RU"/>
              </w:rPr>
              <w:br/>
            </w:r>
            <w:proofErr w:type="spellStart"/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C1B66" w14:paraId="210DF98C" w14:textId="77777777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4A481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7A03D" w14:textId="77777777" w:rsidR="008C1B66" w:rsidRPr="008C1B66" w:rsidRDefault="008C1B6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«Ни окошек, ни дверей». Народные загадки в стихах и прозе.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B008E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10A7F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8BD8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B1E9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2CB0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204C5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1EE1DC71" w14:textId="77777777" w:rsidTr="00B62393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B2CA1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BDBE2" w14:textId="77777777" w:rsidR="008C1B66" w:rsidRDefault="008C1B6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сказки. Русская народная </w:t>
            </w:r>
            <w:proofErr w:type="spellStart"/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сказка«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Пузырь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Соломинка и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Лапоть».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Книжка-малышка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F13D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8F56C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13AA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B3C06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6ECB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95FEC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:rsidRPr="00AC6690" w14:paraId="39A8E37E" w14:textId="77777777" w:rsidTr="00B623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2B09E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E87E0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Пришвин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Журка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541F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B0880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1DBCF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A6EB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2625" w14:textId="77777777" w:rsidR="008C1B66" w:rsidRPr="008C1B66" w:rsidRDefault="008C1B66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20DD0" w14:textId="77777777" w:rsidR="008C1B66" w:rsidRPr="008C1B66" w:rsidRDefault="008C1B66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C1B66">
              <w:rPr>
                <w:lang w:val="ru-RU"/>
              </w:rPr>
              <w:br/>
            </w:r>
            <w:proofErr w:type="spellStart"/>
            <w:proofErr w:type="gram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C1B66" w14:paraId="405DE2E0" w14:textId="77777777" w:rsidTr="00B6239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C273A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9965C" w14:textId="77777777"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Н.И. Сладков. Весенняя баня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A53C3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C41EC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9CBA8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6CC7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C24D" w14:textId="77777777" w:rsidR="008C1B66" w:rsidRDefault="008C1B6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0F257" w14:textId="77777777" w:rsidR="008C1B66" w:rsidRDefault="008C1B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4484FB4F" w14:textId="77777777" w:rsidTr="00B6239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57B2C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331FB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Зоосад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152B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ED280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E7627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7A78A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05CA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1FA1D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02E6D208" w14:textId="77777777" w:rsidTr="00B6239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9D832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7CF7A" w14:textId="77777777"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Б.В.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Птичья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68F1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B56D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E234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FA2EF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6D97" w14:textId="77777777" w:rsidR="008C1B66" w:rsidRDefault="008C1B6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AE743" w14:textId="77777777" w:rsidR="008C1B66" w:rsidRDefault="008C1B6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17D1A316" w14:textId="77777777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42477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7E5D6" w14:textId="77777777" w:rsidR="008C1B66" w:rsidRDefault="008C1B66">
            <w:pPr>
              <w:autoSpaceDE w:val="0"/>
              <w:autoSpaceDN w:val="0"/>
              <w:spacing w:before="98" w:after="0" w:line="271" w:lineRule="auto"/>
              <w:ind w:left="72"/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В.В. Бианки. Музыкальная канарейка.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363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16593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27579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157DC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4F8A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38F4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7A4422B6" w14:textId="77777777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A508B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0BE42" w14:textId="77777777"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Соколов -Микитов.</w:t>
            </w:r>
          </w:p>
          <w:p w14:paraId="56AFDB0B" w14:textId="77777777" w:rsidR="008C1B66" w:rsidRPr="008C1B66" w:rsidRDefault="008C1B6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Осень./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А.Плещеев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Осень наступила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31282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9D313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3758B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10FB8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BE7E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CA78A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21E16A18" w14:textId="77777777" w:rsidTr="00B6239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48832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9A52E" w14:textId="77777777"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Промжуточная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аттестация. Зачет за курс 1 класса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2A655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F5CD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99B08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D486B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E16C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7E10D" w14:textId="77777777" w:rsidR="008C1B66" w:rsidRDefault="008C1B6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6D60A339" w14:textId="77777777" w:rsidTr="00B6239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FE14D" w14:textId="77777777" w:rsidR="008C1B66" w:rsidRDefault="008C1B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324DB" w14:textId="77777777" w:rsidR="008C1B66" w:rsidRPr="008C1B66" w:rsidRDefault="008C1B6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М.Пришвин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Цветут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березки/ Жуковский В.А.</w:t>
            </w:r>
          </w:p>
          <w:p w14:paraId="6B89D640" w14:textId="77777777" w:rsidR="008C1B66" w:rsidRDefault="008C1B6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Жаворонок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D3649" w14:textId="77777777" w:rsidR="008C1B66" w:rsidRDefault="008C1B6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84AB0" w14:textId="77777777" w:rsidR="008C1B66" w:rsidRDefault="008C1B6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1650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29C67" w14:textId="77777777" w:rsidR="008C1B66" w:rsidRDefault="008C1B6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151A" w14:textId="77777777" w:rsidR="008C1B66" w:rsidRDefault="008C1B6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15FAF" w14:textId="77777777" w:rsidR="008C1B66" w:rsidRDefault="008C1B66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4AE85054" w14:textId="77777777" w:rsidTr="00B6239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2BC37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6338" w14:textId="77777777"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 Соколов-Микитов.</w:t>
            </w:r>
          </w:p>
          <w:p w14:paraId="707A41FE" w14:textId="77777777" w:rsidR="008C1B66" w:rsidRPr="008C1B66" w:rsidRDefault="008C1B6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 в лесу/ </w:t>
            </w:r>
            <w:proofErr w:type="spellStart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А.Фет</w:t>
            </w:r>
            <w:proofErr w:type="spellEnd"/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Летний вечер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2A7C9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B7CE6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343D8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8977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6575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D216E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54017682" w14:textId="77777777" w:rsidTr="00B6239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E7869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E4271" w14:textId="77777777" w:rsidR="008C1B66" w:rsidRPr="008C1B66" w:rsidRDefault="008C1B66" w:rsidP="008C1B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8C1B66">
              <w:rPr>
                <w:lang w:val="ru-RU"/>
              </w:rPr>
              <w:t>К.Ушинский</w:t>
            </w:r>
            <w:proofErr w:type="spellEnd"/>
            <w:r w:rsidRPr="008C1B66">
              <w:rPr>
                <w:lang w:val="ru-RU"/>
              </w:rPr>
              <w:t xml:space="preserve">. Выпал снег./ </w:t>
            </w:r>
            <w:proofErr w:type="spellStart"/>
            <w:r w:rsidRPr="008C1B66">
              <w:rPr>
                <w:lang w:val="ru-RU"/>
              </w:rPr>
              <w:t>Н.Некрасов</w:t>
            </w:r>
            <w:proofErr w:type="spellEnd"/>
            <w:r w:rsidRPr="008C1B66">
              <w:rPr>
                <w:lang w:val="ru-RU"/>
              </w:rPr>
              <w:t>.</w:t>
            </w:r>
          </w:p>
          <w:p w14:paraId="3B87AAEA" w14:textId="77777777" w:rsidR="008C1B66" w:rsidRPr="008C1B66" w:rsidRDefault="008C1B66" w:rsidP="008C1B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</w:p>
          <w:p w14:paraId="5EB49FE2" w14:textId="77777777" w:rsidR="008C1B66" w:rsidRPr="008C1B66" w:rsidRDefault="008C1B66" w:rsidP="008C1B6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1B66">
              <w:rPr>
                <w:lang w:val="ru-RU"/>
              </w:rPr>
              <w:t>Новогоднее поздравление снеговика.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688E0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DE92B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6F0C3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F3007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F15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F5EB7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C1B66" w14:paraId="458C60BD" w14:textId="77777777" w:rsidTr="00B62393">
        <w:trPr>
          <w:trHeight w:hRule="exact" w:val="138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C45DF" w14:textId="77777777" w:rsidR="008C1B66" w:rsidRDefault="008C1B6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16463" w14:textId="77777777" w:rsidR="008C1B66" w:rsidRPr="00147ECF" w:rsidRDefault="008C1B66">
            <w:pPr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изученным темам. Викторина по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пройденным </w:t>
            </w:r>
            <w:r w:rsidRPr="008C1B66">
              <w:rPr>
                <w:lang w:val="ru-RU"/>
              </w:rPr>
              <w:br/>
            </w: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504C6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25D4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90046" w14:textId="77777777" w:rsidR="008C1B66" w:rsidRDefault="008C1B6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C3122" w14:textId="77777777" w:rsidR="008C1B66" w:rsidRPr="008C1B66" w:rsidRDefault="008C1B66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591" w14:textId="77777777" w:rsidR="008C1B66" w:rsidRDefault="008C1B6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D78B5" w14:textId="77777777" w:rsidR="008C1B66" w:rsidRPr="008C1B66" w:rsidRDefault="008C1B66">
            <w:pPr>
              <w:rPr>
                <w:lang w:val="ru-RU"/>
              </w:rPr>
            </w:pPr>
            <w:r>
              <w:rPr>
                <w:lang w:val="ru-RU"/>
              </w:rPr>
              <w:t>Устный опрос.</w:t>
            </w:r>
          </w:p>
        </w:tc>
      </w:tr>
      <w:tr w:rsidR="008C1B66" w14:paraId="2FE3E9E7" w14:textId="77777777" w:rsidTr="00B62393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81A37" w14:textId="77777777" w:rsidR="008C1B66" w:rsidRPr="008C1B66" w:rsidRDefault="008C1B6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1B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26FF7" w14:textId="77777777" w:rsidR="008C1B66" w:rsidRPr="008C1B66" w:rsidRDefault="008C1B6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E5B94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C188E" w14:textId="77777777" w:rsidR="008C1B66" w:rsidRDefault="008C1B6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69F" w14:textId="77777777" w:rsidR="008C1B66" w:rsidRDefault="008C1B66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E7CBB" w14:textId="77777777" w:rsidR="008C1B66" w:rsidRDefault="008C1B66"/>
        </w:tc>
      </w:tr>
    </w:tbl>
    <w:p w14:paraId="5590FFD5" w14:textId="77777777" w:rsidR="00AC48C7" w:rsidRDefault="00AC48C7">
      <w:pPr>
        <w:autoSpaceDE w:val="0"/>
        <w:autoSpaceDN w:val="0"/>
        <w:spacing w:after="0" w:line="14" w:lineRule="exact"/>
      </w:pPr>
    </w:p>
    <w:p w14:paraId="36B38212" w14:textId="77777777" w:rsidR="00AC48C7" w:rsidRDefault="00AC48C7">
      <w:pPr>
        <w:sectPr w:rsidR="00AC48C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91B167" w14:textId="77777777" w:rsidR="00AC48C7" w:rsidRDefault="00AC48C7">
      <w:pPr>
        <w:autoSpaceDE w:val="0"/>
        <w:autoSpaceDN w:val="0"/>
        <w:spacing w:after="78" w:line="220" w:lineRule="exact"/>
      </w:pPr>
    </w:p>
    <w:p w14:paraId="334F6D1F" w14:textId="77777777" w:rsidR="00AC48C7" w:rsidRDefault="000F49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91A1AA7" w14:textId="77777777" w:rsidR="00AC48C7" w:rsidRDefault="000F49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97D2AB8" w14:textId="77777777" w:rsidR="00AC48C7" w:rsidRPr="008C1B66" w:rsidRDefault="000F4975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 на родном (русском) языке, 1 класс/ Кутейникова Н.Е., Синёва О.В.; под редакцией Богданова С.И. ООО «Русское слово-учебник»; 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1DCBB92" w14:textId="77777777" w:rsidR="00AC48C7" w:rsidRPr="008C1B66" w:rsidRDefault="000F4975">
      <w:pPr>
        <w:autoSpaceDE w:val="0"/>
        <w:autoSpaceDN w:val="0"/>
        <w:spacing w:before="262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C14AB00" w14:textId="77777777" w:rsidR="00AC48C7" w:rsidRPr="008C1B66" w:rsidRDefault="000F4975">
      <w:pPr>
        <w:autoSpaceDE w:val="0"/>
        <w:autoSpaceDN w:val="0"/>
        <w:spacing w:before="166" w:after="0" w:line="262" w:lineRule="auto"/>
        <w:ind w:right="9072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презентации,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ЦОР</w:t>
      </w:r>
    </w:p>
    <w:p w14:paraId="6FF10C78" w14:textId="77777777" w:rsidR="00AC48C7" w:rsidRPr="008C1B66" w:rsidRDefault="000F4975">
      <w:pPr>
        <w:autoSpaceDE w:val="0"/>
        <w:autoSpaceDN w:val="0"/>
        <w:spacing w:before="264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D783FF9" w14:textId="77777777" w:rsidR="00AC48C7" w:rsidRPr="008C1B66" w:rsidRDefault="000F4975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93AE7FB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E26EB0" w14:textId="77777777" w:rsidR="00AC48C7" w:rsidRPr="008C1B66" w:rsidRDefault="00AC48C7">
      <w:pPr>
        <w:autoSpaceDE w:val="0"/>
        <w:autoSpaceDN w:val="0"/>
        <w:spacing w:after="78" w:line="220" w:lineRule="exact"/>
        <w:rPr>
          <w:lang w:val="ru-RU"/>
        </w:rPr>
      </w:pPr>
    </w:p>
    <w:p w14:paraId="60BD1BFE" w14:textId="77777777" w:rsidR="00AC48C7" w:rsidRPr="008C1B66" w:rsidRDefault="000F4975">
      <w:pPr>
        <w:autoSpaceDE w:val="0"/>
        <w:autoSpaceDN w:val="0"/>
        <w:spacing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1E7D91B" w14:textId="77777777" w:rsidR="00AC48C7" w:rsidRPr="008C1B66" w:rsidRDefault="000F4975">
      <w:pPr>
        <w:autoSpaceDE w:val="0"/>
        <w:autoSpaceDN w:val="0"/>
        <w:spacing w:before="346" w:after="0" w:line="230" w:lineRule="auto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4680C7FC" w14:textId="77777777" w:rsidR="00AC48C7" w:rsidRPr="008C1B66" w:rsidRDefault="000F4975">
      <w:pPr>
        <w:autoSpaceDE w:val="0"/>
        <w:autoSpaceDN w:val="0"/>
        <w:spacing w:before="166" w:after="0"/>
        <w:ind w:right="1296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таблицы для 1 класса по обучению грамоте;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 xml:space="preserve">• наборы сюжетных картинок для 1 класса по обучению грамоте, литературному </w:t>
      </w:r>
      <w:proofErr w:type="gramStart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чтению ;</w:t>
      </w:r>
      <w:proofErr w:type="gramEnd"/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словари;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портреты поэтов и писателей</w:t>
      </w:r>
    </w:p>
    <w:p w14:paraId="5584ECF5" w14:textId="77777777" w:rsidR="00AC48C7" w:rsidRPr="008C1B66" w:rsidRDefault="000F4975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8C1B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678347BF" w14:textId="77777777" w:rsidR="00AC48C7" w:rsidRPr="008C1B66" w:rsidRDefault="000F4975">
      <w:pPr>
        <w:autoSpaceDE w:val="0"/>
        <w:autoSpaceDN w:val="0"/>
        <w:spacing w:before="168" w:after="0" w:line="281" w:lineRule="auto"/>
        <w:ind w:right="6048"/>
        <w:rPr>
          <w:lang w:val="ru-RU"/>
        </w:rPr>
      </w:pP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сканер;</w:t>
      </w:r>
      <w:r w:rsidRPr="008C1B66">
        <w:rPr>
          <w:lang w:val="ru-RU"/>
        </w:rPr>
        <w:br/>
      </w:r>
      <w:r w:rsidRPr="008C1B66">
        <w:rPr>
          <w:rFonts w:ascii="Times New Roman" w:eastAsia="Times New Roman" w:hAnsi="Times New Roman"/>
          <w:color w:val="000000"/>
          <w:sz w:val="24"/>
          <w:lang w:val="ru-RU"/>
        </w:rPr>
        <w:t>• экран</w:t>
      </w:r>
    </w:p>
    <w:p w14:paraId="326454F0" w14:textId="77777777" w:rsidR="00AC48C7" w:rsidRPr="008C1B66" w:rsidRDefault="00AC48C7">
      <w:pPr>
        <w:rPr>
          <w:lang w:val="ru-RU"/>
        </w:rPr>
        <w:sectPr w:rsidR="00AC48C7" w:rsidRPr="008C1B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1B39E7" w14:textId="77777777" w:rsidR="000F4975" w:rsidRPr="008C1B66" w:rsidRDefault="000F4975">
      <w:pPr>
        <w:rPr>
          <w:lang w:val="ru-RU"/>
        </w:rPr>
      </w:pPr>
    </w:p>
    <w:sectPr w:rsidR="000F4975" w:rsidRPr="008C1B6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F4975"/>
    <w:rsid w:val="00104773"/>
    <w:rsid w:val="00147ECF"/>
    <w:rsid w:val="0015074B"/>
    <w:rsid w:val="0029639D"/>
    <w:rsid w:val="00326F90"/>
    <w:rsid w:val="008C1B66"/>
    <w:rsid w:val="00AA1D8D"/>
    <w:rsid w:val="00AC48C7"/>
    <w:rsid w:val="00AC6690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7BDF2"/>
  <w14:defaultImageDpi w14:val="300"/>
  <w15:docId w15:val="{6E62105E-67E4-40D9-AF14-14F1495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6C22C-9BD8-4FBB-B628-CDE6F989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4747</Words>
  <Characters>27062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v.sveta@dnevnik.ru</cp:lastModifiedBy>
  <cp:revision>2</cp:revision>
  <dcterms:created xsi:type="dcterms:W3CDTF">2022-11-10T07:45:00Z</dcterms:created>
  <dcterms:modified xsi:type="dcterms:W3CDTF">2022-11-10T07:45:00Z</dcterms:modified>
</cp:coreProperties>
</file>