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63" w:rsidRDefault="00EB5B63">
      <w:pPr>
        <w:autoSpaceDE w:val="0"/>
        <w:autoSpaceDN w:val="0"/>
        <w:spacing w:after="78" w:line="220" w:lineRule="exact"/>
      </w:pPr>
    </w:p>
    <w:p w:rsidR="008729DE" w:rsidRPr="008729DE" w:rsidRDefault="008729DE" w:rsidP="008729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8729DE" w:rsidRPr="008729DE" w:rsidRDefault="008729DE" w:rsidP="008729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«Литературное чтение на родном (русском) языке», 3 класс</w:t>
      </w:r>
    </w:p>
    <w:p w:rsidR="008729DE" w:rsidRPr="008729DE" w:rsidRDefault="008729DE" w:rsidP="008729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литературному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8729DE">
        <w:rPr>
          <w:rFonts w:ascii="Times New Roman" w:hAnsi="Times New Roman" w:cs="Times New Roman"/>
          <w:bCs/>
          <w:sz w:val="24"/>
          <w:szCs w:val="24"/>
          <w:lang w:val="ru-RU"/>
        </w:rPr>
        <w:t>Литературное чтение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8729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родных языков народов России, утверждённой протоколом заседания Коллегии Министерства просвещения Российской Федерации от 01.10.2019 г.;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8729DE">
        <w:rPr>
          <w:rFonts w:ascii="Times New Roman" w:hAnsi="Times New Roman" w:cs="Times New Roman"/>
          <w:bCs/>
          <w:sz w:val="24"/>
          <w:szCs w:val="24"/>
          <w:lang w:val="ru-RU"/>
        </w:rPr>
        <w:t>Литературное чтение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8729DE" w:rsidRPr="008729DE" w:rsidRDefault="008729DE" w:rsidP="008729DE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8729DE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литературному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729DE">
        <w:rPr>
          <w:rFonts w:ascii="Times New Roman" w:eastAsia="Calibri" w:hAnsi="Times New Roman" w:cs="Times New Roman"/>
          <w:sz w:val="24"/>
          <w:lang w:val="ru-RU"/>
        </w:rPr>
        <w:t>для 1-4 классов под редакцией О. М. Александровой, выпускаемой издательством «Просвещение».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729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Цели изучения </w:t>
      </w:r>
      <w:r w:rsidRPr="008729DE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литературного чтения на родном (русском) языке</w:t>
      </w:r>
      <w:r w:rsidRPr="008729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уровне НОО: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Целями</w:t>
      </w:r>
      <w:r w:rsidRPr="00AE06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изучения предмета «Литературное чтение на родном (русском) языке» являются:</w:t>
      </w:r>
    </w:p>
    <w:p w:rsidR="008729DE" w:rsidRPr="008729DE" w:rsidRDefault="008729DE" w:rsidP="008729DE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8729DE" w:rsidRPr="008729DE" w:rsidRDefault="008729DE" w:rsidP="008729DE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A763D2" w:rsidRPr="00A763D2" w:rsidRDefault="00A763D2" w:rsidP="00A763D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A763D2" w:rsidRPr="00AE0641" w:rsidRDefault="00A763D2" w:rsidP="00A763D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читательских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>.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Достижение данных целей предполагает решение следующих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763D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</w:t>
      </w:r>
      <w:r w:rsidRPr="00A763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</w:t>
      </w:r>
      <w:r w:rsidRPr="00A763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младшего школьника интереса к русской литературе как источнику историко-культурных, нравственных, эстетических ценностей;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763D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«Литературное чтение на родном (русском) языке» в учебном плане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по 17 часов в 1-4  классах. 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63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A763D2" w:rsidRPr="00BF7E72" w:rsidRDefault="00A763D2" w:rsidP="00A763D2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Мир</w:t>
      </w:r>
      <w:proofErr w:type="spellEnd"/>
      <w:r w:rsidRPr="00BF7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детства</w:t>
      </w:r>
      <w:proofErr w:type="spellEnd"/>
      <w:r w:rsidRPr="00BF7E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763D2" w:rsidRPr="00BF7E72" w:rsidRDefault="00A763D2" w:rsidP="00A763D2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spellEnd"/>
      <w:r w:rsidRPr="00BF7E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Родина</w:t>
      </w:r>
      <w:proofErr w:type="spellEnd"/>
      <w:r w:rsidRPr="00BF7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моя</w:t>
      </w:r>
      <w:proofErr w:type="spellEnd"/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p w:rsidR="00A763D2" w:rsidRPr="00D561CB" w:rsidRDefault="00A763D2" w:rsidP="00A763D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561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8729DE" w:rsidRDefault="008729DE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561CB" w:rsidRPr="00D561CB" w:rsidRDefault="00D561CB" w:rsidP="00D561C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561C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561CB" w:rsidRPr="00D561CB" w:rsidRDefault="00D561CB" w:rsidP="00D561CB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561CB" w:rsidRPr="00D561CB" w:rsidRDefault="00D561CB" w:rsidP="00D561CB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D561CB" w:rsidRDefault="00D561CB" w:rsidP="00D561CB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D561CB" w:rsidTr="00697FED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561CB" w:rsidTr="00697FED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D561CB" w:rsidRDefault="00D561CB" w:rsidP="00D561C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D561CB" w:rsidTr="00697FED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D561CB" w:rsidTr="00697FED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D561CB" w:rsidTr="00697FED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561CB" w:rsidRDefault="00D561CB" w:rsidP="00697FED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:rsidR="00D561CB" w:rsidRDefault="00D561CB" w:rsidP="00D561CB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561CB" w:rsidRDefault="00D561CB" w:rsidP="00D561CB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4911036)</w:t>
      </w:r>
    </w:p>
    <w:p w:rsidR="00D561CB" w:rsidRDefault="00D561CB" w:rsidP="00D561CB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D561CB" w:rsidRPr="00D561CB" w:rsidRDefault="00D561CB" w:rsidP="00D561CB">
      <w:pPr>
        <w:autoSpaceDE w:val="0"/>
        <w:autoSpaceDN w:val="0"/>
        <w:spacing w:before="70" w:after="0" w:line="230" w:lineRule="auto"/>
        <w:ind w:right="2360"/>
        <w:jc w:val="right"/>
        <w:rPr>
          <w:lang w:val="ru-RU"/>
        </w:rPr>
      </w:pPr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:rsidR="00D561CB" w:rsidRPr="00D561CB" w:rsidRDefault="00D561CB" w:rsidP="00D561CB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D561CB" w:rsidRPr="00D561CB" w:rsidRDefault="00D561CB" w:rsidP="00D561CB">
      <w:pPr>
        <w:autoSpaceDE w:val="0"/>
        <w:autoSpaceDN w:val="0"/>
        <w:spacing w:before="70" w:after="0" w:line="230" w:lineRule="auto"/>
        <w:ind w:right="3552"/>
        <w:jc w:val="right"/>
        <w:rPr>
          <w:lang w:val="ru-RU"/>
        </w:rPr>
      </w:pPr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2022 - </w:t>
      </w:r>
      <w:proofErr w:type="gramStart"/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D561CB" w:rsidRPr="00D561CB" w:rsidRDefault="00D561CB" w:rsidP="00D561CB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>Составитель: Верещагина Светлана Викторовна</w:t>
      </w:r>
    </w:p>
    <w:p w:rsidR="00D561CB" w:rsidRPr="00D561CB" w:rsidRDefault="00D561CB" w:rsidP="00D561CB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D561C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561CB" w:rsidRDefault="00D561CB" w:rsidP="00D561CB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bookmarkEnd w:id="0"/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B5B63" w:rsidRPr="008729DE" w:rsidRDefault="001E416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EB5B63" w:rsidRPr="008729DE" w:rsidRDefault="001E4164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языке»разработана</w:t>
      </w:r>
      <w:proofErr w:type="spellEnd"/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EB5B63" w:rsidRPr="008729DE" w:rsidRDefault="001E4164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EB5B63" w:rsidRPr="008729DE" w:rsidRDefault="001E4164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:rsidR="00EB5B63" w:rsidRPr="008729DE" w:rsidRDefault="001E4164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EB5B63" w:rsidRPr="008729DE" w:rsidRDefault="001E4164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области«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Родной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EB5B63" w:rsidRPr="008729DE" w:rsidRDefault="001E4164" w:rsidP="00C706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EB5B63" w:rsidRPr="008729DE" w:rsidRDefault="001E4164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EB5B63" w:rsidRPr="008729DE" w:rsidRDefault="001E41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EB5B63" w:rsidRPr="008729DE" w:rsidRDefault="001E41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EB5B63" w:rsidRPr="008729DE" w:rsidRDefault="001E4164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EB5B63" w:rsidRPr="008729DE" w:rsidRDefault="001E4164">
      <w:pPr>
        <w:autoSpaceDE w:val="0"/>
        <w:autoSpaceDN w:val="0"/>
        <w:spacing w:before="166" w:after="0" w:line="283" w:lineRule="auto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классе. Резерв учебного времени отводится на вариативную часть программы, которая предусматривает изучение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EB5B63" w:rsidRPr="008729DE" w:rsidRDefault="001E4164">
      <w:pPr>
        <w:autoSpaceDE w:val="0"/>
        <w:autoSpaceDN w:val="0"/>
        <w:spacing w:before="264" w:after="0" w:line="262" w:lineRule="auto"/>
        <w:ind w:right="1008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EB5B63" w:rsidRPr="008729DE" w:rsidRDefault="001E4164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языке»реализована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EB5B63" w:rsidRPr="008729DE" w:rsidRDefault="001E416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EB5B63" w:rsidRPr="008729DE" w:rsidRDefault="001E41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756" w:bottom="402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66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71" w:lineRule="auto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EB5B63" w:rsidRPr="008729DE" w:rsidRDefault="001E4164">
      <w:pPr>
        <w:autoSpaceDE w:val="0"/>
        <w:autoSpaceDN w:val="0"/>
        <w:spacing w:before="346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</w:t>
      </w:r>
    </w:p>
    <w:p w:rsidR="00EB5B63" w:rsidRPr="008729DE" w:rsidRDefault="001E4164">
      <w:pPr>
        <w:autoSpaceDE w:val="0"/>
        <w:autoSpaceDN w:val="0"/>
        <w:spacing w:before="166" w:after="0" w:line="262" w:lineRule="auto"/>
        <w:ind w:left="180" w:right="4320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Пишут не пером, а умом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первый опыт «писательства».</w:t>
      </w:r>
    </w:p>
    <w:p w:rsidR="00EB5B63" w:rsidRPr="008729DE" w:rsidRDefault="001E4164">
      <w:pPr>
        <w:autoSpaceDE w:val="0"/>
        <w:autoSpaceDN w:val="0"/>
        <w:spacing w:before="70" w:after="0" w:line="271" w:lineRule="auto"/>
        <w:ind w:left="180" w:right="302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Воробьев.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«Я ничего не придумал» (глава «Мой дневник»).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«Сказки Севки Глущенко» (глава «День рождения»).</w:t>
      </w:r>
    </w:p>
    <w:p w:rsidR="00EB5B63" w:rsidRPr="008729DE" w:rsidRDefault="001E4164">
      <w:pPr>
        <w:autoSpaceDE w:val="0"/>
        <w:autoSpaceDN w:val="0"/>
        <w:spacing w:before="264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EB5B63" w:rsidRPr="008729DE" w:rsidRDefault="001E4164">
      <w:pPr>
        <w:autoSpaceDE w:val="0"/>
        <w:autoSpaceDN w:val="0"/>
        <w:spacing w:before="168" w:after="0" w:line="262" w:lineRule="auto"/>
        <w:ind w:left="180" w:right="7488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Жизнь дана на добрые дела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Пословицы о доброте.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А. Буковский.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«О Доброте — злой и доброй».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Л. Яхнин.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«Последняя рубашка».</w:t>
      </w:r>
    </w:p>
    <w:p w:rsidR="00EB5B63" w:rsidRPr="008729DE" w:rsidRDefault="001E4164">
      <w:pPr>
        <w:autoSpaceDE w:val="0"/>
        <w:autoSpaceDN w:val="0"/>
        <w:spacing w:before="70" w:after="0" w:line="262" w:lineRule="auto"/>
        <w:ind w:left="180" w:right="8064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Живи по совести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Пословицы о совести.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В. </w:t>
      </w: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Засодимский</w:t>
      </w:r>
      <w:proofErr w:type="spellEnd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«Гришина милостыня».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Г. Волкова.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Дреби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-Дон».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/>
        <w:ind w:right="576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дружной семье и в холод тепло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Ф. </w:t>
      </w: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Кургузов</w:t>
      </w:r>
      <w:proofErr w:type="spellEnd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«Душа нараспашку».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Л. Решетов.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«Зёрнышки спелых яблок» (фрагмент).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Шукшин.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«Как зайка летал на воздушных шариках» (фрагмент).</w:t>
      </w:r>
    </w:p>
    <w:p w:rsidR="00EB5B63" w:rsidRPr="008729DE" w:rsidRDefault="001E4164">
      <w:pPr>
        <w:autoSpaceDE w:val="0"/>
        <w:autoSpaceDN w:val="0"/>
        <w:spacing w:before="384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Я фантазирую и мечтаю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Детские фантазии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 Крапивин. 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«Брат, которому семь» (фрагмент главы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«Зелёная грива»).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К. Чуковская.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«Мой отец — Корней Чуковский» (фрагмент).</w:t>
      </w:r>
    </w:p>
    <w:p w:rsidR="00EB5B63" w:rsidRPr="008729DE" w:rsidRDefault="001E4164">
      <w:pPr>
        <w:autoSpaceDE w:val="0"/>
        <w:autoSpaceDN w:val="0"/>
        <w:spacing w:before="38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— РОДИНА МОЯ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Родная страна во все времена сынами сильна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ind w:left="180" w:right="2592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выдающихся представителях русского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на- рода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. Например: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М. Гурьян.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«Мальчик из Холмогор» (фрагмент).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 </w:t>
      </w: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Бахревский</w:t>
      </w:r>
      <w:proofErr w:type="spellEnd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«Семён Дежнёв» (фрагмент).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Коняев.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«Правнуки богатырей» (фрагмент).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«Ломоносов» (фрагмент).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 праздника к празднику 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ind w:left="180" w:right="720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Всякая душа празднику рада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праздниках, значимых для русской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куль- туры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: Рождестве, Пасхе. Например: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Григорьева.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«Радость».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proofErr w:type="gram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А.И.Куприн.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Пасхальные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колокола» (фрагмент).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Чёрный.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«Пасхальный визит» (фрагмент).</w:t>
      </w:r>
    </w:p>
    <w:p w:rsidR="00EB5B63" w:rsidRPr="008729DE" w:rsidRDefault="001E4164">
      <w:pPr>
        <w:autoSpaceDE w:val="0"/>
        <w:autoSpaceDN w:val="0"/>
        <w:spacing w:before="264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8" w:after="0" w:line="281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>Неразгаданная тайна — в чащах леса…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загадки о лесе, реке, тумане.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Астафьев. 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«Зорькина песня» (фрагмент).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Берестов.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«У реки».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С. Никитин.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«Лес».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Г. Паустовский.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«Клад».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«Как распускаются разные деревья».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П. Токмакова.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«Туман».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674" w:bottom="1440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B5B63" w:rsidRPr="008729DE" w:rsidRDefault="001E4164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EB5B63" w:rsidRPr="008729DE" w:rsidRDefault="001E4164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EB5B63" w:rsidRPr="008729DE" w:rsidRDefault="001E4164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90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B5B63" w:rsidRPr="008729DE" w:rsidRDefault="001E4164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EB5B63" w:rsidRPr="008729DE" w:rsidRDefault="001E4164">
      <w:pPr>
        <w:autoSpaceDE w:val="0"/>
        <w:autoSpaceDN w:val="0"/>
        <w:spacing w:before="32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10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B5B63" w:rsidRPr="008729DE" w:rsidRDefault="001E4164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EB5B63" w:rsidRPr="008729DE" w:rsidRDefault="001E4164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B5B63" w:rsidRPr="008729DE" w:rsidRDefault="001E416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10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ошибку, допущенную при работе с текстами;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B5B63" w:rsidRPr="008729DE" w:rsidRDefault="001E4164">
      <w:pPr>
        <w:autoSpaceDE w:val="0"/>
        <w:autoSpaceDN w:val="0"/>
        <w:spacing w:before="32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B5B63" w:rsidRPr="008729DE" w:rsidRDefault="001E41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классе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осознавать коммуникативно-эстетические возможности русского языка на основе изучения произведений русской литературы;</w:t>
      </w:r>
    </w:p>
    <w:p w:rsidR="00EB5B63" w:rsidRPr="008729DE" w:rsidRDefault="001E416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давать и обосновывать нравственную оценку поступков героев;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художественных, научно-популярных и учебных текстов;</w:t>
      </w:r>
    </w:p>
    <w:p w:rsidR="00EB5B63" w:rsidRPr="008729DE" w:rsidRDefault="001E4164">
      <w:pPr>
        <w:autoSpaceDE w:val="0"/>
        <w:autoSpaceDN w:val="0"/>
        <w:spacing w:before="190" w:after="0" w:line="281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328" w:right="740" w:bottom="564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64" w:line="220" w:lineRule="exact"/>
        <w:rPr>
          <w:lang w:val="ru-RU"/>
        </w:rPr>
      </w:pPr>
    </w:p>
    <w:p w:rsidR="00EB5B63" w:rsidRDefault="001E4164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555"/>
        <w:gridCol w:w="719"/>
        <w:gridCol w:w="709"/>
        <w:gridCol w:w="709"/>
        <w:gridCol w:w="854"/>
        <w:gridCol w:w="6233"/>
        <w:gridCol w:w="1417"/>
        <w:gridCol w:w="990"/>
        <w:gridCol w:w="8"/>
        <w:gridCol w:w="1409"/>
        <w:gridCol w:w="22"/>
        <w:gridCol w:w="57"/>
      </w:tblGrid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1555" w:type="dxa"/>
            <w:vMerge w:val="restart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37" w:type="dxa"/>
            <w:gridSpan w:val="3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4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6233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998" w:type="dxa"/>
            <w:gridSpan w:val="2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409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4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trHeight w:val="20"/>
        </w:trPr>
        <w:tc>
          <w:tcPr>
            <w:tcW w:w="15243" w:type="dxa"/>
            <w:gridSpan w:val="13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Мир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детства</w:t>
            </w:r>
            <w:proofErr w:type="spellEnd"/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книги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Чтение вслух и про себя отрывков из повестей о первом детском опыте написания дневников, стихотворений, рассказов;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произведения: ответы на вопросы по содержанию, определение мотивов поступков героев, объяснение их эмоционального состояния; сопоставление автобиографической повести и повести с вымышленными героями;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Наблюдение: рассматривание иллюстраций, поиск в тексте отрывков, соответствующих предложенным иллюстрациям;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тексту, обсуждение историко-культурной информации, имеющей отношение к прочитанным произведениям;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1, 2, 3, 10</w:t>
            </w:r>
          </w:p>
        </w:tc>
        <w:tc>
          <w:tcPr>
            <w:tcW w:w="1409" w:type="dxa"/>
          </w:tcPr>
          <w:p w:rsidR="00A763D2" w:rsidRPr="00AE0641" w:rsidRDefault="00D561C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A763D2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взрослею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ГК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Чтение вслух: выразительное чтение сказки (работа в паре); чтение сказки по ролям (работа в группе);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и поиск информации в тексте для ответа на вопросы;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произведения: ответы на вопросы по содержанию; оценка поступков героев; определение ключевых идей произведения;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Учебный диалог на основе проблемных вопросов к тексту;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произведений разных жанров; перечитывание текста с целью поиска информации для ответа на вопросы;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Слушание текста: восприятие на слух фрагментов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вслух: чтение диалогов по ролям;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 и характеристика героев произведения: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произведения, сравнение произведений разных эпох и жанров, поиск общего и различного;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Объяснение смысла пословиц, соотнесение пословиц и заголовка раздела (работа в паре);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тексту; доказательство собственной точки зрения с опорой на текст;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Самооценка с использованием «Оценочного 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1, 2, 5, 6, 9, 10</w:t>
            </w:r>
          </w:p>
        </w:tc>
        <w:tc>
          <w:tcPr>
            <w:tcW w:w="1409" w:type="dxa"/>
          </w:tcPr>
          <w:p w:rsidR="00A763D2" w:rsidRPr="00AE0641" w:rsidRDefault="00D561C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A763D2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семья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ГК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текстов рассказов, фрагментов автобиографической повести, справочной информации;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вслух: чтение по ролям небольшого рассказа; самостоятельное определение необходимого количества чтецов (работа в группе);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произведения; сравнение автобиографической повести и произведения с вымышленными героями, поиск общего и различного, определение отношений между героем и рассказчиком;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тексту; доказательство собственной точки зрения с опорой на текст;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тексту; доказательство собственной точки зрения с опорой на текст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Самооценка с использованием 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«Оценочного 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1, 2, 5, 9, 10</w:t>
            </w:r>
          </w:p>
        </w:tc>
        <w:tc>
          <w:tcPr>
            <w:tcW w:w="1409" w:type="dxa"/>
          </w:tcPr>
          <w:p w:rsidR="00A763D2" w:rsidRPr="00AE0641" w:rsidRDefault="00D561C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A763D2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фантазирую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мечтаю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5, 6, 7, 8, 10</w:t>
            </w:r>
          </w:p>
        </w:tc>
        <w:tc>
          <w:tcPr>
            <w:tcW w:w="1409" w:type="dxa"/>
          </w:tcPr>
          <w:p w:rsidR="00A763D2" w:rsidRPr="00AE0641" w:rsidRDefault="00D561C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A763D2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1"/>
          <w:wAfter w:w="57" w:type="dxa"/>
          <w:trHeight w:val="20"/>
        </w:trPr>
        <w:tc>
          <w:tcPr>
            <w:tcW w:w="2116" w:type="dxa"/>
            <w:gridSpan w:val="2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3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3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763D2" w:rsidRPr="00AE0641" w:rsidTr="0043578F">
        <w:trPr>
          <w:trHeight w:val="20"/>
        </w:trPr>
        <w:tc>
          <w:tcPr>
            <w:tcW w:w="15243" w:type="dxa"/>
            <w:gridSpan w:val="13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Россия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Родина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моя</w:t>
            </w:r>
            <w:proofErr w:type="spellEnd"/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55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Родная страна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во все времена сынами сильна</w:t>
            </w:r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ГК</w:t>
            </w:r>
          </w:p>
        </w:tc>
        <w:tc>
          <w:tcPr>
            <w:tcW w:w="6233" w:type="dxa"/>
            <w:vMerge w:val="restart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фрагментов биографических повестей, справочной информации историко-культурного характера, имеющей отношение к прочитанным произведениям;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вслух: выразительное чтение стихотворений;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Пересказ отрывка из текста от лица одного из персонажей;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1, 2, 3, 4, 5, 9</w:t>
            </w:r>
          </w:p>
        </w:tc>
        <w:tc>
          <w:tcPr>
            <w:tcW w:w="1409" w:type="dxa"/>
          </w:tcPr>
          <w:p w:rsidR="00A763D2" w:rsidRPr="00AE0641" w:rsidRDefault="00D561C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A763D2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праздника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празднику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</w:t>
            </w:r>
          </w:p>
        </w:tc>
        <w:tc>
          <w:tcPr>
            <w:tcW w:w="6233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2, 5, 7, 10</w:t>
            </w:r>
          </w:p>
        </w:tc>
        <w:tc>
          <w:tcPr>
            <w:tcW w:w="1409" w:type="dxa"/>
          </w:tcPr>
          <w:p w:rsidR="00A763D2" w:rsidRPr="00AE0641" w:rsidRDefault="00D561C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A763D2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родной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proofErr w:type="spellEnd"/>
          </w:p>
        </w:tc>
        <w:tc>
          <w:tcPr>
            <w:tcW w:w="719" w:type="dxa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ЕНГ</w:t>
            </w:r>
          </w:p>
        </w:tc>
        <w:tc>
          <w:tcPr>
            <w:tcW w:w="6233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2, 4, 10</w:t>
            </w:r>
          </w:p>
        </w:tc>
        <w:tc>
          <w:tcPr>
            <w:tcW w:w="1409" w:type="dxa"/>
          </w:tcPr>
          <w:p w:rsidR="00A763D2" w:rsidRPr="00AE0641" w:rsidRDefault="00D561C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A763D2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2116" w:type="dxa"/>
            <w:gridSpan w:val="2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3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2116" w:type="dxa"/>
            <w:gridSpan w:val="2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11897263"/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  <w:vAlign w:val="center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3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2116" w:type="dxa"/>
            <w:gridSpan w:val="2"/>
            <w:vAlign w:val="center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19" w:type="dxa"/>
            <w:vAlign w:val="center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16,5</w:t>
            </w:r>
          </w:p>
        </w:tc>
        <w:tc>
          <w:tcPr>
            <w:tcW w:w="709" w:type="dxa"/>
            <w:vAlign w:val="center"/>
          </w:tcPr>
          <w:p w:rsidR="00A763D2" w:rsidRPr="00A23110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3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9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A763D2" w:rsidRPr="00A763D2" w:rsidRDefault="00A763D2">
      <w:pPr>
        <w:autoSpaceDE w:val="0"/>
        <w:autoSpaceDN w:val="0"/>
        <w:spacing w:after="258" w:line="233" w:lineRule="auto"/>
        <w:rPr>
          <w:lang w:val="ru-RU"/>
        </w:rPr>
      </w:pPr>
    </w:p>
    <w:p w:rsidR="00EB5B63" w:rsidRDefault="00EB5B63">
      <w:pPr>
        <w:autoSpaceDE w:val="0"/>
        <w:autoSpaceDN w:val="0"/>
        <w:spacing w:after="0" w:line="14" w:lineRule="exact"/>
      </w:pPr>
    </w:p>
    <w:p w:rsidR="00EB5B63" w:rsidRDefault="00EB5B63">
      <w:pPr>
        <w:sectPr w:rsidR="00EB5B63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5B63" w:rsidRDefault="00EB5B63">
      <w:pPr>
        <w:autoSpaceDE w:val="0"/>
        <w:autoSpaceDN w:val="0"/>
        <w:spacing w:after="78" w:line="220" w:lineRule="exact"/>
      </w:pPr>
    </w:p>
    <w:p w:rsidR="00EB5B63" w:rsidRDefault="001E4164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14"/>
        <w:tblW w:w="10092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389"/>
        <w:gridCol w:w="1134"/>
        <w:gridCol w:w="709"/>
        <w:gridCol w:w="708"/>
        <w:gridCol w:w="709"/>
        <w:gridCol w:w="1337"/>
      </w:tblGrid>
      <w:tr w:rsidR="00FD115B" w:rsidRPr="002500C8" w:rsidTr="0043578F">
        <w:tc>
          <w:tcPr>
            <w:tcW w:w="988" w:type="dxa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23" w:type="dxa"/>
            <w:gridSpan w:val="2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2126" w:type="dxa"/>
            <w:gridSpan w:val="3"/>
          </w:tcPr>
          <w:p w:rsidR="00FD115B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37" w:type="dxa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Виды, формы контроля</w:t>
            </w:r>
          </w:p>
        </w:tc>
      </w:tr>
      <w:tr w:rsidR="00FD115B" w:rsidRPr="002500C8" w:rsidTr="0043578F">
        <w:trPr>
          <w:trHeight w:val="1294"/>
        </w:trPr>
        <w:tc>
          <w:tcPr>
            <w:tcW w:w="98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FD115B" w:rsidRPr="0063021A" w:rsidRDefault="00FD115B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  <w:vMerge w:val="restart"/>
          </w:tcPr>
          <w:p w:rsidR="00FD115B" w:rsidRPr="0063021A" w:rsidRDefault="00FD115B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337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15B" w:rsidRPr="002500C8" w:rsidTr="0043578F">
        <w:trPr>
          <w:trHeight w:val="309"/>
        </w:trPr>
        <w:tc>
          <w:tcPr>
            <w:tcW w:w="98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FD115B" w:rsidRPr="00FD6754" w:rsidRDefault="00FD115B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FD115B" w:rsidRPr="00FD6754" w:rsidRDefault="00FD115B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B26" w:rsidRPr="00D70B26" w:rsidTr="0043578F">
        <w:tc>
          <w:tcPr>
            <w:tcW w:w="988" w:type="dxa"/>
          </w:tcPr>
          <w:p w:rsidR="00D70B26" w:rsidRPr="002500C8" w:rsidRDefault="00D70B26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0B26" w:rsidRPr="0071714A" w:rsidRDefault="00D70B26" w:rsidP="0043578F">
            <w:pPr>
              <w:pStyle w:val="aff8"/>
              <w:snapToGrid w:val="0"/>
            </w:pPr>
            <w:r w:rsidRPr="0071714A">
              <w:t>Водный урок. З. Александрова «Ро</w:t>
            </w:r>
            <w:r>
              <w:t xml:space="preserve">дина», </w:t>
            </w:r>
            <w:proofErr w:type="spellStart"/>
            <w:r>
              <w:t>А.Пришелец</w:t>
            </w:r>
            <w:proofErr w:type="spellEnd"/>
            <w:r>
              <w:t xml:space="preserve"> «Наш край»</w:t>
            </w:r>
          </w:p>
        </w:tc>
        <w:tc>
          <w:tcPr>
            <w:tcW w:w="1389" w:type="dxa"/>
          </w:tcPr>
          <w:p w:rsidR="00D70B26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1134" w:type="dxa"/>
          </w:tcPr>
          <w:p w:rsidR="00D70B26" w:rsidRPr="002500C8" w:rsidRDefault="00D70B26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26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B26" w:rsidRPr="002500C8" w:rsidRDefault="00D70B26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26" w:rsidRPr="002500C8" w:rsidRDefault="00D70B26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70B26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C38A5" w:rsidRPr="00D70B26" w:rsidTr="0043578F">
        <w:tc>
          <w:tcPr>
            <w:tcW w:w="988" w:type="dxa"/>
          </w:tcPr>
          <w:p w:rsidR="009C38A5" w:rsidRPr="002500C8" w:rsidRDefault="009C38A5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38A5" w:rsidRPr="0071714A" w:rsidRDefault="009C38A5" w:rsidP="0043578F">
            <w:pPr>
              <w:pStyle w:val="aff8"/>
              <w:snapToGrid w:val="0"/>
            </w:pPr>
            <w:r w:rsidRPr="0071714A">
              <w:t xml:space="preserve">П. Алешковский «Как новгородцы на Югру ходили» (о Новгородцах XII века — смелых мореплавателях) </w:t>
            </w:r>
            <w:r>
              <w:t>(выборочно рассказы)</w:t>
            </w:r>
          </w:p>
        </w:tc>
        <w:tc>
          <w:tcPr>
            <w:tcW w:w="138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134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8A5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C38A5" w:rsidRPr="00D561CB" w:rsidTr="0043578F">
        <w:tc>
          <w:tcPr>
            <w:tcW w:w="988" w:type="dxa"/>
          </w:tcPr>
          <w:p w:rsidR="009C38A5" w:rsidRPr="002500C8" w:rsidRDefault="009C38A5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38A5" w:rsidRPr="0071714A" w:rsidRDefault="009C38A5" w:rsidP="0043578F">
            <w:pPr>
              <w:pStyle w:val="aff8"/>
              <w:snapToGrid w:val="0"/>
            </w:pPr>
            <w:r w:rsidRPr="0071714A">
              <w:t xml:space="preserve">Народные </w:t>
            </w:r>
            <w:proofErr w:type="spellStart"/>
            <w:r w:rsidRPr="0071714A">
              <w:t>заклички</w:t>
            </w:r>
            <w:proofErr w:type="spellEnd"/>
            <w:r w:rsidRPr="0071714A">
              <w:t xml:space="preserve">, приговорки, потешки, </w:t>
            </w:r>
            <w:r>
              <w:t>перевертыши</w:t>
            </w:r>
          </w:p>
        </w:tc>
        <w:tc>
          <w:tcPr>
            <w:tcW w:w="138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1134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8A5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</w:tr>
      <w:tr w:rsidR="009C38A5" w:rsidRPr="00D70B26" w:rsidTr="0043578F">
        <w:tc>
          <w:tcPr>
            <w:tcW w:w="988" w:type="dxa"/>
          </w:tcPr>
          <w:p w:rsidR="009C38A5" w:rsidRPr="002500C8" w:rsidRDefault="009C38A5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38A5" w:rsidRPr="0071714A" w:rsidRDefault="009C38A5" w:rsidP="0043578F">
            <w:pPr>
              <w:pStyle w:val="aff8"/>
              <w:snapToGrid w:val="0"/>
            </w:pPr>
            <w:r w:rsidRPr="0071714A">
              <w:t>В. И. Даль. Пословицы</w:t>
            </w:r>
            <w:r>
              <w:t xml:space="preserve"> и поговорки русского народа</w:t>
            </w:r>
          </w:p>
        </w:tc>
        <w:tc>
          <w:tcPr>
            <w:tcW w:w="138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1134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8A5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Собиратели русских народных сказок</w:t>
            </w:r>
            <w:r>
              <w:t>: А. Н. Афанасьев, В. И. Даль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561CB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Народные сказки, присказка, сказочные предметы. Русская народная сказка «Иван – Царевич и серый волк». Русская наро</w:t>
            </w:r>
            <w:r>
              <w:t>дная сказка «Летучий корабль»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</w:tr>
      <w:tr w:rsidR="00AD2779" w:rsidRPr="002500C8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Народные сказки, присказка, сказочные предметы. Русская народная сказка «Морозко». Русская народная сказка «Белая уточка». Русская народна</w:t>
            </w:r>
            <w:r>
              <w:t>я сказка «По щучьему веленью»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К.Г. Паус</w:t>
            </w:r>
            <w:r>
              <w:t>товский «Жильцы старого дома»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контроль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>
              <w:t xml:space="preserve">Г.А. </w:t>
            </w:r>
            <w:proofErr w:type="spellStart"/>
            <w:r>
              <w:t>Скребицкий</w:t>
            </w:r>
            <w:proofErr w:type="spellEnd"/>
            <w:r>
              <w:t xml:space="preserve"> «Сиротка»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 xml:space="preserve">Н.И. Сладков </w:t>
            </w:r>
            <w:r>
              <w:t>«Непослушные Малыши»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Б</w:t>
            </w:r>
            <w:r>
              <w:t>.С. Житков «Охотник и собаки»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>
              <w:t>И.П. Токмакова «Котята»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AD2779" w:rsidRPr="00D561CB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«Очей очарованье»: осень в стихах и музыке.</w:t>
            </w:r>
          </w:p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 </w:t>
            </w:r>
            <w:proofErr w:type="spellStart"/>
            <w:r w:rsidRPr="0071714A">
              <w:t>К.Пау</w:t>
            </w:r>
            <w:r>
              <w:t>стовский</w:t>
            </w:r>
            <w:proofErr w:type="spellEnd"/>
            <w:r>
              <w:t xml:space="preserve"> «Какие бывают дожди»1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 xml:space="preserve"> </w:t>
            </w:r>
            <w:proofErr w:type="spellStart"/>
            <w:r w:rsidRPr="0071714A">
              <w:t>А.Толс</w:t>
            </w:r>
            <w:r>
              <w:t>той</w:t>
            </w:r>
            <w:proofErr w:type="spellEnd"/>
            <w:r>
              <w:t xml:space="preserve"> «Сугробы», </w:t>
            </w:r>
            <w:proofErr w:type="spellStart"/>
            <w:r>
              <w:t>Н.Асеев</w:t>
            </w:r>
            <w:proofErr w:type="spellEnd"/>
            <w:r>
              <w:t xml:space="preserve"> «Лыжи»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Промежуточная аттест</w:t>
            </w:r>
            <w:r>
              <w:t xml:space="preserve">ация. (Тест) за курс 3 класса 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контроль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Анализ и работа над ошибками теста.</w:t>
            </w:r>
          </w:p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 </w:t>
            </w:r>
            <w:proofErr w:type="spellStart"/>
            <w:r w:rsidRPr="0071714A">
              <w:t>К.П</w:t>
            </w:r>
            <w:r>
              <w:t>аустовский</w:t>
            </w:r>
            <w:proofErr w:type="spellEnd"/>
            <w:r>
              <w:t xml:space="preserve"> «Стальное колечко»</w:t>
            </w:r>
          </w:p>
          <w:p w:rsidR="00AD2779" w:rsidRPr="0071714A" w:rsidRDefault="00AD2779" w:rsidP="0043578F">
            <w:pPr>
              <w:pStyle w:val="aff8"/>
              <w:snapToGrid w:val="0"/>
            </w:pP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  <w:jc w:val="both"/>
            </w:pPr>
            <w:r w:rsidRPr="0071714A">
              <w:t>И. Соколов-Мики</w:t>
            </w:r>
            <w:r>
              <w:t>тов. Русские сказки о природе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2500C8" w:rsidTr="0043578F">
        <w:tc>
          <w:tcPr>
            <w:tcW w:w="6629" w:type="dxa"/>
            <w:gridSpan w:val="4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  16,5 ч</w:t>
            </w: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63" w:rsidRPr="00DD5EF6" w:rsidRDefault="00EB5B63">
      <w:pPr>
        <w:rPr>
          <w:lang w:val="ru-RU"/>
        </w:rPr>
        <w:sectPr w:rsidR="00EB5B63" w:rsidRPr="00DD5EF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5B63" w:rsidRPr="00DD5EF6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Default="001E41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B5B63" w:rsidRDefault="001E416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 (в 2 частях), 3 класс/Кутейникова Н.Е., Синёва О.В., Дудова Л.В.; под редакцией Богданова С.И., ООО «Русское слово-учебник»;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B5B63" w:rsidRDefault="00EB5B63">
      <w:pPr>
        <w:rPr>
          <w:lang w:val="ru-RU"/>
        </w:rPr>
      </w:pPr>
    </w:p>
    <w:p w:rsidR="00DD5EF6" w:rsidRPr="00D561CB" w:rsidRDefault="00D561CB" w:rsidP="00DD5EF6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fldChar w:fldCharType="begin"/>
      </w:r>
      <w:r w:rsidRPr="00D561CB">
        <w:rPr>
          <w:lang w:val="ru-RU"/>
        </w:rPr>
        <w:instrText xml:space="preserve"> </w:instrText>
      </w:r>
      <w:r>
        <w:instrText>HYPERLINK</w:instrText>
      </w:r>
      <w:r w:rsidRPr="00D561CB">
        <w:rPr>
          <w:lang w:val="ru-RU"/>
        </w:rPr>
        <w:instrText xml:space="preserve"> "</w:instrText>
      </w:r>
      <w:r>
        <w:instrText>https</w:instrText>
      </w:r>
      <w:r w:rsidRPr="00D561CB">
        <w:rPr>
          <w:lang w:val="ru-RU"/>
        </w:rPr>
        <w:instrText>://</w:instrText>
      </w:r>
      <w:r>
        <w:instrText>resh</w:instrText>
      </w:r>
      <w:r w:rsidRPr="00D561CB">
        <w:rPr>
          <w:lang w:val="ru-RU"/>
        </w:rPr>
        <w:instrText>.</w:instrText>
      </w:r>
      <w:r>
        <w:instrText>edu</w:instrText>
      </w:r>
      <w:r w:rsidRPr="00D561CB">
        <w:rPr>
          <w:lang w:val="ru-RU"/>
        </w:rPr>
        <w:instrText>.</w:instrText>
      </w:r>
      <w:r>
        <w:instrText>ru</w:instrText>
      </w:r>
      <w:r w:rsidRPr="00D561CB">
        <w:rPr>
          <w:lang w:val="ru-RU"/>
        </w:rPr>
        <w:instrText xml:space="preserve">/" </w:instrText>
      </w:r>
      <w:r>
        <w:fldChar w:fldCharType="separate"/>
      </w:r>
      <w:r w:rsidR="00DD5EF6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https</w:t>
      </w:r>
      <w:r w:rsidR="00DD5EF6" w:rsidRPr="00D561C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://</w:t>
      </w:r>
      <w:r w:rsidR="00DD5EF6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resh</w:t>
      </w:r>
      <w:r w:rsidR="00DD5EF6" w:rsidRPr="00D561C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r w:rsidR="00DD5EF6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edu</w:t>
      </w:r>
      <w:r w:rsidR="00DD5EF6" w:rsidRPr="00D561C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r w:rsidR="00DD5EF6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ru</w:t>
      </w:r>
      <w:r w:rsidR="00DD5EF6" w:rsidRPr="00D561C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/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end"/>
      </w:r>
    </w:p>
    <w:p w:rsidR="00DD5EF6" w:rsidRDefault="00DD5EF6">
      <w:pPr>
        <w:rPr>
          <w:lang w:val="ru-RU"/>
        </w:rPr>
      </w:pPr>
    </w:p>
    <w:p w:rsidR="00DD5EF6" w:rsidRPr="008729DE" w:rsidRDefault="00D561CB">
      <w:pPr>
        <w:rPr>
          <w:lang w:val="ru-RU"/>
        </w:rPr>
        <w:sectPr w:rsidR="00DD5EF6" w:rsidRPr="008729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fldChar w:fldCharType="begin"/>
      </w:r>
      <w:r w:rsidRPr="00D561CB">
        <w:rPr>
          <w:lang w:val="ru-RU"/>
        </w:rPr>
        <w:instrText xml:space="preserve"> </w:instrText>
      </w:r>
      <w:r>
        <w:instrText>HYPERLINK</w:instrText>
      </w:r>
      <w:r w:rsidRPr="00D561CB">
        <w:rPr>
          <w:lang w:val="ru-RU"/>
        </w:rPr>
        <w:instrText xml:space="preserve"> "</w:instrText>
      </w:r>
      <w:r>
        <w:instrText>https</w:instrText>
      </w:r>
      <w:r w:rsidRPr="00D561CB">
        <w:rPr>
          <w:lang w:val="ru-RU"/>
        </w:rPr>
        <w:instrText>://</w:instrText>
      </w:r>
      <w:r>
        <w:instrText>uchi</w:instrText>
      </w:r>
      <w:r w:rsidRPr="00D561CB">
        <w:rPr>
          <w:lang w:val="ru-RU"/>
        </w:rPr>
        <w:instrText>.</w:instrText>
      </w:r>
      <w:r>
        <w:instrText>ru</w:instrText>
      </w:r>
      <w:r w:rsidRPr="00D561CB">
        <w:rPr>
          <w:lang w:val="ru-RU"/>
        </w:rPr>
        <w:instrText>/</w:instrText>
      </w:r>
      <w:r>
        <w:instrText>teachers</w:instrText>
      </w:r>
      <w:r w:rsidRPr="00D561CB">
        <w:rPr>
          <w:lang w:val="ru-RU"/>
        </w:rPr>
        <w:instrText>/</w:instrText>
      </w:r>
      <w:r>
        <w:instrText>lk</w:instrText>
      </w:r>
      <w:r w:rsidRPr="00D561CB">
        <w:rPr>
          <w:lang w:val="ru-RU"/>
        </w:rPr>
        <w:instrText>/</w:instrText>
      </w:r>
      <w:r>
        <w:instrText>main</w:instrText>
      </w:r>
      <w:r w:rsidRPr="00D561CB">
        <w:rPr>
          <w:lang w:val="ru-RU"/>
        </w:rPr>
        <w:instrText xml:space="preserve">" </w:instrText>
      </w:r>
      <w:r>
        <w:fldChar w:fldCharType="separate"/>
      </w:r>
      <w:r w:rsidR="00DD5EF6" w:rsidRPr="00AE0641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  <w:t>https</w:t>
      </w:r>
      <w:r w:rsidR="00DD5EF6" w:rsidRPr="00DD5EF6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val="ru-RU" w:eastAsia="ar-SA"/>
        </w:rPr>
        <w:t>://</w:t>
      </w:r>
      <w:proofErr w:type="spellStart"/>
      <w:r w:rsidR="00DD5EF6" w:rsidRPr="00AE0641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  <w:t>uchi</w:t>
      </w:r>
      <w:proofErr w:type="spellEnd"/>
      <w:r w:rsidR="00DD5EF6" w:rsidRPr="00DD5EF6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val="ru-RU" w:eastAsia="ar-SA"/>
        </w:rPr>
        <w:t>.</w:t>
      </w:r>
      <w:proofErr w:type="spellStart"/>
      <w:r w:rsidR="00DD5EF6" w:rsidRPr="00AE0641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  <w:t>ru</w:t>
      </w:r>
      <w:proofErr w:type="spellEnd"/>
      <w:r w:rsidR="00DD5EF6" w:rsidRPr="00DD5EF6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val="ru-RU" w:eastAsia="ar-SA"/>
        </w:rPr>
        <w:t>/</w:t>
      </w:r>
      <w:r w:rsidR="00DD5EF6" w:rsidRPr="00AE0641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  <w:t>teachers</w:t>
      </w:r>
      <w:r w:rsidR="00DD5EF6" w:rsidRPr="00DD5EF6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val="ru-RU" w:eastAsia="ar-SA"/>
        </w:rPr>
        <w:t>/</w:t>
      </w:r>
      <w:proofErr w:type="spellStart"/>
      <w:r w:rsidR="00DD5EF6" w:rsidRPr="00AE0641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  <w:t>lk</w:t>
      </w:r>
      <w:proofErr w:type="spellEnd"/>
      <w:r w:rsidR="00DD5EF6" w:rsidRPr="00DD5EF6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val="ru-RU" w:eastAsia="ar-SA"/>
        </w:rPr>
        <w:t>/</w:t>
      </w:r>
      <w:r w:rsidR="00DD5EF6" w:rsidRPr="00AE0641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  <w:t>main</w:t>
      </w:r>
      <w:r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  <w:fldChar w:fldCharType="end"/>
      </w: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DD5EF6" w:rsidRDefault="001E4164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DD5EF6" w:rsidRPr="00980EB2" w:rsidRDefault="001E4164" w:rsidP="00DD5EF6">
      <w:pPr>
        <w:pStyle w:val="aff8"/>
        <w:widowControl/>
        <w:numPr>
          <w:ilvl w:val="0"/>
          <w:numId w:val="16"/>
        </w:numPr>
        <w:tabs>
          <w:tab w:val="left" w:pos="1440"/>
        </w:tabs>
        <w:jc w:val="both"/>
      </w:pPr>
      <w:r w:rsidRPr="008729DE">
        <w:rPr>
          <w:rFonts w:eastAsia="Times New Roman"/>
          <w:b/>
          <w:color w:val="000000"/>
        </w:rPr>
        <w:t xml:space="preserve"> </w:t>
      </w:r>
      <w:r w:rsidR="00DD5EF6" w:rsidRPr="00980EB2">
        <w:t xml:space="preserve">наборы сюжетных картинок для 1 класса по обучению грамоте, литературному </w:t>
      </w:r>
      <w:proofErr w:type="gramStart"/>
      <w:r w:rsidR="00DD5EF6" w:rsidRPr="00980EB2">
        <w:t>чтению ;</w:t>
      </w:r>
      <w:proofErr w:type="gramEnd"/>
    </w:p>
    <w:p w:rsidR="00DD5EF6" w:rsidRPr="00980EB2" w:rsidRDefault="00DD5EF6" w:rsidP="00DD5EF6">
      <w:pPr>
        <w:pStyle w:val="aff8"/>
        <w:widowControl/>
        <w:numPr>
          <w:ilvl w:val="0"/>
          <w:numId w:val="16"/>
        </w:numPr>
        <w:tabs>
          <w:tab w:val="left" w:pos="1440"/>
        </w:tabs>
        <w:jc w:val="both"/>
      </w:pPr>
      <w:r w:rsidRPr="00980EB2">
        <w:t>словари;</w:t>
      </w:r>
    </w:p>
    <w:p w:rsid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портреты поэтов и писателей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компьютер с программным обеспечением;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мультимедийный проектор;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магнитная доска;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сканер;</w:t>
      </w:r>
    </w:p>
    <w:p w:rsid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экран</w:t>
      </w:r>
    </w:p>
    <w:p w:rsidR="00DD5EF6" w:rsidRDefault="00DD5EF6" w:rsidP="00DD5EF6">
      <w:pPr>
        <w:pStyle w:val="ae"/>
        <w:autoSpaceDE w:val="0"/>
        <w:autoSpaceDN w:val="0"/>
        <w:spacing w:after="0" w:line="379" w:lineRule="auto"/>
        <w:ind w:left="1080" w:right="432"/>
        <w:rPr>
          <w:lang w:val="ru-RU"/>
        </w:rPr>
      </w:pPr>
    </w:p>
    <w:p w:rsidR="001E4164" w:rsidRPr="008729DE" w:rsidRDefault="001E4164" w:rsidP="00C706B5">
      <w:pPr>
        <w:pStyle w:val="ae"/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br/>
      </w:r>
      <w:r w:rsidRPr="00DD5EF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sectPr w:rsidR="001E4164" w:rsidRPr="008729D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844E4E"/>
    <w:multiLevelType w:val="multilevel"/>
    <w:tmpl w:val="B93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21745"/>
    <w:multiLevelType w:val="hybridMultilevel"/>
    <w:tmpl w:val="B764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568A"/>
    <w:multiLevelType w:val="multilevel"/>
    <w:tmpl w:val="7C8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85693"/>
    <w:multiLevelType w:val="hybridMultilevel"/>
    <w:tmpl w:val="F9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15AD"/>
    <w:multiLevelType w:val="hybridMultilevel"/>
    <w:tmpl w:val="8548B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E4164"/>
    <w:rsid w:val="0029639D"/>
    <w:rsid w:val="00326F90"/>
    <w:rsid w:val="00576E34"/>
    <w:rsid w:val="00832E67"/>
    <w:rsid w:val="008729DE"/>
    <w:rsid w:val="00951879"/>
    <w:rsid w:val="009C38A5"/>
    <w:rsid w:val="00A23110"/>
    <w:rsid w:val="00A763D2"/>
    <w:rsid w:val="00AA1D8D"/>
    <w:rsid w:val="00AD2779"/>
    <w:rsid w:val="00B47730"/>
    <w:rsid w:val="00C706B5"/>
    <w:rsid w:val="00CB0664"/>
    <w:rsid w:val="00D561CB"/>
    <w:rsid w:val="00D70B26"/>
    <w:rsid w:val="00DD5EF6"/>
    <w:rsid w:val="00E55395"/>
    <w:rsid w:val="00EB5B63"/>
    <w:rsid w:val="00FC693F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35B37DA-C349-4CCD-8338-4EC702A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FD115B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FD115B"/>
  </w:style>
  <w:style w:type="paragraph" w:customStyle="1" w:styleId="aff8">
    <w:name w:val="Содержимое таблицы"/>
    <w:basedOn w:val="a1"/>
    <w:rsid w:val="00D70B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8F7C7-202E-49AC-AABC-D838C418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5885</Words>
  <Characters>33551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2</cp:revision>
  <dcterms:created xsi:type="dcterms:W3CDTF">2022-09-24T10:01:00Z</dcterms:created>
  <dcterms:modified xsi:type="dcterms:W3CDTF">2022-09-24T10:01:00Z</dcterms:modified>
  <cp:category/>
</cp:coreProperties>
</file>