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66" w:rsidRPr="00D90237" w:rsidRDefault="00F02466" w:rsidP="00F02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F02466" w:rsidRPr="00D90237" w:rsidRDefault="00F02466" w:rsidP="00F02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9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«Математика»,</w:t>
      </w:r>
      <w:proofErr w:type="gramEnd"/>
      <w:r w:rsidRPr="00D902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 класс</w:t>
      </w:r>
    </w:p>
    <w:p w:rsidR="00F02466" w:rsidRPr="00D90237" w:rsidRDefault="00F02466" w:rsidP="00F024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математике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D90237">
        <w:rPr>
          <w:rFonts w:ascii="Times New Roman" w:hAnsi="Times New Roman" w:cs="Times New Roman"/>
          <w:bCs/>
          <w:sz w:val="24"/>
          <w:szCs w:val="24"/>
          <w:lang w:val="ru-RU"/>
        </w:rPr>
        <w:t>Математика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D90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развития математического образования в Российской Федерации, утверждённой распоряжением Правительства Российской Федерации от 24 декабря 2013 г. № 2506-р;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D90237">
        <w:rPr>
          <w:rFonts w:ascii="Times New Roman" w:hAnsi="Times New Roman" w:cs="Times New Roman"/>
          <w:bCs/>
          <w:sz w:val="24"/>
          <w:szCs w:val="24"/>
          <w:lang w:val="ru-RU"/>
        </w:rPr>
        <w:t>Математика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F02466" w:rsidRPr="00D90237" w:rsidRDefault="00F02466" w:rsidP="00F02466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D90237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математике для 1-4 классов под редакцией </w:t>
      </w:r>
      <w:proofErr w:type="gramStart"/>
      <w:r w:rsidRPr="00D90237">
        <w:rPr>
          <w:rFonts w:ascii="Times New Roman" w:eastAsia="Calibri" w:hAnsi="Times New Roman" w:cs="Times New Roman"/>
          <w:sz w:val="24"/>
          <w:lang w:val="ru-RU"/>
        </w:rPr>
        <w:t>М.И.</w:t>
      </w:r>
      <w:proofErr w:type="gramEnd"/>
      <w:r w:rsidRPr="00D90237">
        <w:rPr>
          <w:rFonts w:ascii="Times New Roman" w:eastAsia="Calibri" w:hAnsi="Times New Roman" w:cs="Times New Roman"/>
          <w:sz w:val="24"/>
          <w:lang w:val="ru-RU"/>
        </w:rPr>
        <w:t xml:space="preserve"> Моро, выпускаемой издательством «Просвещение».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математики на уровне НОО:</w:t>
      </w:r>
    </w:p>
    <w:p w:rsidR="00F02466" w:rsidRPr="00D90237" w:rsidRDefault="00F02466" w:rsidP="00F0246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F02466" w:rsidRPr="00D90237" w:rsidRDefault="00F02466" w:rsidP="00F0246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F02466" w:rsidRPr="00D90237" w:rsidRDefault="00F02466" w:rsidP="00F0246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F02466" w:rsidRPr="00D90237" w:rsidRDefault="00F02466" w:rsidP="00F0246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F02466" w:rsidRPr="00D90237" w:rsidRDefault="00F02466" w:rsidP="00F02466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окружающего мира, фактов, процессов 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явлений,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происходящих в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природе и в обществе (хронология событий, протяжённость по времени, образование целого из частей, изменение формы, размера и </w:t>
      </w:r>
      <w:proofErr w:type="gramStart"/>
      <w:r w:rsidRPr="00D90237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Pr="00D90237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F02466" w:rsidRPr="00D90237" w:rsidRDefault="00F02466" w:rsidP="00F02466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«Математика» в учебном плане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Учебный предмет «Математика» входит в предметную область «Математика и информатика».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часов, отведённых на изучение «Математики» - 608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ч. (4 ч. в неделю в каждом классе): в 1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лассе - 132 ч., во 2-4 классах 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- 136 ч.</w:t>
      </w: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D90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«Математика»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F02466" w:rsidRPr="00A15D0F" w:rsidRDefault="00F02466" w:rsidP="00F02466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Числа</w:t>
      </w:r>
      <w:proofErr w:type="spellEnd"/>
    </w:p>
    <w:p w:rsidR="00F02466" w:rsidRPr="00A15D0F" w:rsidRDefault="00F02466" w:rsidP="00F02466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Величины</w:t>
      </w:r>
      <w:proofErr w:type="spellEnd"/>
    </w:p>
    <w:p w:rsidR="00F02466" w:rsidRPr="00A15D0F" w:rsidRDefault="00F02466" w:rsidP="00F02466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Арифметические</w:t>
      </w:r>
      <w:proofErr w:type="spellEnd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действия</w:t>
      </w:r>
      <w:proofErr w:type="spellEnd"/>
    </w:p>
    <w:p w:rsidR="00F02466" w:rsidRPr="00A15D0F" w:rsidRDefault="00F02466" w:rsidP="00F02466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Текстовые</w:t>
      </w:r>
      <w:proofErr w:type="spellEnd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задачи</w:t>
      </w:r>
      <w:proofErr w:type="spellEnd"/>
    </w:p>
    <w:p w:rsidR="00F02466" w:rsidRPr="00A15D0F" w:rsidRDefault="00F02466" w:rsidP="00F02466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Пространственные</w:t>
      </w:r>
      <w:proofErr w:type="spellEnd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отношения</w:t>
      </w:r>
      <w:proofErr w:type="spellEnd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геометрические</w:t>
      </w:r>
      <w:proofErr w:type="spellEnd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фигуры</w:t>
      </w:r>
      <w:proofErr w:type="spellEnd"/>
    </w:p>
    <w:p w:rsidR="00F02466" w:rsidRPr="00A15D0F" w:rsidRDefault="00F02466" w:rsidP="00F02466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Математическая</w:t>
      </w:r>
      <w:proofErr w:type="spellEnd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информация</w:t>
      </w:r>
      <w:proofErr w:type="spellEnd"/>
    </w:p>
    <w:p w:rsidR="00F02466" w:rsidRDefault="00F02466" w:rsidP="00F0246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466" w:rsidRPr="00D90237" w:rsidRDefault="00F02466" w:rsidP="00F0246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p w:rsidR="00F02466" w:rsidRPr="00F02466" w:rsidRDefault="00F02466" w:rsidP="00F0246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024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C2008" w:rsidRPr="00F02466" w:rsidRDefault="00DC2008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P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P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P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Pr="00F02466" w:rsidRDefault="00F02466">
      <w:pPr>
        <w:autoSpaceDE w:val="0"/>
        <w:autoSpaceDN w:val="0"/>
        <w:spacing w:after="78" w:line="220" w:lineRule="exact"/>
        <w:rPr>
          <w:lang w:val="ru-RU"/>
        </w:rPr>
      </w:pPr>
    </w:p>
    <w:p w:rsidR="00F02466" w:rsidRDefault="00F02466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Hlk114933348"/>
    </w:p>
    <w:p w:rsidR="00DC2008" w:rsidRPr="00C1254D" w:rsidRDefault="00C1254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DC2008" w:rsidRPr="00C1254D" w:rsidRDefault="00C1254D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C2008" w:rsidRPr="00C1254D" w:rsidRDefault="00C1254D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DC2008" w:rsidRDefault="00C1254D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DC2008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C2008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DC2008" w:rsidRDefault="00DC2008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DC2008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DC2008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DC2008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C2008" w:rsidRDefault="00C1254D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:rsidR="00DC2008" w:rsidRDefault="00C1254D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C2008" w:rsidRDefault="00C1254D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4791291)</w:t>
      </w:r>
    </w:p>
    <w:p w:rsidR="00DC2008" w:rsidRDefault="00C1254D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DC2008" w:rsidRDefault="00C1254D">
      <w:pPr>
        <w:autoSpaceDE w:val="0"/>
        <w:autoSpaceDN w:val="0"/>
        <w:spacing w:before="70" w:after="0" w:line="230" w:lineRule="auto"/>
        <w:ind w:right="4242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Математика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DC2008" w:rsidRDefault="00C1254D">
      <w:pPr>
        <w:autoSpaceDE w:val="0"/>
        <w:autoSpaceDN w:val="0"/>
        <w:spacing w:before="670" w:after="0" w:line="230" w:lineRule="auto"/>
        <w:ind w:right="267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</w:p>
    <w:p w:rsidR="00DC2008" w:rsidRDefault="00C1254D">
      <w:pPr>
        <w:autoSpaceDE w:val="0"/>
        <w:autoSpaceDN w:val="0"/>
        <w:spacing w:before="70" w:after="0" w:line="230" w:lineRule="auto"/>
        <w:ind w:right="355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2022 -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DC2008" w:rsidRDefault="00C1254D">
      <w:pPr>
        <w:autoSpaceDE w:val="0"/>
        <w:autoSpaceDN w:val="0"/>
        <w:spacing w:before="2112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Верещагина Светлана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Викторовна</w:t>
      </w:r>
      <w:proofErr w:type="spellEnd"/>
    </w:p>
    <w:p w:rsidR="00DC2008" w:rsidRDefault="00C1254D">
      <w:pPr>
        <w:autoSpaceDE w:val="0"/>
        <w:autoSpaceDN w:val="0"/>
        <w:spacing w:before="70" w:after="0" w:line="230" w:lineRule="auto"/>
        <w:ind w:right="2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:rsidR="00DC2008" w:rsidRDefault="00C1254D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bookmarkEnd w:id="0"/>
    <w:p w:rsidR="00DC2008" w:rsidRDefault="00DC2008">
      <w:pPr>
        <w:sectPr w:rsidR="00DC2008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DC2008" w:rsidRDefault="00DC2008">
      <w:pPr>
        <w:sectPr w:rsidR="00DC2008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DC2008" w:rsidRDefault="00DC2008">
      <w:pPr>
        <w:autoSpaceDE w:val="0"/>
        <w:autoSpaceDN w:val="0"/>
        <w:spacing w:after="78" w:line="220" w:lineRule="exact"/>
      </w:pPr>
    </w:p>
    <w:p w:rsidR="00DC2008" w:rsidRDefault="00C1254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DC2008" w:rsidRPr="00C1254D" w:rsidRDefault="00C1254D">
      <w:pPr>
        <w:autoSpaceDE w:val="0"/>
        <w:autoSpaceDN w:val="0"/>
        <w:spacing w:before="346" w:after="0"/>
        <w:ind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C2008" w:rsidRPr="00C1254D" w:rsidRDefault="00C125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C2008" w:rsidRPr="00C1254D" w:rsidRDefault="00C1254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C1254D">
        <w:rPr>
          <w:lang w:val="ru-RU"/>
        </w:rPr>
        <w:br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C2008" w:rsidRPr="00C1254D" w:rsidRDefault="00C1254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C2008" w:rsidRPr="00C1254D" w:rsidRDefault="00C1254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C1254D">
        <w:rPr>
          <w:lang w:val="ru-RU"/>
        </w:rPr>
        <w:br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C2008" w:rsidRPr="00C1254D" w:rsidRDefault="00C1254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C2008" w:rsidRPr="00C1254D" w:rsidRDefault="00C1254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C1254D">
        <w:rPr>
          <w:lang w:val="ru-RU"/>
        </w:rPr>
        <w:br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C1254D">
        <w:rPr>
          <w:lang w:val="ru-RU"/>
        </w:rPr>
        <w:br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C2008" w:rsidRPr="00C1254D" w:rsidRDefault="00C1254D">
      <w:pPr>
        <w:autoSpaceDE w:val="0"/>
        <w:autoSpaceDN w:val="0"/>
        <w:spacing w:before="178" w:after="0"/>
        <w:ind w:left="4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C2008" w:rsidRPr="00C1254D" w:rsidRDefault="00C1254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C2008" w:rsidRPr="00C1254D" w:rsidRDefault="00C1254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C2008" w:rsidRPr="00C1254D" w:rsidRDefault="00DC2008">
      <w:pPr>
        <w:rPr>
          <w:lang w:val="ru-RU"/>
        </w:rPr>
        <w:sectPr w:rsidR="00DC2008" w:rsidRPr="00C1254D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C2008" w:rsidRPr="00C1254D" w:rsidRDefault="00DC2008">
      <w:pPr>
        <w:autoSpaceDE w:val="0"/>
        <w:autoSpaceDN w:val="0"/>
        <w:spacing w:after="66" w:line="220" w:lineRule="exact"/>
        <w:rPr>
          <w:lang w:val="ru-RU"/>
        </w:rPr>
      </w:pPr>
    </w:p>
    <w:p w:rsidR="00DC2008" w:rsidRPr="00C1254D" w:rsidRDefault="00C1254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C2008" w:rsidRPr="00C1254D" w:rsidRDefault="00C1254D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C1254D">
        <w:rPr>
          <w:lang w:val="ru-RU"/>
        </w:rPr>
        <w:br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C1254D">
        <w:rPr>
          <w:lang w:val="ru-RU"/>
        </w:rPr>
        <w:br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C2008" w:rsidRPr="00C1254D" w:rsidRDefault="00C1254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C2008" w:rsidRPr="00C1254D" w:rsidRDefault="00C125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3 классе отводится 4 часа в неделю, всего 136 часов.</w:t>
      </w:r>
    </w:p>
    <w:p w:rsidR="00DC2008" w:rsidRPr="00C1254D" w:rsidRDefault="00DC2008">
      <w:pPr>
        <w:rPr>
          <w:lang w:val="ru-RU"/>
        </w:rPr>
        <w:sectPr w:rsidR="00DC2008" w:rsidRPr="00C1254D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DC2008" w:rsidRPr="00C1254D" w:rsidRDefault="00DC2008">
      <w:pPr>
        <w:autoSpaceDE w:val="0"/>
        <w:autoSpaceDN w:val="0"/>
        <w:spacing w:after="78" w:line="220" w:lineRule="exact"/>
        <w:rPr>
          <w:lang w:val="ru-RU"/>
        </w:rPr>
      </w:pPr>
    </w:p>
    <w:p w:rsidR="00DC2008" w:rsidRPr="00C1254D" w:rsidRDefault="00C1254D">
      <w:pPr>
        <w:autoSpaceDE w:val="0"/>
        <w:autoSpaceDN w:val="0"/>
        <w:spacing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C2008" w:rsidRPr="00C1254D" w:rsidRDefault="00C1254D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DC2008" w:rsidRPr="00C1254D" w:rsidRDefault="00C1254D">
      <w:pPr>
        <w:autoSpaceDE w:val="0"/>
        <w:autoSpaceDN w:val="0"/>
        <w:spacing w:before="262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DC2008" w:rsidRPr="00C1254D" w:rsidRDefault="00C1254D">
      <w:pPr>
        <w:autoSpaceDE w:val="0"/>
        <w:autoSpaceDN w:val="0"/>
        <w:spacing w:before="118" w:after="0" w:line="271" w:lineRule="auto"/>
        <w:ind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C1254D">
        <w:rPr>
          <w:lang w:val="ru-RU"/>
        </w:rPr>
        <w:br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Масса (единица массы — грамм); соотношение между килограммом и граммом; </w:t>
      </w:r>
      <w:proofErr w:type="spellStart"/>
      <w:proofErr w:type="gramStart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отношение«</w:t>
      </w:r>
      <w:proofErr w:type="gram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тяжелее</w:t>
      </w:r>
      <w:proofErr w:type="spell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/легче на/в».</w:t>
      </w:r>
    </w:p>
    <w:p w:rsidR="00DC2008" w:rsidRPr="00C1254D" w:rsidRDefault="00C125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Стоимость (единицы — рубль, копейка); установление отношения «дороже/дешевле на/в».</w:t>
      </w:r>
    </w:p>
    <w:p w:rsidR="00DC2008" w:rsidRPr="00C1254D" w:rsidRDefault="00C1254D">
      <w:pPr>
        <w:autoSpaceDE w:val="0"/>
        <w:autoSpaceDN w:val="0"/>
        <w:spacing w:before="70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Соотношение «цена, количество, стоимость» в практической ситуации.</w:t>
      </w:r>
    </w:p>
    <w:p w:rsidR="00DC2008" w:rsidRPr="00C1254D" w:rsidRDefault="00C125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Время (единица времени — секунда); установление отношения «быстрее/медленнее на/в».</w:t>
      </w:r>
    </w:p>
    <w:p w:rsidR="00DC2008" w:rsidRPr="00C1254D" w:rsidRDefault="00C1254D">
      <w:pPr>
        <w:autoSpaceDE w:val="0"/>
        <w:autoSpaceDN w:val="0"/>
        <w:spacing w:before="70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Соотношение «начало, окончание, продолжительность события» в практической ситуации.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DC2008" w:rsidRPr="00C1254D" w:rsidRDefault="00C1254D">
      <w:pPr>
        <w:autoSpaceDE w:val="0"/>
        <w:autoSpaceDN w:val="0"/>
        <w:spacing w:before="262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внетабличное</w:t>
      </w:r>
      <w:proofErr w:type="spellEnd"/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 умножение, деление, действия с круглыми числами).</w:t>
      </w:r>
    </w:p>
    <w:p w:rsidR="00DC2008" w:rsidRPr="00C1254D" w:rsidRDefault="00C125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чисел в пределах 1000. Действия с числами 0 и 1.</w:t>
      </w:r>
    </w:p>
    <w:p w:rsidR="00DC2008" w:rsidRPr="00C1254D" w:rsidRDefault="00C1254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DC2008" w:rsidRPr="00C1254D" w:rsidRDefault="00C125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Переместительное, сочетательное свойства сложения, умножения при вычислениях.</w:t>
      </w:r>
    </w:p>
    <w:p w:rsidR="00DC2008" w:rsidRPr="00C1254D" w:rsidRDefault="00C125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Нахождение неизвестного компонента арифметического действия.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DC2008" w:rsidRPr="00C1254D" w:rsidRDefault="00C125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Однородные величины: сложение и вычитание.</w:t>
      </w:r>
    </w:p>
    <w:p w:rsidR="00DC2008" w:rsidRPr="00C1254D" w:rsidRDefault="00C1254D">
      <w:pPr>
        <w:autoSpaceDE w:val="0"/>
        <w:autoSpaceDN w:val="0"/>
        <w:spacing w:before="264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C1254D">
        <w:rPr>
          <w:lang w:val="ru-RU"/>
        </w:rPr>
        <w:br/>
      </w: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DC2008" w:rsidRPr="00C1254D" w:rsidRDefault="00C1254D">
      <w:pPr>
        <w:autoSpaceDE w:val="0"/>
        <w:autoSpaceDN w:val="0"/>
        <w:spacing w:before="262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118" w:after="0" w:line="262" w:lineRule="auto"/>
        <w:ind w:right="720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DC2008" w:rsidRPr="00C1254D" w:rsidRDefault="00C125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Периметр многоугольника: измерение, вычисление, запись равенства.</w:t>
      </w:r>
    </w:p>
    <w:p w:rsidR="00DC2008" w:rsidRPr="00C1254D" w:rsidRDefault="00DC2008">
      <w:pPr>
        <w:rPr>
          <w:lang w:val="ru-RU"/>
        </w:rPr>
        <w:sectPr w:rsidR="00DC2008" w:rsidRPr="00C1254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2008" w:rsidRPr="00C1254D" w:rsidRDefault="00DC2008">
      <w:pPr>
        <w:autoSpaceDE w:val="0"/>
        <w:autoSpaceDN w:val="0"/>
        <w:spacing w:after="72" w:line="220" w:lineRule="exact"/>
        <w:rPr>
          <w:lang w:val="ru-RU"/>
        </w:rPr>
      </w:pPr>
    </w:p>
    <w:p w:rsidR="00DC2008" w:rsidRPr="00C1254D" w:rsidRDefault="00C1254D">
      <w:pPr>
        <w:autoSpaceDE w:val="0"/>
        <w:autoSpaceDN w:val="0"/>
        <w:spacing w:after="0"/>
        <w:ind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DC2008" w:rsidRPr="00C1254D" w:rsidRDefault="00C1254D">
      <w:pPr>
        <w:autoSpaceDE w:val="0"/>
        <w:autoSpaceDN w:val="0"/>
        <w:spacing w:before="262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DC2008" w:rsidRPr="00C1254D" w:rsidRDefault="00C1254D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Классификация объектов по двум признакам.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DC2008" w:rsidRPr="00C1254D" w:rsidRDefault="00C1254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DC2008" w:rsidRPr="00C1254D" w:rsidRDefault="00C1254D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:rsidR="00DC2008" w:rsidRPr="00C1254D" w:rsidRDefault="00C1254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254D">
        <w:rPr>
          <w:lang w:val="ru-RU"/>
        </w:rPr>
        <w:tab/>
      </w: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DC2008" w:rsidRPr="00C1254D" w:rsidRDefault="00C1254D">
      <w:pPr>
        <w:autoSpaceDE w:val="0"/>
        <w:autoSpaceDN w:val="0"/>
        <w:spacing w:before="262" w:after="0" w:line="230" w:lineRule="auto"/>
        <w:rPr>
          <w:lang w:val="ru-RU"/>
        </w:rPr>
      </w:pPr>
      <w:r w:rsidRPr="00C1254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DC2008" w:rsidRPr="00C1254D" w:rsidRDefault="00C1254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1254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C2008" w:rsidRPr="00C1254D" w:rsidRDefault="00C1254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фигуры); </w:t>
      </w:r>
    </w:p>
    <w:p w:rsidR="00DC2008" w:rsidRPr="00C1254D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:rsidR="00DC2008" w:rsidRPr="00C1254D" w:rsidRDefault="00C1254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DC2008" w:rsidRPr="00C1254D" w:rsidRDefault="00C1254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DC2008" w:rsidRPr="00C1254D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использовать разные приёмы и алгоритмы вычисления; </w:t>
      </w:r>
    </w:p>
    <w:p w:rsidR="00DC2008" w:rsidRPr="00C1254D" w:rsidRDefault="00C1254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DC2008" w:rsidRPr="00C1254D" w:rsidRDefault="00C1254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125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DC2008" w:rsidRPr="002C1B73" w:rsidRDefault="00C1254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событий, действий сюжета текстовой задачи.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разных формах;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интерпретировать числовые данные, представленные в таблице, на диаграмме;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описания отношений и зависимостей; </w:t>
      </w:r>
    </w:p>
    <w:p w:rsidR="00DC2008" w:rsidRPr="002C1B73" w:rsidRDefault="00DC2008">
      <w:pPr>
        <w:rPr>
          <w:lang w:val="ru-RU"/>
        </w:rPr>
        <w:sectPr w:rsidR="00DC2008" w:rsidRPr="002C1B73">
          <w:pgSz w:w="11900" w:h="16840"/>
          <w:pgMar w:top="292" w:right="706" w:bottom="476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DC2008" w:rsidRPr="002C1B73" w:rsidRDefault="00DC2008">
      <w:pPr>
        <w:autoSpaceDE w:val="0"/>
        <w:autoSpaceDN w:val="0"/>
        <w:spacing w:after="108" w:line="220" w:lineRule="exact"/>
        <w:rPr>
          <w:lang w:val="ru-RU"/>
        </w:rPr>
      </w:pPr>
    </w:p>
    <w:p w:rsidR="00DC2008" w:rsidRPr="002C1B73" w:rsidRDefault="00C1254D">
      <w:pPr>
        <w:autoSpaceDE w:val="0"/>
        <w:autoSpaceDN w:val="0"/>
        <w:spacing w:after="0" w:line="334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речевые высказывания для решения задач; составлять текстовую задачу;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осуществлять переход от одних единиц  измерения величины к другим в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практической ситуацией;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ошибок в ходе и результате выполнения вычисления.</w:t>
      </w:r>
    </w:p>
    <w:p w:rsidR="00DC2008" w:rsidRPr="002C1B73" w:rsidRDefault="00C1254D">
      <w:pPr>
        <w:autoSpaceDE w:val="0"/>
        <w:autoSpaceDN w:val="0"/>
        <w:spacing w:before="178" w:after="0" w:line="367" w:lineRule="auto"/>
        <w:ind w:left="240" w:hanging="240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ход и результат выполнения действия;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поиск ошибок, характеризовать их и исправлять;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 (вывод), подтверждать его объяснением, расчётами;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</w:p>
    <w:p w:rsidR="00DC2008" w:rsidRPr="002C1B73" w:rsidRDefault="00C1254D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совместно прикидку и оценку результата выполнения общей работы.</w:t>
      </w:r>
    </w:p>
    <w:p w:rsidR="00DC2008" w:rsidRPr="002C1B73" w:rsidRDefault="00DC2008">
      <w:pPr>
        <w:rPr>
          <w:lang w:val="ru-RU"/>
        </w:rPr>
        <w:sectPr w:rsidR="00DC2008" w:rsidRPr="002C1B73">
          <w:pgSz w:w="11900" w:h="16840"/>
          <w:pgMar w:top="328" w:right="720" w:bottom="1440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DC2008" w:rsidRPr="002C1B73" w:rsidRDefault="00DC2008">
      <w:pPr>
        <w:autoSpaceDE w:val="0"/>
        <w:autoSpaceDN w:val="0"/>
        <w:spacing w:after="78" w:line="220" w:lineRule="exact"/>
        <w:rPr>
          <w:lang w:val="ru-RU"/>
        </w:rPr>
      </w:pPr>
    </w:p>
    <w:p w:rsidR="00DC2008" w:rsidRPr="002C1B73" w:rsidRDefault="00C1254D">
      <w:pPr>
        <w:autoSpaceDE w:val="0"/>
        <w:autoSpaceDN w:val="0"/>
        <w:spacing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C2008" w:rsidRPr="002C1B73" w:rsidRDefault="00C1254D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2C1B73">
        <w:rPr>
          <w:lang w:val="ru-RU"/>
        </w:rPr>
        <w:tab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C2008" w:rsidRPr="002C1B73" w:rsidRDefault="00C1254D">
      <w:pPr>
        <w:autoSpaceDE w:val="0"/>
        <w:autoSpaceDN w:val="0"/>
        <w:spacing w:before="262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C2008" w:rsidRPr="002C1B73" w:rsidRDefault="00C1254D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2C1B73">
        <w:rPr>
          <w:lang w:val="ru-RU"/>
        </w:rPr>
        <w:tab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C2008" w:rsidRPr="002C1B73" w:rsidRDefault="00C1254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C2008" w:rsidRPr="002C1B73" w:rsidRDefault="00C1254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C2008" w:rsidRPr="002C1B73" w:rsidRDefault="00C1254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C2008" w:rsidRPr="002C1B73" w:rsidRDefault="00C1254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C2008" w:rsidRPr="002C1B73" w:rsidRDefault="00C1254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DC2008" w:rsidRPr="002C1B73" w:rsidRDefault="00C1254D">
      <w:pPr>
        <w:autoSpaceDE w:val="0"/>
        <w:autoSpaceDN w:val="0"/>
        <w:spacing w:before="324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C2008" w:rsidRPr="002C1B73" w:rsidRDefault="00C1254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C2008" w:rsidRPr="002C1B73" w:rsidRDefault="00C1254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C2008" w:rsidRPr="002C1B73" w:rsidRDefault="00C1254D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C2008" w:rsidRPr="002C1B73" w:rsidRDefault="00DC2008">
      <w:pPr>
        <w:rPr>
          <w:lang w:val="ru-RU"/>
        </w:rPr>
        <w:sectPr w:rsidR="00DC2008" w:rsidRPr="002C1B73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2008" w:rsidRPr="002C1B73" w:rsidRDefault="00DC2008">
      <w:pPr>
        <w:autoSpaceDE w:val="0"/>
        <w:autoSpaceDN w:val="0"/>
        <w:spacing w:after="132" w:line="220" w:lineRule="exact"/>
        <w:rPr>
          <w:lang w:val="ru-RU"/>
        </w:rPr>
      </w:pPr>
    </w:p>
    <w:p w:rsidR="00DC2008" w:rsidRPr="002C1B73" w:rsidRDefault="00C1254D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C2008" w:rsidRPr="002C1B73" w:rsidRDefault="00C1254D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C2008" w:rsidRPr="002C1B73" w:rsidRDefault="00C1254D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DC2008" w:rsidRPr="002C1B73" w:rsidRDefault="00C1254D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C2008" w:rsidRPr="002C1B73" w:rsidRDefault="00C1254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C2008" w:rsidRPr="002C1B73" w:rsidRDefault="00C1254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C2008" w:rsidRPr="002C1B73" w:rsidRDefault="00C1254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C2008" w:rsidRPr="002C1B73" w:rsidRDefault="00C1254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C2008" w:rsidRPr="002C1B73" w:rsidRDefault="00C1254D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DC2008" w:rsidRPr="002C1B73" w:rsidRDefault="00C1254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DC2008" w:rsidRPr="002C1B73" w:rsidRDefault="00C1254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C2008" w:rsidRPr="002C1B73" w:rsidRDefault="00DC2008">
      <w:pPr>
        <w:rPr>
          <w:lang w:val="ru-RU"/>
        </w:rPr>
        <w:sectPr w:rsidR="00DC2008" w:rsidRPr="002C1B73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C2008" w:rsidRPr="002C1B73" w:rsidRDefault="00DC2008">
      <w:pPr>
        <w:autoSpaceDE w:val="0"/>
        <w:autoSpaceDN w:val="0"/>
        <w:spacing w:after="144" w:line="220" w:lineRule="exact"/>
        <w:rPr>
          <w:lang w:val="ru-RU"/>
        </w:rPr>
      </w:pPr>
    </w:p>
    <w:p w:rsidR="00DC2008" w:rsidRPr="002C1B73" w:rsidRDefault="00C1254D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C2008" w:rsidRPr="002C1B73" w:rsidRDefault="00C1254D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C2008" w:rsidRPr="002C1B73" w:rsidRDefault="00C1254D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C2008" w:rsidRPr="002C1B73" w:rsidRDefault="00C1254D">
      <w:pPr>
        <w:autoSpaceDE w:val="0"/>
        <w:autoSpaceDN w:val="0"/>
        <w:spacing w:before="322" w:after="0" w:line="230" w:lineRule="auto"/>
        <w:rPr>
          <w:lang w:val="ru-RU"/>
        </w:rPr>
      </w:pPr>
      <w:r w:rsidRPr="002C1B7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C2008" w:rsidRPr="002C1B73" w:rsidRDefault="00C1254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3 </w:t>
      </w:r>
      <w:proofErr w:type="gramStart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классе  обучающийся</w:t>
      </w:r>
      <w:proofErr w:type="gramEnd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DC2008" w:rsidRPr="002C1B73" w:rsidRDefault="00C1254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1000;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 (в пределах 1000); </w:t>
      </w:r>
    </w:p>
    <w:p w:rsidR="00DC2008" w:rsidRPr="002C1B73" w:rsidRDefault="00C1254D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—устно и письменно);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умножение и деление с числами 0 и 1, деление с остатком; </w:t>
      </w:r>
    </w:p>
    <w:p w:rsidR="00DC2008" w:rsidRPr="002C1B73" w:rsidRDefault="00C1254D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арифметического действия; </w:t>
      </w:r>
    </w:p>
    <w:p w:rsidR="00DC2008" w:rsidRPr="002C1B73" w:rsidRDefault="00C1254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преобразовывать одни единицы данной величины в другие;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цифровых и аналоговых приборов, измерительных инструментов длину, массу, время; </w:t>
      </w:r>
    </w:p>
    <w:p w:rsidR="00DC2008" w:rsidRPr="002C1B73" w:rsidRDefault="00C1254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измерений; </w:t>
      </w:r>
    </w:p>
    <w:p w:rsidR="00DC2008" w:rsidRPr="002C1B73" w:rsidRDefault="00C1254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:rsidR="00DC2008" w:rsidRPr="002C1B73" w:rsidRDefault="00DC2008">
      <w:pPr>
        <w:rPr>
          <w:lang w:val="ru-RU"/>
        </w:rPr>
        <w:sectPr w:rsidR="00DC2008" w:rsidRPr="002C1B73">
          <w:pgSz w:w="11900" w:h="16840"/>
          <w:pgMar w:top="364" w:right="700" w:bottom="48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DC2008" w:rsidRPr="002C1B73" w:rsidRDefault="00DC2008">
      <w:pPr>
        <w:autoSpaceDE w:val="0"/>
        <w:autoSpaceDN w:val="0"/>
        <w:spacing w:after="108" w:line="220" w:lineRule="exact"/>
        <w:rPr>
          <w:lang w:val="ru-RU"/>
        </w:rPr>
      </w:pPr>
    </w:p>
    <w:p w:rsidR="00DC2008" w:rsidRPr="002C1B73" w:rsidRDefault="00C1254D">
      <w:pPr>
        <w:autoSpaceDE w:val="0"/>
        <w:autoSpaceDN w:val="0"/>
        <w:spacing w:after="0" w:line="348" w:lineRule="auto"/>
        <w:rPr>
          <w:lang w:val="ru-RU"/>
        </w:rPr>
      </w:pP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называть, находить долю величины (половина, четверть);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величины, выраженные долями;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сложение и вычитание однородных величин, умножение и деление величины на однозначное число;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фигуры по площади (наложение, сопоставление числовых значений);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словами: «</w:t>
      </w:r>
      <w:proofErr w:type="spellStart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все»,«некоторые</w:t>
      </w:r>
      <w:proofErr w:type="spellEnd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», «и», «каждый», «если…, то…»;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), в том числе с использованием изученных связок;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одному, двум признакам; извлекать и использовать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информацию, представленную в таблицах с данными о реальных процессах и явлениях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(например, ярлык, этикетка);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структурировать информацию: заполнять простейшие таблицы по образцу;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выполнения учебного задания и следовать ему;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по алгоритму;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(находить общее, различное, уникальное); </w:t>
      </w:r>
      <w:r w:rsidRPr="002C1B73">
        <w:rPr>
          <w:lang w:val="ru-RU"/>
        </w:rPr>
        <w:br/>
      </w:r>
      <w:r w:rsidRPr="002C1B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верное решение математической задачи. </w:t>
      </w:r>
    </w:p>
    <w:p w:rsidR="00DC2008" w:rsidRDefault="00DC2008">
      <w:pPr>
        <w:rPr>
          <w:lang w:val="ru-RU"/>
        </w:rPr>
      </w:pPr>
    </w:p>
    <w:p w:rsidR="00F02466" w:rsidRDefault="00F02466">
      <w:pPr>
        <w:rPr>
          <w:lang w:val="ru-RU"/>
        </w:rPr>
      </w:pPr>
    </w:p>
    <w:p w:rsidR="00F02466" w:rsidRDefault="00F02466">
      <w:pPr>
        <w:rPr>
          <w:lang w:val="ru-RU"/>
        </w:rPr>
      </w:pPr>
    </w:p>
    <w:p w:rsidR="00F02466" w:rsidRDefault="00F02466">
      <w:pPr>
        <w:rPr>
          <w:lang w:val="ru-RU"/>
        </w:rPr>
        <w:sectPr w:rsidR="00F02466">
          <w:pgSz w:w="11900" w:h="16840"/>
          <w:pgMar w:top="328" w:right="728" w:bottom="1440" w:left="1086" w:header="720" w:footer="720" w:gutter="0"/>
          <w:cols w:space="720" w:equalWidth="0">
            <w:col w:w="10086" w:space="0"/>
          </w:cols>
          <w:docGrid w:linePitch="360"/>
        </w:sectPr>
      </w:pPr>
    </w:p>
    <w:p w:rsidR="00DC2008" w:rsidRPr="002C1B73" w:rsidRDefault="00DC2008">
      <w:pPr>
        <w:autoSpaceDE w:val="0"/>
        <w:autoSpaceDN w:val="0"/>
        <w:spacing w:after="64" w:line="220" w:lineRule="exact"/>
        <w:rPr>
          <w:lang w:val="ru-RU"/>
        </w:rPr>
      </w:pPr>
    </w:p>
    <w:p w:rsidR="00DC2008" w:rsidRDefault="00C1254D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2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709"/>
        <w:gridCol w:w="992"/>
        <w:gridCol w:w="4961"/>
        <w:gridCol w:w="1418"/>
        <w:gridCol w:w="1352"/>
        <w:gridCol w:w="1766"/>
      </w:tblGrid>
      <w:tr w:rsidR="00F02466" w:rsidRPr="00AE0641" w:rsidTr="00F02466">
        <w:trPr>
          <w:trHeight w:val="20"/>
        </w:trPr>
        <w:tc>
          <w:tcPr>
            <w:tcW w:w="567" w:type="dxa"/>
            <w:vMerge w:val="restart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127" w:type="dxa"/>
            <w:vMerge w:val="restart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4961" w:type="dxa"/>
            <w:vMerge w:val="restart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8" w:type="dxa"/>
            <w:vMerge w:val="restart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52" w:type="dxa"/>
            <w:vMerge w:val="restart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766" w:type="dxa"/>
            <w:vMerge w:val="restart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466" w:rsidRPr="00AE0641" w:rsidTr="00F02466">
        <w:trPr>
          <w:trHeight w:val="20"/>
        </w:trPr>
        <w:tc>
          <w:tcPr>
            <w:tcW w:w="15309" w:type="dxa"/>
            <w:gridSpan w:val="10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Числа</w:t>
            </w:r>
            <w:proofErr w:type="spellEnd"/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использование латинских букв для записи свойств арифметических действий, обозначения геометрических фигур;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ТО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Кратное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чисел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Свойства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чисел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парах/группах. Обнаружение и проверка общего свойства группы чисел, поиск уникальных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свойств числа из группы чисел;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02466" w:rsidRPr="00847D4A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2466" w:rsidRPr="00AE0641" w:rsidTr="00F02466">
        <w:trPr>
          <w:trHeight w:val="20"/>
        </w:trPr>
        <w:tc>
          <w:tcPr>
            <w:tcW w:w="15309" w:type="dxa"/>
            <w:gridSpan w:val="10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Величины</w:t>
            </w:r>
            <w:proofErr w:type="spellEnd"/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Масса (единица массы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— грамм); соотношение между килограммом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граммом; отношение «тяжелее/легче на/в».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Стоимость (единицы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— рубль, копейка); установление отношения «дороже/дешевле на/в».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Соотношение «цена, количество, стоимость»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практической ситуации.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ФГ, МГ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Прикидка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значения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величины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на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глаз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проверка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измерением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расчётами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Время (единица времени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секунда); установление отношения «быстрее/ медленнее на/в».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Соотношение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окончание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продолжительность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события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в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практической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ситуации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Длина (единица длины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миллиметр, километр); соотношение между величинами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пределах тысячи.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Площадь (единицы площади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квадратный метр, квадратный сантиметр, квадратный дециметр).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Прикидка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значения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величины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на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глаз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проверка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измерением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расчётами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ТО, 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Соотношение «больше/ меньше на/в» в ситуации сравнения предметов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объектов на основе измерения величин.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2466" w:rsidRPr="00AE0641" w:rsidTr="00F02466">
        <w:trPr>
          <w:trHeight w:val="20"/>
        </w:trPr>
        <w:tc>
          <w:tcPr>
            <w:tcW w:w="15309" w:type="dxa"/>
            <w:gridSpan w:val="10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Арифметические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действия</w:t>
            </w:r>
            <w:proofErr w:type="spellEnd"/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Устные вычисления, сводимые к действиям в пределах 100 (табличное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внетабличное</w:t>
            </w:r>
            <w:proofErr w:type="spellEnd"/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умножение, деление, действия с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круглыми числами).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устные и письменные приёмы вычислений;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Письменное сложение, вычитание чисел в пределах 1000.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Действия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 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числами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 и 1.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Действия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с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числами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0 и 1;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Взаимосвязь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умножения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 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Прикидка результата выполнения действия;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Письменное умножение в столбик, письменное деление уголком.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Комментирование хода вычислений с использованием математической терминологии;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  <w:vMerge w:val="restart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  <w:vMerge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Оценка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рациональности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вычисления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Проверка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хода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результата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выполнения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действия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Порядок действий в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числовом выражении, значение числового выражения, содержащего несколько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действий (со скобками/ без скобок), с вычислениями в пределах 1000.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Применение правил порядка выполнения действий в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 xml:space="preserve">предложенной ситуации и при конструирование числового выражения с заданным порядком выполнения действий.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Сравнение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числовых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выражений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без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вычислений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Тестирование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2, 5, 6, 8, 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</w:t>
              </w:r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Составление инструкции умножения/деления на круглое число, деления чисел подбором;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ТО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Умножение суммы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число. Деление трёхзначного числа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однозначное уголком.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суммы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Составление инструкции умножения/деления на круглое число, деления чисел подбором;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02466" w:rsidRPr="00847D4A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2466" w:rsidRPr="00AE0641" w:rsidTr="00F02466">
        <w:trPr>
          <w:trHeight w:val="20"/>
        </w:trPr>
        <w:tc>
          <w:tcPr>
            <w:tcW w:w="15309" w:type="dxa"/>
            <w:gridSpan w:val="10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Текстовые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задачи</w:t>
            </w:r>
            <w:proofErr w:type="spellEnd"/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Работа с текстовой задачей: анализ данных и отношений, представление на модели, планирование хода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решения задач, решение арифметическим способом.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сравнение (разностное, кратное).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057450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нахождение одной из трёх взаимосвязанных величин при решении задач («на движение», «на работу» и пр.);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Запись решения задачи по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действиям и с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помощью числового выражения.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полученного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Комментирование. Описание хода рассуждения для решения задачи: по вопросам, с комментированием, составлением выражения;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Доля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величины: половина, четверть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практической ситуации; сравнение долей одной величины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Практическая работа: нахождение доли величины.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Сравнение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долей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одной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величины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0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28 ч</w:t>
            </w:r>
          </w:p>
        </w:tc>
        <w:tc>
          <w:tcPr>
            <w:tcW w:w="709" w:type="dxa"/>
          </w:tcPr>
          <w:p w:rsidR="00F02466" w:rsidRPr="00057450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466" w:rsidRPr="0000416B" w:rsidTr="00F02466">
        <w:trPr>
          <w:trHeight w:val="20"/>
        </w:trPr>
        <w:tc>
          <w:tcPr>
            <w:tcW w:w="15309" w:type="dxa"/>
            <w:gridSpan w:val="10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Раздел 5. Пространственные отношения и геометрические фигуры</w:t>
            </w:r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Конструирование геометрических фигур (разбиение фигуры на части, составление фигуры из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частей).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Исследование объектов окружающего мира: сопоставление их с изученными геометрическими формами;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Комментирование хода и результата поиска информации о площади и способах её нахождения.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Формулирование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проверка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истинности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утверждений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 xml:space="preserve">о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значениях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геометрических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величин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Периметр многоугольника: измерение, вычисление, запись равенства.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Пропедевтика исследовательской работы: сравнение фигур по площади, периметру, сравнение однородных величин;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Измерение площади, запись результата измерения в квадратных сантиметрах.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Вычисление площади прямоугольника (квадрата) с заданными сторонами, запись равенства.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057450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1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площадей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фигур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помощью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наложения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02466" w:rsidRPr="00847D4A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F02466" w:rsidRPr="00057450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2466" w:rsidRPr="00AE0641" w:rsidTr="00F02466">
        <w:trPr>
          <w:trHeight w:val="20"/>
        </w:trPr>
        <w:tc>
          <w:tcPr>
            <w:tcW w:w="15309" w:type="dxa"/>
            <w:gridSpan w:val="10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Математическая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информация</w:t>
            </w:r>
            <w:proofErr w:type="spellEnd"/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3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12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Верные (истинные)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неверные (ложные) утверждения: конструирование, проверка.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рассуждения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связками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…,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…», «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поэтому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значит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70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057450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 предложенной ситуации, нахождение и представление в тексте или графически всех найденных решений;</w:t>
            </w:r>
          </w:p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Таблицы сложения и умножения: заполнение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основе результатов счёта.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символы, знаки, пиктограммы; их использование в повседневной жизни и в математике;</w:t>
            </w:r>
          </w:p>
        </w:tc>
        <w:tc>
          <w:tcPr>
            <w:tcW w:w="141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Алгоритмы (правила) устных и письменных вычислений (сложение,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символы, знаки, пиктограммы; их использование в повседневной жизни и в математике;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5" w:history="1">
              <w:r w:rsidR="00F02466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567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127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08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Составление правил работы с известными электронными средствами обучения (ЭФУ, тренажёры и др.);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F02466" w:rsidRPr="00AE0641" w:rsidRDefault="0000416B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6" w:history="1">
              <w:r w:rsidR="00F02466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02466" w:rsidRPr="00847D4A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</w:tcPr>
          <w:p w:rsidR="00F02466" w:rsidRPr="00057450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352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2466" w:rsidRPr="00AE0641" w:rsidTr="00F02466">
        <w:trPr>
          <w:trHeight w:val="20"/>
        </w:trPr>
        <w:tc>
          <w:tcPr>
            <w:tcW w:w="2694" w:type="dxa"/>
            <w:gridSpan w:val="2"/>
            <w:vAlign w:val="center"/>
          </w:tcPr>
          <w:p w:rsidR="00F02466" w:rsidRPr="00B607C4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vAlign w:val="center"/>
          </w:tcPr>
          <w:p w:rsidR="00F02466" w:rsidRPr="00847D4A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F02466" w:rsidRPr="00057450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1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2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F02466" w:rsidRPr="00AE0641" w:rsidRDefault="00F02466" w:rsidP="00E330D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F02466" w:rsidRDefault="00F02466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02466" w:rsidRDefault="00F02466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  <w:sectPr w:rsidR="00F02466" w:rsidSect="00F02466">
          <w:pgSz w:w="16840" w:h="11900" w:orient="landscape"/>
          <w:pgMar w:top="650" w:right="520" w:bottom="666" w:left="298" w:header="720" w:footer="720" w:gutter="0"/>
          <w:cols w:space="720" w:equalWidth="0">
            <w:col w:w="10584" w:space="0"/>
          </w:cols>
          <w:docGrid w:linePitch="360"/>
        </w:sectPr>
      </w:pPr>
    </w:p>
    <w:p w:rsidR="00DC2008" w:rsidRDefault="00C1254D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389"/>
        <w:gridCol w:w="1134"/>
        <w:gridCol w:w="709"/>
        <w:gridCol w:w="708"/>
        <w:gridCol w:w="709"/>
        <w:gridCol w:w="1418"/>
      </w:tblGrid>
      <w:tr w:rsidR="00C1254D" w:rsidRPr="00B64B8B" w:rsidTr="00F02466">
        <w:tc>
          <w:tcPr>
            <w:tcW w:w="988" w:type="dxa"/>
            <w:vMerge w:val="restart"/>
          </w:tcPr>
          <w:p w:rsidR="00C1254D" w:rsidRPr="00B64B8B" w:rsidRDefault="00C1254D" w:rsidP="00C12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5013164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</w:tcPr>
          <w:p w:rsidR="00C1254D" w:rsidRPr="00B64B8B" w:rsidRDefault="00C1254D" w:rsidP="00C12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23" w:type="dxa"/>
            <w:gridSpan w:val="2"/>
            <w:vMerge w:val="restart"/>
          </w:tcPr>
          <w:p w:rsidR="00C1254D" w:rsidRPr="00B64B8B" w:rsidRDefault="00C1254D" w:rsidP="00C12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126" w:type="dxa"/>
            <w:gridSpan w:val="3"/>
          </w:tcPr>
          <w:p w:rsidR="00C1254D" w:rsidRPr="00B64B8B" w:rsidRDefault="00C1254D" w:rsidP="00C12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254D" w:rsidRPr="00B64B8B" w:rsidRDefault="00C1254D" w:rsidP="00C12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</w:tcPr>
          <w:p w:rsidR="00C1254D" w:rsidRPr="00B64B8B" w:rsidRDefault="00C1254D" w:rsidP="00C12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B8B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proofErr w:type="spellEnd"/>
            <w:r w:rsidRPr="00B64B8B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4B8B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B64B8B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B8B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proofErr w:type="spellEnd"/>
          </w:p>
        </w:tc>
      </w:tr>
      <w:tr w:rsidR="00C1254D" w:rsidRPr="00B64B8B" w:rsidTr="00F02466">
        <w:trPr>
          <w:trHeight w:val="1294"/>
        </w:trPr>
        <w:tc>
          <w:tcPr>
            <w:tcW w:w="988" w:type="dxa"/>
            <w:vMerge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C1254D" w:rsidRPr="00B64B8B" w:rsidRDefault="00C1254D" w:rsidP="00C1254D">
            <w:pPr>
              <w:rPr>
                <w:rStyle w:val="148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C1254D" w:rsidRPr="00B64B8B" w:rsidRDefault="00C1254D" w:rsidP="00C1254D">
            <w:pPr>
              <w:rPr>
                <w:rStyle w:val="1480"/>
                <w:rFonts w:ascii="Times New Roman" w:hAnsi="Times New Roman" w:cs="Times New Roman"/>
                <w:color w:val="000000"/>
              </w:rPr>
            </w:pPr>
            <w:proofErr w:type="spellStart"/>
            <w:r w:rsidRPr="00B64B8B">
              <w:rPr>
                <w:rStyle w:val="1480"/>
                <w:rFonts w:ascii="Times New Roman" w:hAnsi="Times New Roman" w:cs="Times New Roman"/>
                <w:color w:val="000000"/>
              </w:rPr>
              <w:t>всего</w:t>
            </w:r>
            <w:proofErr w:type="spellEnd"/>
          </w:p>
        </w:tc>
        <w:tc>
          <w:tcPr>
            <w:tcW w:w="708" w:type="dxa"/>
            <w:vMerge w:val="restart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4B8B">
              <w:rPr>
                <w:rStyle w:val="1480"/>
                <w:rFonts w:ascii="Times New Roman" w:hAnsi="Times New Roman" w:cs="Times New Roman"/>
                <w:color w:val="000000"/>
              </w:rPr>
              <w:t>контрольные</w:t>
            </w:r>
            <w:proofErr w:type="spellEnd"/>
            <w:r w:rsidRPr="00B64B8B">
              <w:rPr>
                <w:rStyle w:val="1480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4B8B">
              <w:rPr>
                <w:rStyle w:val="1480"/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709" w:type="dxa"/>
            <w:vMerge w:val="restart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4B8B">
              <w:rPr>
                <w:rStyle w:val="1480"/>
                <w:rFonts w:ascii="Times New Roman" w:hAnsi="Times New Roman" w:cs="Times New Roman"/>
                <w:color w:val="000000"/>
              </w:rPr>
              <w:t>практические</w:t>
            </w:r>
            <w:proofErr w:type="spellEnd"/>
            <w:r w:rsidRPr="00B64B8B">
              <w:rPr>
                <w:rStyle w:val="1480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4B8B">
              <w:rPr>
                <w:rStyle w:val="1480"/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vMerge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54D" w:rsidRPr="00B64B8B" w:rsidTr="00F02466">
        <w:trPr>
          <w:trHeight w:val="309"/>
        </w:trPr>
        <w:tc>
          <w:tcPr>
            <w:tcW w:w="988" w:type="dxa"/>
            <w:vMerge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C1254D" w:rsidRPr="00B64B8B" w:rsidRDefault="00C1254D" w:rsidP="00C1254D">
            <w:pPr>
              <w:jc w:val="center"/>
              <w:rPr>
                <w:rStyle w:val="1480"/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4B8B">
              <w:rPr>
                <w:rStyle w:val="1480"/>
                <w:rFonts w:ascii="Times New Roman" w:hAnsi="Times New Roman" w:cs="Times New Roman"/>
                <w:b/>
                <w:color w:val="000000"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C1254D" w:rsidRPr="00B64B8B" w:rsidRDefault="00C1254D" w:rsidP="00C1254D">
            <w:pPr>
              <w:jc w:val="center"/>
              <w:rPr>
                <w:rStyle w:val="1480"/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4B8B">
              <w:rPr>
                <w:rStyle w:val="1480"/>
                <w:rFonts w:ascii="Times New Roman" w:hAnsi="Times New Roman" w:cs="Times New Roman"/>
                <w:b/>
                <w:color w:val="000000"/>
              </w:rPr>
              <w:t>Факт</w:t>
            </w:r>
            <w:proofErr w:type="spellEnd"/>
          </w:p>
        </w:tc>
        <w:tc>
          <w:tcPr>
            <w:tcW w:w="709" w:type="dxa"/>
            <w:vMerge/>
          </w:tcPr>
          <w:p w:rsidR="00C1254D" w:rsidRPr="00B64B8B" w:rsidRDefault="00C1254D" w:rsidP="00C1254D">
            <w:pPr>
              <w:rPr>
                <w:rStyle w:val="148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C1254D" w:rsidRPr="00B64B8B" w:rsidRDefault="00C1254D" w:rsidP="00C1254D">
            <w:pPr>
              <w:rPr>
                <w:rStyle w:val="148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C1254D" w:rsidRPr="00B64B8B" w:rsidRDefault="00C1254D" w:rsidP="00C1254D">
            <w:pPr>
              <w:rPr>
                <w:rStyle w:val="148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 xml:space="preserve">Повторение:   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>устные приемы  сложения и вычитания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Письменные приемы сложения и вычитания. Работа над задачей в 2 действия 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4B8B">
              <w:rPr>
                <w:rFonts w:ascii="Times New Roman" w:hAnsi="Times New Roman" w:cs="Times New Roman"/>
              </w:rPr>
              <w:t>уравнений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Буквенные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Исследование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по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решению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уравнений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  <w:b/>
                <w:bCs/>
              </w:rPr>
              <w:t>Входная</w:t>
            </w:r>
            <w:proofErr w:type="spellEnd"/>
            <w:r w:rsidRPr="00B64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/>
                <w:bCs/>
              </w:rPr>
              <w:t>диагностика</w:t>
            </w:r>
            <w:proofErr w:type="spellEnd"/>
            <w:r w:rsidRPr="00B64B8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Решение уравнений с неизвестным уменьшаемым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Решение уравнений с неизвестным вычитаемым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tabs>
                <w:tab w:val="left" w:pos="5136"/>
              </w:tabs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Обозначение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геометрических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фигур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буквами</w:t>
            </w:r>
            <w:proofErr w:type="spellEnd"/>
            <w:r w:rsidRPr="00B64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tabs>
                <w:tab w:val="left" w:pos="5136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Решение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уравнений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Конкретный смысл умножения и деления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Связь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Четные и нечетные числа. Таблица умножения и деления с числом 2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3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Связь между величинами: цена, количество, стоимость. </w:t>
            </w:r>
            <w:proofErr w:type="spellStart"/>
            <w:r w:rsidRPr="00B64B8B">
              <w:rPr>
                <w:rFonts w:ascii="Times New Roman" w:hAnsi="Times New Roman" w:cs="Times New Roman"/>
              </w:rPr>
              <w:lastRenderedPageBreak/>
              <w:t>Решение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Р</w:t>
            </w:r>
            <w:proofErr w:type="spellStart"/>
            <w:r w:rsidR="0000416B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ешение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задач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Порядок выполнения действий в числовых выражениях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Порядок выполнения действий в числовых выражениях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Связь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величинами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Связь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величинами</w:t>
            </w:r>
            <w:proofErr w:type="spellEnd"/>
          </w:p>
          <w:p w:rsidR="00C1254D" w:rsidRPr="00B64B8B" w:rsidRDefault="00C1254D" w:rsidP="00C1254D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B64B8B">
              <w:rPr>
                <w:rFonts w:ascii="Times New Roman" w:hAnsi="Times New Roman" w:cs="Times New Roman"/>
                <w:bCs/>
              </w:rPr>
              <w:t>Тестирование</w:t>
            </w:r>
            <w:proofErr w:type="spellEnd"/>
            <w:r w:rsidRPr="00B64B8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деления с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числом  4</w:t>
            </w:r>
            <w:proofErr w:type="gram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Пифагора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деления с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числом  5</w:t>
            </w:r>
            <w:proofErr w:type="gram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кратное сравнение чисел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кратное сравнение чисел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кратное сравнение чисел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деления с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числом  6</w:t>
            </w:r>
            <w:proofErr w:type="gram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деления </w:t>
            </w:r>
            <w:r w:rsidRPr="00F02466">
              <w:rPr>
                <w:rFonts w:ascii="Times New Roman" w:hAnsi="Times New Roman" w:cs="Times New Roman"/>
                <w:lang w:val="ru-RU"/>
              </w:rPr>
              <w:lastRenderedPageBreak/>
              <w:t xml:space="preserve">с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числом  6</w:t>
            </w:r>
            <w:proofErr w:type="gram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Что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Чему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научились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Контрольная работа по темам </w:t>
            </w: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I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четверти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bookmarkStart w:id="2" w:name="_GoBack"/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Анализ  контрольной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работы. </w:t>
            </w:r>
            <w:bookmarkEnd w:id="2"/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деления с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числом  7</w:t>
            </w:r>
            <w:proofErr w:type="gram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нахождение четвертого пропорционального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Проект.  Задачи на нахождение четвертого пропорционального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Практическая работа №1 «</w:t>
            </w:r>
            <w:r w:rsidRPr="00F024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ru-RU"/>
              </w:rPr>
              <w:t xml:space="preserve">Измерение площади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геом</w:t>
            </w:r>
            <w:r w:rsidRPr="00F024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ru-RU"/>
              </w:rPr>
              <w:t>етрической фигуры при помощи палетки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4B8B">
              <w:rPr>
                <w:rFonts w:ascii="Times New Roman" w:hAnsi="Times New Roman" w:cs="Times New Roman"/>
              </w:rPr>
              <w:t>площади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Pr="00B64B8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квадратный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сантиметр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Практическая работа. №2 «Измерение площади прямоугольника с помощью квадратного сантиметра»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деления с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числом  8</w:t>
            </w:r>
            <w:proofErr w:type="gram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Деловая игра по таблице умножения и деления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деления с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числом  9</w:t>
            </w:r>
            <w:proofErr w:type="gram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4B8B">
              <w:rPr>
                <w:rFonts w:ascii="Times New Roman" w:hAnsi="Times New Roman" w:cs="Times New Roman"/>
              </w:rPr>
              <w:t>площади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Pr="00B64B8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квадратный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дециметр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Сводная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Деловая игра по решению задач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Практическая работа «Измерение длин сторон предметов, имеющих форму 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lastRenderedPageBreak/>
              <w:t>прямоугольников, с помощью линейки, рулетки»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площади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квадратный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метр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Заочная экскурсия. «Страничка для любознательных»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Исследование по теме «Площадь фигуры»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lang w:val="ru-RU"/>
              </w:rPr>
            </w:pPr>
            <w:r w:rsidRPr="00F02466">
              <w:rPr>
                <w:rFonts w:ascii="Times New Roman" w:hAnsi="Times New Roman" w:cs="Times New Roman"/>
                <w:iCs/>
                <w:lang w:val="ru-RU"/>
              </w:rPr>
              <w:t>Проверим себя и оценим свои достижения</w:t>
            </w:r>
          </w:p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02466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Pr="00B64B8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B64B8B">
              <w:rPr>
                <w:rFonts w:ascii="Times New Roman" w:hAnsi="Times New Roman" w:cs="Times New Roman"/>
                <w:bCs/>
              </w:rPr>
              <w:t>Тестирование</w:t>
            </w:r>
            <w:proofErr w:type="spellEnd"/>
            <w:r w:rsidRPr="00B64B8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snapToGrid w:val="0"/>
              <w:spacing w:line="100" w:lineRule="atLeast"/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Контрольная </w:t>
            </w:r>
            <w:proofErr w:type="gramStart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работа  по</w:t>
            </w:r>
            <w:proofErr w:type="gram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теме  «Табличное умножение и деление»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gramStart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Анализ  контрольной</w:t>
            </w:r>
            <w:proofErr w:type="gram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работы по теме «Табличное умножение и деление».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Деление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вида  а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: а, 0 : а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в 3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действия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Контрольная </w:t>
            </w:r>
            <w:proofErr w:type="gramStart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работа  за</w:t>
            </w:r>
            <w:proofErr w:type="gram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первое полугодие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Работа над ошибками. Исследование. Деление вида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а:а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>, 0:а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Круг. Окружность    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Практическая работа №</w:t>
            </w:r>
            <w:proofErr w:type="gramStart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4  "</w:t>
            </w:r>
            <w:proofErr w:type="gram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Деление круга на части"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Круг. Окружность (центр, радиус, диаметр)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нахождение доли числа и числа по его доле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snapToGrid w:val="0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«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Страничка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для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любознательных</w:t>
            </w:r>
            <w:proofErr w:type="spellEnd"/>
            <w:r w:rsidRPr="00B64B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Практическая работа №5 «</w:t>
            </w:r>
            <w:r w:rsidRPr="00F024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ru-RU"/>
              </w:rPr>
              <w:t xml:space="preserve">Определение времени по </w:t>
            </w:r>
            <w:r w:rsidRPr="00F024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ru-RU"/>
              </w:rPr>
              <w:lastRenderedPageBreak/>
              <w:t>часам с точностью до часа, минуты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Единицы времени – год, месяц, сутки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Приемы умножения и деления для случаев вида    20 ∙ 3, 3 ∙ 20,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60 :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Прием деления для случаев вида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80 :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20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суммы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число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Эвристические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Приемы умножения для случаев вида 23 ∙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4,  4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∙ 23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Приемы умножения для случаев вида 23 ∙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4,  4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∙ 23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Решение задач на нахождение четвертого пропорционального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Выражение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двумя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переменными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Выражение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с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двумя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неизвестными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суммы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число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суммы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число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Связь между числами при делении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умножением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для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случаев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вида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</w:p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gramStart"/>
            <w:r w:rsidRPr="00B64B8B">
              <w:rPr>
                <w:rFonts w:ascii="Times New Roman" w:hAnsi="Times New Roman" w:cs="Times New Roman"/>
              </w:rPr>
              <w:t>87 :</w:t>
            </w:r>
            <w:proofErr w:type="gramEnd"/>
            <w:r w:rsidRPr="00B64B8B">
              <w:rPr>
                <w:rFonts w:ascii="Times New Roman" w:hAnsi="Times New Roman" w:cs="Times New Roman"/>
              </w:rPr>
              <w:t xml:space="preserve"> 29, 66 : 22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Проверка умножения с помощью деления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Решение уравнений на основе связи между результатами и компонентами умножения и </w:t>
            </w:r>
            <w:r w:rsidRPr="00F02466">
              <w:rPr>
                <w:rFonts w:ascii="Times New Roman" w:hAnsi="Times New Roman" w:cs="Times New Roman"/>
                <w:lang w:val="ru-RU"/>
              </w:rPr>
              <w:lastRenderedPageBreak/>
              <w:t>деления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Самооценка с использованием </w:t>
            </w: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уравнений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остатком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остатком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Приемы нахождения частного и остатка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Приемы нахождения частного и остатка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snapToGrid w:val="0"/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Деление меньшего числа на большее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остатком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остатком</w:t>
            </w:r>
            <w:proofErr w:type="spellEnd"/>
          </w:p>
          <w:p w:rsidR="00C1254D" w:rsidRPr="00B64B8B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iCs/>
                <w:lang w:val="ru-RU"/>
              </w:rPr>
              <w:t>Проверим себя и оценим свои достижения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bCs/>
                <w:lang w:val="ru-RU"/>
              </w:rPr>
              <w:t>(Тестирование)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Устная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нумерация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Письменная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нумерация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Разряды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счетных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единиц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Натуральная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последовательность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трехзначных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чисел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Увеличение (уменьшение) числа в 10, в 100 раз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Замена числа суммой разрядных слагаемых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Сравнение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трехзначных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чисел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iCs/>
                <w:color w:val="000000"/>
                <w:spacing w:val="-2"/>
                <w:lang w:val="ru-RU"/>
              </w:rPr>
              <w:t xml:space="preserve">Проверим себя и оценим свои </w:t>
            </w:r>
            <w:proofErr w:type="gramStart"/>
            <w:r w:rsidRPr="00F02466">
              <w:rPr>
                <w:rFonts w:ascii="Times New Roman" w:hAnsi="Times New Roman" w:cs="Times New Roman"/>
                <w:iCs/>
                <w:color w:val="000000"/>
                <w:spacing w:val="-2"/>
                <w:lang w:val="ru-RU"/>
              </w:rPr>
              <w:t xml:space="preserve">достижения 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(</w:t>
            </w:r>
            <w:proofErr w:type="gram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Тестирование)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Контрольная </w:t>
            </w:r>
            <w:proofErr w:type="gramStart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работа  по</w:t>
            </w:r>
            <w:proofErr w:type="gram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теме  «</w:t>
            </w:r>
            <w:proofErr w:type="spellStart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Внетабличное</w:t>
            </w:r>
            <w:proofErr w:type="spell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умножение и деление»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snapToGrid w:val="0"/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Анализ контрольной </w:t>
            </w:r>
            <w:proofErr w:type="gramStart"/>
            <w:r w:rsidRPr="00F0246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работы  по</w:t>
            </w:r>
            <w:proofErr w:type="gramEnd"/>
            <w:r w:rsidRPr="00F0246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теме  «</w:t>
            </w:r>
            <w:proofErr w:type="spellStart"/>
            <w:r w:rsidRPr="00F0246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Внетабличное</w:t>
            </w:r>
            <w:proofErr w:type="spellEnd"/>
            <w:r w:rsidRPr="00F0246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умножение и деление»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snapToGrid w:val="0"/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Единицы массы – килограмм, грамм. 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Практическая работа №6 «Взвешивание предметов»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Приемы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устных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вычислений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Путешествие в мир устных вычислений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Разные способы вычислений. Проверка вычислений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Приемы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письменных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вычислений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письменного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сложения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письменного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вычитания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Олимпиада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по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решению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Виды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треугольников  Практическая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работа №7 "Построение треугольников различных видов"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Виды треугольников (по соотношению сторон)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Виды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треугольников</w:t>
            </w:r>
            <w:proofErr w:type="spellEnd"/>
          </w:p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Приемы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устных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вычислений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Приёмы устного умножения и деления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Приёмы устного умножения и деления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Виды треугольников по видам углов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письменного умножения на однозначное число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умножения на однозначное число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письменного умножения на однозначное число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Контрольная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работа  по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теме «Умножение и деление».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0041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Анализ контрольной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работы  по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теме «Умножение и деление».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однозначное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число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письменного деления на однозначное число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умножением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деления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умножением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Промежуточная аттестация Контрольная </w:t>
            </w:r>
            <w:proofErr w:type="gramStart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работа  за</w:t>
            </w:r>
            <w:proofErr w:type="gramEnd"/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курс 3 класса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калькулятором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Олимпиадные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упражнения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Путешествие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по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стране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деления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Нумерация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вычитание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вокруг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нас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Контрольная работа по итогам года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0041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Анализ контрольной </w:t>
            </w:r>
            <w:proofErr w:type="gramStart"/>
            <w:r w:rsidRPr="00F02466">
              <w:rPr>
                <w:rFonts w:ascii="Times New Roman" w:hAnsi="Times New Roman" w:cs="Times New Roman"/>
                <w:lang w:val="ru-RU"/>
              </w:rPr>
              <w:t>работы  по</w:t>
            </w:r>
            <w:proofErr w:type="gramEnd"/>
            <w:r w:rsidRPr="00F02466">
              <w:rPr>
                <w:rFonts w:ascii="Times New Roman" w:hAnsi="Times New Roman" w:cs="Times New Roman"/>
                <w:lang w:val="ru-RU"/>
              </w:rPr>
              <w:t xml:space="preserve"> итогам года   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F02466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Правила о порядке выполнения действий</w:t>
            </w:r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B64B8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Геометрические</w:t>
            </w:r>
            <w:proofErr w:type="spellEnd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фигуры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</w:tr>
      <w:tr w:rsidR="00C1254D" w:rsidRPr="0000416B" w:rsidTr="00F02466">
        <w:tc>
          <w:tcPr>
            <w:tcW w:w="988" w:type="dxa"/>
          </w:tcPr>
          <w:p w:rsidR="00C1254D" w:rsidRPr="00B64B8B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proofErr w:type="spellStart"/>
            <w:r w:rsidRPr="00B64B8B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деление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00416B" w:rsidTr="00F02466">
        <w:tc>
          <w:tcPr>
            <w:tcW w:w="988" w:type="dxa"/>
          </w:tcPr>
          <w:p w:rsidR="00C1254D" w:rsidRPr="00F02466" w:rsidRDefault="00C1254D" w:rsidP="002C1B73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1254D" w:rsidRPr="00B64B8B" w:rsidRDefault="00C1254D" w:rsidP="00C1254D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color w:val="000000"/>
                <w:spacing w:val="-2"/>
              </w:rPr>
              <w:t>Текстовые</w:t>
            </w:r>
            <w:proofErr w:type="spellEnd"/>
            <w:r w:rsidRPr="00B64B8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B64B8B">
              <w:rPr>
                <w:rFonts w:ascii="Times New Roman" w:hAnsi="Times New Roman" w:cs="Times New Roman"/>
                <w:color w:val="000000"/>
                <w:spacing w:val="-2"/>
              </w:rPr>
              <w:t>задачи</w:t>
            </w:r>
            <w:proofErr w:type="spellEnd"/>
          </w:p>
        </w:tc>
        <w:tc>
          <w:tcPr>
            <w:tcW w:w="138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1134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F02466" w:rsidRDefault="00C1254D" w:rsidP="00C125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C1254D" w:rsidRPr="00B64B8B" w:rsidTr="00F02466">
        <w:tc>
          <w:tcPr>
            <w:tcW w:w="6629" w:type="dxa"/>
            <w:gridSpan w:val="4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136 ч</w:t>
            </w: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54D" w:rsidRPr="00B64B8B" w:rsidRDefault="00C1254D" w:rsidP="00C1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1254D" w:rsidRDefault="00C1254D">
      <w:pPr>
        <w:autoSpaceDE w:val="0"/>
        <w:autoSpaceDN w:val="0"/>
        <w:spacing w:after="320" w:line="230" w:lineRule="auto"/>
      </w:pPr>
    </w:p>
    <w:p w:rsidR="00DC2008" w:rsidRDefault="00DC2008">
      <w:pPr>
        <w:autoSpaceDE w:val="0"/>
        <w:autoSpaceDN w:val="0"/>
        <w:spacing w:after="0" w:line="14" w:lineRule="exact"/>
      </w:pPr>
    </w:p>
    <w:p w:rsidR="00DC2008" w:rsidRDefault="00DC2008">
      <w:pPr>
        <w:sectPr w:rsidR="00DC2008" w:rsidSect="00F02466">
          <w:pgSz w:w="11900" w:h="16840"/>
          <w:pgMar w:top="520" w:right="666" w:bottom="298" w:left="650" w:header="720" w:footer="720" w:gutter="0"/>
          <w:cols w:space="720" w:equalWidth="0">
            <w:col w:w="10806" w:space="0"/>
          </w:cols>
          <w:docGrid w:linePitch="360"/>
        </w:sectPr>
      </w:pPr>
    </w:p>
    <w:p w:rsidR="00DC2008" w:rsidRDefault="00DC2008">
      <w:pPr>
        <w:autoSpaceDE w:val="0"/>
        <w:autoSpaceDN w:val="0"/>
        <w:spacing w:after="78" w:line="220" w:lineRule="exact"/>
      </w:pPr>
    </w:p>
    <w:p w:rsidR="00DC2008" w:rsidRPr="00F02466" w:rsidRDefault="00C1254D">
      <w:pPr>
        <w:autoSpaceDE w:val="0"/>
        <w:autoSpaceDN w:val="0"/>
        <w:spacing w:after="0" w:line="230" w:lineRule="auto"/>
        <w:rPr>
          <w:lang w:val="ru-RU"/>
        </w:rPr>
      </w:pPr>
      <w:r w:rsidRPr="00F02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C2008" w:rsidRPr="00F02466" w:rsidRDefault="00C1254D" w:rsidP="008E7D0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02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F02466">
        <w:rPr>
          <w:lang w:val="ru-RU"/>
        </w:rPr>
        <w:br/>
      </w:r>
      <w:r w:rsidR="008E7D0A"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3 класс /Моро </w:t>
      </w:r>
      <w:proofErr w:type="gramStart"/>
      <w:r w:rsidR="008E7D0A" w:rsidRPr="00D90237">
        <w:rPr>
          <w:rFonts w:ascii="Times New Roman" w:eastAsia="Times New Roman" w:hAnsi="Times New Roman"/>
          <w:color w:val="000000"/>
          <w:sz w:val="24"/>
          <w:lang w:val="ru-RU"/>
        </w:rPr>
        <w:t>М.И.</w:t>
      </w:r>
      <w:proofErr w:type="gramEnd"/>
      <w:r w:rsidR="008E7D0A"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="008E7D0A" w:rsidRPr="00D90237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="008E7D0A"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="008E7D0A" w:rsidRPr="00D90237">
        <w:rPr>
          <w:lang w:val="ru-RU"/>
        </w:rPr>
        <w:br/>
      </w:r>
      <w:r w:rsidRPr="00F02466">
        <w:rPr>
          <w:lang w:val="ru-RU"/>
        </w:rPr>
        <w:br/>
      </w:r>
      <w:r w:rsidRPr="00F02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F02466">
        <w:rPr>
          <w:lang w:val="ru-RU"/>
        </w:rPr>
        <w:br/>
      </w:r>
      <w:r w:rsidRPr="00F024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C2008" w:rsidRPr="00F02466" w:rsidRDefault="00DC2008">
      <w:pPr>
        <w:rPr>
          <w:lang w:val="ru-RU"/>
        </w:rPr>
        <w:sectPr w:rsidR="00DC2008" w:rsidRPr="00F024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2008" w:rsidRPr="00F02466" w:rsidRDefault="00DC2008">
      <w:pPr>
        <w:autoSpaceDE w:val="0"/>
        <w:autoSpaceDN w:val="0"/>
        <w:spacing w:after="78" w:line="220" w:lineRule="exact"/>
        <w:rPr>
          <w:lang w:val="ru-RU"/>
        </w:rPr>
      </w:pPr>
    </w:p>
    <w:p w:rsidR="00DC2008" w:rsidRPr="00F02466" w:rsidRDefault="00C1254D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02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02466">
        <w:rPr>
          <w:lang w:val="ru-RU"/>
        </w:rPr>
        <w:br/>
      </w:r>
      <w:proofErr w:type="spellStart"/>
      <w:r w:rsidRPr="00F024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F02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DC2008" w:rsidRPr="00F02466" w:rsidRDefault="00DC2008">
      <w:pPr>
        <w:rPr>
          <w:lang w:val="ru-RU"/>
        </w:rPr>
        <w:sectPr w:rsidR="00DC2008" w:rsidRPr="00F024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254D" w:rsidRPr="00F02466" w:rsidRDefault="00C1254D">
      <w:pPr>
        <w:rPr>
          <w:lang w:val="ru-RU"/>
        </w:rPr>
      </w:pPr>
    </w:p>
    <w:sectPr w:rsidR="00C1254D" w:rsidRPr="00F0246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-Bold">
    <w:altName w:val="Cambria"/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default"/>
  </w:font>
  <w:font w:name="SchoolBookSanPin-BoldItalic">
    <w:altName w:val="Cambria"/>
    <w:panose1 w:val="00000000000000000000"/>
    <w:charset w:val="00"/>
    <w:family w:val="roman"/>
    <w:notTrueType/>
    <w:pitch w:val="default"/>
  </w:font>
  <w:font w:name="PiGraphA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CE66CD"/>
    <w:multiLevelType w:val="hybridMultilevel"/>
    <w:tmpl w:val="9A2E62BA"/>
    <w:lvl w:ilvl="0" w:tplc="D75C6C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85693"/>
    <w:multiLevelType w:val="hybridMultilevel"/>
    <w:tmpl w:val="F9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33B5"/>
    <w:multiLevelType w:val="multilevel"/>
    <w:tmpl w:val="759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416B"/>
    <w:rsid w:val="00034616"/>
    <w:rsid w:val="0006063C"/>
    <w:rsid w:val="0015074B"/>
    <w:rsid w:val="0029639D"/>
    <w:rsid w:val="002C1B73"/>
    <w:rsid w:val="00326F90"/>
    <w:rsid w:val="008E7D0A"/>
    <w:rsid w:val="00AA1D8D"/>
    <w:rsid w:val="00B47730"/>
    <w:rsid w:val="00C1254D"/>
    <w:rsid w:val="00CB0664"/>
    <w:rsid w:val="00DC2008"/>
    <w:rsid w:val="00F0246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9BBA9"/>
  <w14:defaultImageDpi w14:val="300"/>
  <w15:docId w15:val="{F9A1ED05-15C1-45F0-B5E1-88D09232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aa">
    <w:name w:val="Без интервала Знак"/>
    <w:link w:val="a9"/>
    <w:rsid w:val="00C1254D"/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FC693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qFormat/>
    <w:locked/>
    <w:rsid w:val="00C1254D"/>
  </w:style>
  <w:style w:type="paragraph" w:styleId="af1">
    <w:name w:val="Body Text"/>
    <w:basedOn w:val="a1"/>
    <w:link w:val="af2"/>
    <w:uiPriority w:val="99"/>
    <w:unhideWhenUsed/>
    <w:qFormat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01">
    <w:name w:val="fontstyle01"/>
    <w:basedOn w:val="a2"/>
    <w:rsid w:val="00C1254D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2"/>
    <w:rsid w:val="00C1254D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2"/>
    <w:rsid w:val="00C1254D"/>
    <w:rPr>
      <w:rFonts w:ascii="SchoolBookSanPin-BoldItalic" w:hAnsi="SchoolBookSanPin-BoldItalic" w:hint="default"/>
      <w:b/>
      <w:bCs/>
      <w:i/>
      <w:iCs/>
      <w:color w:val="242021"/>
      <w:sz w:val="20"/>
      <w:szCs w:val="20"/>
    </w:rPr>
  </w:style>
  <w:style w:type="character" w:customStyle="1" w:styleId="fontstyle41">
    <w:name w:val="fontstyle41"/>
    <w:basedOn w:val="a2"/>
    <w:rsid w:val="00C1254D"/>
    <w:rPr>
      <w:rFonts w:ascii="PiGraphA" w:hAnsi="PiGraphA" w:hint="default"/>
      <w:b w:val="0"/>
      <w:bCs w:val="0"/>
      <w:i w:val="0"/>
      <w:iCs w:val="0"/>
      <w:color w:val="242021"/>
      <w:sz w:val="14"/>
      <w:szCs w:val="14"/>
    </w:rPr>
  </w:style>
  <w:style w:type="character" w:styleId="affa">
    <w:name w:val="Hyperlink"/>
    <w:basedOn w:val="a2"/>
    <w:uiPriority w:val="99"/>
    <w:unhideWhenUsed/>
    <w:rsid w:val="00C1254D"/>
    <w:rPr>
      <w:color w:val="0000FF"/>
      <w:u w:val="single"/>
    </w:rPr>
  </w:style>
  <w:style w:type="paragraph" w:customStyle="1" w:styleId="TableParagraph">
    <w:name w:val="Table Paragraph"/>
    <w:basedOn w:val="a1"/>
    <w:uiPriority w:val="1"/>
    <w:qFormat/>
    <w:rsid w:val="00C1254D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ru-RU"/>
    </w:rPr>
  </w:style>
  <w:style w:type="character" w:customStyle="1" w:styleId="affb">
    <w:name w:val="Текст выноски Знак"/>
    <w:basedOn w:val="a2"/>
    <w:link w:val="affc"/>
    <w:uiPriority w:val="99"/>
    <w:semiHidden/>
    <w:rsid w:val="00C1254D"/>
    <w:rPr>
      <w:rFonts w:ascii="Segoe UI" w:eastAsiaTheme="minorHAnsi" w:hAnsi="Segoe UI" w:cs="Segoe UI"/>
      <w:sz w:val="18"/>
      <w:szCs w:val="18"/>
      <w:lang w:val="ru-RU"/>
    </w:rPr>
  </w:style>
  <w:style w:type="paragraph" w:styleId="affc">
    <w:name w:val="Balloon Text"/>
    <w:basedOn w:val="a1"/>
    <w:link w:val="affb"/>
    <w:uiPriority w:val="99"/>
    <w:semiHidden/>
    <w:unhideWhenUsed/>
    <w:rsid w:val="00C1254D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paragraph" w:styleId="affd">
    <w:name w:val="Normal (Web)"/>
    <w:basedOn w:val="a1"/>
    <w:uiPriority w:val="99"/>
    <w:unhideWhenUsed/>
    <w:qFormat/>
    <w:rsid w:val="00C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0">
    <w:name w:val="CharAttribute0"/>
    <w:rsid w:val="00C1254D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C1254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75">
    <w:name w:val="CharAttribute275"/>
    <w:rsid w:val="00C1254D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C1254D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C1254D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C1254D"/>
    <w:rPr>
      <w:rFonts w:ascii="Times New Roman" w:eastAsia="Times New Roman"/>
      <w:sz w:val="28"/>
    </w:rPr>
  </w:style>
  <w:style w:type="character" w:customStyle="1" w:styleId="CharAttribute301">
    <w:name w:val="CharAttribute301"/>
    <w:rsid w:val="00C1254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1254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1254D"/>
    <w:rPr>
      <w:rFonts w:ascii="Times New Roman" w:eastAsia="Times New Roman"/>
      <w:sz w:val="28"/>
    </w:rPr>
  </w:style>
  <w:style w:type="character" w:customStyle="1" w:styleId="CharAttribute305">
    <w:name w:val="CharAttribute305"/>
    <w:rsid w:val="00C1254D"/>
    <w:rPr>
      <w:rFonts w:ascii="Times New Roman" w:eastAsia="Times New Roman"/>
      <w:sz w:val="28"/>
    </w:rPr>
  </w:style>
  <w:style w:type="character" w:customStyle="1" w:styleId="CharAttribute8">
    <w:name w:val="CharAttribute8"/>
    <w:rsid w:val="00C1254D"/>
    <w:rPr>
      <w:rFonts w:ascii="Times New Roman" w:eastAsia="Times New Roman"/>
      <w:sz w:val="28"/>
    </w:rPr>
  </w:style>
  <w:style w:type="paragraph" w:customStyle="1" w:styleId="14">
    <w:name w:val="Обычный (веб)1"/>
    <w:basedOn w:val="a1"/>
    <w:uiPriority w:val="99"/>
    <w:rsid w:val="00C1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harAttribute484">
    <w:name w:val="CharAttribute484"/>
    <w:uiPriority w:val="99"/>
    <w:rsid w:val="00C1254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1254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95">
    <w:name w:val="Основной текст (9)5"/>
    <w:basedOn w:val="a2"/>
    <w:rsid w:val="00C1254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fe">
    <w:name w:val="Буллит"/>
    <w:basedOn w:val="a1"/>
    <w:link w:val="afff"/>
    <w:rsid w:val="00C1254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character" w:customStyle="1" w:styleId="afff">
    <w:name w:val="Буллит Знак"/>
    <w:basedOn w:val="a2"/>
    <w:link w:val="affe"/>
    <w:rsid w:val="00C1254D"/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Default">
    <w:name w:val="Default"/>
    <w:rsid w:val="00C125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CharAttribute3">
    <w:name w:val="CharAttribute3"/>
    <w:rsid w:val="00C1254D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1254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C1254D"/>
    <w:rPr>
      <w:rFonts w:ascii="Times New Roman" w:eastAsia="Times New Roman"/>
      <w:i/>
      <w:sz w:val="22"/>
    </w:rPr>
  </w:style>
  <w:style w:type="paragraph" w:customStyle="1" w:styleId="s1">
    <w:name w:val="s_1"/>
    <w:basedOn w:val="a1"/>
    <w:rsid w:val="00C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">
    <w:name w:val="Сетка таблицы1"/>
    <w:basedOn w:val="a3"/>
    <w:next w:val="aff2"/>
    <w:uiPriority w:val="59"/>
    <w:rsid w:val="00C1254D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Верхний колонтитул1"/>
    <w:basedOn w:val="a1"/>
    <w:next w:val="a5"/>
    <w:uiPriority w:val="99"/>
    <w:unhideWhenUsed/>
    <w:rsid w:val="00C125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paragraph" w:customStyle="1" w:styleId="17">
    <w:name w:val="Нижний колонтитул1"/>
    <w:basedOn w:val="a1"/>
    <w:next w:val="a7"/>
    <w:uiPriority w:val="99"/>
    <w:unhideWhenUsed/>
    <w:rsid w:val="00C125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paragraph" w:customStyle="1" w:styleId="Standard">
    <w:name w:val="Standard"/>
    <w:rsid w:val="00C1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cdata">
    <w:name w:val="docdata"/>
    <w:aliases w:val="docy,v5,1379,bqiaagaaeyqcaaagiaiaaapkbaaabdgeaaaaaaaaaaaaaaaaaaaaaaaaaaaaaaaaaaaaaaaaaaaaaaaaaaaaaaaaaaaaaaaaaaaaaaaaaaaaaaaaaaaaaaaaaaaaaaaaaaaaaaaaaaaaaaaaaaaaaaaaaaaaaaaaaaaaaaaaaaaaaaaaaaaaaaaaaaaaaaaaaaaaaaaaaaaaaaaaaaaaaaaaaaaaaaaaaaaaaaaa"/>
    <w:basedOn w:val="a1"/>
    <w:rsid w:val="00C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00">
    <w:name w:val="A0"/>
    <w:uiPriority w:val="99"/>
    <w:rsid w:val="00C1254D"/>
    <w:rPr>
      <w:color w:val="000000"/>
      <w:sz w:val="21"/>
      <w:szCs w:val="21"/>
    </w:rPr>
  </w:style>
  <w:style w:type="paragraph" w:styleId="afff0">
    <w:name w:val="annotation text"/>
    <w:basedOn w:val="a1"/>
    <w:link w:val="afff1"/>
    <w:uiPriority w:val="99"/>
    <w:semiHidden/>
    <w:unhideWhenUsed/>
    <w:rsid w:val="00C1254D"/>
    <w:pPr>
      <w:spacing w:after="160" w:line="240" w:lineRule="auto"/>
    </w:pPr>
    <w:rPr>
      <w:rFonts w:eastAsiaTheme="minorHAnsi"/>
      <w:sz w:val="20"/>
      <w:szCs w:val="20"/>
      <w:lang w:val="ru-RU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C1254D"/>
    <w:rPr>
      <w:rFonts w:eastAsiaTheme="minorHAnsi"/>
      <w:sz w:val="20"/>
      <w:szCs w:val="20"/>
      <w:lang w:val="ru-RU"/>
    </w:rPr>
  </w:style>
  <w:style w:type="character" w:customStyle="1" w:styleId="afff2">
    <w:name w:val="Тема примечания Знак"/>
    <w:basedOn w:val="afff1"/>
    <w:link w:val="afff3"/>
    <w:uiPriority w:val="99"/>
    <w:semiHidden/>
    <w:rsid w:val="00C1254D"/>
    <w:rPr>
      <w:rFonts w:eastAsiaTheme="minorHAnsi"/>
      <w:b/>
      <w:bCs/>
      <w:sz w:val="20"/>
      <w:szCs w:val="20"/>
      <w:lang w:val="ru-RU"/>
    </w:rPr>
  </w:style>
  <w:style w:type="paragraph" w:styleId="afff3">
    <w:name w:val="annotation subject"/>
    <w:basedOn w:val="afff0"/>
    <w:next w:val="afff0"/>
    <w:link w:val="afff2"/>
    <w:uiPriority w:val="99"/>
    <w:semiHidden/>
    <w:unhideWhenUsed/>
    <w:rsid w:val="00C1254D"/>
    <w:rPr>
      <w:b/>
      <w:bCs/>
    </w:rPr>
  </w:style>
  <w:style w:type="character" w:customStyle="1" w:styleId="1480">
    <w:name w:val="1480"/>
    <w:aliases w:val="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C1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hallenna.narod.ru/index.html" TargetMode="External"/><Relationship Id="rId39" Type="http://schemas.openxmlformats.org/officeDocument/2006/relationships/hyperlink" Target="http://ru.wikipedia.org/" TargetMode="External"/><Relationship Id="rId21" Type="http://schemas.openxmlformats.org/officeDocument/2006/relationships/hyperlink" Target="http://ru.wikipedia.org/" TargetMode="External"/><Relationship Id="rId34" Type="http://schemas.openxmlformats.org/officeDocument/2006/relationships/hyperlink" Target="http://www.openclass.ru/" TargetMode="External"/><Relationship Id="rId42" Type="http://schemas.openxmlformats.org/officeDocument/2006/relationships/hyperlink" Target="http://viki.rdf.ru/" TargetMode="External"/><Relationship Id="rId47" Type="http://schemas.openxmlformats.org/officeDocument/2006/relationships/hyperlink" Target="http://viki.rdf.ru/" TargetMode="External"/><Relationship Id="rId50" Type="http://schemas.openxmlformats.org/officeDocument/2006/relationships/hyperlink" Target="http://viki.rdf.ru/" TargetMode="External"/><Relationship Id="rId55" Type="http://schemas.openxmlformats.org/officeDocument/2006/relationships/hyperlink" Target="http://hallenna.narod.ru/index.html" TargetMode="External"/><Relationship Id="rId63" Type="http://schemas.openxmlformats.org/officeDocument/2006/relationships/hyperlink" Target="http://viki.rdf.ru/" TargetMode="External"/><Relationship Id="rId68" Type="http://schemas.openxmlformats.org/officeDocument/2006/relationships/hyperlink" Target="http://www.openclass.ru/" TargetMode="External"/><Relationship Id="rId76" Type="http://schemas.openxmlformats.org/officeDocument/2006/relationships/hyperlink" Target="http://hallenna.narod.ru/index.html" TargetMode="External"/><Relationship Id="rId84" Type="http://schemas.openxmlformats.org/officeDocument/2006/relationships/hyperlink" Target="http://viki.rdf.ru/" TargetMode="External"/><Relationship Id="rId7" Type="http://schemas.openxmlformats.org/officeDocument/2006/relationships/hyperlink" Target="http://www.openclass.ru/" TargetMode="External"/><Relationship Id="rId71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9" Type="http://schemas.openxmlformats.org/officeDocument/2006/relationships/hyperlink" Target="http://viki.rdf.ru/" TargetMode="External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://www.openclass.ru/" TargetMode="External"/><Relationship Id="rId32" Type="http://schemas.openxmlformats.org/officeDocument/2006/relationships/hyperlink" Target="http://ru.wikipedia.org/" TargetMode="External"/><Relationship Id="rId37" Type="http://schemas.openxmlformats.org/officeDocument/2006/relationships/hyperlink" Target="http://www.openclass.ru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hyperlink" Target="http://hallenna.narod.ru/index.html" TargetMode="External"/><Relationship Id="rId53" Type="http://schemas.openxmlformats.org/officeDocument/2006/relationships/hyperlink" Target="http://www.openclass.ru/" TargetMode="External"/><Relationship Id="rId58" Type="http://schemas.openxmlformats.org/officeDocument/2006/relationships/hyperlink" Target="http://viki.rdf.ru/" TargetMode="External"/><Relationship Id="rId66" Type="http://schemas.openxmlformats.org/officeDocument/2006/relationships/hyperlink" Target="http://viki.rdf.ru/" TargetMode="External"/><Relationship Id="rId74" Type="http://schemas.openxmlformats.org/officeDocument/2006/relationships/hyperlink" Target="http://viki.rdf.ru/" TargetMode="External"/><Relationship Id="rId79" Type="http://schemas.openxmlformats.org/officeDocument/2006/relationships/hyperlink" Target="http://www.openclass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hallenna.narod.ru/index.html" TargetMode="External"/><Relationship Id="rId82" Type="http://schemas.openxmlformats.org/officeDocument/2006/relationships/hyperlink" Target="http://ru.wikipedia.org/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lenna.narod.ru/index.html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ru.wikipedia.org/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hyperlink" Target="http://www.openclass.ru/" TargetMode="External"/><Relationship Id="rId43" Type="http://schemas.openxmlformats.org/officeDocument/2006/relationships/hyperlink" Target="http://www.openclass.ru/" TargetMode="External"/><Relationship Id="rId48" Type="http://schemas.openxmlformats.org/officeDocument/2006/relationships/hyperlink" Target="http://hallenna.narod.ru/index.html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hallenna.narod.ru/index.html" TargetMode="External"/><Relationship Id="rId69" Type="http://schemas.openxmlformats.org/officeDocument/2006/relationships/hyperlink" Target="http://hallenna.narod.ru/index.html" TargetMode="External"/><Relationship Id="rId77" Type="http://schemas.openxmlformats.org/officeDocument/2006/relationships/hyperlink" Target="http://ru.wikipedia.org/" TargetMode="External"/><Relationship Id="rId8" Type="http://schemas.openxmlformats.org/officeDocument/2006/relationships/hyperlink" Target="http://www.openclass.ru/" TargetMode="External"/><Relationship Id="rId51" Type="http://schemas.openxmlformats.org/officeDocument/2006/relationships/hyperlink" Target="http://viki.rdf.ru/" TargetMode="External"/><Relationship Id="rId72" Type="http://schemas.openxmlformats.org/officeDocument/2006/relationships/hyperlink" Target="http://www.openclass.ru/" TargetMode="External"/><Relationship Id="rId80" Type="http://schemas.openxmlformats.org/officeDocument/2006/relationships/hyperlink" Target="http://www.openclass.ru/" TargetMode="External"/><Relationship Id="rId85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www.openclass.ru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hallenna.narod.ru/index.html" TargetMode="External"/><Relationship Id="rId46" Type="http://schemas.openxmlformats.org/officeDocument/2006/relationships/hyperlink" Target="http://ru.wikipedia.org/" TargetMode="External"/><Relationship Id="rId59" Type="http://schemas.openxmlformats.org/officeDocument/2006/relationships/hyperlink" Target="http://www.openclass.ru/" TargetMode="External"/><Relationship Id="rId67" Type="http://schemas.openxmlformats.org/officeDocument/2006/relationships/hyperlink" Target="http://viki.rdf.ru/" TargetMode="External"/><Relationship Id="rId20" Type="http://schemas.openxmlformats.org/officeDocument/2006/relationships/hyperlink" Target="http://hallenna.narod.ru/index.html" TargetMode="External"/><Relationship Id="rId41" Type="http://schemas.openxmlformats.org/officeDocument/2006/relationships/hyperlink" Target="http://www.openclass.ru/" TargetMode="External"/><Relationship Id="rId54" Type="http://schemas.openxmlformats.org/officeDocument/2006/relationships/hyperlink" Target="http://www.openclass.ru/" TargetMode="External"/><Relationship Id="rId62" Type="http://schemas.openxmlformats.org/officeDocument/2006/relationships/hyperlink" Target="http://ru.wikipedia.org/" TargetMode="External"/><Relationship Id="rId70" Type="http://schemas.openxmlformats.org/officeDocument/2006/relationships/hyperlink" Target="http://ru.wikipedia.org/" TargetMode="External"/><Relationship Id="rId75" Type="http://schemas.openxmlformats.org/officeDocument/2006/relationships/hyperlink" Target="http://www.openclass.ru/" TargetMode="External"/><Relationship Id="rId83" Type="http://schemas.openxmlformats.org/officeDocument/2006/relationships/hyperlink" Target="http://viki.rdf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" TargetMode="External"/><Relationship Id="rId15" Type="http://schemas.openxmlformats.org/officeDocument/2006/relationships/hyperlink" Target="http://hallenna.narod.ru/index.html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viki.rdf.ru/" TargetMode="External"/><Relationship Id="rId49" Type="http://schemas.openxmlformats.org/officeDocument/2006/relationships/hyperlink" Target="http://ru.wikipedia.org/" TargetMode="External"/><Relationship Id="rId57" Type="http://schemas.openxmlformats.org/officeDocument/2006/relationships/hyperlink" Target="http://viki.rdf.ru/" TargetMode="External"/><Relationship Id="rId10" Type="http://schemas.openxmlformats.org/officeDocument/2006/relationships/hyperlink" Target="http://ru.wikipedia.org/" TargetMode="External"/><Relationship Id="rId31" Type="http://schemas.openxmlformats.org/officeDocument/2006/relationships/hyperlink" Target="http://hallenna.narod.ru/index.html" TargetMode="External"/><Relationship Id="rId44" Type="http://schemas.openxmlformats.org/officeDocument/2006/relationships/hyperlink" Target="http://www.openclass.ru/" TargetMode="External"/><Relationship Id="rId52" Type="http://schemas.openxmlformats.org/officeDocument/2006/relationships/hyperlink" Target="http://www.openclass.ru/" TargetMode="External"/><Relationship Id="rId60" Type="http://schemas.openxmlformats.org/officeDocument/2006/relationships/hyperlink" Target="http://www.openclass.ru/" TargetMode="External"/><Relationship Id="rId65" Type="http://schemas.openxmlformats.org/officeDocument/2006/relationships/hyperlink" Target="http://ru.wikipedia.org/" TargetMode="External"/><Relationship Id="rId73" Type="http://schemas.openxmlformats.org/officeDocument/2006/relationships/hyperlink" Target="http://www.openclass.ru/" TargetMode="External"/><Relationship Id="rId78" Type="http://schemas.openxmlformats.org/officeDocument/2006/relationships/hyperlink" Target="http://viki.rdf.ru/" TargetMode="External"/><Relationship Id="rId81" Type="http://schemas.openxmlformats.org/officeDocument/2006/relationships/hyperlink" Target="http://hallenna.narod.ru/index.html" TargetMode="External"/><Relationship Id="rId86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1355B-F507-4349-9020-6627B45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8733</Words>
  <Characters>49780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6</cp:revision>
  <dcterms:created xsi:type="dcterms:W3CDTF">2022-09-24T10:37:00Z</dcterms:created>
  <dcterms:modified xsi:type="dcterms:W3CDTF">2022-09-25T08:58:00Z</dcterms:modified>
  <cp:category/>
</cp:coreProperties>
</file>