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F6" w:rsidRPr="00200AF6" w:rsidRDefault="00200AF6" w:rsidP="00200A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00AF6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Аннотация</w:t>
      </w:r>
    </w:p>
    <w:p w:rsidR="00200AF6" w:rsidRPr="00200AF6" w:rsidRDefault="00200AF6" w:rsidP="00200A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00AF6">
        <w:rPr>
          <w:rFonts w:ascii="Times New Roman" w:hAnsi="Times New Roman" w:cs="Times New Roman"/>
          <w:b/>
          <w:bCs/>
          <w:sz w:val="24"/>
          <w:szCs w:val="24"/>
          <w:lang w:val="ru-RU"/>
        </w:rPr>
        <w:t>к рабочей программе учебного предмета «Математика», 4 класс</w:t>
      </w:r>
    </w:p>
    <w:p w:rsidR="00200AF6" w:rsidRPr="00200AF6" w:rsidRDefault="00200AF6" w:rsidP="00200AF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00AF6" w:rsidRPr="00200AF6" w:rsidRDefault="00200AF6" w:rsidP="00200AF6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bookmarkStart w:id="0" w:name="_Hlk100691961"/>
      <w:r w:rsidRPr="00200AF6">
        <w:rPr>
          <w:rFonts w:ascii="Times New Roman" w:hAnsi="Times New Roman" w:cs="Times New Roman"/>
          <w:iCs/>
          <w:sz w:val="24"/>
          <w:szCs w:val="24"/>
          <w:lang w:val="ru-RU"/>
        </w:rPr>
        <w:t>Рабочая программа по математике на уровне начального общего образования подготовлена на основе следующих нормативных документов федерального уровня и правоустанавливающих документов школы:</w:t>
      </w:r>
    </w:p>
    <w:p w:rsidR="00200AF6" w:rsidRPr="00200AF6" w:rsidRDefault="00200AF6" w:rsidP="00200AF6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00AF6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200AF6">
        <w:rPr>
          <w:rFonts w:ascii="Times New Roman" w:hAnsi="Times New Roman" w:cs="Times New Roman"/>
          <w:iCs/>
          <w:sz w:val="24"/>
          <w:szCs w:val="24"/>
          <w:lang w:val="ru-RU"/>
        </w:rPr>
        <w:tab/>
        <w:t>Федерального закона «Об образовании в Российской Федерации» от 29.12.2012 года № 273-ФЗ с изменениями и дополнениями;</w:t>
      </w:r>
    </w:p>
    <w:p w:rsidR="00200AF6" w:rsidRPr="00200AF6" w:rsidRDefault="00200AF6" w:rsidP="00200AF6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00AF6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200AF6">
        <w:rPr>
          <w:rFonts w:ascii="Times New Roman" w:hAnsi="Times New Roman" w:cs="Times New Roman"/>
          <w:iCs/>
          <w:sz w:val="24"/>
          <w:szCs w:val="24"/>
          <w:lang w:val="ru-RU"/>
        </w:rPr>
        <w:tab/>
        <w:t>Федерального государственного образовательного стандарта начального общего образования, утвержденным приказом Министерства Просвещения России от 31.05.2021 года № 286;</w:t>
      </w:r>
    </w:p>
    <w:p w:rsidR="00200AF6" w:rsidRPr="00200AF6" w:rsidRDefault="00200AF6" w:rsidP="00200AF6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00AF6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200AF6">
        <w:rPr>
          <w:rFonts w:ascii="Times New Roman" w:hAnsi="Times New Roman" w:cs="Times New Roman"/>
          <w:iCs/>
          <w:sz w:val="24"/>
          <w:szCs w:val="24"/>
          <w:lang w:val="ru-RU"/>
        </w:rPr>
        <w:tab/>
        <w:t>Примерной рабочей программы начального общего образования «Математика», одобренной решением федерального учебно-методического объединения по общему образованию (протокол 3/21 от 27.09.2021 г.);</w:t>
      </w:r>
    </w:p>
    <w:p w:rsidR="00200AF6" w:rsidRPr="00200AF6" w:rsidRDefault="00200AF6" w:rsidP="00200AF6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00AF6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200AF6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Pr="00200AF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Концепции развития математического образования в Российской Федерации, утверждённой распоряжением Правительства Российской Федерации от 24 декабря 2013 г. № 2506-р;</w:t>
      </w:r>
    </w:p>
    <w:p w:rsidR="00200AF6" w:rsidRPr="00200AF6" w:rsidRDefault="00200AF6" w:rsidP="00200AF6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00AF6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200AF6">
        <w:rPr>
          <w:rFonts w:ascii="Times New Roman" w:hAnsi="Times New Roman" w:cs="Times New Roman"/>
          <w:iCs/>
          <w:sz w:val="24"/>
          <w:szCs w:val="24"/>
          <w:lang w:val="ru-RU"/>
        </w:rPr>
        <w:tab/>
        <w:t>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200AF6" w:rsidRPr="00200AF6" w:rsidRDefault="00200AF6" w:rsidP="00200AF6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00AF6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200AF6">
        <w:rPr>
          <w:rFonts w:ascii="Times New Roman" w:hAnsi="Times New Roman" w:cs="Times New Roman"/>
          <w:iCs/>
          <w:sz w:val="24"/>
          <w:szCs w:val="24"/>
          <w:lang w:val="ru-RU"/>
        </w:rPr>
        <w:tab/>
        <w:t>Санитарных правил и норм СанПиН 1.2.36.85-21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200AF6" w:rsidRPr="00200AF6" w:rsidRDefault="00200AF6" w:rsidP="00200AF6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00AF6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200AF6">
        <w:rPr>
          <w:rFonts w:ascii="Times New Roman" w:hAnsi="Times New Roman" w:cs="Times New Roman"/>
          <w:iCs/>
          <w:sz w:val="24"/>
          <w:szCs w:val="24"/>
          <w:lang w:val="ru-RU"/>
        </w:rPr>
        <w:tab/>
        <w:t xml:space="preserve">Программы воспитания МБОУ </w:t>
      </w:r>
      <w:proofErr w:type="spellStart"/>
      <w:r w:rsidRPr="00200AF6">
        <w:rPr>
          <w:rFonts w:ascii="Times New Roman" w:hAnsi="Times New Roman" w:cs="Times New Roman"/>
          <w:iCs/>
          <w:sz w:val="24"/>
          <w:szCs w:val="24"/>
          <w:lang w:val="ru-RU"/>
        </w:rPr>
        <w:t>Озерновская</w:t>
      </w:r>
      <w:proofErr w:type="spellEnd"/>
      <w:r w:rsidRPr="00200AF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СОШ № 47, утвержденной приказом от 30.08.2021 № 01-04-287;</w:t>
      </w:r>
    </w:p>
    <w:p w:rsidR="00200AF6" w:rsidRPr="00200AF6" w:rsidRDefault="00200AF6" w:rsidP="00200AF6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00AF6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200AF6">
        <w:rPr>
          <w:rFonts w:ascii="Times New Roman" w:hAnsi="Times New Roman" w:cs="Times New Roman"/>
          <w:iCs/>
          <w:sz w:val="24"/>
          <w:szCs w:val="24"/>
          <w:lang w:val="ru-RU"/>
        </w:rPr>
        <w:tab/>
        <w:t xml:space="preserve">Программы формирования универсальных учебных действий МБОУ </w:t>
      </w:r>
      <w:proofErr w:type="spellStart"/>
      <w:r w:rsidRPr="00200AF6">
        <w:rPr>
          <w:rFonts w:ascii="Times New Roman" w:hAnsi="Times New Roman" w:cs="Times New Roman"/>
          <w:iCs/>
          <w:sz w:val="24"/>
          <w:szCs w:val="24"/>
          <w:lang w:val="ru-RU"/>
        </w:rPr>
        <w:t>Озерновская</w:t>
      </w:r>
      <w:proofErr w:type="spellEnd"/>
      <w:r w:rsidRPr="00200AF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СОШ № 47;</w:t>
      </w:r>
    </w:p>
    <w:p w:rsidR="00200AF6" w:rsidRPr="00200AF6" w:rsidRDefault="00200AF6" w:rsidP="00200AF6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00AF6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200AF6">
        <w:rPr>
          <w:rFonts w:ascii="Times New Roman" w:hAnsi="Times New Roman" w:cs="Times New Roman"/>
          <w:iCs/>
          <w:sz w:val="24"/>
          <w:szCs w:val="24"/>
          <w:lang w:val="ru-RU"/>
        </w:rPr>
        <w:tab/>
        <w:t xml:space="preserve">Учебного плана МБОУ </w:t>
      </w:r>
      <w:proofErr w:type="spellStart"/>
      <w:r w:rsidRPr="00200AF6">
        <w:rPr>
          <w:rFonts w:ascii="Times New Roman" w:hAnsi="Times New Roman" w:cs="Times New Roman"/>
          <w:iCs/>
          <w:sz w:val="24"/>
          <w:szCs w:val="24"/>
          <w:lang w:val="ru-RU"/>
        </w:rPr>
        <w:t>Озерновская</w:t>
      </w:r>
      <w:proofErr w:type="spellEnd"/>
      <w:r w:rsidRPr="00200AF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СОШ № 47.</w:t>
      </w:r>
    </w:p>
    <w:p w:rsidR="00200AF6" w:rsidRPr="00200AF6" w:rsidRDefault="00200AF6" w:rsidP="00200AF6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00AF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Рабочая программа учебного предмета «Математика» (далее - рабочая программа) включает: </w:t>
      </w:r>
    </w:p>
    <w:p w:rsidR="00200AF6" w:rsidRPr="00200AF6" w:rsidRDefault="00200AF6" w:rsidP="00200AF6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00AF6">
        <w:rPr>
          <w:rFonts w:ascii="Times New Roman" w:hAnsi="Times New Roman" w:cs="Times New Roman"/>
          <w:iCs/>
          <w:sz w:val="24"/>
          <w:szCs w:val="24"/>
          <w:lang w:val="ru-RU"/>
        </w:rPr>
        <w:t>- пояснительную записку;</w:t>
      </w:r>
    </w:p>
    <w:p w:rsidR="00200AF6" w:rsidRPr="00200AF6" w:rsidRDefault="00200AF6" w:rsidP="00200AF6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00AF6">
        <w:rPr>
          <w:rFonts w:ascii="Times New Roman" w:hAnsi="Times New Roman" w:cs="Times New Roman"/>
          <w:iCs/>
          <w:sz w:val="24"/>
          <w:szCs w:val="24"/>
          <w:lang w:val="ru-RU"/>
        </w:rPr>
        <w:t>- содержание учебного предмета;</w:t>
      </w:r>
    </w:p>
    <w:p w:rsidR="00200AF6" w:rsidRPr="00200AF6" w:rsidRDefault="00200AF6" w:rsidP="00200AF6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00AF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- планируемые результаты освоения программы учебного предмета; </w:t>
      </w:r>
    </w:p>
    <w:p w:rsidR="00200AF6" w:rsidRPr="00200AF6" w:rsidRDefault="00200AF6" w:rsidP="00200AF6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00AF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- тематическое планирование. </w:t>
      </w:r>
    </w:p>
    <w:p w:rsidR="00200AF6" w:rsidRPr="00200AF6" w:rsidRDefault="00200AF6" w:rsidP="00200AF6">
      <w:pPr>
        <w:spacing w:after="0"/>
        <w:ind w:firstLine="709"/>
        <w:jc w:val="both"/>
        <w:rPr>
          <w:color w:val="000000"/>
          <w:lang w:val="ru-RU"/>
        </w:rPr>
      </w:pPr>
      <w:r w:rsidRPr="00200AF6">
        <w:rPr>
          <w:rFonts w:ascii="Times New Roman" w:eastAsia="Calibri" w:hAnsi="Times New Roman" w:cs="Times New Roman"/>
          <w:sz w:val="24"/>
          <w:lang w:val="ru-RU"/>
        </w:rPr>
        <w:t>Данная программа обеспечивается линией учебно-методических комплектов по математике для 1-4 классов под редакцией</w:t>
      </w:r>
      <w:r w:rsidRPr="00200AF6">
        <w:rPr>
          <w:color w:val="000000"/>
          <w:lang w:val="ru-RU"/>
        </w:rPr>
        <w:t xml:space="preserve"> </w:t>
      </w:r>
      <w:r w:rsidRPr="00200AF6">
        <w:rPr>
          <w:rFonts w:ascii="Times New Roman" w:eastAsia="Times New Roman" w:hAnsi="Times New Roman"/>
          <w:color w:val="000000"/>
          <w:sz w:val="24"/>
          <w:lang w:val="ru-RU"/>
        </w:rPr>
        <w:t>Моро М.И., Бантовой М.А</w:t>
      </w:r>
      <w:r w:rsidRPr="00200AF6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200AF6">
        <w:rPr>
          <w:rFonts w:ascii="Times New Roman" w:eastAsia="Calibri" w:hAnsi="Times New Roman" w:cs="Times New Roman"/>
          <w:sz w:val="24"/>
          <w:lang w:val="ru-RU"/>
        </w:rPr>
        <w:t xml:space="preserve"> выпускаемой издательством «Просвещение». </w:t>
      </w:r>
      <w:bookmarkStart w:id="1" w:name="_Hlk100689403"/>
      <w:bookmarkEnd w:id="0"/>
    </w:p>
    <w:p w:rsidR="00200AF6" w:rsidRPr="00200AF6" w:rsidRDefault="00200AF6" w:rsidP="00200AF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00AF6">
        <w:rPr>
          <w:rFonts w:ascii="Times New Roman" w:hAnsi="Times New Roman" w:cs="Times New Roman"/>
          <w:b/>
          <w:i/>
          <w:sz w:val="24"/>
          <w:szCs w:val="24"/>
          <w:lang w:val="ru-RU"/>
        </w:rPr>
        <w:t>Цели изучения математики на уровне НОО:</w:t>
      </w:r>
    </w:p>
    <w:p w:rsidR="00200AF6" w:rsidRPr="00200AF6" w:rsidRDefault="00200AF6" w:rsidP="00200AF6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200A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200AF6" w:rsidRPr="00200AF6" w:rsidRDefault="00200AF6" w:rsidP="00200AF6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200AF6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</w:t>
      </w:r>
      <w:r w:rsidRPr="00200AF6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применении математических отношений («часть-целое», «</w:t>
      </w:r>
      <w:proofErr w:type="gramStart"/>
      <w:r w:rsidRPr="00200AF6">
        <w:rPr>
          <w:rFonts w:ascii="Times New Roman" w:eastAsia="Times New Roman" w:hAnsi="Times New Roman"/>
          <w:color w:val="000000"/>
          <w:sz w:val="24"/>
          <w:lang w:val="ru-RU"/>
        </w:rPr>
        <w:t>больше-меньше</w:t>
      </w:r>
      <w:proofErr w:type="gramEnd"/>
      <w:r w:rsidRPr="00200AF6">
        <w:rPr>
          <w:rFonts w:ascii="Times New Roman" w:eastAsia="Times New Roman" w:hAnsi="Times New Roman"/>
          <w:color w:val="000000"/>
          <w:sz w:val="24"/>
          <w:lang w:val="ru-RU"/>
        </w:rPr>
        <w:t xml:space="preserve">», «равно-неравно», «порядок»), смысла арифметических действий, </w:t>
      </w:r>
      <w:r w:rsidRPr="00200AF6">
        <w:rPr>
          <w:lang w:val="ru-RU"/>
        </w:rPr>
        <w:br/>
      </w:r>
      <w:r w:rsidRPr="00200AF6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200AF6" w:rsidRPr="00200AF6" w:rsidRDefault="00200AF6" w:rsidP="00200AF6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proofErr w:type="gramStart"/>
      <w:r w:rsidRPr="00200AF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  <w:proofErr w:type="gramEnd"/>
    </w:p>
    <w:p w:rsidR="00200AF6" w:rsidRPr="00200AF6" w:rsidRDefault="00200AF6" w:rsidP="00200AF6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200AF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200AF6">
        <w:rPr>
          <w:lang w:val="ru-RU"/>
        </w:rPr>
        <w:br/>
      </w:r>
      <w:r w:rsidRPr="00200AF6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200AF6">
        <w:rPr>
          <w:lang w:val="ru-RU"/>
        </w:rPr>
        <w:br/>
      </w:r>
      <w:r w:rsidRPr="00200AF6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200AF6" w:rsidRPr="00200AF6" w:rsidRDefault="00200AF6" w:rsidP="00200AF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200AF6" w:rsidRPr="00200AF6" w:rsidRDefault="00200AF6" w:rsidP="00200AF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bookmarkStart w:id="2" w:name="_Hlk100689422"/>
      <w:bookmarkEnd w:id="1"/>
      <w:r w:rsidRPr="00200AF6">
        <w:rPr>
          <w:rFonts w:ascii="Times New Roman" w:hAnsi="Times New Roman" w:cs="Times New Roman"/>
          <w:b/>
          <w:i/>
          <w:sz w:val="24"/>
          <w:szCs w:val="24"/>
          <w:lang w:val="ru-RU"/>
        </w:rPr>
        <w:t>Место учебного предмета «Математика» в учебном плане</w:t>
      </w:r>
      <w:bookmarkStart w:id="3" w:name="_Hlk100689617"/>
      <w:bookmarkEnd w:id="2"/>
    </w:p>
    <w:p w:rsidR="00200AF6" w:rsidRPr="00200AF6" w:rsidRDefault="00200AF6" w:rsidP="00200A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0AF6">
        <w:rPr>
          <w:rFonts w:ascii="Times New Roman" w:hAnsi="Times New Roman" w:cs="Times New Roman"/>
          <w:sz w:val="24"/>
          <w:szCs w:val="24"/>
          <w:lang w:val="ru-RU"/>
        </w:rPr>
        <w:t xml:space="preserve">Учебный предмет «Математика» входит в предметную область «Математика и информатика». </w:t>
      </w:r>
      <w:r w:rsidRPr="00200AF6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4 классе отводится 4 часа в неделю, всего 136 часов.</w:t>
      </w:r>
    </w:p>
    <w:p w:rsidR="00200AF6" w:rsidRPr="00200AF6" w:rsidRDefault="00200AF6" w:rsidP="00200A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00AF6" w:rsidRPr="00200AF6" w:rsidRDefault="00200AF6" w:rsidP="00200A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0AF6">
        <w:rPr>
          <w:rFonts w:ascii="Times New Roman" w:hAnsi="Times New Roman" w:cs="Times New Roman"/>
          <w:sz w:val="24"/>
          <w:szCs w:val="24"/>
          <w:lang w:val="ru-RU"/>
        </w:rPr>
        <w:t xml:space="preserve">Тематическое планирование учебного предмета «Математика» на уровне начального общего образования составлено с учетом программы воспитания МБОУ </w:t>
      </w:r>
      <w:proofErr w:type="spellStart"/>
      <w:r w:rsidRPr="00200AF6">
        <w:rPr>
          <w:rFonts w:ascii="Times New Roman" w:hAnsi="Times New Roman" w:cs="Times New Roman"/>
          <w:sz w:val="24"/>
          <w:szCs w:val="24"/>
          <w:lang w:val="ru-RU"/>
        </w:rPr>
        <w:t>Озерновская</w:t>
      </w:r>
      <w:proofErr w:type="spellEnd"/>
      <w:r w:rsidRPr="00200AF6">
        <w:rPr>
          <w:rFonts w:ascii="Times New Roman" w:hAnsi="Times New Roman" w:cs="Times New Roman"/>
          <w:sz w:val="24"/>
          <w:szCs w:val="24"/>
          <w:lang w:val="ru-RU"/>
        </w:rPr>
        <w:t xml:space="preserve"> СОШ № 47 и содержит следующие разделы:</w:t>
      </w:r>
    </w:p>
    <w:p w:rsidR="00200AF6" w:rsidRPr="00CF77E3" w:rsidRDefault="00200AF6" w:rsidP="00200AF6">
      <w:pPr>
        <w:pStyle w:val="ae"/>
        <w:numPr>
          <w:ilvl w:val="0"/>
          <w:numId w:val="10"/>
        </w:numPr>
        <w:autoSpaceDE w:val="0"/>
        <w:autoSpaceDN w:val="0"/>
        <w:spacing w:before="262" w:after="0" w:line="230" w:lineRule="auto"/>
      </w:pPr>
      <w:proofErr w:type="spellStart"/>
      <w:r w:rsidRPr="00CF77E3">
        <w:rPr>
          <w:rFonts w:ascii="Times New Roman" w:eastAsia="Times New Roman" w:hAnsi="Times New Roman"/>
          <w:color w:val="000000"/>
          <w:sz w:val="24"/>
        </w:rPr>
        <w:t>Числа</w:t>
      </w:r>
      <w:proofErr w:type="spellEnd"/>
      <w:r w:rsidRPr="00CF77E3">
        <w:rPr>
          <w:rFonts w:ascii="Times New Roman" w:eastAsia="Times New Roman" w:hAnsi="Times New Roman"/>
          <w:color w:val="000000"/>
          <w:sz w:val="24"/>
        </w:rPr>
        <w:t xml:space="preserve"> и </w:t>
      </w:r>
      <w:proofErr w:type="spellStart"/>
      <w:r w:rsidRPr="00CF77E3">
        <w:rPr>
          <w:rFonts w:ascii="Times New Roman" w:eastAsia="Times New Roman" w:hAnsi="Times New Roman"/>
          <w:color w:val="000000"/>
          <w:sz w:val="24"/>
        </w:rPr>
        <w:t>величины</w:t>
      </w:r>
      <w:proofErr w:type="spellEnd"/>
    </w:p>
    <w:p w:rsidR="00200AF6" w:rsidRPr="00CF77E3" w:rsidRDefault="00200AF6" w:rsidP="00200AF6">
      <w:pPr>
        <w:pStyle w:val="ae"/>
        <w:numPr>
          <w:ilvl w:val="0"/>
          <w:numId w:val="10"/>
        </w:numPr>
        <w:autoSpaceDE w:val="0"/>
        <w:autoSpaceDN w:val="0"/>
        <w:spacing w:before="262" w:after="0" w:line="230" w:lineRule="auto"/>
      </w:pPr>
      <w:proofErr w:type="spellStart"/>
      <w:r w:rsidRPr="00CF77E3">
        <w:rPr>
          <w:rFonts w:ascii="Times New Roman" w:eastAsia="Times New Roman" w:hAnsi="Times New Roman"/>
          <w:color w:val="000000"/>
          <w:sz w:val="24"/>
        </w:rPr>
        <w:t>Арифметические</w:t>
      </w:r>
      <w:proofErr w:type="spellEnd"/>
      <w:r w:rsidRPr="00CF77E3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Pr="00CF77E3">
        <w:rPr>
          <w:rFonts w:ascii="Times New Roman" w:eastAsia="Times New Roman" w:hAnsi="Times New Roman"/>
          <w:color w:val="000000"/>
          <w:sz w:val="24"/>
        </w:rPr>
        <w:t>действия</w:t>
      </w:r>
      <w:proofErr w:type="spellEnd"/>
    </w:p>
    <w:p w:rsidR="00200AF6" w:rsidRPr="00CF77E3" w:rsidRDefault="00200AF6" w:rsidP="00200AF6">
      <w:pPr>
        <w:pStyle w:val="ae"/>
        <w:numPr>
          <w:ilvl w:val="0"/>
          <w:numId w:val="10"/>
        </w:numPr>
        <w:autoSpaceDE w:val="0"/>
        <w:autoSpaceDN w:val="0"/>
        <w:spacing w:before="262" w:after="0" w:line="230" w:lineRule="auto"/>
      </w:pPr>
      <w:proofErr w:type="spellStart"/>
      <w:r w:rsidRPr="00CF77E3">
        <w:rPr>
          <w:rFonts w:ascii="Times New Roman" w:eastAsia="Times New Roman" w:hAnsi="Times New Roman"/>
          <w:color w:val="000000"/>
          <w:sz w:val="24"/>
        </w:rPr>
        <w:t>Текстовые</w:t>
      </w:r>
      <w:proofErr w:type="spellEnd"/>
      <w:r w:rsidRPr="00CF77E3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Pr="00CF77E3">
        <w:rPr>
          <w:rFonts w:ascii="Times New Roman" w:eastAsia="Times New Roman" w:hAnsi="Times New Roman"/>
          <w:color w:val="000000"/>
          <w:sz w:val="24"/>
        </w:rPr>
        <w:t>задачи</w:t>
      </w:r>
      <w:proofErr w:type="spellEnd"/>
    </w:p>
    <w:p w:rsidR="00200AF6" w:rsidRPr="00CF77E3" w:rsidRDefault="00200AF6" w:rsidP="00200AF6">
      <w:pPr>
        <w:pStyle w:val="ae"/>
        <w:numPr>
          <w:ilvl w:val="0"/>
          <w:numId w:val="10"/>
        </w:numPr>
        <w:autoSpaceDE w:val="0"/>
        <w:autoSpaceDN w:val="0"/>
        <w:spacing w:before="262" w:after="0" w:line="230" w:lineRule="auto"/>
      </w:pPr>
      <w:proofErr w:type="spellStart"/>
      <w:r w:rsidRPr="00CF77E3">
        <w:rPr>
          <w:rFonts w:ascii="Times New Roman" w:eastAsia="Times New Roman" w:hAnsi="Times New Roman"/>
          <w:color w:val="000000"/>
          <w:sz w:val="24"/>
        </w:rPr>
        <w:t>Пространственные</w:t>
      </w:r>
      <w:proofErr w:type="spellEnd"/>
      <w:r w:rsidRPr="00CF77E3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Pr="00CF77E3">
        <w:rPr>
          <w:rFonts w:ascii="Times New Roman" w:eastAsia="Times New Roman" w:hAnsi="Times New Roman"/>
          <w:color w:val="000000"/>
          <w:sz w:val="24"/>
        </w:rPr>
        <w:t>отношения</w:t>
      </w:r>
      <w:proofErr w:type="spellEnd"/>
      <w:r w:rsidRPr="00CF77E3">
        <w:rPr>
          <w:rFonts w:ascii="Times New Roman" w:eastAsia="Times New Roman" w:hAnsi="Times New Roman"/>
          <w:color w:val="000000"/>
          <w:sz w:val="24"/>
        </w:rPr>
        <w:t xml:space="preserve"> и </w:t>
      </w:r>
      <w:proofErr w:type="spellStart"/>
      <w:r w:rsidRPr="00CF77E3">
        <w:rPr>
          <w:rFonts w:ascii="Times New Roman" w:eastAsia="Times New Roman" w:hAnsi="Times New Roman"/>
          <w:color w:val="000000"/>
          <w:sz w:val="24"/>
        </w:rPr>
        <w:t>геометрические</w:t>
      </w:r>
      <w:proofErr w:type="spellEnd"/>
      <w:r w:rsidRPr="00CF77E3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Pr="00CF77E3">
        <w:rPr>
          <w:rFonts w:ascii="Times New Roman" w:eastAsia="Times New Roman" w:hAnsi="Times New Roman"/>
          <w:color w:val="000000"/>
          <w:sz w:val="24"/>
        </w:rPr>
        <w:t>фигуры</w:t>
      </w:r>
      <w:proofErr w:type="spellEnd"/>
    </w:p>
    <w:p w:rsidR="00200AF6" w:rsidRPr="00503275" w:rsidRDefault="00200AF6" w:rsidP="00200AF6">
      <w:pPr>
        <w:pStyle w:val="ae"/>
        <w:numPr>
          <w:ilvl w:val="0"/>
          <w:numId w:val="10"/>
        </w:numPr>
        <w:autoSpaceDE w:val="0"/>
        <w:autoSpaceDN w:val="0"/>
        <w:spacing w:after="0" w:line="230" w:lineRule="auto"/>
      </w:pPr>
      <w:proofErr w:type="spellStart"/>
      <w:r w:rsidRPr="00CF77E3">
        <w:rPr>
          <w:rFonts w:ascii="Times New Roman" w:eastAsia="Times New Roman" w:hAnsi="Times New Roman"/>
          <w:color w:val="000000"/>
          <w:sz w:val="24"/>
        </w:rPr>
        <w:t>Математическая</w:t>
      </w:r>
      <w:proofErr w:type="spellEnd"/>
      <w:r w:rsidRPr="00CF77E3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Pr="00CF77E3">
        <w:rPr>
          <w:rFonts w:ascii="Times New Roman" w:eastAsia="Times New Roman" w:hAnsi="Times New Roman"/>
          <w:color w:val="000000"/>
          <w:sz w:val="24"/>
        </w:rPr>
        <w:t>информация</w:t>
      </w:r>
      <w:proofErr w:type="spellEnd"/>
    </w:p>
    <w:p w:rsidR="00200AF6" w:rsidRDefault="00200AF6" w:rsidP="00200A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AF6" w:rsidRPr="00200AF6" w:rsidRDefault="00200AF6" w:rsidP="00200A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0AF6">
        <w:rPr>
          <w:rFonts w:ascii="Times New Roman" w:hAnsi="Times New Roman" w:cs="Times New Roman"/>
          <w:sz w:val="24"/>
          <w:szCs w:val="24"/>
          <w:lang w:val="ru-RU"/>
        </w:rPr>
        <w:t>Предусмотрены следующие виды контроля:  промежуточный, итоговый (промежуточная аттестация).</w:t>
      </w:r>
    </w:p>
    <w:bookmarkEnd w:id="3"/>
    <w:p w:rsidR="00200AF6" w:rsidRPr="00AF34D5" w:rsidRDefault="00200AF6" w:rsidP="00200AF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00A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F34D5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рассчитана на 1 год. </w:t>
      </w:r>
    </w:p>
    <w:p w:rsidR="002C722C" w:rsidRDefault="002C722C">
      <w:pPr>
        <w:autoSpaceDE w:val="0"/>
        <w:autoSpaceDN w:val="0"/>
        <w:spacing w:after="78" w:line="220" w:lineRule="exact"/>
        <w:rPr>
          <w:lang w:val="ru-RU"/>
        </w:rPr>
      </w:pPr>
    </w:p>
    <w:p w:rsidR="00200AF6" w:rsidRDefault="00200AF6">
      <w:pPr>
        <w:autoSpaceDE w:val="0"/>
        <w:autoSpaceDN w:val="0"/>
        <w:spacing w:after="78" w:line="220" w:lineRule="exact"/>
        <w:rPr>
          <w:lang w:val="ru-RU"/>
        </w:rPr>
      </w:pPr>
    </w:p>
    <w:p w:rsidR="00200AF6" w:rsidRDefault="00200AF6">
      <w:pPr>
        <w:autoSpaceDE w:val="0"/>
        <w:autoSpaceDN w:val="0"/>
        <w:spacing w:after="78" w:line="220" w:lineRule="exact"/>
        <w:rPr>
          <w:lang w:val="ru-RU"/>
        </w:rPr>
      </w:pPr>
    </w:p>
    <w:p w:rsidR="00200AF6" w:rsidRDefault="00200AF6">
      <w:pPr>
        <w:autoSpaceDE w:val="0"/>
        <w:autoSpaceDN w:val="0"/>
        <w:spacing w:after="78" w:line="220" w:lineRule="exact"/>
        <w:rPr>
          <w:lang w:val="ru-RU"/>
        </w:rPr>
      </w:pPr>
    </w:p>
    <w:p w:rsidR="00200AF6" w:rsidRDefault="00200AF6">
      <w:pPr>
        <w:autoSpaceDE w:val="0"/>
        <w:autoSpaceDN w:val="0"/>
        <w:spacing w:after="78" w:line="220" w:lineRule="exact"/>
        <w:rPr>
          <w:lang w:val="ru-RU"/>
        </w:rPr>
      </w:pPr>
    </w:p>
    <w:p w:rsidR="00200AF6" w:rsidRDefault="00200AF6">
      <w:pPr>
        <w:autoSpaceDE w:val="0"/>
        <w:autoSpaceDN w:val="0"/>
        <w:spacing w:after="78" w:line="220" w:lineRule="exact"/>
        <w:rPr>
          <w:lang w:val="ru-RU"/>
        </w:rPr>
      </w:pPr>
    </w:p>
    <w:p w:rsidR="00200AF6" w:rsidRDefault="00200AF6">
      <w:pPr>
        <w:autoSpaceDE w:val="0"/>
        <w:autoSpaceDN w:val="0"/>
        <w:spacing w:after="78" w:line="220" w:lineRule="exact"/>
        <w:rPr>
          <w:lang w:val="ru-RU"/>
        </w:rPr>
      </w:pPr>
    </w:p>
    <w:p w:rsidR="00200AF6" w:rsidRDefault="00200AF6">
      <w:pPr>
        <w:autoSpaceDE w:val="0"/>
        <w:autoSpaceDN w:val="0"/>
        <w:spacing w:after="78" w:line="220" w:lineRule="exact"/>
        <w:rPr>
          <w:lang w:val="ru-RU"/>
        </w:rPr>
      </w:pPr>
    </w:p>
    <w:p w:rsidR="00200AF6" w:rsidRDefault="00200AF6">
      <w:pPr>
        <w:autoSpaceDE w:val="0"/>
        <w:autoSpaceDN w:val="0"/>
        <w:spacing w:after="78" w:line="220" w:lineRule="exact"/>
        <w:rPr>
          <w:lang w:val="ru-RU"/>
        </w:rPr>
      </w:pPr>
    </w:p>
    <w:p w:rsidR="00200AF6" w:rsidRDefault="00200AF6">
      <w:pPr>
        <w:autoSpaceDE w:val="0"/>
        <w:autoSpaceDN w:val="0"/>
        <w:spacing w:after="78" w:line="220" w:lineRule="exact"/>
        <w:rPr>
          <w:lang w:val="ru-RU"/>
        </w:rPr>
      </w:pPr>
    </w:p>
    <w:p w:rsidR="00200AF6" w:rsidRPr="00200AF6" w:rsidRDefault="00200AF6">
      <w:pPr>
        <w:autoSpaceDE w:val="0"/>
        <w:autoSpaceDN w:val="0"/>
        <w:spacing w:after="78" w:line="220" w:lineRule="exact"/>
        <w:rPr>
          <w:lang w:val="ru-RU"/>
        </w:rPr>
      </w:pPr>
    </w:p>
    <w:p w:rsidR="00200AF6" w:rsidRDefault="00CF6EDB" w:rsidP="00CF6EDB">
      <w:pPr>
        <w:autoSpaceDE w:val="0"/>
        <w:autoSpaceDN w:val="0"/>
        <w:spacing w:after="0" w:line="230" w:lineRule="auto"/>
        <w:ind w:left="-284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</w:t>
      </w:r>
    </w:p>
    <w:p w:rsidR="00200AF6" w:rsidRDefault="00200AF6" w:rsidP="00CF6EDB">
      <w:pPr>
        <w:autoSpaceDE w:val="0"/>
        <w:autoSpaceDN w:val="0"/>
        <w:spacing w:after="0" w:line="230" w:lineRule="auto"/>
        <w:ind w:left="-28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C722C" w:rsidRPr="00503275" w:rsidRDefault="00200AF6" w:rsidP="00CF6EDB">
      <w:pPr>
        <w:autoSpaceDE w:val="0"/>
        <w:autoSpaceDN w:val="0"/>
        <w:spacing w:after="0" w:line="230" w:lineRule="auto"/>
        <w:ind w:left="-284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</w:t>
      </w:r>
      <w:r w:rsidR="00CF6ED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="00503275" w:rsidRPr="00503275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2C722C" w:rsidRPr="00503275" w:rsidRDefault="00503275">
      <w:pPr>
        <w:autoSpaceDE w:val="0"/>
        <w:autoSpaceDN w:val="0"/>
        <w:spacing w:before="670" w:after="0" w:line="230" w:lineRule="auto"/>
        <w:ind w:right="2528"/>
        <w:jc w:val="right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2C722C" w:rsidRPr="00503275" w:rsidRDefault="00CF6EDB" w:rsidP="00CF6EDB">
      <w:pPr>
        <w:autoSpaceDE w:val="0"/>
        <w:autoSpaceDN w:val="0"/>
        <w:spacing w:before="6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</w:t>
      </w:r>
      <w:r w:rsidR="00503275" w:rsidRPr="00503275">
        <w:rPr>
          <w:rFonts w:ascii="Times New Roman" w:eastAsia="Times New Roman" w:hAnsi="Times New Roman"/>
          <w:color w:val="000000"/>
          <w:sz w:val="24"/>
          <w:lang w:val="ru-RU"/>
        </w:rPr>
        <w:t>МКУ "Управление образования Енисейского района"</w:t>
      </w:r>
    </w:p>
    <w:p w:rsidR="002C722C" w:rsidRDefault="00503275">
      <w:pPr>
        <w:autoSpaceDE w:val="0"/>
        <w:autoSpaceDN w:val="0"/>
        <w:spacing w:before="670" w:after="1376" w:line="230" w:lineRule="auto"/>
        <w:ind w:right="3380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МБОУ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Озерновская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СОШ №47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02"/>
        <w:gridCol w:w="3420"/>
        <w:gridCol w:w="3260"/>
      </w:tblGrid>
      <w:tr w:rsidR="002C722C">
        <w:trPr>
          <w:trHeight w:hRule="exact" w:val="274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2C722C" w:rsidRDefault="00503275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</w:tcPr>
          <w:p w:rsidR="002C722C" w:rsidRDefault="00503275">
            <w:pPr>
              <w:autoSpaceDE w:val="0"/>
              <w:autoSpaceDN w:val="0"/>
              <w:spacing w:before="48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2C722C" w:rsidRDefault="00503275">
            <w:pPr>
              <w:autoSpaceDE w:val="0"/>
              <w:autoSpaceDN w:val="0"/>
              <w:spacing w:before="4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2C722C">
        <w:trPr>
          <w:trHeight w:hRule="exact" w:val="20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2C722C" w:rsidRDefault="00503275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</w:tcPr>
          <w:p w:rsidR="002C722C" w:rsidRDefault="00503275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2C722C" w:rsidRDefault="00503275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2C722C">
        <w:trPr>
          <w:trHeight w:hRule="exact" w:val="40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2C722C" w:rsidRDefault="00503275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</w:p>
        </w:tc>
        <w:tc>
          <w:tcPr>
            <w:tcW w:w="3420" w:type="dxa"/>
            <w:vMerge w:val="restart"/>
            <w:tcMar>
              <w:left w:w="0" w:type="dxa"/>
              <w:right w:w="0" w:type="dxa"/>
            </w:tcMar>
          </w:tcPr>
          <w:p w:rsidR="002C722C" w:rsidRDefault="00503275">
            <w:pPr>
              <w:autoSpaceDE w:val="0"/>
              <w:autoSpaceDN w:val="0"/>
              <w:spacing w:before="198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______________Никулина А.С</w:t>
            </w:r>
          </w:p>
        </w:tc>
        <w:tc>
          <w:tcPr>
            <w:tcW w:w="3260" w:type="dxa"/>
            <w:vMerge w:val="restart"/>
            <w:tcMar>
              <w:left w:w="0" w:type="dxa"/>
              <w:right w:w="0" w:type="dxa"/>
            </w:tcMar>
          </w:tcPr>
          <w:p w:rsidR="002C722C" w:rsidRDefault="00503275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______________Драчук Г.А.</w:t>
            </w:r>
          </w:p>
        </w:tc>
      </w:tr>
      <w:tr w:rsidR="002C722C">
        <w:trPr>
          <w:trHeight w:hRule="exact" w:val="116"/>
        </w:trPr>
        <w:tc>
          <w:tcPr>
            <w:tcW w:w="3202" w:type="dxa"/>
            <w:vMerge w:val="restart"/>
            <w:tcMar>
              <w:left w:w="0" w:type="dxa"/>
              <w:right w:w="0" w:type="dxa"/>
            </w:tcMar>
          </w:tcPr>
          <w:p w:rsidR="002C722C" w:rsidRDefault="00503275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______________Верещагина С.В.</w:t>
            </w:r>
          </w:p>
        </w:tc>
        <w:tc>
          <w:tcPr>
            <w:tcW w:w="3429" w:type="dxa"/>
            <w:vMerge/>
          </w:tcPr>
          <w:p w:rsidR="002C722C" w:rsidRDefault="002C722C"/>
        </w:tc>
        <w:tc>
          <w:tcPr>
            <w:tcW w:w="3429" w:type="dxa"/>
            <w:vMerge/>
          </w:tcPr>
          <w:p w:rsidR="002C722C" w:rsidRDefault="002C722C"/>
        </w:tc>
      </w:tr>
      <w:tr w:rsidR="002C722C">
        <w:trPr>
          <w:trHeight w:hRule="exact" w:val="304"/>
        </w:trPr>
        <w:tc>
          <w:tcPr>
            <w:tcW w:w="3429" w:type="dxa"/>
            <w:vMerge/>
          </w:tcPr>
          <w:p w:rsidR="002C722C" w:rsidRDefault="002C722C"/>
        </w:tc>
        <w:tc>
          <w:tcPr>
            <w:tcW w:w="3420" w:type="dxa"/>
            <w:tcMar>
              <w:left w:w="0" w:type="dxa"/>
              <w:right w:w="0" w:type="dxa"/>
            </w:tcMar>
          </w:tcPr>
          <w:p w:rsidR="002C722C" w:rsidRDefault="00503275">
            <w:pPr>
              <w:autoSpaceDE w:val="0"/>
              <w:autoSpaceDN w:val="0"/>
              <w:spacing w:before="78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2C722C" w:rsidRDefault="00503275">
            <w:pPr>
              <w:autoSpaceDE w:val="0"/>
              <w:autoSpaceDN w:val="0"/>
              <w:spacing w:before="7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№01-04-381</w:t>
            </w:r>
          </w:p>
        </w:tc>
      </w:tr>
      <w:tr w:rsidR="002C722C">
        <w:trPr>
          <w:trHeight w:hRule="exact" w:val="30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2C722C" w:rsidRDefault="00503275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№5</w:t>
            </w:r>
          </w:p>
        </w:tc>
        <w:tc>
          <w:tcPr>
            <w:tcW w:w="3420" w:type="dxa"/>
            <w:vMerge w:val="restart"/>
            <w:tcMar>
              <w:left w:w="0" w:type="dxa"/>
              <w:right w:w="0" w:type="dxa"/>
            </w:tcMar>
          </w:tcPr>
          <w:p w:rsidR="002C722C" w:rsidRDefault="00503275">
            <w:pPr>
              <w:autoSpaceDE w:val="0"/>
              <w:autoSpaceDN w:val="0"/>
              <w:spacing w:before="194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08  2022 г.</w:t>
            </w:r>
          </w:p>
        </w:tc>
        <w:tc>
          <w:tcPr>
            <w:tcW w:w="3260" w:type="dxa"/>
            <w:vMerge w:val="restart"/>
            <w:tcMar>
              <w:left w:w="0" w:type="dxa"/>
              <w:right w:w="0" w:type="dxa"/>
            </w:tcMar>
          </w:tcPr>
          <w:p w:rsidR="002C722C" w:rsidRDefault="00503275">
            <w:pPr>
              <w:autoSpaceDE w:val="0"/>
              <w:autoSpaceDN w:val="0"/>
              <w:spacing w:before="194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082022 г.</w:t>
            </w:r>
          </w:p>
        </w:tc>
      </w:tr>
      <w:tr w:rsidR="002C722C">
        <w:trPr>
          <w:trHeight w:hRule="exact" w:val="384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2C722C" w:rsidRDefault="0050327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"20" 052022 г.</w:t>
            </w:r>
          </w:p>
        </w:tc>
        <w:tc>
          <w:tcPr>
            <w:tcW w:w="3429" w:type="dxa"/>
            <w:vMerge/>
          </w:tcPr>
          <w:p w:rsidR="002C722C" w:rsidRDefault="002C722C"/>
        </w:tc>
        <w:tc>
          <w:tcPr>
            <w:tcW w:w="3429" w:type="dxa"/>
            <w:vMerge/>
          </w:tcPr>
          <w:p w:rsidR="002C722C" w:rsidRDefault="002C722C"/>
        </w:tc>
      </w:tr>
    </w:tbl>
    <w:p w:rsidR="002C722C" w:rsidRDefault="00503275">
      <w:pPr>
        <w:autoSpaceDE w:val="0"/>
        <w:autoSpaceDN w:val="0"/>
        <w:spacing w:before="978" w:after="0" w:line="230" w:lineRule="auto"/>
        <w:ind w:right="364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2C722C" w:rsidRDefault="00C412EF">
      <w:pPr>
        <w:autoSpaceDE w:val="0"/>
        <w:autoSpaceDN w:val="0"/>
        <w:spacing w:before="70" w:after="0" w:line="230" w:lineRule="auto"/>
        <w:ind w:right="441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(ID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638037</w:t>
      </w:r>
      <w:r w:rsidR="00503275">
        <w:rPr>
          <w:rFonts w:ascii="Times New Roman" w:eastAsia="Times New Roman" w:hAnsi="Times New Roman"/>
          <w:b/>
          <w:color w:val="000000"/>
          <w:sz w:val="24"/>
        </w:rPr>
        <w:t>)</w:t>
      </w:r>
    </w:p>
    <w:p w:rsidR="002C722C" w:rsidRPr="00C412EF" w:rsidRDefault="00503275">
      <w:pPr>
        <w:autoSpaceDE w:val="0"/>
        <w:autoSpaceDN w:val="0"/>
        <w:spacing w:before="166" w:after="0" w:line="230" w:lineRule="auto"/>
        <w:ind w:right="4016"/>
        <w:jc w:val="right"/>
        <w:rPr>
          <w:lang w:val="ru-RU"/>
        </w:rPr>
      </w:pPr>
      <w:r w:rsidRPr="00C412EF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2C722C" w:rsidRPr="00C412EF" w:rsidRDefault="00503275">
      <w:pPr>
        <w:autoSpaceDE w:val="0"/>
        <w:autoSpaceDN w:val="0"/>
        <w:spacing w:before="70" w:after="0" w:line="230" w:lineRule="auto"/>
        <w:ind w:right="4244"/>
        <w:jc w:val="right"/>
        <w:rPr>
          <w:lang w:val="ru-RU"/>
        </w:rPr>
      </w:pPr>
      <w:r w:rsidRPr="00C412EF">
        <w:rPr>
          <w:rFonts w:ascii="Times New Roman" w:eastAsia="Times New Roman" w:hAnsi="Times New Roman"/>
          <w:color w:val="000000"/>
          <w:sz w:val="24"/>
          <w:lang w:val="ru-RU"/>
        </w:rPr>
        <w:t>«Математика»</w:t>
      </w:r>
    </w:p>
    <w:p w:rsidR="002C722C" w:rsidRPr="00C412EF" w:rsidRDefault="00503275">
      <w:pPr>
        <w:autoSpaceDE w:val="0"/>
        <w:autoSpaceDN w:val="0"/>
        <w:spacing w:before="670" w:after="0" w:line="230" w:lineRule="auto"/>
        <w:ind w:right="2676"/>
        <w:jc w:val="right"/>
        <w:rPr>
          <w:lang w:val="ru-RU"/>
        </w:rPr>
      </w:pPr>
      <w:r w:rsidRPr="00C412EF">
        <w:rPr>
          <w:rFonts w:ascii="Times New Roman" w:eastAsia="Times New Roman" w:hAnsi="Times New Roman"/>
          <w:color w:val="000000"/>
          <w:sz w:val="24"/>
          <w:lang w:val="ru-RU"/>
        </w:rPr>
        <w:t>для 4 класса начального общего образования</w:t>
      </w:r>
    </w:p>
    <w:p w:rsidR="002C722C" w:rsidRPr="00503275" w:rsidRDefault="00503275">
      <w:pPr>
        <w:autoSpaceDE w:val="0"/>
        <w:autoSpaceDN w:val="0"/>
        <w:spacing w:before="70" w:after="0" w:line="230" w:lineRule="auto"/>
        <w:ind w:right="3614"/>
        <w:jc w:val="right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2C722C" w:rsidRPr="00503275" w:rsidRDefault="00503275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="001F1562">
        <w:rPr>
          <w:rFonts w:ascii="Times New Roman" w:eastAsia="Times New Roman" w:hAnsi="Times New Roman"/>
          <w:color w:val="000000"/>
          <w:sz w:val="24"/>
          <w:lang w:val="ru-RU"/>
        </w:rPr>
        <w:t>Болотова</w:t>
      </w:r>
      <w:proofErr w:type="spellEnd"/>
      <w:r w:rsidR="001F1562">
        <w:rPr>
          <w:rFonts w:ascii="Times New Roman" w:eastAsia="Times New Roman" w:hAnsi="Times New Roman"/>
          <w:color w:val="000000"/>
          <w:sz w:val="24"/>
          <w:lang w:val="ru-RU"/>
        </w:rPr>
        <w:t xml:space="preserve"> Екатерина Геннадьевна</w:t>
      </w:r>
      <w:bookmarkStart w:id="4" w:name="_GoBack"/>
      <w:bookmarkEnd w:id="4"/>
    </w:p>
    <w:p w:rsidR="002C722C" w:rsidRPr="00503275" w:rsidRDefault="00503275">
      <w:pPr>
        <w:autoSpaceDE w:val="0"/>
        <w:autoSpaceDN w:val="0"/>
        <w:spacing w:before="70" w:after="0" w:line="230" w:lineRule="auto"/>
        <w:ind w:right="24"/>
        <w:jc w:val="right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503275" w:rsidRPr="00C412EF" w:rsidRDefault="00503275">
      <w:pPr>
        <w:rPr>
          <w:lang w:val="ru-RU"/>
        </w:rPr>
      </w:pPr>
    </w:p>
    <w:p w:rsidR="00503275" w:rsidRPr="00C412EF" w:rsidRDefault="00503275" w:rsidP="00503275">
      <w:pPr>
        <w:rPr>
          <w:lang w:val="ru-RU"/>
        </w:rPr>
      </w:pPr>
    </w:p>
    <w:p w:rsidR="00503275" w:rsidRPr="00503275" w:rsidRDefault="00503275" w:rsidP="00503275">
      <w:pPr>
        <w:autoSpaceDE w:val="0"/>
        <w:autoSpaceDN w:val="0"/>
        <w:spacing w:after="0" w:line="230" w:lineRule="auto"/>
        <w:ind w:right="3642"/>
        <w:jc w:val="right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с. Озерное 2022</w:t>
      </w:r>
    </w:p>
    <w:p w:rsidR="00503275" w:rsidRPr="00503275" w:rsidRDefault="00503275" w:rsidP="00503275">
      <w:pPr>
        <w:rPr>
          <w:lang w:val="ru-RU"/>
        </w:rPr>
        <w:sectPr w:rsidR="00503275" w:rsidRPr="00503275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2C722C" w:rsidRPr="00503275" w:rsidRDefault="002C722C">
      <w:pPr>
        <w:autoSpaceDE w:val="0"/>
        <w:autoSpaceDN w:val="0"/>
        <w:spacing w:after="78" w:line="220" w:lineRule="exact"/>
        <w:rPr>
          <w:lang w:val="ru-RU"/>
        </w:rPr>
      </w:pPr>
    </w:p>
    <w:p w:rsidR="002C722C" w:rsidRPr="00503275" w:rsidRDefault="00503275">
      <w:pPr>
        <w:autoSpaceDE w:val="0"/>
        <w:autoSpaceDN w:val="0"/>
        <w:spacing w:after="0" w:line="230" w:lineRule="auto"/>
        <w:rPr>
          <w:lang w:val="ru-RU"/>
        </w:rPr>
      </w:pPr>
      <w:r w:rsidRPr="00503275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2C722C" w:rsidRPr="00503275" w:rsidRDefault="00503275">
      <w:pPr>
        <w:autoSpaceDE w:val="0"/>
        <w:autoSpaceDN w:val="0"/>
        <w:spacing w:before="346" w:after="0"/>
        <w:ind w:firstLine="180"/>
        <w:rPr>
          <w:lang w:val="ru-RU"/>
        </w:rPr>
      </w:pPr>
      <w:proofErr w:type="gramStart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4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  <w:proofErr w:type="gramEnd"/>
    </w:p>
    <w:p w:rsidR="002C722C" w:rsidRPr="00503275" w:rsidRDefault="0050327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2C722C" w:rsidRPr="00503275" w:rsidRDefault="00503275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503275">
        <w:rPr>
          <w:lang w:val="ru-RU"/>
        </w:rPr>
        <w:br/>
      </w: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2C722C" w:rsidRPr="00503275" w:rsidRDefault="00503275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503275">
        <w:rPr>
          <w:lang w:val="ru-RU"/>
        </w:rPr>
        <w:tab/>
      </w: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2C722C" w:rsidRPr="00503275" w:rsidRDefault="00503275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2C722C" w:rsidRPr="00503275" w:rsidRDefault="00503275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</w:t>
      </w:r>
      <w:proofErr w:type="spellStart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целое»</w:t>
      </w:r>
      <w:proofErr w:type="gramStart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больше</w:t>
      </w:r>
      <w:proofErr w:type="spellEnd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-меньше», «равно-неравно», «порядок»), смысла арифметических действий, </w:t>
      </w:r>
      <w:r w:rsidRPr="00503275">
        <w:rPr>
          <w:lang w:val="ru-RU"/>
        </w:rPr>
        <w:br/>
      </w: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2C722C" w:rsidRPr="00503275" w:rsidRDefault="00503275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proofErr w:type="gramStart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  <w:proofErr w:type="gramEnd"/>
    </w:p>
    <w:p w:rsidR="002C722C" w:rsidRPr="00503275" w:rsidRDefault="00503275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503275">
        <w:rPr>
          <w:lang w:val="ru-RU"/>
        </w:rPr>
        <w:br/>
      </w: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503275">
        <w:rPr>
          <w:lang w:val="ru-RU"/>
        </w:rPr>
        <w:br/>
      </w: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2C722C" w:rsidRPr="00503275" w:rsidRDefault="00503275">
      <w:pPr>
        <w:tabs>
          <w:tab w:val="left" w:pos="180"/>
        </w:tabs>
        <w:autoSpaceDE w:val="0"/>
        <w:autoSpaceDN w:val="0"/>
        <w:spacing w:before="180" w:after="0" w:line="262" w:lineRule="auto"/>
        <w:ind w:right="720"/>
        <w:rPr>
          <w:lang w:val="ru-RU"/>
        </w:rPr>
      </w:pPr>
      <w:r w:rsidRPr="00503275">
        <w:rPr>
          <w:lang w:val="ru-RU"/>
        </w:rPr>
        <w:tab/>
      </w: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2C722C" w:rsidRPr="00503275" w:rsidRDefault="00503275">
      <w:pPr>
        <w:autoSpaceDE w:val="0"/>
        <w:autoSpaceDN w:val="0"/>
        <w:spacing w:before="178" w:after="0"/>
        <w:ind w:left="42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2C722C" w:rsidRPr="00503275" w:rsidRDefault="00503275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2C722C" w:rsidRPr="00503275" w:rsidRDefault="00503275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proofErr w:type="gramStart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  <w:proofErr w:type="gramEnd"/>
    </w:p>
    <w:p w:rsidR="002C722C" w:rsidRPr="00503275" w:rsidRDefault="002C722C">
      <w:pPr>
        <w:rPr>
          <w:lang w:val="ru-RU"/>
        </w:rPr>
        <w:sectPr w:rsidR="002C722C" w:rsidRPr="00503275">
          <w:pgSz w:w="11900" w:h="16840"/>
          <w:pgMar w:top="298" w:right="634" w:bottom="38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2C722C" w:rsidRPr="00503275" w:rsidRDefault="002C722C">
      <w:pPr>
        <w:autoSpaceDE w:val="0"/>
        <w:autoSpaceDN w:val="0"/>
        <w:spacing w:after="66" w:line="220" w:lineRule="exact"/>
        <w:rPr>
          <w:lang w:val="ru-RU"/>
        </w:rPr>
      </w:pPr>
    </w:p>
    <w:p w:rsidR="002C722C" w:rsidRPr="00503275" w:rsidRDefault="00503275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2C722C" w:rsidRPr="00503275" w:rsidRDefault="00503275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503275">
        <w:rPr>
          <w:lang w:val="ru-RU"/>
        </w:rPr>
        <w:br/>
      </w: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2C722C" w:rsidRPr="00503275" w:rsidRDefault="00503275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2C722C" w:rsidRPr="00503275" w:rsidRDefault="0050327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4 классе отводится 4 часа в неделю, всего 136 часов.</w:t>
      </w:r>
    </w:p>
    <w:p w:rsidR="002C722C" w:rsidRPr="00503275" w:rsidRDefault="002C722C">
      <w:pPr>
        <w:rPr>
          <w:lang w:val="ru-RU"/>
        </w:rPr>
        <w:sectPr w:rsidR="002C722C" w:rsidRPr="00503275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:rsidR="002C722C" w:rsidRPr="00503275" w:rsidRDefault="002C722C">
      <w:pPr>
        <w:autoSpaceDE w:val="0"/>
        <w:autoSpaceDN w:val="0"/>
        <w:spacing w:after="78" w:line="220" w:lineRule="exact"/>
        <w:rPr>
          <w:lang w:val="ru-RU"/>
        </w:rPr>
      </w:pPr>
    </w:p>
    <w:p w:rsidR="002C722C" w:rsidRPr="00503275" w:rsidRDefault="00503275">
      <w:pPr>
        <w:autoSpaceDE w:val="0"/>
        <w:autoSpaceDN w:val="0"/>
        <w:spacing w:after="0" w:line="230" w:lineRule="auto"/>
        <w:rPr>
          <w:lang w:val="ru-RU"/>
        </w:rPr>
      </w:pPr>
      <w:r w:rsidRPr="0050327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2C722C" w:rsidRPr="00503275" w:rsidRDefault="00503275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Основное содержание обучения в программе представлено разделами: «Числа и величины»,</w:t>
      </w:r>
      <w:r w:rsidR="00200AF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2C722C" w:rsidRPr="00503275" w:rsidRDefault="00503275">
      <w:pPr>
        <w:autoSpaceDE w:val="0"/>
        <w:autoSpaceDN w:val="0"/>
        <w:spacing w:before="262" w:after="0" w:line="230" w:lineRule="auto"/>
        <w:rPr>
          <w:lang w:val="ru-RU"/>
        </w:rPr>
      </w:pPr>
      <w:r w:rsidRPr="00503275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величины</w:t>
      </w:r>
    </w:p>
    <w:p w:rsidR="002C722C" w:rsidRPr="00503275" w:rsidRDefault="00503275">
      <w:pPr>
        <w:tabs>
          <w:tab w:val="left" w:pos="180"/>
        </w:tabs>
        <w:autoSpaceDE w:val="0"/>
        <w:autoSpaceDN w:val="0"/>
        <w:spacing w:before="118" w:after="0" w:line="262" w:lineRule="auto"/>
        <w:ind w:right="144"/>
        <w:rPr>
          <w:lang w:val="ru-RU"/>
        </w:rPr>
      </w:pPr>
      <w:r w:rsidRPr="00503275">
        <w:rPr>
          <w:lang w:val="ru-RU"/>
        </w:rPr>
        <w:tab/>
      </w: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</w:t>
      </w:r>
    </w:p>
    <w:p w:rsidR="002C722C" w:rsidRPr="00503275" w:rsidRDefault="005032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Величины: сравнение объектов по массе, длине, площади, вместимости.</w:t>
      </w:r>
    </w:p>
    <w:p w:rsidR="002C722C" w:rsidRPr="00503275" w:rsidRDefault="00503275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Единицы массы — центнер, тонна; соотношения между единицами массы.</w:t>
      </w:r>
    </w:p>
    <w:p w:rsidR="002C722C" w:rsidRPr="00503275" w:rsidRDefault="00503275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Единицы времени (сутки, неделя, месяц, год, век), соотношение между ними.</w:t>
      </w:r>
    </w:p>
    <w:p w:rsidR="002C722C" w:rsidRPr="00503275" w:rsidRDefault="00503275"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proofErr w:type="gramStart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</w:r>
      <w:proofErr w:type="gramEnd"/>
    </w:p>
    <w:p w:rsidR="002C722C" w:rsidRPr="00503275" w:rsidRDefault="005032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Доля величины времени, массы, длины.</w:t>
      </w:r>
    </w:p>
    <w:p w:rsidR="002C722C" w:rsidRPr="00503275" w:rsidRDefault="00503275">
      <w:pPr>
        <w:autoSpaceDE w:val="0"/>
        <w:autoSpaceDN w:val="0"/>
        <w:spacing w:before="262" w:after="0" w:line="230" w:lineRule="auto"/>
        <w:rPr>
          <w:lang w:val="ru-RU"/>
        </w:rPr>
      </w:pPr>
      <w:r w:rsidRPr="00503275">
        <w:rPr>
          <w:rFonts w:ascii="Times New Roman" w:eastAsia="Times New Roman" w:hAnsi="Times New Roman"/>
          <w:b/>
          <w:color w:val="000000"/>
          <w:sz w:val="24"/>
          <w:lang w:val="ru-RU"/>
        </w:rPr>
        <w:t>Арифметические действия</w:t>
      </w:r>
    </w:p>
    <w:p w:rsidR="002C722C" w:rsidRPr="00503275" w:rsidRDefault="00503275">
      <w:pPr>
        <w:autoSpaceDE w:val="0"/>
        <w:autoSpaceDN w:val="0"/>
        <w:spacing w:before="118" w:after="0" w:line="271" w:lineRule="auto"/>
        <w:ind w:right="576" w:firstLine="18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 в пределах 100 000; деление с остатком. Умножение/деление на 10, 100, 1000.</w:t>
      </w:r>
    </w:p>
    <w:p w:rsidR="002C722C" w:rsidRPr="00503275" w:rsidRDefault="0050327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:rsidR="002C722C" w:rsidRPr="00503275" w:rsidRDefault="0050327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03275">
        <w:rPr>
          <w:lang w:val="ru-RU"/>
        </w:rPr>
        <w:tab/>
      </w: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2C722C" w:rsidRPr="00503275" w:rsidRDefault="005032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Умножение и деление величины на однозначное число.</w:t>
      </w:r>
    </w:p>
    <w:p w:rsidR="002C722C" w:rsidRPr="00503275" w:rsidRDefault="00503275">
      <w:pPr>
        <w:autoSpaceDE w:val="0"/>
        <w:autoSpaceDN w:val="0"/>
        <w:spacing w:before="262" w:after="0" w:line="230" w:lineRule="auto"/>
        <w:rPr>
          <w:lang w:val="ru-RU"/>
        </w:rPr>
      </w:pPr>
      <w:r w:rsidRPr="00503275">
        <w:rPr>
          <w:rFonts w:ascii="Times New Roman" w:eastAsia="Times New Roman" w:hAnsi="Times New Roman"/>
          <w:b/>
          <w:color w:val="000000"/>
          <w:sz w:val="24"/>
          <w:lang w:val="ru-RU"/>
        </w:rPr>
        <w:t>Текстовые задачи</w:t>
      </w:r>
    </w:p>
    <w:p w:rsidR="002C722C" w:rsidRPr="00503275" w:rsidRDefault="00503275">
      <w:pPr>
        <w:autoSpaceDE w:val="0"/>
        <w:autoSpaceDN w:val="0"/>
        <w:spacing w:before="118" w:after="0" w:line="286" w:lineRule="auto"/>
        <w:ind w:firstLine="18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 с текстовой  задачей,  решение  которой  содержит 2—3 действия: анализ, представление на модели; планирование и запись решения; проверка решения и ответа. </w:t>
      </w:r>
      <w:proofErr w:type="gramStart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 зависимостей, характеризующих процессы: движения (скорость, время, пройденный путь), работы </w:t>
      </w:r>
      <w:r w:rsidRPr="00503275">
        <w:rPr>
          <w:lang w:val="ru-RU"/>
        </w:rPr>
        <w:br/>
      </w: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(производительность, время, объём работы), купли продажи (цена, количество, стоимость) и решение соответствующих задач.</w:t>
      </w:r>
      <w:proofErr w:type="gramEnd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2C722C" w:rsidRPr="00503275" w:rsidRDefault="00503275">
      <w:pPr>
        <w:autoSpaceDE w:val="0"/>
        <w:autoSpaceDN w:val="0"/>
        <w:spacing w:before="502" w:after="0" w:line="230" w:lineRule="auto"/>
        <w:rPr>
          <w:lang w:val="ru-RU"/>
        </w:rPr>
      </w:pPr>
      <w:r w:rsidRPr="00503275">
        <w:rPr>
          <w:rFonts w:ascii="Times New Roman" w:eastAsia="Times New Roman" w:hAnsi="Times New Roman"/>
          <w:b/>
          <w:color w:val="000000"/>
          <w:sz w:val="24"/>
          <w:lang w:val="ru-RU"/>
        </w:rPr>
        <w:t>Пространственные отношения и геометрические фигуры</w:t>
      </w:r>
    </w:p>
    <w:p w:rsidR="002C722C" w:rsidRPr="00503275" w:rsidRDefault="00503275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Наглядные представления о симметрии.</w:t>
      </w:r>
    </w:p>
    <w:p w:rsidR="002C722C" w:rsidRPr="00503275" w:rsidRDefault="0050327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503275">
        <w:rPr>
          <w:lang w:val="ru-RU"/>
        </w:rPr>
        <w:tab/>
      </w: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</w:t>
      </w:r>
    </w:p>
    <w:p w:rsidR="002C722C" w:rsidRPr="00503275" w:rsidRDefault="00503275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proofErr w:type="gramStart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Пространственные геометрические фигуры (тела): шар, куб, цилиндр, конус, пирамида; различение, называние.</w:t>
      </w:r>
      <w:proofErr w:type="gramEnd"/>
    </w:p>
    <w:p w:rsidR="002C722C" w:rsidRPr="00503275" w:rsidRDefault="00503275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503275">
        <w:rPr>
          <w:lang w:val="ru-RU"/>
        </w:rPr>
        <w:tab/>
      </w: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Конструирование: разбиение фигуры на прямоугольники (квадраты), составление фигур из прямоугольников/квадратов.</w:t>
      </w:r>
    </w:p>
    <w:p w:rsidR="002C722C" w:rsidRPr="00503275" w:rsidRDefault="0050327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Периметр, площадь фигуры, составленной из двух, трёх прямоугольников (квадратов).</w:t>
      </w:r>
    </w:p>
    <w:p w:rsidR="002C722C" w:rsidRPr="00503275" w:rsidRDefault="002C722C">
      <w:pPr>
        <w:rPr>
          <w:lang w:val="ru-RU"/>
        </w:rPr>
        <w:sectPr w:rsidR="002C722C" w:rsidRPr="00503275">
          <w:pgSz w:w="11900" w:h="16840"/>
          <w:pgMar w:top="298" w:right="650" w:bottom="3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C722C" w:rsidRPr="00503275" w:rsidRDefault="002C722C">
      <w:pPr>
        <w:autoSpaceDE w:val="0"/>
        <w:autoSpaceDN w:val="0"/>
        <w:spacing w:after="132" w:line="220" w:lineRule="exact"/>
        <w:rPr>
          <w:lang w:val="ru-RU"/>
        </w:rPr>
      </w:pPr>
    </w:p>
    <w:p w:rsidR="002C722C" w:rsidRPr="00503275" w:rsidRDefault="00503275">
      <w:pPr>
        <w:autoSpaceDE w:val="0"/>
        <w:autoSpaceDN w:val="0"/>
        <w:spacing w:after="0" w:line="230" w:lineRule="auto"/>
        <w:rPr>
          <w:lang w:val="ru-RU"/>
        </w:rPr>
      </w:pPr>
      <w:r w:rsidRPr="00503275">
        <w:rPr>
          <w:rFonts w:ascii="Times New Roman" w:eastAsia="Times New Roman" w:hAnsi="Times New Roman"/>
          <w:b/>
          <w:color w:val="000000"/>
          <w:sz w:val="24"/>
          <w:lang w:val="ru-RU"/>
        </w:rPr>
        <w:t>Математическая информация</w:t>
      </w:r>
    </w:p>
    <w:p w:rsidR="002C722C" w:rsidRPr="00503275" w:rsidRDefault="00503275">
      <w:pPr>
        <w:tabs>
          <w:tab w:val="left" w:pos="180"/>
        </w:tabs>
        <w:autoSpaceDE w:val="0"/>
        <w:autoSpaceDN w:val="0"/>
        <w:spacing w:before="118" w:after="0" w:line="262" w:lineRule="auto"/>
        <w:ind w:right="864"/>
        <w:rPr>
          <w:lang w:val="ru-RU"/>
        </w:rPr>
      </w:pPr>
      <w:r w:rsidRPr="00503275">
        <w:rPr>
          <w:lang w:val="ru-RU"/>
        </w:rPr>
        <w:tab/>
      </w: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 с утверждениями: конструирование, проверка истинности; составление и проверка </w:t>
      </w:r>
      <w:proofErr w:type="gramStart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логических рассуждений</w:t>
      </w:r>
      <w:proofErr w:type="gramEnd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решении задач.</w:t>
      </w:r>
    </w:p>
    <w:p w:rsidR="002C722C" w:rsidRPr="00503275" w:rsidRDefault="00503275">
      <w:pPr>
        <w:autoSpaceDE w:val="0"/>
        <w:autoSpaceDN w:val="0"/>
        <w:spacing w:before="70" w:after="0"/>
        <w:ind w:right="432" w:firstLine="18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:rsidR="002C722C" w:rsidRPr="00503275" w:rsidRDefault="00503275">
      <w:pPr>
        <w:autoSpaceDE w:val="0"/>
        <w:autoSpaceDN w:val="0"/>
        <w:spacing w:before="70" w:after="0"/>
        <w:ind w:firstLine="18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Доступные электронные средства обучения, пособия, тренажёры, их использование под </w:t>
      </w:r>
      <w:r w:rsidRPr="00503275">
        <w:rPr>
          <w:lang w:val="ru-RU"/>
        </w:rPr>
        <w:br/>
      </w: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руководством педагога и самостоятельно. Правила безопасной работы с электронными источниками информации (электронная форма учебника, электронные словари, образовательные сайты, </w:t>
      </w:r>
      <w:r w:rsidRPr="00503275">
        <w:rPr>
          <w:lang w:val="ru-RU"/>
        </w:rPr>
        <w:br/>
      </w: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ориентированные на детей младшего школьного возраста).</w:t>
      </w:r>
    </w:p>
    <w:p w:rsidR="002C722C" w:rsidRPr="00503275" w:rsidRDefault="00503275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Алгоритмы решения учебных и практических задач.</w:t>
      </w:r>
    </w:p>
    <w:p w:rsidR="002C722C" w:rsidRPr="00503275" w:rsidRDefault="00503275">
      <w:pPr>
        <w:autoSpaceDE w:val="0"/>
        <w:autoSpaceDN w:val="0"/>
        <w:spacing w:before="262" w:after="0" w:line="230" w:lineRule="auto"/>
        <w:rPr>
          <w:lang w:val="ru-RU"/>
        </w:rPr>
      </w:pPr>
      <w:r w:rsidRPr="00503275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</w:t>
      </w:r>
    </w:p>
    <w:p w:rsidR="002C722C" w:rsidRPr="00503275" w:rsidRDefault="00503275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503275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2C722C" w:rsidRPr="00503275" w:rsidRDefault="00503275">
      <w:pPr>
        <w:autoSpaceDE w:val="0"/>
        <w:autoSpaceDN w:val="0"/>
        <w:spacing w:before="178" w:after="0" w:line="262" w:lineRule="auto"/>
        <w:ind w:left="420" w:right="144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изученной математической терминологии, использовать её в высказываниях и рассуждениях;</w:t>
      </w:r>
    </w:p>
    <w:p w:rsidR="002C722C" w:rsidRPr="00503275" w:rsidRDefault="00503275">
      <w:pPr>
        <w:autoSpaceDE w:val="0"/>
        <w:autoSpaceDN w:val="0"/>
        <w:spacing w:before="190" w:after="0" w:line="271" w:lineRule="auto"/>
        <w:ind w:left="420" w:right="108"/>
        <w:jc w:val="both"/>
        <w:rPr>
          <w:lang w:val="ru-RU"/>
        </w:rPr>
      </w:pPr>
      <w:proofErr w:type="gramStart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математические объекты (числа, величины, геометрические фигуры), записывать признак сравнения; выбирать метод решения математической задачи (алгоритм действия, приём вычисления, способ решения, моделирование ситуации, перебор вариантов); </w:t>
      </w:r>
      <w:proofErr w:type="gramEnd"/>
    </w:p>
    <w:p w:rsidR="002C722C" w:rsidRPr="00503275" w:rsidRDefault="0050327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модели изученных геометрических фигур в окружающем мире; </w:t>
      </w:r>
    </w:p>
    <w:p w:rsidR="002C722C" w:rsidRPr="00503275" w:rsidRDefault="00503275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геометрическую фигуру, обладающую заданным свойством (отрезок заданной длины, </w:t>
      </w:r>
      <w:proofErr w:type="gramStart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ломаная</w:t>
      </w:r>
      <w:proofErr w:type="gramEnd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определённой длины, квадрат с заданным периметром); </w:t>
      </w:r>
    </w:p>
    <w:p w:rsidR="002C722C" w:rsidRPr="00503275" w:rsidRDefault="0050327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классифицировать объекты по 1 - 2 выбранным признакам; </w:t>
      </w:r>
    </w:p>
    <w:p w:rsidR="002C722C" w:rsidRPr="00503275" w:rsidRDefault="0050327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модель математической задачи, проверять её соответствие условиям задачи; </w:t>
      </w:r>
    </w:p>
    <w:p w:rsidR="002C722C" w:rsidRPr="00503275" w:rsidRDefault="00503275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—  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(с помощью измерительных сосудов).</w:t>
      </w:r>
    </w:p>
    <w:p w:rsidR="002C722C" w:rsidRPr="00503275" w:rsidRDefault="00503275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503275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2C722C" w:rsidRPr="00503275" w:rsidRDefault="00503275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разных формах; </w:t>
      </w:r>
    </w:p>
    <w:p w:rsidR="002C722C" w:rsidRPr="00503275" w:rsidRDefault="00503275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—  извлекать и интерпретировать информацию, представленную в таблице, на диаграмме; использовать справочную литературу для поиска информации, в том числе Интернет (в условиях контролируемого выхода).</w:t>
      </w:r>
    </w:p>
    <w:p w:rsidR="002C722C" w:rsidRPr="00503275" w:rsidRDefault="0050327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03275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</w:p>
    <w:p w:rsidR="002C722C" w:rsidRPr="00503275" w:rsidRDefault="00503275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математическую терминологию для записи решения предметной или практической задачи; </w:t>
      </w:r>
    </w:p>
    <w:p w:rsidR="002C722C" w:rsidRPr="00503275" w:rsidRDefault="0050327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и </w:t>
      </w:r>
      <w:proofErr w:type="spellStart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контрпримеры</w:t>
      </w:r>
      <w:proofErr w:type="spellEnd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подтверждения/опровержения вывода, гипотезы; </w:t>
      </w:r>
    </w:p>
    <w:p w:rsidR="002C722C" w:rsidRPr="00503275" w:rsidRDefault="0050327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конструировать, читать числовое выражение; </w:t>
      </w:r>
    </w:p>
    <w:p w:rsidR="002C722C" w:rsidRPr="00503275" w:rsidRDefault="0050327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практическую ситуацию с использованием изученной терминологии; </w:t>
      </w:r>
    </w:p>
    <w:p w:rsidR="002C722C" w:rsidRPr="00503275" w:rsidRDefault="0050327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математические объекты, явления и события с помощью </w:t>
      </w:r>
      <w:proofErr w:type="gramStart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изученных</w:t>
      </w:r>
      <w:proofErr w:type="gramEnd"/>
    </w:p>
    <w:p w:rsidR="002C722C" w:rsidRPr="00503275" w:rsidRDefault="002C722C">
      <w:pPr>
        <w:rPr>
          <w:lang w:val="ru-RU"/>
        </w:rPr>
        <w:sectPr w:rsidR="002C722C" w:rsidRPr="00503275">
          <w:pgSz w:w="11900" w:h="16840"/>
          <w:pgMar w:top="352" w:right="786" w:bottom="452" w:left="666" w:header="720" w:footer="720" w:gutter="0"/>
          <w:cols w:space="720" w:equalWidth="0">
            <w:col w:w="10448" w:space="0"/>
          </w:cols>
          <w:docGrid w:linePitch="360"/>
        </w:sectPr>
      </w:pPr>
    </w:p>
    <w:p w:rsidR="002C722C" w:rsidRPr="00503275" w:rsidRDefault="002C722C">
      <w:pPr>
        <w:autoSpaceDE w:val="0"/>
        <w:autoSpaceDN w:val="0"/>
        <w:spacing w:after="66" w:line="220" w:lineRule="exact"/>
        <w:rPr>
          <w:lang w:val="ru-RU"/>
        </w:rPr>
      </w:pPr>
    </w:p>
    <w:p w:rsidR="002C722C" w:rsidRPr="00503275" w:rsidRDefault="00503275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величин; </w:t>
      </w:r>
    </w:p>
    <w:p w:rsidR="002C722C" w:rsidRPr="00503275" w:rsidRDefault="00503275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инструкцию, записывать рассуждение; </w:t>
      </w:r>
    </w:p>
    <w:p w:rsidR="002C722C" w:rsidRPr="00503275" w:rsidRDefault="00503275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—  инициировать обсуждение разных способов выполнения задания, поиск ошибок в решении.</w:t>
      </w:r>
    </w:p>
    <w:p w:rsidR="002C722C" w:rsidRPr="00503275" w:rsidRDefault="00503275">
      <w:pPr>
        <w:autoSpaceDE w:val="0"/>
        <w:autoSpaceDN w:val="0"/>
        <w:spacing w:before="178" w:after="0" w:line="230" w:lineRule="auto"/>
        <w:rPr>
          <w:lang w:val="ru-RU"/>
        </w:rPr>
      </w:pPr>
      <w:r w:rsidRPr="00503275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</w:p>
    <w:p w:rsidR="002C722C" w:rsidRPr="00503275" w:rsidRDefault="00503275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 </w:t>
      </w:r>
    </w:p>
    <w:p w:rsidR="002C722C" w:rsidRPr="00503275" w:rsidRDefault="00503275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выполнять прикидку и оценку результата измерений; </w:t>
      </w:r>
    </w:p>
    <w:p w:rsidR="002C722C" w:rsidRPr="00503275" w:rsidRDefault="00503275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—  находить, исправлять, прогнозировать трудности и ошибки и трудности в решении учебной задачи.</w:t>
      </w:r>
    </w:p>
    <w:p w:rsidR="002C722C" w:rsidRPr="00503275" w:rsidRDefault="00503275">
      <w:pPr>
        <w:autoSpaceDE w:val="0"/>
        <w:autoSpaceDN w:val="0"/>
        <w:spacing w:before="180" w:after="0" w:line="230" w:lineRule="auto"/>
        <w:rPr>
          <w:lang w:val="ru-RU"/>
        </w:rPr>
      </w:pPr>
      <w:r w:rsidRPr="00503275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2C722C" w:rsidRPr="00503275" w:rsidRDefault="00503275">
      <w:pPr>
        <w:autoSpaceDE w:val="0"/>
        <w:autoSpaceDN w:val="0"/>
        <w:spacing w:before="178" w:after="0"/>
        <w:ind w:left="240" w:right="144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 </w:t>
      </w:r>
    </w:p>
    <w:p w:rsidR="002C722C" w:rsidRPr="00503275" w:rsidRDefault="00503275">
      <w:pPr>
        <w:autoSpaceDE w:val="0"/>
        <w:autoSpaceDN w:val="0"/>
        <w:spacing w:before="190" w:after="0" w:line="281" w:lineRule="auto"/>
        <w:ind w:left="240"/>
        <w:rPr>
          <w:lang w:val="ru-RU"/>
        </w:rPr>
      </w:pPr>
      <w:proofErr w:type="gramStart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приближённая оценка расстояний и временных интервалов; взвешивание; измерение </w:t>
      </w:r>
      <w:r w:rsidRPr="00503275">
        <w:rPr>
          <w:lang w:val="ru-RU"/>
        </w:rPr>
        <w:br/>
      </w: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  <w:proofErr w:type="gramEnd"/>
    </w:p>
    <w:p w:rsidR="002C722C" w:rsidRPr="00503275" w:rsidRDefault="002C722C">
      <w:pPr>
        <w:rPr>
          <w:lang w:val="ru-RU"/>
        </w:rPr>
        <w:sectPr w:rsidR="002C722C" w:rsidRPr="00503275">
          <w:pgSz w:w="11900" w:h="16840"/>
          <w:pgMar w:top="286" w:right="944" w:bottom="1440" w:left="846" w:header="720" w:footer="720" w:gutter="0"/>
          <w:cols w:space="720" w:equalWidth="0">
            <w:col w:w="10109" w:space="0"/>
          </w:cols>
          <w:docGrid w:linePitch="360"/>
        </w:sectPr>
      </w:pPr>
    </w:p>
    <w:p w:rsidR="002C722C" w:rsidRPr="00503275" w:rsidRDefault="002C722C">
      <w:pPr>
        <w:autoSpaceDE w:val="0"/>
        <w:autoSpaceDN w:val="0"/>
        <w:spacing w:after="78" w:line="220" w:lineRule="exact"/>
        <w:rPr>
          <w:lang w:val="ru-RU"/>
        </w:rPr>
      </w:pPr>
    </w:p>
    <w:p w:rsidR="002C722C" w:rsidRPr="00503275" w:rsidRDefault="00503275">
      <w:pPr>
        <w:autoSpaceDE w:val="0"/>
        <w:autoSpaceDN w:val="0"/>
        <w:spacing w:after="0" w:line="230" w:lineRule="auto"/>
        <w:rPr>
          <w:lang w:val="ru-RU"/>
        </w:rPr>
      </w:pPr>
      <w:r w:rsidRPr="00503275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2C722C" w:rsidRPr="00503275" w:rsidRDefault="00503275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503275">
        <w:rPr>
          <w:lang w:val="ru-RU"/>
        </w:rPr>
        <w:tab/>
      </w: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математики в 4 классе направлено на достижение </w:t>
      </w:r>
      <w:proofErr w:type="gramStart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2C722C" w:rsidRPr="00503275" w:rsidRDefault="00503275">
      <w:pPr>
        <w:autoSpaceDE w:val="0"/>
        <w:autoSpaceDN w:val="0"/>
        <w:spacing w:before="262" w:after="0" w:line="230" w:lineRule="auto"/>
        <w:rPr>
          <w:lang w:val="ru-RU"/>
        </w:rPr>
      </w:pPr>
      <w:r w:rsidRPr="00503275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2C722C" w:rsidRPr="00503275" w:rsidRDefault="00503275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503275">
        <w:rPr>
          <w:lang w:val="ru-RU"/>
        </w:rPr>
        <w:tab/>
      </w: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«Математика» </w:t>
      </w:r>
      <w:proofErr w:type="gramStart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обучающегося будут сформированы следующие личностные результаты:</w:t>
      </w:r>
    </w:p>
    <w:p w:rsidR="002C722C" w:rsidRPr="00503275" w:rsidRDefault="00503275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2C722C" w:rsidRPr="00503275" w:rsidRDefault="00503275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2C722C" w:rsidRPr="00503275" w:rsidRDefault="00503275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2C722C" w:rsidRPr="00503275" w:rsidRDefault="0050327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2C722C" w:rsidRPr="00503275" w:rsidRDefault="0050327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2C722C" w:rsidRPr="00503275" w:rsidRDefault="00503275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2C722C" w:rsidRPr="00503275" w:rsidRDefault="00503275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2C722C" w:rsidRPr="00503275" w:rsidRDefault="0050327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2C722C" w:rsidRPr="00503275" w:rsidRDefault="00503275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2C722C" w:rsidRPr="00503275" w:rsidRDefault="00503275">
      <w:pPr>
        <w:autoSpaceDE w:val="0"/>
        <w:autoSpaceDN w:val="0"/>
        <w:spacing w:before="324" w:after="0" w:line="230" w:lineRule="auto"/>
        <w:rPr>
          <w:lang w:val="ru-RU"/>
        </w:rPr>
      </w:pPr>
      <w:r w:rsidRPr="00503275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2C722C" w:rsidRPr="00503275" w:rsidRDefault="00503275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proofErr w:type="gramStart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2C722C" w:rsidRPr="00503275" w:rsidRDefault="00503275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503275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 учебные действия:</w:t>
      </w:r>
    </w:p>
    <w:p w:rsidR="002C722C" w:rsidRPr="00503275" w:rsidRDefault="0050327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03275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2C722C" w:rsidRPr="00503275" w:rsidRDefault="00503275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2C722C" w:rsidRPr="00503275" w:rsidRDefault="00503275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2C722C" w:rsidRPr="00503275" w:rsidRDefault="00503275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2C722C" w:rsidRPr="00503275" w:rsidRDefault="00503275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2C722C" w:rsidRPr="00503275" w:rsidRDefault="0050327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03275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2C722C" w:rsidRPr="00503275" w:rsidRDefault="002C722C">
      <w:pPr>
        <w:rPr>
          <w:lang w:val="ru-RU"/>
        </w:rPr>
        <w:sectPr w:rsidR="002C722C" w:rsidRPr="00503275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C722C" w:rsidRPr="00503275" w:rsidRDefault="002C722C">
      <w:pPr>
        <w:autoSpaceDE w:val="0"/>
        <w:autoSpaceDN w:val="0"/>
        <w:spacing w:after="132" w:line="220" w:lineRule="exact"/>
        <w:rPr>
          <w:lang w:val="ru-RU"/>
        </w:rPr>
      </w:pPr>
    </w:p>
    <w:p w:rsidR="002C722C" w:rsidRPr="00503275" w:rsidRDefault="00503275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2C722C" w:rsidRPr="00503275" w:rsidRDefault="00503275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2C722C" w:rsidRPr="00503275" w:rsidRDefault="00503275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вариантов).</w:t>
      </w:r>
    </w:p>
    <w:p w:rsidR="002C722C" w:rsidRPr="00503275" w:rsidRDefault="00503275">
      <w:pPr>
        <w:autoSpaceDE w:val="0"/>
        <w:autoSpaceDN w:val="0"/>
        <w:spacing w:before="178" w:after="0" w:line="230" w:lineRule="auto"/>
        <w:rPr>
          <w:lang w:val="ru-RU"/>
        </w:rPr>
      </w:pPr>
      <w:r w:rsidRPr="00503275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2C722C" w:rsidRPr="00503275" w:rsidRDefault="00503275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2C722C" w:rsidRPr="00503275" w:rsidRDefault="00503275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2C722C" w:rsidRPr="00503275" w:rsidRDefault="00503275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2C722C" w:rsidRPr="00503275" w:rsidRDefault="00503275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2C722C" w:rsidRPr="00503275" w:rsidRDefault="00503275">
      <w:pPr>
        <w:autoSpaceDE w:val="0"/>
        <w:autoSpaceDN w:val="0"/>
        <w:spacing w:before="178" w:after="0" w:line="230" w:lineRule="auto"/>
        <w:rPr>
          <w:lang w:val="ru-RU"/>
        </w:rPr>
      </w:pPr>
      <w:r w:rsidRPr="00503275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2C722C" w:rsidRPr="00503275" w:rsidRDefault="00503275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утверждения, проверять их истинность; строить логическое рассуждение;</w:t>
      </w:r>
    </w:p>
    <w:p w:rsidR="002C722C" w:rsidRPr="00503275" w:rsidRDefault="00503275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:rsidR="002C722C" w:rsidRPr="00503275" w:rsidRDefault="00503275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ответ;</w:t>
      </w:r>
    </w:p>
    <w:p w:rsidR="002C722C" w:rsidRPr="00503275" w:rsidRDefault="00503275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2C722C" w:rsidRPr="00503275" w:rsidRDefault="00503275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2C722C" w:rsidRPr="00503275" w:rsidRDefault="00503275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2C722C" w:rsidRPr="00503275" w:rsidRDefault="00503275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алгоритмах: воспроизводить, дополнять, исправлять </w:t>
      </w:r>
      <w:proofErr w:type="gramStart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деформированные</w:t>
      </w:r>
      <w:proofErr w:type="gramEnd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2C722C" w:rsidRPr="00503275" w:rsidRDefault="00503275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по аналогии;</w:t>
      </w:r>
    </w:p>
    <w:p w:rsidR="002C722C" w:rsidRPr="00503275" w:rsidRDefault="00503275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составлять тексты заданий, аналогичные </w:t>
      </w:r>
      <w:proofErr w:type="gramStart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типовым</w:t>
      </w:r>
      <w:proofErr w:type="gramEnd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изученным.</w:t>
      </w:r>
    </w:p>
    <w:p w:rsidR="002C722C" w:rsidRPr="00503275" w:rsidRDefault="00503275">
      <w:pPr>
        <w:autoSpaceDE w:val="0"/>
        <w:autoSpaceDN w:val="0"/>
        <w:spacing w:before="178" w:after="0" w:line="230" w:lineRule="auto"/>
        <w:rPr>
          <w:lang w:val="ru-RU"/>
        </w:rPr>
      </w:pPr>
      <w:r w:rsidRPr="00503275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:rsidR="002C722C" w:rsidRPr="00503275" w:rsidRDefault="00503275">
      <w:pPr>
        <w:autoSpaceDE w:val="0"/>
        <w:autoSpaceDN w:val="0"/>
        <w:spacing w:before="190" w:after="0" w:line="230" w:lineRule="auto"/>
        <w:rPr>
          <w:lang w:val="ru-RU"/>
        </w:rPr>
      </w:pPr>
      <w:r w:rsidRPr="00503275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2C722C" w:rsidRPr="00503275" w:rsidRDefault="00503275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2C722C" w:rsidRPr="00503275" w:rsidRDefault="00503275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2C722C" w:rsidRPr="00503275" w:rsidRDefault="00503275">
      <w:pPr>
        <w:autoSpaceDE w:val="0"/>
        <w:autoSpaceDN w:val="0"/>
        <w:spacing w:before="178" w:after="0" w:line="230" w:lineRule="auto"/>
        <w:rPr>
          <w:lang w:val="ru-RU"/>
        </w:rPr>
      </w:pPr>
      <w:r w:rsidRPr="00503275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2C722C" w:rsidRPr="00503275" w:rsidRDefault="00503275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2C722C" w:rsidRPr="00503275" w:rsidRDefault="00503275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:rsidR="002C722C" w:rsidRPr="00503275" w:rsidRDefault="002C722C">
      <w:pPr>
        <w:rPr>
          <w:lang w:val="ru-RU"/>
        </w:rPr>
        <w:sectPr w:rsidR="002C722C" w:rsidRPr="00503275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2C722C" w:rsidRPr="00503275" w:rsidRDefault="002C722C">
      <w:pPr>
        <w:autoSpaceDE w:val="0"/>
        <w:autoSpaceDN w:val="0"/>
        <w:spacing w:after="144" w:line="220" w:lineRule="exact"/>
        <w:rPr>
          <w:lang w:val="ru-RU"/>
        </w:rPr>
      </w:pPr>
    </w:p>
    <w:p w:rsidR="002C722C" w:rsidRPr="00503275" w:rsidRDefault="00503275">
      <w:pPr>
        <w:autoSpaceDE w:val="0"/>
        <w:autoSpaceDN w:val="0"/>
        <w:spacing w:after="0" w:line="262" w:lineRule="auto"/>
        <w:ind w:left="42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2C722C" w:rsidRPr="00503275" w:rsidRDefault="0050327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03275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2C722C" w:rsidRPr="00503275" w:rsidRDefault="00503275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2C722C" w:rsidRPr="00503275" w:rsidRDefault="0050327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2C722C" w:rsidRPr="00503275" w:rsidRDefault="0050327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03275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2C722C" w:rsidRPr="00503275" w:rsidRDefault="00503275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контрпримеров</w:t>
      </w:r>
      <w:proofErr w:type="spellEnd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2C722C" w:rsidRPr="00503275" w:rsidRDefault="0050327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—  согласовывать  мнения в ходе поиска доказательств, выбора рационального способа, анализа информации;</w:t>
      </w:r>
    </w:p>
    <w:p w:rsidR="002C722C" w:rsidRPr="00503275" w:rsidRDefault="00503275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2C722C" w:rsidRPr="00503275" w:rsidRDefault="00503275">
      <w:pPr>
        <w:autoSpaceDE w:val="0"/>
        <w:autoSpaceDN w:val="0"/>
        <w:spacing w:before="322" w:after="0" w:line="230" w:lineRule="auto"/>
        <w:rPr>
          <w:lang w:val="ru-RU"/>
        </w:rPr>
      </w:pPr>
      <w:r w:rsidRPr="00503275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2C722C" w:rsidRPr="00503275" w:rsidRDefault="00503275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4 классе </w:t>
      </w:r>
      <w:proofErr w:type="gramStart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2C722C" w:rsidRPr="00503275" w:rsidRDefault="0050327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сравнивать, упорядочивать многозначные числа; </w:t>
      </w:r>
    </w:p>
    <w:p w:rsidR="002C722C" w:rsidRPr="00503275" w:rsidRDefault="00503275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число большее/меньшее данного числа на заданное число, в заданное число раз; </w:t>
      </w:r>
    </w:p>
    <w:p w:rsidR="002C722C" w:rsidRPr="00503275" w:rsidRDefault="00503275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действия: сложение и вычитание с многозначными числами письменно (в пределах 100 - устно); </w:t>
      </w:r>
    </w:p>
    <w:p w:rsidR="002C722C" w:rsidRPr="00503275" w:rsidRDefault="0050327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умножение и деление многозначного числа на однозначное, двузначное число письменно (в пределах 100 - устно); </w:t>
      </w:r>
    </w:p>
    <w:p w:rsidR="002C722C" w:rsidRPr="00503275" w:rsidRDefault="00503275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деление с остатком — письменно (в пределах 1000); вычислять значение числового выражения (со скобками/без скобок), содержащего действия сложения, вычитания, умножения, деления с многозначными числами; </w:t>
      </w:r>
    </w:p>
    <w:p w:rsidR="002C722C" w:rsidRPr="00503275" w:rsidRDefault="00503275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при вычислениях изученные свойства арифметических действий; </w:t>
      </w:r>
    </w:p>
    <w:p w:rsidR="002C722C" w:rsidRPr="00503275" w:rsidRDefault="00503275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прикидку результата вычислений; </w:t>
      </w:r>
    </w:p>
    <w:p w:rsidR="002C722C" w:rsidRPr="00503275" w:rsidRDefault="00503275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проверку полученного результата по критериям: достоверность (реальность), соответствие правилу/алгоритму, а также с помощью калькулятора; </w:t>
      </w:r>
    </w:p>
    <w:p w:rsidR="002C722C" w:rsidRPr="00503275" w:rsidRDefault="00503275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proofErr w:type="gramStart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долю величины, величину по ее доле; находить неизвестный компонент </w:t>
      </w:r>
      <w:r w:rsidRPr="00503275">
        <w:rPr>
          <w:lang w:val="ru-RU"/>
        </w:rPr>
        <w:br/>
      </w: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арифметического действия; использовать единицы величин для при решении задач (длина, масса, время, вместимость, стоимость, площадь, скорость); </w:t>
      </w:r>
      <w:proofErr w:type="gramEnd"/>
    </w:p>
    <w:p w:rsidR="002C722C" w:rsidRPr="00503275" w:rsidRDefault="00503275">
      <w:pPr>
        <w:autoSpaceDE w:val="0"/>
        <w:autoSpaceDN w:val="0"/>
        <w:spacing w:before="190" w:after="0"/>
        <w:ind w:left="420"/>
        <w:rPr>
          <w:lang w:val="ru-RU"/>
        </w:rPr>
      </w:pPr>
      <w:proofErr w:type="gramStart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секунду); </w:t>
      </w:r>
      <w:proofErr w:type="gramEnd"/>
    </w:p>
    <w:p w:rsidR="002C722C" w:rsidRPr="00503275" w:rsidRDefault="0050327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</w:t>
      </w:r>
    </w:p>
    <w:p w:rsidR="002C722C" w:rsidRPr="00503275" w:rsidRDefault="002C722C">
      <w:pPr>
        <w:rPr>
          <w:lang w:val="ru-RU"/>
        </w:rPr>
        <w:sectPr w:rsidR="002C722C" w:rsidRPr="00503275">
          <w:pgSz w:w="11900" w:h="16840"/>
          <w:pgMar w:top="364" w:right="740" w:bottom="312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2C722C" w:rsidRPr="00503275" w:rsidRDefault="002C722C">
      <w:pPr>
        <w:autoSpaceDE w:val="0"/>
        <w:autoSpaceDN w:val="0"/>
        <w:spacing w:after="72" w:line="220" w:lineRule="exact"/>
        <w:rPr>
          <w:lang w:val="ru-RU"/>
        </w:rPr>
      </w:pPr>
    </w:p>
    <w:p w:rsidR="002C722C" w:rsidRPr="00503275" w:rsidRDefault="00503275">
      <w:pPr>
        <w:autoSpaceDE w:val="0"/>
        <w:autoSpaceDN w:val="0"/>
        <w:spacing w:after="0" w:line="262" w:lineRule="auto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работы; 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 </w:t>
      </w:r>
    </w:p>
    <w:p w:rsidR="002C722C" w:rsidRPr="00503275" w:rsidRDefault="00503275">
      <w:pPr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 помощью измерительных сосудов вместимость; выполнять прикидку и оценку результата измерений; </w:t>
      </w:r>
    </w:p>
    <w:p w:rsidR="002C722C" w:rsidRPr="00503275" w:rsidRDefault="00503275">
      <w:pPr>
        <w:autoSpaceDE w:val="0"/>
        <w:autoSpaceDN w:val="0"/>
        <w:spacing w:before="190" w:after="0"/>
        <w:ind w:right="432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текстовые задачи в 1—3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 </w:t>
      </w:r>
    </w:p>
    <w:p w:rsidR="002C722C" w:rsidRPr="00503275" w:rsidRDefault="00503275">
      <w:pPr>
        <w:autoSpaceDE w:val="0"/>
        <w:autoSpaceDN w:val="0"/>
        <w:spacing w:before="190" w:after="0" w:line="278" w:lineRule="auto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практические задачи, связанные с повседневной жизнью (на покупки, движение и 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 </w:t>
      </w:r>
    </w:p>
    <w:p w:rsidR="002C722C" w:rsidRPr="00503275" w:rsidRDefault="00503275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различать, называть геометрические фигуры: окружность, круг; изображать с помощью циркуля и линейки окружность заданного радиуса; </w:t>
      </w:r>
    </w:p>
    <w:p w:rsidR="002C722C" w:rsidRPr="00503275" w:rsidRDefault="00503275">
      <w:pPr>
        <w:autoSpaceDE w:val="0"/>
        <w:autoSpaceDN w:val="0"/>
        <w:spacing w:before="190" w:after="0" w:line="262" w:lineRule="auto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изображения простейших пространственных фигур: шара, куба, цилиндра, конуса, пирамиды; </w:t>
      </w:r>
    </w:p>
    <w:p w:rsidR="002C722C" w:rsidRPr="00503275" w:rsidRDefault="00503275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 простейших случаях проекции предметов окружающего мира на плоскость (пол, стену); </w:t>
      </w:r>
    </w:p>
    <w:p w:rsidR="002C722C" w:rsidRPr="00503275" w:rsidRDefault="00503275">
      <w:pPr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 трех прямоугольников (квадратов); </w:t>
      </w:r>
    </w:p>
    <w:p w:rsidR="002C722C" w:rsidRPr="00503275" w:rsidRDefault="00503275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утверждения; приводить пример, </w:t>
      </w:r>
      <w:proofErr w:type="spellStart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контрпример</w:t>
      </w:r>
      <w:proofErr w:type="spellEnd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2C722C" w:rsidRPr="00503275" w:rsidRDefault="00503275">
      <w:pPr>
        <w:autoSpaceDE w:val="0"/>
        <w:autoSpaceDN w:val="0"/>
        <w:spacing w:before="190" w:after="0" w:line="271" w:lineRule="auto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утверждение (вывод), строить </w:t>
      </w:r>
      <w:proofErr w:type="gramStart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логические рассуждения</w:t>
      </w:r>
      <w:proofErr w:type="gramEnd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 (одно/</w:t>
      </w:r>
      <w:proofErr w:type="spellStart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двухшаговые</w:t>
      </w:r>
      <w:proofErr w:type="spellEnd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) с использованием изученных связок; классифицировать объекты по заданным/самостоятельно установленным одному, двум признакам; </w:t>
      </w:r>
    </w:p>
    <w:p w:rsidR="002C722C" w:rsidRPr="00503275" w:rsidRDefault="00503275">
      <w:pPr>
        <w:autoSpaceDE w:val="0"/>
        <w:autoSpaceDN w:val="0"/>
        <w:spacing w:before="190" w:after="0" w:line="278" w:lineRule="auto"/>
        <w:ind w:right="576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прайс-лист, объявление); </w:t>
      </w:r>
    </w:p>
    <w:p w:rsidR="002C722C" w:rsidRPr="00503275" w:rsidRDefault="00503275">
      <w:pPr>
        <w:autoSpaceDE w:val="0"/>
        <w:autoSpaceDN w:val="0"/>
        <w:spacing w:before="190" w:after="0" w:line="271" w:lineRule="auto"/>
        <w:ind w:right="1152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заполнять данными предложенную таблицу, столбчатую диаграмму; использовать формализованные описания последовательности действий (алгоритм, план, схема) в практических и учебных ситуациях; </w:t>
      </w:r>
    </w:p>
    <w:p w:rsidR="002C722C" w:rsidRPr="00503275" w:rsidRDefault="00503275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дополнять алгоритм, упорядочивать шаги алгоритма; выбирать рациональное решение; составлять модель текстовой задачи, числовое выражение; </w:t>
      </w:r>
    </w:p>
    <w:p w:rsidR="002C722C" w:rsidRPr="00503275" w:rsidRDefault="00503275">
      <w:pPr>
        <w:autoSpaceDE w:val="0"/>
        <w:autoSpaceDN w:val="0"/>
        <w:spacing w:before="190" w:after="0" w:line="230" w:lineRule="auto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ход решения математической задачи; </w:t>
      </w:r>
    </w:p>
    <w:p w:rsidR="002C722C" w:rsidRPr="00503275" w:rsidRDefault="00503275">
      <w:pPr>
        <w:autoSpaceDE w:val="0"/>
        <w:autoSpaceDN w:val="0"/>
        <w:spacing w:before="190" w:after="0" w:line="230" w:lineRule="auto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все верные решения задачи из </w:t>
      </w:r>
      <w:proofErr w:type="gramStart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предложенных</w:t>
      </w:r>
      <w:proofErr w:type="gramEnd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2C722C" w:rsidRPr="00503275" w:rsidRDefault="002C722C">
      <w:pPr>
        <w:rPr>
          <w:lang w:val="ru-RU"/>
        </w:rPr>
        <w:sectPr w:rsidR="002C722C" w:rsidRPr="00503275">
          <w:pgSz w:w="11900" w:h="16840"/>
          <w:pgMar w:top="292" w:right="794" w:bottom="1104" w:left="1086" w:header="720" w:footer="720" w:gutter="0"/>
          <w:cols w:space="720" w:equalWidth="0">
            <w:col w:w="10019" w:space="0"/>
          </w:cols>
          <w:docGrid w:linePitch="360"/>
        </w:sectPr>
      </w:pPr>
    </w:p>
    <w:p w:rsidR="002C722C" w:rsidRPr="00503275" w:rsidRDefault="002C722C">
      <w:pPr>
        <w:autoSpaceDE w:val="0"/>
        <w:autoSpaceDN w:val="0"/>
        <w:spacing w:after="64" w:line="220" w:lineRule="exact"/>
        <w:rPr>
          <w:lang w:val="ru-RU"/>
        </w:rPr>
      </w:pPr>
    </w:p>
    <w:p w:rsidR="002C722C" w:rsidRDefault="00503275">
      <w:pPr>
        <w:autoSpaceDE w:val="0"/>
        <w:autoSpaceDN w:val="0"/>
        <w:spacing w:after="666" w:line="233" w:lineRule="auto"/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376"/>
        <w:gridCol w:w="528"/>
        <w:gridCol w:w="1104"/>
        <w:gridCol w:w="1142"/>
        <w:gridCol w:w="804"/>
        <w:gridCol w:w="2534"/>
        <w:gridCol w:w="1236"/>
        <w:gridCol w:w="1382"/>
      </w:tblGrid>
      <w:tr w:rsidR="00FA5C6D" w:rsidTr="004C7A50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6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FA5C6D" w:rsidTr="004C7A50">
        <w:trPr>
          <w:trHeight w:hRule="exact" w:val="576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A5C6D" w:rsidRDefault="00FA5C6D" w:rsidP="004C7A50"/>
        </w:tc>
        <w:tc>
          <w:tcPr>
            <w:tcW w:w="637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A5C6D" w:rsidRDefault="00FA5C6D" w:rsidP="004C7A50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A5C6D" w:rsidRDefault="00FA5C6D" w:rsidP="004C7A50"/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A5C6D" w:rsidRDefault="00FA5C6D" w:rsidP="004C7A50"/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A5C6D" w:rsidRDefault="00FA5C6D" w:rsidP="004C7A50"/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A5C6D" w:rsidRDefault="00FA5C6D" w:rsidP="004C7A50"/>
        </w:tc>
      </w:tr>
      <w:tr w:rsidR="00FA5C6D" w:rsidTr="004C7A50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Числа</w:t>
            </w:r>
            <w:proofErr w:type="spellEnd"/>
          </w:p>
        </w:tc>
      </w:tr>
      <w:tr w:rsidR="00FA5C6D" w:rsidRPr="001F1562" w:rsidTr="004C7A50">
        <w:trPr>
          <w:trHeight w:hRule="exact" w:val="284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миллиона: чтение, запись, поразрядное сравнение, упорядочение.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Упражнения: устная и письменная работа с числами: запись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многозначного числа;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его представление в виде суммы разрядных слагаемых; классы и разряды; выбор чисел с заданными свойствами (число разрядных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единиц;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чётность и т. д.);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многозначных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чисел;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классов и разрядов многозначного числа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RPr="001F1562" w:rsidTr="004C7A50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Число, большее или меньшее данного числа на  заданное число разрядных единиц, в заданное число раз.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формулирование и проверка истинности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утверждения о числе. Запись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числа;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обладающего заданным свойством.</w:t>
            </w:r>
          </w:p>
          <w:p w:rsidR="00FA5C6D" w:rsidRPr="00A04798" w:rsidRDefault="00FA5C6D" w:rsidP="004C7A50">
            <w:pPr>
              <w:autoSpaceDE w:val="0"/>
              <w:autoSpaceDN w:val="0"/>
              <w:spacing w:before="18" w:after="0" w:line="254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Называние и объяснение свойств числа: чётное/нечётное;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круглое;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трё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х-</w:t>
            </w:r>
            <w:proofErr w:type="gram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(четырёх-;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пяти-;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шести-) </w:t>
            </w:r>
            <w:proofErr w:type="spell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значное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ведение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математических записей;;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RPr="001F1562" w:rsidTr="004C7A50">
        <w:trPr>
          <w:trHeight w:hRule="exact" w:val="31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1.3.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Свойства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многозначного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многозначных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чисел;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характеристика классов и разрядов многозначного числа; Учебный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диалог: формулирование и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проверка истинности утверждения о числе. Запись числа;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обладающего заданным свойством.</w:t>
            </w:r>
          </w:p>
          <w:p w:rsidR="00FA5C6D" w:rsidRPr="00A04798" w:rsidRDefault="00FA5C6D" w:rsidP="004C7A50">
            <w:pPr>
              <w:autoSpaceDE w:val="0"/>
              <w:autoSpaceDN w:val="0"/>
              <w:spacing w:before="20" w:after="0" w:line="254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Называние и объяснение свойств числа: чётное/нечётное;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круглое;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трё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х-</w:t>
            </w:r>
            <w:proofErr w:type="gram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(четырёх-;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пяти;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шести-) </w:t>
            </w:r>
            <w:proofErr w:type="spell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значное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ведение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математических записей;;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RPr="001F1562" w:rsidTr="004C7A50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Дополнение числа до  заданного круглого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Упражнения: устная и письменная работа с числами: запись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многозначного числа;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его представление в виде суммы разрядных слагаемых; классы и разряды; выбор чисел с заданными свойствами (число разрядных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единиц;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чётность и т. д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.);;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Tr="004C7A50">
        <w:trPr>
          <w:trHeight w:hRule="exact" w:val="350"/>
        </w:trPr>
        <w:tc>
          <w:tcPr>
            <w:tcW w:w="6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8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</w:tr>
      <w:tr w:rsidR="00FA5C6D" w:rsidTr="004C7A5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Величины</w:t>
            </w:r>
            <w:proofErr w:type="spellEnd"/>
          </w:p>
        </w:tc>
      </w:tr>
      <w:tr w:rsidR="00FA5C6D" w:rsidRPr="001F1562" w:rsidTr="004C7A50">
        <w:trPr>
          <w:trHeight w:hRule="exact" w:val="265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Величины: сравнение объектов по массе, длине, площади, вместимости.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54" w:lineRule="auto"/>
              <w:ind w:left="72"/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практических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ситуаций. 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Распознавание величин; характеризующих процесс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движения (скорость;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время;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расстояние);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работы (производительность труда; время работы;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объём работ).</w:t>
            </w:r>
            <w:proofErr w:type="gram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Установление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зависимостей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между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величинами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  <w:p w:rsidR="00FA5C6D" w:rsidRDefault="00FA5C6D" w:rsidP="004C7A50">
            <w:pPr>
              <w:autoSpaceDE w:val="0"/>
              <w:autoSpaceDN w:val="0"/>
              <w:spacing w:before="20" w:after="0" w:line="247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Упорядочение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скорости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времени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массе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RPr="001F1562" w:rsidTr="004C7A50">
        <w:trPr>
          <w:trHeight w:hRule="exact" w:val="111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63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Единицы массы — центнер, тонна; соотношения между единицами массы.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Комментирование. Представление значения величины в разных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единицах;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пошаговый переход от более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крупных единиц 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</w:t>
            </w:r>
            <w:proofErr w:type="gram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более мелким;;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RPr="001F1562" w:rsidTr="004C7A50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2.3.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45" w:lineRule="auto"/>
              <w:ind w:left="72" w:right="720"/>
            </w:pPr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Единицы времени (сутки, неделя, месяц, год, век), соотношение между ними.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Календарь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Практические работы: сравнение величин и выполнение действий (увеличение/уменьшение на/в) с величинами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RPr="001F1562" w:rsidTr="004C7A50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proofErr w:type="gramStart"/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Единицы длины (миллиметр, сантиметр, дециметр, метр, километр), площади (квадратный метр, квадратный дециметр, квадратный сантиметр), вместимости (литр), скорости (километры в  час, метры в  минуту, метры в секунду); соотношение между единицами в  пределах 100 000.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 и использование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соответствующей ситуации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единицы измерения.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величины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содержательного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RPr="001F1562" w:rsidTr="004C7A50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Доля величины времени, массы, длины.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оформление математической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записи: запись в виде равенства (неравенства) результата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разностного;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кратного сравнения величин;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увеличения/уменьшения значения величины в несколько раз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Tr="004C7A50">
        <w:trPr>
          <w:trHeight w:hRule="exact" w:val="328"/>
        </w:trPr>
        <w:tc>
          <w:tcPr>
            <w:tcW w:w="6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8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</w:tr>
      <w:tr w:rsidR="00FA5C6D" w:rsidTr="004C7A5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Арифметические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действия</w:t>
            </w:r>
            <w:proofErr w:type="spellEnd"/>
          </w:p>
        </w:tc>
      </w:tr>
      <w:tr w:rsidR="00FA5C6D" w:rsidRPr="001F1562" w:rsidTr="004C7A50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Письменное сложение, вычитание многозначных чисел в пределах миллиона.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Упражнения: устные вычисления в пределах ста и случаях;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сводимых к вычислениям в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пределах ста;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Алгоритмы письменных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вычислений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RPr="001F1562" w:rsidTr="004C7A50">
        <w:trPr>
          <w:trHeight w:hRule="exact" w:val="31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Письменное умножение, деление многозначных чисел на однозначное/ двузначное число; деление с остатком (запись уголком) в пределах 100 000.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Комментирование хода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 арифметического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действия по алгоритму;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нахождения неизвестного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компонента арифметического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действия;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допустимого результата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 действия на основе зависимости между компонентами и результатом действия (сложения; вычитания;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умножения;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деления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RPr="001F1562" w:rsidTr="004C7A50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3.3.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Умножение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10, 100, 1000.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Алгоритмы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вычислений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A04798">
              <w:rPr>
                <w:lang w:val="ru-RU"/>
              </w:rPr>
              <w:br/>
            </w:r>
            <w:proofErr w:type="spell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RPr="001F1562" w:rsidTr="004C7A50">
        <w:trPr>
          <w:trHeight w:hRule="exact" w:val="2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Свойства арифметических действий и их применение для вычислений.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Комментирование хода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 арифметического действия по алгоритму;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Поиск значения числового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выражения;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содержащего 3—4 действия (со скобками;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без скобок);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Наблюдение: примеры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рациональных вычислений.</w:t>
            </w:r>
          </w:p>
          <w:p w:rsidR="00FA5C6D" w:rsidRPr="00A04798" w:rsidRDefault="00FA5C6D" w:rsidP="004C7A50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свойств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арифметических действий для удобства вычислений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RPr="001F1562" w:rsidTr="004C7A50">
        <w:trPr>
          <w:trHeight w:hRule="exact" w:val="16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Поиск значения числового выражения, содержащего несколько действий в  пределах 100 000.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допустимого результата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 действия на основе зависимости между компонентами и результатом действия (сложения; вычитания;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умножения;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деления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RPr="001F1562" w:rsidTr="004C7A50">
        <w:trPr>
          <w:trHeight w:hRule="exact" w:val="20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Проверка результата вычислений, в  том числе с  помощью калькулятора.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Упражнения: прогнозирование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возможных ошибок в вычислениях по алгоритму;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 нахождении неизвестного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компонента арифметического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действия;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Задания на проведение контроля и самоконтроля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RPr="001F1562" w:rsidTr="004C7A50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Равенство, содержащее неизвестный компонент арифметического действия: запись, нахождение неизвестного компонента.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букв для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обозначения чисел;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неизвестного компонента действия; нахождение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неизвестного компонента арифметического действия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RPr="001F1562" w:rsidTr="004C7A50">
        <w:trPr>
          <w:trHeight w:hRule="exact" w:val="36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3.8.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Умножение и деление величины на однозначное число.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proofErr w:type="gram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Умножение и деление круглых чисел (в том числе на 10;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352281, Краснодарский край, </w:t>
            </w:r>
            <w:r w:rsidRPr="00A04798">
              <w:rPr>
                <w:lang w:val="ru-RU"/>
              </w:rPr>
              <w:br/>
            </w:r>
            <w:proofErr w:type="spell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Отрадненский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р-н, </w:t>
            </w:r>
            <w:proofErr w:type="spell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Отрадненский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районст-ца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Спокойнаяул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gramEnd"/>
          </w:p>
          <w:p w:rsidR="00FA5C6D" w:rsidRPr="00A04798" w:rsidRDefault="00FA5C6D" w:rsidP="004C7A50">
            <w:pPr>
              <w:autoSpaceDE w:val="0"/>
              <w:autoSpaceDN w:val="0"/>
              <w:spacing w:before="20" w:after="0" w:line="254" w:lineRule="auto"/>
              <w:ind w:left="72" w:right="720"/>
              <w:rPr>
                <w:lang w:val="ru-RU"/>
              </w:rPr>
            </w:pPr>
            <w:proofErr w:type="gram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Советская3;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1000);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букв для обозначения чисел;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неизвестного компонента действия;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парах/группах.</w:t>
            </w:r>
            <w:proofErr w:type="gramEnd"/>
          </w:p>
          <w:p w:rsidR="00FA5C6D" w:rsidRPr="00A04798" w:rsidRDefault="00FA5C6D" w:rsidP="004C7A50">
            <w:pPr>
              <w:autoSpaceDE w:val="0"/>
              <w:autoSpaceDN w:val="0"/>
              <w:spacing w:before="18" w:after="0" w:line="252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Применение разных способов проверки правильности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вычислений. Использование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калькулятора для практических расчётов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Tr="004C7A50">
        <w:trPr>
          <w:trHeight w:hRule="exact" w:val="456"/>
        </w:trPr>
        <w:tc>
          <w:tcPr>
            <w:tcW w:w="6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37</w:t>
            </w:r>
          </w:p>
        </w:tc>
        <w:tc>
          <w:tcPr>
            <w:tcW w:w="8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</w:tr>
      <w:tr w:rsidR="00FA5C6D" w:rsidTr="004C7A50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Текстовые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задачи</w:t>
            </w:r>
            <w:proofErr w:type="spellEnd"/>
          </w:p>
        </w:tc>
      </w:tr>
      <w:tr w:rsidR="00FA5C6D" w:rsidRPr="001F1562" w:rsidTr="004C7A50">
        <w:trPr>
          <w:trHeight w:hRule="exact" w:val="32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Работа с текстовой задачей, решение которой содержит 2—3 действия: анализ, представление на  модели; планирование и запись решения; проверка решения и ответа.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текста задачи;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геометрических; графических образов в ходе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решения задачи;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способа решения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задачи;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формы записи решения;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реальности и логичности ответа на вопрос;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 основания и сравнение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задач;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парах/группах. Решение арифметическим способом задач в 2—3 действия. Комментирование этапов решения задачи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RPr="001F1562" w:rsidTr="004C7A50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proofErr w:type="gramStart"/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способа решения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задачи;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формы записи решения;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реальности и логичности ответа на вопрос;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 основания и сравнение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задач;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парах/группах. Решение арифметическим способом задач в 2—3 действия. Комментирование этапов решения задачи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RPr="001F1562" w:rsidTr="004C7A50">
        <w:trPr>
          <w:trHeight w:hRule="exact" w:val="18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4.3.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Задачи на установление времени (начало, продолжительность и окончание события), расчёта количества, расхода, изменения.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способа решения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задачи;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формы записи решения;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реальности и логичности ответа на вопрос;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 основания и сравнение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задач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RPr="001F1562" w:rsidTr="004C7A50">
        <w:trPr>
          <w:trHeight w:hRule="exact" w:val="22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Задачи на нахождение доли величины, величины по её доле.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54" w:lineRule="auto"/>
              <w:ind w:left="72"/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нахождение доли величины;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величины по её доле;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Оформление математической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записи: полная запись решения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текстовой задачи (модель; решение по действиям;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вопросам или с помощью </w:t>
            </w:r>
            <w:r w:rsidRPr="00A04798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числового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выражения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формулировка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ответа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RPr="001F1562" w:rsidTr="004C7A50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Разные способы решения некоторых видов изученных задач.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Разные записи решения одной и той же задачи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RPr="001F1562" w:rsidTr="004C7A50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Оформление решения по действиям с пояснением, по вопросам, с помощью числового выражения.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54" w:lineRule="auto"/>
              <w:ind w:left="72"/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Оформление математической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записи: полная запись решения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текстовой задачи (модель; решение по действиям;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вопросам или с помощью </w:t>
            </w:r>
            <w:r w:rsidRPr="00A04798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числового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выражения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формулировка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ответа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);;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Tr="004C7A50">
        <w:trPr>
          <w:trHeight w:hRule="exact" w:val="348"/>
        </w:trPr>
        <w:tc>
          <w:tcPr>
            <w:tcW w:w="6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</w:t>
            </w:r>
          </w:p>
        </w:tc>
        <w:tc>
          <w:tcPr>
            <w:tcW w:w="8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</w:tr>
      <w:tr w:rsidR="00FA5C6D" w:rsidRPr="001F1562" w:rsidTr="004C7A5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FA5C6D" w:rsidRPr="001F1562" w:rsidTr="004C7A50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Наглядные представления о симметрии. Ось симметрии фигуры.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Фигуры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имеющие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симметрии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Конструирование;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изображение фигур;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имеющих ось симметрии;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построение окружности заданного радиуса с помощью циркуля;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Изображение геометрических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фигур с заданными свойствами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RPr="001F1562" w:rsidTr="004C7A50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5.2.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Окружность, круг: распознавание и изображение; построение окружности заданного радиуса.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Конструирование;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изображение фигур;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имеющих ось симметрии;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построение окружности заданного радиуса с помощью циркуля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RPr="001F1562" w:rsidTr="004C7A50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Построение изученных геометрических фигур с  помощью линейки, угольника, циркуля.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Упражнения: графические и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измерительные действия при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выполнении измерений и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вычислений периметра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многоугольника;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площади прямоугольника;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квадрата;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фигуры;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составленной из прямоугольников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RPr="001F1562" w:rsidTr="004C7A50">
        <w:trPr>
          <w:trHeight w:hRule="exact" w:val="10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proofErr w:type="gramStart"/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Пространственные геометрические фигуры (тела): шар, куб, цилиндр, конус, пирамида; их различение, называние.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Изображение геометрических фигур с заданными свойствами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RPr="001F1562" w:rsidTr="004C7A50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Конструирование: разбиение фигуры на прямоугольники (квадраты), составление фигур из прямоугольников/квадратов.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различение;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называние фигур (прямой угол); геометрических величин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(периметр;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площадь); Практические работы: нахождение площади фигуры;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составленной из прямоугольников (квадратов);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однородных величин; использование свойств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прямоугольника и квадрата для решения задач;;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RPr="001F1562" w:rsidTr="004C7A50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Периметр, площадь фигуры, составленной из  двух-трёх прямоугольников (квадратов)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Комментирование хода и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результата поиска информации о площади и способах её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нахождения;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и проверка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истинности утверждений о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значениях геометрических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величин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Tr="004C7A50">
        <w:trPr>
          <w:trHeight w:hRule="exact" w:val="348"/>
        </w:trPr>
        <w:tc>
          <w:tcPr>
            <w:tcW w:w="6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8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</w:tr>
      <w:tr w:rsidR="00FA5C6D" w:rsidTr="004C7A5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Математическая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информация</w:t>
            </w:r>
            <w:proofErr w:type="spellEnd"/>
          </w:p>
        </w:tc>
      </w:tr>
      <w:tr w:rsidR="00FA5C6D" w:rsidRPr="001F1562" w:rsidTr="004C7A50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6.1.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Работа с утверждениями: конструирование, проверка истинности; составление и проверка </w:t>
            </w:r>
            <w:proofErr w:type="gramStart"/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логических рассуждений</w:t>
            </w:r>
            <w:proofErr w:type="gramEnd"/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при решении задач.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Примеры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контрпримеры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обсуждение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ситуаций использования примеров и </w:t>
            </w:r>
            <w:proofErr w:type="spell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контрпримеров</w:t>
            </w:r>
            <w:proofErr w:type="spellEnd"/>
            <w:proofErr w:type="gram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RPr="001F1562" w:rsidTr="004C7A50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Данные о реальных процессах и явлениях окружающего мира, представленные на столбчатых диаграммах, схемах, в  таблицах, текстах.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информацией: чтение; представление;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вывода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относительно данных;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представленных в табличной форме (на диаграмме;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схеме;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другой модели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RPr="001F1562" w:rsidTr="004C7A50">
        <w:trPr>
          <w:trHeight w:hRule="exact" w:val="20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Сбор математических данных о  заданном объекте (числе, величине, геометрической фигуре).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Поиск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справочной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литературе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сети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Интернет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работы: учебные задачи с точными и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приближёнными данными;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доступными электронными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средствами обучения;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пособиями; Проведение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математических исследований (таблица сложения и умножения; ряды чисел;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закономерности);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RPr="001F1562" w:rsidTr="004C7A50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Запись информации в  предложенной таблице, на  столбчатой диаграмме.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информацией: чтение; представление;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вывода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относительно данных;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представленных в табличной форме (на диаграмме;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схеме;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другой модели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RPr="001F1562" w:rsidTr="004C7A50">
        <w:trPr>
          <w:trHeight w:hRule="exact" w:val="145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Доступные электронные средства обучения, пособия, их использование под руководством педагога и самостоятельно.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работы: учебные задачи с точными и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приближёнными данными;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доступными электронными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средствами обучения;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пособиями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RPr="001F1562" w:rsidTr="004C7A50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безопасной работы с  электронными источниками информации.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Применение правил безопасной работы с электронными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источниками информации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RPr="001F1562" w:rsidTr="004C7A50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6.7.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Алгоритмы для решения учебных и практических задач.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парах/группах. Решение расчётных;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простых комбинаторных и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логических задач;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Пропедевтика исследовательской работы: решение комбинаторных и логических задач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М. И. Моро. 4 класс.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A5C6D" w:rsidTr="004C7A50">
        <w:trPr>
          <w:trHeight w:hRule="exact" w:val="348"/>
        </w:trPr>
        <w:tc>
          <w:tcPr>
            <w:tcW w:w="6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8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</w:tr>
      <w:tr w:rsidR="00FA5C6D" w:rsidTr="004C7A50">
        <w:trPr>
          <w:trHeight w:hRule="exact" w:val="348"/>
        </w:trPr>
        <w:tc>
          <w:tcPr>
            <w:tcW w:w="6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8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</w:tr>
      <w:tr w:rsidR="00FA5C6D" w:rsidTr="004C7A50">
        <w:trPr>
          <w:trHeight w:hRule="exact" w:val="328"/>
        </w:trPr>
        <w:tc>
          <w:tcPr>
            <w:tcW w:w="6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115E33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115E33" w:rsidRDefault="00FA5C6D" w:rsidP="004C7A5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5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</w:tr>
    </w:tbl>
    <w:p w:rsidR="002C722C" w:rsidRPr="00503275" w:rsidRDefault="002C722C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6"/>
          <w:szCs w:val="16"/>
        </w:rPr>
      </w:pPr>
    </w:p>
    <w:p w:rsidR="002C722C" w:rsidRDefault="002C722C">
      <w:pPr>
        <w:autoSpaceDE w:val="0"/>
        <w:autoSpaceDN w:val="0"/>
        <w:spacing w:after="0" w:line="14" w:lineRule="exact"/>
      </w:pPr>
    </w:p>
    <w:p w:rsidR="002C722C" w:rsidRDefault="002C722C">
      <w:pPr>
        <w:sectPr w:rsidR="002C722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C722C" w:rsidRDefault="002C722C">
      <w:pPr>
        <w:autoSpaceDE w:val="0"/>
        <w:autoSpaceDN w:val="0"/>
        <w:spacing w:after="78" w:line="220" w:lineRule="exact"/>
      </w:pPr>
    </w:p>
    <w:p w:rsidR="002C722C" w:rsidRDefault="00503275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10763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708"/>
        <w:gridCol w:w="2894"/>
        <w:gridCol w:w="732"/>
        <w:gridCol w:w="759"/>
        <w:gridCol w:w="992"/>
        <w:gridCol w:w="1417"/>
        <w:gridCol w:w="1418"/>
        <w:gridCol w:w="1843"/>
      </w:tblGrid>
      <w:tr w:rsidR="00FA5C6D" w:rsidTr="004C7A50">
        <w:trPr>
          <w:trHeight w:hRule="exact" w:val="49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2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</w:p>
          <w:p w:rsidR="00FA5C6D" w:rsidRPr="000901EF" w:rsidRDefault="00FA5C6D" w:rsidP="004C7A5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план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tabs>
                <w:tab w:val="left" w:pos="1168"/>
              </w:tabs>
              <w:autoSpaceDE w:val="0"/>
              <w:autoSpaceDN w:val="0"/>
              <w:spacing w:before="98" w:after="0" w:line="262" w:lineRule="auto"/>
              <w:ind w:right="144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</w:p>
          <w:p w:rsidR="00FA5C6D" w:rsidRPr="000901EF" w:rsidRDefault="00FA5C6D" w:rsidP="004C7A5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факт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FA5C6D" w:rsidTr="004C7A50">
        <w:trPr>
          <w:trHeight w:hRule="exact" w:val="1329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/>
        </w:tc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/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/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Нумерация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1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Порядок действий в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числовых выражениях.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Урок-игра. Нахождение суммы нескольких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слагаемых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Алгоритм письменного вычитания трехзначных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Умножение трёхзначного числа 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однозначное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RPr="001F1562" w:rsidTr="004C7A50">
        <w:trPr>
          <w:trHeight w:hRule="exact" w:val="15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Урок-исследование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Pr="00A04798" w:rsidRDefault="00FA5C6D" w:rsidP="004C7A50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04798">
              <w:rPr>
                <w:lang w:val="ru-RU"/>
              </w:rPr>
              <w:br/>
            </w:r>
            <w:proofErr w:type="spell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диагностика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№ 1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Диаграммы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Что узнали. Чему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научились. Конкурсные задания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Странички для </w:t>
            </w:r>
            <w:r w:rsidRPr="00A04798">
              <w:rPr>
                <w:lang w:val="ru-RU"/>
              </w:rPr>
              <w:br/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любознательных</w:t>
            </w:r>
            <w:proofErr w:type="gram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Деловая игра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Урок-игра. Класс единиц и класс тысяч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многозначных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многозначных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49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Разрядные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слагаемые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1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74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Увеличение и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уменьшение числа в 10, 100, 1000 раз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Урок-исследование. Класс миллионов и класс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миллиардов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Странички для </w:t>
            </w:r>
            <w:r w:rsidRPr="00A04798">
              <w:rPr>
                <w:lang w:val="ru-RU"/>
              </w:rPr>
              <w:br/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любознательных</w:t>
            </w:r>
            <w:proofErr w:type="gram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Что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узнали.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217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Наши проекты.</w:t>
            </w:r>
          </w:p>
          <w:p w:rsidR="00FA5C6D" w:rsidRPr="00A04798" w:rsidRDefault="00FA5C6D" w:rsidP="004C7A50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«Математика вокруг нас».</w:t>
            </w:r>
          </w:p>
          <w:p w:rsidR="00FA5C6D" w:rsidRPr="00A04798" w:rsidRDefault="00FA5C6D" w:rsidP="004C7A50">
            <w:pPr>
              <w:autoSpaceDE w:val="0"/>
              <w:autoSpaceDN w:val="0"/>
              <w:spacing w:before="70" w:after="0"/>
              <w:ind w:left="72" w:right="720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математического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справочника «Наше село»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658F7" w:rsidRDefault="00FA5C6D" w:rsidP="004C7A5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5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71" w:lineRule="auto"/>
              <w:ind w:left="72" w:right="266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№ 2</w:t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 теме «Числа, которые больше 1000.</w:t>
            </w:r>
          </w:p>
          <w:p w:rsidR="00FA5C6D" w:rsidRDefault="00FA5C6D" w:rsidP="004C7A50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Нумерация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1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74" w:lineRule="auto"/>
              <w:ind w:left="72" w:right="666"/>
              <w:jc w:val="both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контрольной работы. Закрепление 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Километр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Единицы длины.</w:t>
            </w:r>
          </w:p>
          <w:p w:rsidR="00FA5C6D" w:rsidRPr="00A04798" w:rsidRDefault="00FA5C6D" w:rsidP="004C7A5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proofErr w:type="gram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изученного Конкурсные задания 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Единицы площади.</w:t>
            </w:r>
          </w:p>
          <w:p w:rsidR="00FA5C6D" w:rsidRPr="00A04798" w:rsidRDefault="00FA5C6D" w:rsidP="004C7A5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Квадратный километр, квадратный миллиметр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14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Исследование по теме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«Таблица единиц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площади»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217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Измерение площади с помощью палетки.</w:t>
            </w:r>
          </w:p>
          <w:p w:rsidR="00FA5C6D" w:rsidRPr="00A04798" w:rsidRDefault="00FA5C6D" w:rsidP="004C7A50">
            <w:pPr>
              <w:autoSpaceDE w:val="0"/>
              <w:autoSpaceDN w:val="0"/>
              <w:spacing w:before="70" w:after="0"/>
              <w:ind w:left="72" w:right="576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«Измерение площади фигуры с помощью палетки»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0901EF" w:rsidRDefault="00FA5C6D" w:rsidP="004C7A5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массы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Тонна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центнер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№ 3 по теме «Величины».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502"/>
        </w:trPr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/>
              <w:ind w:left="72" w:right="144"/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контрольной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работы по теме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«Величины».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изученного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5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Век. Таблица единиц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времени. Проверим себя и оценим свои достижения.</w:t>
            </w:r>
          </w:p>
          <w:p w:rsidR="00FA5C6D" w:rsidRPr="00FA5C6D" w:rsidRDefault="00FA5C6D" w:rsidP="004C7A5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658F7" w:rsidRDefault="00FA5C6D" w:rsidP="004C7A5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5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/>
              <w:ind w:left="72" w:right="288"/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«Величины». Деловая игра по теме «Единицы времени.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часам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Секунда. Практическая работа «Определение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времени по циферблату»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658F7" w:rsidRDefault="00FA5C6D" w:rsidP="004C7A5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RPr="001F1562" w:rsidTr="004C7A50">
        <w:trPr>
          <w:trHeight w:hRule="exact" w:val="15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Конкурсные задания по теме «Что узнали?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научились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?»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0901EF" w:rsidRDefault="00FA5C6D" w:rsidP="004C7A50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A5C6D" w:rsidRPr="00A04798" w:rsidRDefault="00FA5C6D" w:rsidP="004C7A50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04798">
              <w:rPr>
                <w:lang w:val="ru-RU"/>
              </w:rPr>
              <w:br/>
            </w:r>
            <w:proofErr w:type="spell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A5C6D" w:rsidTr="004C7A50">
        <w:trPr>
          <w:trHeight w:hRule="exact" w:val="830"/>
        </w:trPr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Устные и письменные приёмы вычислений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слагаемого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RPr="001F1562" w:rsidTr="004C7A50">
        <w:trPr>
          <w:trHeight w:hRule="exact" w:val="15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Нахождение неизвестного уменьшаемого,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неизвестного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вычитаемого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Pr="00A04798" w:rsidRDefault="00FA5C6D" w:rsidP="004C7A50">
            <w:pPr>
              <w:autoSpaceDE w:val="0"/>
              <w:autoSpaceDN w:val="0"/>
              <w:spacing w:before="98" w:after="0"/>
              <w:ind w:left="156" w:hanging="15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A04798">
              <w:rPr>
                <w:lang w:val="ru-RU"/>
              </w:rPr>
              <w:br/>
            </w:r>
            <w:proofErr w:type="spell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A5C6D" w:rsidTr="004C7A50">
        <w:trPr>
          <w:trHeight w:hRule="exact" w:val="8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целого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задач.</w:t>
            </w:r>
          </w:p>
          <w:p w:rsidR="00FA5C6D" w:rsidRPr="00A04798" w:rsidRDefault="00FA5C6D" w:rsidP="004C7A50">
            <w:pPr>
              <w:autoSpaceDE w:val="0"/>
              <w:autoSpaceDN w:val="0"/>
              <w:spacing w:before="70" w:after="0" w:line="262" w:lineRule="auto"/>
              <w:ind w:right="432"/>
              <w:jc w:val="center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Творческие задания на преобразование задач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RPr="001F1562" w:rsidTr="004C7A50">
        <w:trPr>
          <w:trHeight w:hRule="exact" w:val="15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Урок-путешествие.</w:t>
            </w:r>
          </w:p>
          <w:p w:rsidR="00FA5C6D" w:rsidRPr="00A04798" w:rsidRDefault="00FA5C6D" w:rsidP="004C7A5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и вычитание величин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Pr="00A04798" w:rsidRDefault="00FA5C6D" w:rsidP="004C7A50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04798">
              <w:rPr>
                <w:lang w:val="ru-RU"/>
              </w:rPr>
              <w:br/>
            </w:r>
            <w:proofErr w:type="spell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5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Конкурсные задания по теме «Задачи-расчёты»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Странички 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для</w:t>
            </w:r>
            <w:proofErr w:type="gram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любознательных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5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Проверим себя и оценим свои достижения.</w:t>
            </w:r>
          </w:p>
          <w:p w:rsidR="00FA5C6D" w:rsidRPr="00A04798" w:rsidRDefault="00FA5C6D" w:rsidP="004C7A50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узнали.</w:t>
            </w:r>
          </w:p>
          <w:p w:rsidR="00FA5C6D" w:rsidRPr="00A04798" w:rsidRDefault="00FA5C6D" w:rsidP="004C7A5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Чему научились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658F7" w:rsidRDefault="00FA5C6D" w:rsidP="004C7A5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№ 4 по теме «Сложение и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контрольной работы. Сложение и вычитание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Исследование по теме «Свойства умножения»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Умножение чисел, запись которых оканчивается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нулями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RPr="001F1562" w:rsidTr="004C7A50">
        <w:trPr>
          <w:trHeight w:hRule="exact" w:val="14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Нахождение неизвестного множителя, неизвестного делимого, неизвестного делителя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Pr="00A04798" w:rsidRDefault="00FA5C6D" w:rsidP="004C7A50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04798">
              <w:rPr>
                <w:lang w:val="ru-RU"/>
              </w:rPr>
              <w:br/>
            </w:r>
            <w:proofErr w:type="spell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A5C6D" w:rsidTr="004C7A50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Исследование по теме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«Деление с числами 0 и 1»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8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Задачи на увеличение и уменьшение числа в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несколько раз,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выраженные в косвенной форме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5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№ 5 по теме «Умножение и деление на однозначное число»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658F7" w:rsidRDefault="00FA5C6D" w:rsidP="004C7A5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71" w:lineRule="auto"/>
              <w:ind w:left="72" w:right="666"/>
              <w:jc w:val="both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контрольной работы. Закрепление 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49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изученного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задач.</w:t>
            </w:r>
          </w:p>
          <w:p w:rsidR="00FA5C6D" w:rsidRDefault="00FA5C6D" w:rsidP="004C7A50">
            <w:pPr>
              <w:autoSpaceDE w:val="0"/>
              <w:autoSpaceDN w:val="0"/>
              <w:spacing w:before="70" w:after="0" w:line="262" w:lineRule="auto"/>
              <w:ind w:left="72" w:right="288"/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Письменные приёмы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деления.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71" w:lineRule="auto"/>
              <w:ind w:left="72" w:right="864"/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Игра по теме «Что узнали?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научились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?»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Умножение и деление на однозначное число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1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100" w:after="0" w:line="271" w:lineRule="auto"/>
              <w:ind w:left="72" w:right="720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Урок-исследование. Скорость. Единицы скорости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движение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движение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RPr="001F1562" w:rsidTr="004C7A50">
        <w:trPr>
          <w:trHeight w:hRule="exact" w:val="14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71" w:lineRule="auto"/>
              <w:ind w:left="72" w:right="884"/>
              <w:jc w:val="both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Дискуссия по теме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«Решение задач на движение»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Pr="00A04798" w:rsidRDefault="00FA5C6D" w:rsidP="004C7A50">
            <w:pPr>
              <w:autoSpaceDE w:val="0"/>
              <w:autoSpaceDN w:val="0"/>
              <w:spacing w:before="98" w:after="0"/>
              <w:ind w:left="156" w:hanging="15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A04798">
              <w:rPr>
                <w:lang w:val="ru-RU"/>
              </w:rPr>
              <w:br/>
            </w:r>
            <w:proofErr w:type="spell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A5C6D" w:rsidTr="004C7A50">
        <w:trPr>
          <w:trHeight w:hRule="exact" w:val="15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Странички для </w:t>
            </w:r>
            <w:r w:rsidRPr="00A04798">
              <w:rPr>
                <w:lang w:val="ru-RU"/>
              </w:rPr>
              <w:br/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любознательных</w:t>
            </w:r>
            <w:proofErr w:type="gram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FA5C6D" w:rsidRPr="00A04798" w:rsidRDefault="00FA5C6D" w:rsidP="004C7A50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Проверим себя и оценим свои достижения.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129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1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Письменное умножение на числа,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оканчивающиеся нулями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Письменное умножение на числа,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оканчивающиеся нулями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Перестановка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группировка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множителей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71" w:lineRule="auto"/>
              <w:ind w:left="72" w:right="316"/>
              <w:jc w:val="both"/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Конкурсные задания по теме «Что узнали?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научились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?»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остатком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10, 100, 1000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1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Письменное деление на числа, оканчивающиеся нулями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RPr="001F1562" w:rsidTr="004C7A50">
        <w:trPr>
          <w:trHeight w:hRule="exact" w:val="15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79.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Письменное деление на числа, оканчивающиеся нулями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Pr="00A04798" w:rsidRDefault="00FA5C6D" w:rsidP="004C7A50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04798">
              <w:rPr>
                <w:lang w:val="ru-RU"/>
              </w:rPr>
              <w:br/>
            </w:r>
            <w:proofErr w:type="spell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A5C6D" w:rsidTr="004C7A50">
        <w:trPr>
          <w:trHeight w:hRule="exact" w:val="114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Письменное деление на числа, оканчивающиеся нулями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RPr="001F1562" w:rsidTr="004C7A50">
        <w:trPr>
          <w:trHeight w:hRule="exact" w:val="15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Соревнование по теме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«Письменное деление на числа, оканчивающиеся нулями»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Pr="00A04798" w:rsidRDefault="00FA5C6D" w:rsidP="004C7A50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04798">
              <w:rPr>
                <w:lang w:val="ru-RU"/>
              </w:rPr>
              <w:br/>
            </w:r>
            <w:proofErr w:type="spell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RPr="001F1562" w:rsidTr="004C7A50">
        <w:trPr>
          <w:trHeight w:hRule="exact" w:val="15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Конкурсные задания по теме «Что узнали?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научились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?»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A5C6D" w:rsidRPr="00A04798" w:rsidRDefault="00FA5C6D" w:rsidP="004C7A50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04798">
              <w:rPr>
                <w:lang w:val="ru-RU"/>
              </w:rPr>
              <w:br/>
            </w:r>
            <w:proofErr w:type="spell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A5C6D" w:rsidTr="004C7A50">
        <w:trPr>
          <w:trHeight w:hRule="exact" w:val="1502"/>
        </w:trPr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№ 6 по теме «Умножение и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деление на числа,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оканчивающиеся нулями»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Анализ контрольной работы. Решение задач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8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Наши проекты.</w:t>
            </w:r>
          </w:p>
          <w:p w:rsidR="00FA5C6D" w:rsidRPr="00A04798" w:rsidRDefault="00FA5C6D" w:rsidP="004C7A50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«Математика вокруг нас».</w:t>
            </w:r>
          </w:p>
          <w:p w:rsidR="00FA5C6D" w:rsidRPr="00A04798" w:rsidRDefault="00FA5C6D" w:rsidP="004C7A50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Составление сборника математических задач и заданий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сумму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сумму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Письменное умножение на двузначное число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5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91.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№ 7 по теме «Умножение на двузначное и трёхзначное число»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21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контрольной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работы  по теме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«Умножение на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двузначное и трёхзначное число».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Письменное умножение на трёхзначное число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Письменное умножение на трёхзначное число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5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78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Конкурсные задания по теме «Письменное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умножение на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трёхзначное число»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Письменное умножение на трёхзначное число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Письменное деление на двузначное число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Письменное деление с остатком на двузначное число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Алгоритм письменного деления на двузначное число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Письменное деление на </w:t>
            </w:r>
            <w:r w:rsidRPr="00A04798">
              <w:rPr>
                <w:lang w:val="ru-RU"/>
              </w:rPr>
              <w:tab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двузначное число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RPr="001F1562" w:rsidTr="004C7A50">
        <w:trPr>
          <w:trHeight w:hRule="exact" w:val="15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Письменное деление на двузначное число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A5C6D" w:rsidRPr="00A04798" w:rsidRDefault="00FA5C6D" w:rsidP="004C7A50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04798">
              <w:rPr>
                <w:lang w:val="ru-RU"/>
              </w:rPr>
              <w:br/>
            </w:r>
            <w:proofErr w:type="spell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A5C6D" w:rsidTr="004C7A50">
        <w:trPr>
          <w:trHeight w:hRule="exact" w:val="830"/>
        </w:trPr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103. 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Письменное деление на </w:t>
            </w:r>
            <w:r w:rsidRPr="00A04798">
              <w:rPr>
                <w:lang w:val="ru-RU"/>
              </w:rPr>
              <w:tab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двузначное число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Письменное деление на двузначное число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Письменное деление на </w:t>
            </w:r>
            <w:r w:rsidRPr="00A04798">
              <w:rPr>
                <w:lang w:val="ru-RU"/>
              </w:rPr>
              <w:tab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двузначное число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Письменное деление на двузначное число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Контрольная работа № 8 по теме «Деление на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двузначное число»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9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/>
              <w:ind w:left="13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контрольной </w:t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работы.  Письменное деление на трёхзначное число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Письменное деление на </w:t>
            </w:r>
            <w:r w:rsidRPr="00A04798">
              <w:rPr>
                <w:lang w:val="ru-RU"/>
              </w:rPr>
              <w:tab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трёхзначное число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Письменное деление на </w:t>
            </w:r>
            <w:r w:rsidRPr="00A04798">
              <w:rPr>
                <w:lang w:val="ru-RU"/>
              </w:rPr>
              <w:tab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трёхзначное число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Закрепление. Письменное деление на трёхзначное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49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Деление на трёхзначное </w:t>
            </w:r>
            <w:r w:rsidRPr="00A04798">
              <w:rPr>
                <w:lang w:val="ru-RU"/>
              </w:rPr>
              <w:tab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число. Закрепление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RPr="001F1562" w:rsidTr="004C7A50">
        <w:trPr>
          <w:trHeight w:hRule="exact" w:val="15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Pr="00A04798" w:rsidRDefault="00FA5C6D" w:rsidP="004C7A50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04798">
              <w:rPr>
                <w:lang w:val="ru-RU"/>
              </w:rPr>
              <w:br/>
            </w:r>
            <w:proofErr w:type="spell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A5C6D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№ 9 по теме «Деление на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трёхзначное число»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11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118.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Pr="00A04798" w:rsidRDefault="00FA5C6D" w:rsidP="004C7A50">
            <w:pPr>
              <w:autoSpaceDE w:val="0"/>
              <w:autoSpaceDN w:val="0"/>
              <w:spacing w:before="100" w:after="0" w:line="271" w:lineRule="auto"/>
              <w:ind w:left="132" w:right="576" w:hanging="1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Анализ контрольной работы. </w:t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49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Нумерация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A5C6D" w:rsidTr="004C7A50">
        <w:trPr>
          <w:trHeight w:hRule="exact" w:val="49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5C6D" w:rsidRDefault="00FA5C6D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34D5" w:rsidTr="00AF34D5">
        <w:trPr>
          <w:trHeight w:hRule="exact" w:val="12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0C9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Pr="00C412EF" w:rsidRDefault="00AF34D5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0901E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Промежуточная аттестация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Контрольная работа за курс 4 класса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823EC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823EC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34D5" w:rsidTr="004C7A50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0C9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Pr="00A04798" w:rsidRDefault="00AF34D5" w:rsidP="004C7A50">
            <w:pPr>
              <w:autoSpaceDE w:val="0"/>
              <w:autoSpaceDN w:val="0"/>
              <w:spacing w:before="98" w:after="0" w:line="271" w:lineRule="auto"/>
              <w:ind w:right="576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действия: сложение и вычитание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34D5" w:rsidRPr="001F1562" w:rsidTr="004C7A50">
        <w:trPr>
          <w:trHeight w:hRule="exact" w:val="15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D5" w:rsidRPr="00A04798" w:rsidRDefault="00AF34D5" w:rsidP="004C7A50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Pr="00A04798" w:rsidRDefault="00AF34D5" w:rsidP="004C7A5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04798">
              <w:rPr>
                <w:lang w:val="ru-RU"/>
              </w:rPr>
              <w:br/>
            </w:r>
            <w:proofErr w:type="spell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F34D5" w:rsidTr="004C7A50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Pr="00A04798" w:rsidRDefault="00AF34D5" w:rsidP="004C7A50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Конкурсные задания по теме «Правила о порядке выполнения действий»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D5" w:rsidRDefault="00AF34D5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34D5" w:rsidTr="004C7A50">
        <w:trPr>
          <w:trHeight w:hRule="exact" w:val="8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Pr="00A04798" w:rsidRDefault="00AF34D5" w:rsidP="004C7A5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Конкурсные задания по </w:t>
            </w:r>
            <w:r w:rsidRPr="00A04798">
              <w:rPr>
                <w:lang w:val="ru-RU"/>
              </w:rPr>
              <w:tab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теме «Величины»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34D5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D5" w:rsidRDefault="00AF34D5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34D5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D5" w:rsidRDefault="00AF34D5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34D5" w:rsidTr="004C7A50">
        <w:trPr>
          <w:trHeight w:hRule="exact" w:val="15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Pr="00A04798" w:rsidRDefault="00AF34D5" w:rsidP="004C7A50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Конкурсные задания по теме «Арифметические действия: умножение и деление»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D5" w:rsidRDefault="00AF34D5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34D5" w:rsidTr="004C7A50">
        <w:trPr>
          <w:trHeight w:hRule="exact" w:val="49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поисках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клада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34D5" w:rsidRPr="001F1562" w:rsidTr="004C7A50">
        <w:trPr>
          <w:trHeight w:hRule="exact" w:val="15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Конкурсные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D5" w:rsidRPr="00A04798" w:rsidRDefault="00AF34D5" w:rsidP="004C7A50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Pr="00A04798" w:rsidRDefault="00AF34D5" w:rsidP="004C7A5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04798">
              <w:rPr>
                <w:lang w:val="ru-RU"/>
              </w:rPr>
              <w:br/>
            </w:r>
            <w:proofErr w:type="spell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F34D5" w:rsidTr="004C7A50">
        <w:trPr>
          <w:trHeight w:hRule="exact" w:val="49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34D5" w:rsidTr="004C7A50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Pr="00A04798" w:rsidRDefault="00AF34D5" w:rsidP="004C7A5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Письменное деление на двузначное число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34D5" w:rsidRPr="001F1562" w:rsidTr="004C7A50">
        <w:trPr>
          <w:trHeight w:hRule="exact" w:val="15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133.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Pr="00A04798" w:rsidRDefault="00AF34D5" w:rsidP="004C7A5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Письменное деление на </w:t>
            </w:r>
            <w:r w:rsidRPr="00A04798">
              <w:rPr>
                <w:lang w:val="ru-RU"/>
              </w:rPr>
              <w:tab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трёхзначное число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D5" w:rsidRPr="00A04798" w:rsidRDefault="00AF34D5" w:rsidP="004C7A50">
            <w:pPr>
              <w:autoSpaceDE w:val="0"/>
              <w:autoSpaceDN w:val="0"/>
              <w:spacing w:before="98" w:after="0" w:line="278" w:lineRule="auto"/>
              <w:ind w:left="156" w:hanging="15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Pr="00A04798" w:rsidRDefault="00AF34D5" w:rsidP="004C7A50">
            <w:pPr>
              <w:autoSpaceDE w:val="0"/>
              <w:autoSpaceDN w:val="0"/>
              <w:spacing w:before="98" w:after="0" w:line="278" w:lineRule="auto"/>
              <w:ind w:left="156" w:hanging="156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A04798">
              <w:rPr>
                <w:lang w:val="ru-RU"/>
              </w:rPr>
              <w:br/>
            </w:r>
            <w:proofErr w:type="spell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F34D5" w:rsidTr="004C7A50">
        <w:trPr>
          <w:trHeight w:hRule="exact" w:val="49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D5" w:rsidRDefault="00AF34D5" w:rsidP="004C7A5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34D5" w:rsidTr="004C7A50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Pr="00A04798" w:rsidRDefault="00AF34D5" w:rsidP="004C7A5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Письменное деление на числа, оканчивающиеся нулями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D5" w:rsidRDefault="00AF34D5" w:rsidP="004C7A5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34D5" w:rsidRPr="001F1562" w:rsidTr="004C7A50">
        <w:trPr>
          <w:trHeight w:hRule="exact" w:val="14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остатком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10, 100, 1000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D5" w:rsidRDefault="00AF34D5" w:rsidP="004C7A5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Pr="00BB57C9" w:rsidRDefault="00AF34D5" w:rsidP="004C7A50">
            <w:pPr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04798">
              <w:rPr>
                <w:lang w:val="ru-RU"/>
              </w:rPr>
              <w:br/>
            </w:r>
            <w:proofErr w:type="spell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4798">
              <w:rPr>
                <w:lang w:val="ru-RU"/>
              </w:rPr>
              <w:br/>
            </w: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F34D5" w:rsidTr="004C7A50">
        <w:trPr>
          <w:trHeight w:hRule="exact" w:val="808"/>
        </w:trPr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Pr="00A04798" w:rsidRDefault="00AF34D5" w:rsidP="004C7A5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A0479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Default="00AF34D5" w:rsidP="004C7A5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Pr="00BB57C9" w:rsidRDefault="00AF34D5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D5" w:rsidRPr="00C66B38" w:rsidRDefault="00AF34D5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4D5" w:rsidRPr="00BB57C9" w:rsidRDefault="00AF34D5" w:rsidP="004C7A5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</w:tbl>
    <w:p w:rsidR="002C722C" w:rsidRDefault="002C722C">
      <w:pPr>
        <w:autoSpaceDE w:val="0"/>
        <w:autoSpaceDN w:val="0"/>
        <w:spacing w:after="0" w:line="14" w:lineRule="exact"/>
      </w:pPr>
    </w:p>
    <w:p w:rsidR="002C722C" w:rsidRDefault="002C722C">
      <w:pPr>
        <w:autoSpaceDE w:val="0"/>
        <w:autoSpaceDN w:val="0"/>
        <w:spacing w:after="66" w:line="220" w:lineRule="exact"/>
      </w:pPr>
    </w:p>
    <w:p w:rsidR="002C722C" w:rsidRDefault="002C722C">
      <w:pPr>
        <w:autoSpaceDE w:val="0"/>
        <w:autoSpaceDN w:val="0"/>
        <w:spacing w:after="0" w:line="14" w:lineRule="exact"/>
      </w:pPr>
    </w:p>
    <w:p w:rsidR="002C722C" w:rsidRDefault="002C722C">
      <w:pPr>
        <w:sectPr w:rsidR="002C722C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C722C" w:rsidRDefault="002C722C">
      <w:pPr>
        <w:autoSpaceDE w:val="0"/>
        <w:autoSpaceDN w:val="0"/>
        <w:spacing w:after="78" w:line="220" w:lineRule="exact"/>
      </w:pPr>
    </w:p>
    <w:p w:rsidR="002C722C" w:rsidRDefault="0050327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2C722C" w:rsidRDefault="00503275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2C722C" w:rsidRPr="00503275" w:rsidRDefault="00503275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 (в 2 частях), 4 класс /Моро М.И., </w:t>
      </w:r>
      <w:proofErr w:type="spellStart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Бантова</w:t>
      </w:r>
      <w:proofErr w:type="spellEnd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 М.А., Бельтюкова Г.В. и другие, Акционерное общество «Издательство «Просвещение»; </w:t>
      </w:r>
      <w:r w:rsidRPr="00503275">
        <w:rPr>
          <w:lang w:val="ru-RU"/>
        </w:rPr>
        <w:br/>
      </w: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2C722C" w:rsidRPr="00503275" w:rsidRDefault="00503275">
      <w:pPr>
        <w:autoSpaceDE w:val="0"/>
        <w:autoSpaceDN w:val="0"/>
        <w:spacing w:before="262" w:after="0" w:line="230" w:lineRule="auto"/>
        <w:rPr>
          <w:lang w:val="ru-RU"/>
        </w:rPr>
      </w:pPr>
      <w:r w:rsidRPr="00503275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2C722C" w:rsidRPr="00503275" w:rsidRDefault="00503275">
      <w:pPr>
        <w:autoSpaceDE w:val="0"/>
        <w:autoSpaceDN w:val="0"/>
        <w:spacing w:before="166" w:after="0" w:line="230" w:lineRule="auto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Моро М. И. и др. Математика. Рабочие программы. 1–4 классы. </w:t>
      </w:r>
    </w:p>
    <w:p w:rsidR="002C722C" w:rsidRPr="00503275" w:rsidRDefault="00503275">
      <w:pPr>
        <w:autoSpaceDE w:val="0"/>
        <w:autoSpaceDN w:val="0"/>
        <w:spacing w:before="70" w:after="0" w:line="230" w:lineRule="auto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Поурочное планирование. Моро М. И., Волкова С. И., Степанова С. В. Математика.</w:t>
      </w:r>
    </w:p>
    <w:p w:rsidR="002C722C" w:rsidRPr="00503275" w:rsidRDefault="00503275">
      <w:pPr>
        <w:autoSpaceDE w:val="0"/>
        <w:autoSpaceDN w:val="0"/>
        <w:spacing w:before="264" w:after="0" w:line="230" w:lineRule="auto"/>
        <w:rPr>
          <w:lang w:val="ru-RU"/>
        </w:rPr>
      </w:pPr>
      <w:r w:rsidRPr="00503275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2C722C" w:rsidRPr="00503275" w:rsidRDefault="00503275">
      <w:pPr>
        <w:autoSpaceDE w:val="0"/>
        <w:autoSpaceDN w:val="0"/>
        <w:spacing w:before="168" w:after="0" w:line="230" w:lineRule="auto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Электронное приложение к учебнику М. И. Моро. 4 класс.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2C722C" w:rsidRPr="00503275" w:rsidRDefault="002C722C">
      <w:pPr>
        <w:rPr>
          <w:lang w:val="ru-RU"/>
        </w:rPr>
        <w:sectPr w:rsidR="002C722C" w:rsidRPr="0050327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C722C" w:rsidRPr="00503275" w:rsidRDefault="002C722C">
      <w:pPr>
        <w:autoSpaceDE w:val="0"/>
        <w:autoSpaceDN w:val="0"/>
        <w:spacing w:after="78" w:line="220" w:lineRule="exact"/>
        <w:rPr>
          <w:lang w:val="ru-RU"/>
        </w:rPr>
      </w:pPr>
    </w:p>
    <w:p w:rsidR="002C722C" w:rsidRPr="00503275" w:rsidRDefault="00503275">
      <w:pPr>
        <w:autoSpaceDE w:val="0"/>
        <w:autoSpaceDN w:val="0"/>
        <w:spacing w:after="0" w:line="230" w:lineRule="auto"/>
        <w:rPr>
          <w:lang w:val="ru-RU"/>
        </w:rPr>
      </w:pPr>
      <w:r w:rsidRPr="00503275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2C722C" w:rsidRPr="00503275" w:rsidRDefault="00503275">
      <w:pPr>
        <w:autoSpaceDE w:val="0"/>
        <w:autoSpaceDN w:val="0"/>
        <w:spacing w:before="346" w:after="0" w:line="230" w:lineRule="auto"/>
        <w:rPr>
          <w:lang w:val="ru-RU"/>
        </w:rPr>
      </w:pPr>
      <w:r w:rsidRPr="00503275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2C722C" w:rsidRPr="00503275" w:rsidRDefault="00503275">
      <w:pPr>
        <w:autoSpaceDE w:val="0"/>
        <w:autoSpaceDN w:val="0"/>
        <w:spacing w:before="166" w:after="0" w:line="230" w:lineRule="auto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учебные таблицы и приборы</w:t>
      </w:r>
    </w:p>
    <w:p w:rsidR="002C722C" w:rsidRPr="00503275" w:rsidRDefault="00503275">
      <w:pPr>
        <w:autoSpaceDE w:val="0"/>
        <w:autoSpaceDN w:val="0"/>
        <w:spacing w:before="262" w:after="0" w:line="230" w:lineRule="auto"/>
        <w:rPr>
          <w:lang w:val="ru-RU"/>
        </w:rPr>
      </w:pPr>
      <w:r w:rsidRPr="00503275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 И ПРАКТИЧЕСКИХ РАБОТ</w:t>
      </w:r>
    </w:p>
    <w:p w:rsidR="002C722C" w:rsidRPr="00503275" w:rsidRDefault="00503275">
      <w:pPr>
        <w:autoSpaceDE w:val="0"/>
        <w:autoSpaceDN w:val="0"/>
        <w:spacing w:before="166" w:after="0"/>
        <w:ind w:right="6624"/>
        <w:rPr>
          <w:lang w:val="ru-RU"/>
        </w:rPr>
      </w:pP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1. ПК с программным обеспечением; </w:t>
      </w:r>
      <w:r w:rsidRPr="00503275">
        <w:rPr>
          <w:lang w:val="ru-RU"/>
        </w:rPr>
        <w:br/>
      </w: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2. интерактивная доска; </w:t>
      </w:r>
      <w:r w:rsidRPr="00503275">
        <w:rPr>
          <w:lang w:val="ru-RU"/>
        </w:rPr>
        <w:br/>
      </w: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 xml:space="preserve">3. мультимедийный проектор; </w:t>
      </w:r>
      <w:r w:rsidRPr="00503275">
        <w:rPr>
          <w:lang w:val="ru-RU"/>
        </w:rPr>
        <w:br/>
      </w:r>
      <w:r w:rsidRPr="00503275">
        <w:rPr>
          <w:rFonts w:ascii="Times New Roman" w:eastAsia="Times New Roman" w:hAnsi="Times New Roman"/>
          <w:color w:val="000000"/>
          <w:sz w:val="24"/>
          <w:lang w:val="ru-RU"/>
        </w:rPr>
        <w:t>4. принтер</w:t>
      </w:r>
    </w:p>
    <w:p w:rsidR="00503275" w:rsidRPr="00503275" w:rsidRDefault="00503275">
      <w:pPr>
        <w:rPr>
          <w:lang w:val="ru-RU"/>
        </w:rPr>
      </w:pPr>
    </w:p>
    <w:sectPr w:rsidR="00503275" w:rsidRPr="00503275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3C6815"/>
    <w:multiLevelType w:val="hybridMultilevel"/>
    <w:tmpl w:val="5C6C1B7E"/>
    <w:lvl w:ilvl="0" w:tplc="F396766C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F1562"/>
    <w:rsid w:val="00200AF6"/>
    <w:rsid w:val="0029639D"/>
    <w:rsid w:val="002C722C"/>
    <w:rsid w:val="00326F90"/>
    <w:rsid w:val="00503275"/>
    <w:rsid w:val="00606D37"/>
    <w:rsid w:val="00AA1D8D"/>
    <w:rsid w:val="00AF34D5"/>
    <w:rsid w:val="00B47730"/>
    <w:rsid w:val="00C412EF"/>
    <w:rsid w:val="00CB0664"/>
    <w:rsid w:val="00CF6EDB"/>
    <w:rsid w:val="00FA5C6D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8B3E81-D76E-4A30-8DA0-D72B1E58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8050</Words>
  <Characters>45891</Characters>
  <Application>Microsoft Office Word</Application>
  <DocSecurity>0</DocSecurity>
  <Lines>382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Екатерина Болотова</cp:lastModifiedBy>
  <cp:revision>4</cp:revision>
  <dcterms:created xsi:type="dcterms:W3CDTF">2022-09-24T03:01:00Z</dcterms:created>
  <dcterms:modified xsi:type="dcterms:W3CDTF">2022-09-24T03:03:00Z</dcterms:modified>
</cp:coreProperties>
</file>