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64F" w:rsidRDefault="00AB764F" w:rsidP="00AB764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AB764F" w:rsidRPr="00AB764F" w:rsidRDefault="00AB764F" w:rsidP="00AB764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B764F">
        <w:rPr>
          <w:rFonts w:ascii="Times New Roman" w:hAnsi="Times New Roman" w:cs="Times New Roman"/>
          <w:b/>
          <w:bCs/>
          <w:sz w:val="24"/>
          <w:szCs w:val="24"/>
          <w:lang w:val="ru-RU"/>
        </w:rPr>
        <w:t>Аннотация</w:t>
      </w:r>
    </w:p>
    <w:p w:rsidR="00AB764F" w:rsidRPr="00AB764F" w:rsidRDefault="00AB764F" w:rsidP="00AB764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B764F">
        <w:rPr>
          <w:rFonts w:ascii="Times New Roman" w:hAnsi="Times New Roman" w:cs="Times New Roman"/>
          <w:b/>
          <w:bCs/>
          <w:sz w:val="24"/>
          <w:szCs w:val="24"/>
          <w:lang w:val="ru-RU"/>
        </w:rPr>
        <w:t>к рабочей программе учебного предмета «Музыка», 4 класс</w:t>
      </w:r>
    </w:p>
    <w:p w:rsidR="00AB764F" w:rsidRPr="00AB764F" w:rsidRDefault="00AB764F" w:rsidP="00AB764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B764F" w:rsidRPr="00AB764F" w:rsidRDefault="00AB764F" w:rsidP="00AB764F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bookmarkStart w:id="0" w:name="_Hlk100691961"/>
      <w:r w:rsidRPr="00AB764F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Рабочая программа по музыке на уровне начального общего образования подготовлена на основе следующих нормативных документов </w:t>
      </w:r>
      <w:bookmarkStart w:id="1" w:name="_Hlk101990561"/>
      <w:r w:rsidRPr="00AB764F">
        <w:rPr>
          <w:rFonts w:ascii="Times New Roman" w:hAnsi="Times New Roman" w:cs="Times New Roman"/>
          <w:iCs/>
          <w:sz w:val="24"/>
          <w:szCs w:val="24"/>
          <w:lang w:val="ru-RU"/>
        </w:rPr>
        <w:t>федерального уровня и правоустанавливающих документов школы:</w:t>
      </w:r>
    </w:p>
    <w:bookmarkEnd w:id="1"/>
    <w:p w:rsidR="00AB764F" w:rsidRPr="00AB764F" w:rsidRDefault="00AB764F" w:rsidP="00AB764F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AB764F">
        <w:rPr>
          <w:rFonts w:ascii="Times New Roman" w:hAnsi="Times New Roman" w:cs="Times New Roman"/>
          <w:iCs/>
          <w:sz w:val="24"/>
          <w:szCs w:val="24"/>
          <w:lang w:val="ru-RU"/>
        </w:rPr>
        <w:t>•</w:t>
      </w:r>
      <w:r w:rsidRPr="00AB764F">
        <w:rPr>
          <w:rFonts w:ascii="Times New Roman" w:hAnsi="Times New Roman" w:cs="Times New Roman"/>
          <w:iCs/>
          <w:sz w:val="24"/>
          <w:szCs w:val="24"/>
          <w:lang w:val="ru-RU"/>
        </w:rPr>
        <w:tab/>
        <w:t>Федерального закона «Об образовании в Российской Федерации» от 29.12.2012 года № 273-ФЗ с изменениями и дополнениями;</w:t>
      </w:r>
    </w:p>
    <w:p w:rsidR="00AB764F" w:rsidRPr="00AB764F" w:rsidRDefault="00AB764F" w:rsidP="00AB764F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AB764F">
        <w:rPr>
          <w:rFonts w:ascii="Times New Roman" w:hAnsi="Times New Roman" w:cs="Times New Roman"/>
          <w:iCs/>
          <w:sz w:val="24"/>
          <w:szCs w:val="24"/>
          <w:lang w:val="ru-RU"/>
        </w:rPr>
        <w:t>•</w:t>
      </w:r>
      <w:r w:rsidRPr="00AB764F">
        <w:rPr>
          <w:rFonts w:ascii="Times New Roman" w:hAnsi="Times New Roman" w:cs="Times New Roman"/>
          <w:iCs/>
          <w:sz w:val="24"/>
          <w:szCs w:val="24"/>
          <w:lang w:val="ru-RU"/>
        </w:rPr>
        <w:tab/>
        <w:t>Федерального государственного образовательного стандарта начального общего образования, утвержденным приказом Министерства Просвещения России от 31.05.2021 года № 286;</w:t>
      </w:r>
    </w:p>
    <w:p w:rsidR="00AB764F" w:rsidRPr="00AB764F" w:rsidRDefault="00AB764F" w:rsidP="00AB764F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AB764F">
        <w:rPr>
          <w:rFonts w:ascii="Times New Roman" w:hAnsi="Times New Roman" w:cs="Times New Roman"/>
          <w:iCs/>
          <w:sz w:val="24"/>
          <w:szCs w:val="24"/>
          <w:lang w:val="ru-RU"/>
        </w:rPr>
        <w:t>•</w:t>
      </w:r>
      <w:r w:rsidRPr="00AB764F">
        <w:rPr>
          <w:rFonts w:ascii="Times New Roman" w:hAnsi="Times New Roman" w:cs="Times New Roman"/>
          <w:iCs/>
          <w:sz w:val="24"/>
          <w:szCs w:val="24"/>
          <w:lang w:val="ru-RU"/>
        </w:rPr>
        <w:tab/>
        <w:t>Примерной рабочей программы начального общего образования «Музыка», одобренной решением федерального учебно-методического объединения по общему образованию (протокол 3/21 от 27.09.2021 г.);</w:t>
      </w:r>
    </w:p>
    <w:p w:rsidR="00AB764F" w:rsidRPr="00AB764F" w:rsidRDefault="00AB764F" w:rsidP="00AB764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AB764F">
        <w:rPr>
          <w:rFonts w:ascii="Times New Roman" w:hAnsi="Times New Roman" w:cs="Times New Roman"/>
          <w:iCs/>
          <w:sz w:val="24"/>
          <w:szCs w:val="24"/>
          <w:lang w:val="ru-RU"/>
        </w:rPr>
        <w:t>•</w:t>
      </w:r>
      <w:r w:rsidRPr="00AB764F">
        <w:rPr>
          <w:rFonts w:ascii="Times New Roman" w:hAnsi="Times New Roman" w:cs="Times New Roman"/>
          <w:iCs/>
          <w:sz w:val="24"/>
          <w:szCs w:val="24"/>
          <w:lang w:val="ru-RU"/>
        </w:rPr>
        <w:tab/>
      </w:r>
      <w:r w:rsidRPr="00AB76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Концепции </w:t>
      </w:r>
      <w:r w:rsidRPr="00AB76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r w:rsidRPr="00AB764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реподавания предметной области «Искусство» в образовательных организациях Российской Федерации, реализующих основные общеобразовательные программы (утверждена решением Коллегии Министерства просвещения и науки РФ от 24.12.2018 года)</w:t>
      </w:r>
    </w:p>
    <w:p w:rsidR="00AB764F" w:rsidRPr="00AB764F" w:rsidRDefault="00AB764F" w:rsidP="00AB764F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AB764F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•</w:t>
      </w:r>
      <w:r w:rsidRPr="00AB764F">
        <w:rPr>
          <w:rFonts w:ascii="Times New Roman" w:hAnsi="Times New Roman" w:cs="Times New Roman"/>
          <w:iCs/>
          <w:sz w:val="24"/>
          <w:szCs w:val="24"/>
          <w:lang w:val="ru-RU"/>
        </w:rPr>
        <w:tab/>
        <w:t>Санитарных правил СП 2.4.3648-20 «Санитарно-эпидемиологические требования к организации воспитания и обучения, отдыха и оздоровления детей и молодежи»;</w:t>
      </w:r>
    </w:p>
    <w:p w:rsidR="00AB764F" w:rsidRPr="00AB764F" w:rsidRDefault="00AB764F" w:rsidP="00AB764F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AB764F">
        <w:rPr>
          <w:rFonts w:ascii="Times New Roman" w:hAnsi="Times New Roman" w:cs="Times New Roman"/>
          <w:iCs/>
          <w:sz w:val="24"/>
          <w:szCs w:val="24"/>
          <w:lang w:val="ru-RU"/>
        </w:rPr>
        <w:t>•</w:t>
      </w:r>
      <w:r w:rsidRPr="00AB764F">
        <w:rPr>
          <w:rFonts w:ascii="Times New Roman" w:hAnsi="Times New Roman" w:cs="Times New Roman"/>
          <w:iCs/>
          <w:sz w:val="24"/>
          <w:szCs w:val="24"/>
          <w:lang w:val="ru-RU"/>
        </w:rPr>
        <w:tab/>
        <w:t>Санитарных правил и норм СанПиН 1.2.36.85-21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AB764F" w:rsidRPr="00AB764F" w:rsidRDefault="00AB764F" w:rsidP="00AB764F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AB764F">
        <w:rPr>
          <w:rFonts w:ascii="Times New Roman" w:hAnsi="Times New Roman" w:cs="Times New Roman"/>
          <w:iCs/>
          <w:sz w:val="24"/>
          <w:szCs w:val="24"/>
          <w:lang w:val="ru-RU"/>
        </w:rPr>
        <w:t>•</w:t>
      </w:r>
      <w:r w:rsidRPr="00AB764F">
        <w:rPr>
          <w:rFonts w:ascii="Times New Roman" w:hAnsi="Times New Roman" w:cs="Times New Roman"/>
          <w:iCs/>
          <w:sz w:val="24"/>
          <w:szCs w:val="24"/>
          <w:lang w:val="ru-RU"/>
        </w:rPr>
        <w:tab/>
        <w:t xml:space="preserve">Программы воспитания МБОУ </w:t>
      </w:r>
      <w:proofErr w:type="spellStart"/>
      <w:r w:rsidRPr="00AB764F">
        <w:rPr>
          <w:rFonts w:ascii="Times New Roman" w:hAnsi="Times New Roman" w:cs="Times New Roman"/>
          <w:iCs/>
          <w:sz w:val="24"/>
          <w:szCs w:val="24"/>
          <w:lang w:val="ru-RU"/>
        </w:rPr>
        <w:t>Озерновская</w:t>
      </w:r>
      <w:proofErr w:type="spellEnd"/>
      <w:r w:rsidRPr="00AB764F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СОШ № 47, утвержденной приказом от 30.08.2021 № 01-04-287;</w:t>
      </w:r>
    </w:p>
    <w:p w:rsidR="00AB764F" w:rsidRPr="00AB764F" w:rsidRDefault="00AB764F" w:rsidP="00AB764F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AB764F">
        <w:rPr>
          <w:rFonts w:ascii="Times New Roman" w:hAnsi="Times New Roman" w:cs="Times New Roman"/>
          <w:iCs/>
          <w:sz w:val="24"/>
          <w:szCs w:val="24"/>
          <w:lang w:val="ru-RU"/>
        </w:rPr>
        <w:t>•</w:t>
      </w:r>
      <w:r w:rsidRPr="00AB764F">
        <w:rPr>
          <w:rFonts w:ascii="Times New Roman" w:hAnsi="Times New Roman" w:cs="Times New Roman"/>
          <w:iCs/>
          <w:sz w:val="24"/>
          <w:szCs w:val="24"/>
          <w:lang w:val="ru-RU"/>
        </w:rPr>
        <w:tab/>
        <w:t xml:space="preserve">Учебного плана МБОУ </w:t>
      </w:r>
      <w:proofErr w:type="spellStart"/>
      <w:r w:rsidRPr="00AB764F">
        <w:rPr>
          <w:rFonts w:ascii="Times New Roman" w:hAnsi="Times New Roman" w:cs="Times New Roman"/>
          <w:iCs/>
          <w:sz w:val="24"/>
          <w:szCs w:val="24"/>
          <w:lang w:val="ru-RU"/>
        </w:rPr>
        <w:t>Озерновская</w:t>
      </w:r>
      <w:proofErr w:type="spellEnd"/>
      <w:r w:rsidRPr="00AB764F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СОШ № 47.</w:t>
      </w:r>
    </w:p>
    <w:p w:rsidR="00AB764F" w:rsidRPr="00AB764F" w:rsidRDefault="00AB764F" w:rsidP="00AB764F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AB764F">
        <w:rPr>
          <w:rFonts w:ascii="Times New Roman" w:hAnsi="Times New Roman" w:cs="Times New Roman"/>
          <w:iCs/>
          <w:sz w:val="24"/>
          <w:szCs w:val="24"/>
          <w:lang w:val="ru-RU"/>
        </w:rPr>
        <w:t>Рабочая программа учебного предмета «Музыка» (далее - рабочая программа) включает:</w:t>
      </w:r>
    </w:p>
    <w:p w:rsidR="00AB764F" w:rsidRPr="00AB764F" w:rsidRDefault="00AB764F" w:rsidP="00AB76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764F">
        <w:rPr>
          <w:rFonts w:ascii="Times New Roman" w:hAnsi="Times New Roman" w:cs="Times New Roman"/>
          <w:sz w:val="24"/>
          <w:szCs w:val="24"/>
          <w:lang w:val="ru-RU"/>
        </w:rPr>
        <w:t xml:space="preserve">- пояснительную записку, </w:t>
      </w:r>
    </w:p>
    <w:p w:rsidR="00AB764F" w:rsidRPr="00AB764F" w:rsidRDefault="00AB764F" w:rsidP="00AB76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764F">
        <w:rPr>
          <w:rFonts w:ascii="Times New Roman" w:hAnsi="Times New Roman" w:cs="Times New Roman"/>
          <w:sz w:val="24"/>
          <w:szCs w:val="24"/>
          <w:lang w:val="ru-RU"/>
        </w:rPr>
        <w:t xml:space="preserve">- содержание учебного предмета, </w:t>
      </w:r>
    </w:p>
    <w:p w:rsidR="00AB764F" w:rsidRPr="00AB764F" w:rsidRDefault="00AB764F" w:rsidP="00AB76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764F">
        <w:rPr>
          <w:rFonts w:ascii="Times New Roman" w:hAnsi="Times New Roman" w:cs="Times New Roman"/>
          <w:sz w:val="24"/>
          <w:szCs w:val="24"/>
          <w:lang w:val="ru-RU"/>
        </w:rPr>
        <w:t>- планируемые результаты освоения программы учебного предмета,</w:t>
      </w:r>
    </w:p>
    <w:p w:rsidR="00AB764F" w:rsidRPr="00AB764F" w:rsidRDefault="00AB764F" w:rsidP="00AB76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764F">
        <w:rPr>
          <w:rFonts w:ascii="Times New Roman" w:hAnsi="Times New Roman" w:cs="Times New Roman"/>
          <w:sz w:val="24"/>
          <w:szCs w:val="24"/>
          <w:lang w:val="ru-RU"/>
        </w:rPr>
        <w:t>- тематическое планирование.</w:t>
      </w:r>
    </w:p>
    <w:p w:rsidR="00AB764F" w:rsidRPr="00AB764F" w:rsidRDefault="00AB764F" w:rsidP="00AB764F">
      <w:pPr>
        <w:spacing w:after="0"/>
        <w:ind w:firstLine="709"/>
        <w:jc w:val="both"/>
        <w:rPr>
          <w:color w:val="000000"/>
          <w:lang w:val="ru-RU"/>
        </w:rPr>
      </w:pPr>
      <w:r w:rsidRPr="00AB764F">
        <w:rPr>
          <w:rFonts w:ascii="Times New Roman" w:eastAsia="Calibri" w:hAnsi="Times New Roman" w:cs="Times New Roman"/>
          <w:sz w:val="24"/>
          <w:lang w:val="ru-RU"/>
        </w:rPr>
        <w:t>Данная программа обеспечивается линией учебно-методических комплектов по музыке для 1-4 классов под редакцией</w:t>
      </w:r>
      <w:r w:rsidRPr="00AB764F">
        <w:rPr>
          <w:color w:val="000000"/>
          <w:lang w:val="ru-RU"/>
        </w:rPr>
        <w:t xml:space="preserve"> </w:t>
      </w:r>
      <w:proofErr w:type="spellStart"/>
      <w:r w:rsidRPr="00AB764F">
        <w:rPr>
          <w:rFonts w:ascii="Times New Roman" w:hAnsi="Times New Roman" w:cs="Times New Roman"/>
          <w:color w:val="000000"/>
          <w:sz w:val="24"/>
          <w:szCs w:val="24"/>
          <w:lang w:val="ru-RU"/>
        </w:rPr>
        <w:t>Г.П.Сергеевой</w:t>
      </w:r>
      <w:proofErr w:type="spellEnd"/>
      <w:r w:rsidRPr="00AB764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AB764F">
        <w:rPr>
          <w:rFonts w:ascii="Times New Roman" w:hAnsi="Times New Roman" w:cs="Times New Roman"/>
          <w:color w:val="000000"/>
          <w:sz w:val="24"/>
          <w:szCs w:val="24"/>
          <w:lang w:val="ru-RU"/>
        </w:rPr>
        <w:t>Е.Д.Крицкой</w:t>
      </w:r>
      <w:proofErr w:type="spellEnd"/>
      <w:r w:rsidRPr="00AB764F">
        <w:rPr>
          <w:rFonts w:ascii="Times New Roman" w:eastAsia="Calibri" w:hAnsi="Times New Roman" w:cs="Times New Roman"/>
          <w:sz w:val="24"/>
          <w:szCs w:val="24"/>
          <w:lang w:val="ru-RU"/>
        </w:rPr>
        <w:t>,</w:t>
      </w:r>
      <w:r w:rsidRPr="00AB764F">
        <w:rPr>
          <w:rFonts w:ascii="Times New Roman" w:eastAsia="Calibri" w:hAnsi="Times New Roman" w:cs="Times New Roman"/>
          <w:sz w:val="24"/>
          <w:lang w:val="ru-RU"/>
        </w:rPr>
        <w:t xml:space="preserve"> выпускаемой издательством «Просвещение». </w:t>
      </w:r>
      <w:bookmarkStart w:id="2" w:name="_Hlk100689403"/>
      <w:bookmarkEnd w:id="0"/>
    </w:p>
    <w:p w:rsidR="00AB764F" w:rsidRPr="00AB764F" w:rsidRDefault="00AB764F" w:rsidP="00AB764F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AB764F">
        <w:rPr>
          <w:rFonts w:ascii="Times New Roman" w:hAnsi="Times New Roman" w:cs="Times New Roman"/>
          <w:b/>
          <w:i/>
          <w:sz w:val="24"/>
          <w:szCs w:val="24"/>
          <w:lang w:val="ru-RU"/>
        </w:rPr>
        <w:t>Цели изучения музыки на уровне НОО:</w:t>
      </w:r>
    </w:p>
    <w:p w:rsidR="00AB764F" w:rsidRPr="00AB764F" w:rsidRDefault="00AB764F" w:rsidP="00AB764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B76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Основная </w:t>
      </w:r>
      <w:r w:rsidRPr="00AB7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цель</w:t>
      </w:r>
      <w:r w:rsidRPr="00AB76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реализации программы</w:t>
      </w:r>
      <w:r w:rsidRPr="00AE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B76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— воспитание музыкальной культуры как части всей духовной культуры </w:t>
      </w:r>
      <w:proofErr w:type="gramStart"/>
      <w:r w:rsidRPr="00AB76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обучающихся</w:t>
      </w:r>
      <w:proofErr w:type="gramEnd"/>
      <w:r w:rsidRPr="00AB76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</w:t>
      </w:r>
    </w:p>
    <w:p w:rsidR="00AB764F" w:rsidRPr="00AB764F" w:rsidRDefault="00AB764F" w:rsidP="00AB764F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AB764F" w:rsidRPr="00AB764F" w:rsidRDefault="00AB764F" w:rsidP="00AB764F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bookmarkStart w:id="3" w:name="_Hlk100689422"/>
      <w:bookmarkEnd w:id="2"/>
      <w:r w:rsidRPr="00AB764F">
        <w:rPr>
          <w:rFonts w:ascii="Times New Roman" w:hAnsi="Times New Roman" w:cs="Times New Roman"/>
          <w:b/>
          <w:i/>
          <w:sz w:val="24"/>
          <w:szCs w:val="24"/>
          <w:lang w:val="ru-RU"/>
        </w:rPr>
        <w:t>Место учебного предмета «Музыка» в учебном плане</w:t>
      </w:r>
    </w:p>
    <w:p w:rsidR="00AB764F" w:rsidRPr="00AB764F" w:rsidRDefault="00AB764F" w:rsidP="00AB764F">
      <w:pPr>
        <w:tabs>
          <w:tab w:val="left" w:pos="180"/>
        </w:tabs>
        <w:autoSpaceDE w:val="0"/>
        <w:autoSpaceDN w:val="0"/>
        <w:spacing w:before="178" w:after="0" w:line="262" w:lineRule="auto"/>
        <w:ind w:right="144"/>
        <w:rPr>
          <w:lang w:val="ru-RU"/>
        </w:rPr>
      </w:pPr>
      <w:bookmarkStart w:id="4" w:name="_Hlk100689617"/>
      <w:bookmarkEnd w:id="3"/>
      <w:r w:rsidRPr="00AB764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B764F">
        <w:rPr>
          <w:rFonts w:ascii="Times New Roman" w:hAnsi="Times New Roman" w:cs="Times New Roman"/>
          <w:sz w:val="24"/>
          <w:szCs w:val="24"/>
          <w:lang w:val="ru-RU"/>
        </w:rPr>
        <w:tab/>
        <w:t>Учебный предмет «Музыка» входит в предметную область «</w:t>
      </w:r>
      <w:r w:rsidRPr="00AB764F">
        <w:rPr>
          <w:rFonts w:ascii="Times New Roman" w:eastAsia="Andale Sans UI" w:hAnsi="Times New Roman" w:cs="Times New Roman"/>
          <w:kern w:val="2"/>
          <w:lang w:val="ru-RU" w:eastAsia="ar-SA"/>
        </w:rPr>
        <w:t>Искусство</w:t>
      </w:r>
      <w:r w:rsidRPr="00AB764F">
        <w:rPr>
          <w:rFonts w:ascii="Times New Roman" w:hAnsi="Times New Roman" w:cs="Times New Roman"/>
          <w:sz w:val="24"/>
          <w:szCs w:val="24"/>
          <w:lang w:val="ru-RU"/>
        </w:rPr>
        <w:t xml:space="preserve">». </w:t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>Общее число часов, отведённых на изучение курса «Музыка» в 4 классе, составляет 34 часа (один час в неделю).</w:t>
      </w:r>
    </w:p>
    <w:p w:rsidR="00AB764F" w:rsidRPr="00AB764F" w:rsidRDefault="00AB764F" w:rsidP="00AB76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B764F" w:rsidRPr="00AB764F" w:rsidRDefault="00AB764F" w:rsidP="00AB76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764F">
        <w:rPr>
          <w:rFonts w:ascii="Times New Roman" w:hAnsi="Times New Roman" w:cs="Times New Roman"/>
          <w:sz w:val="24"/>
          <w:szCs w:val="24"/>
          <w:lang w:val="ru-RU"/>
        </w:rPr>
        <w:t xml:space="preserve">Тематическое планирование учебного предмета «Музыка» на уровне начального общего образования составлено с учетом программы воспитания МБОУ </w:t>
      </w:r>
      <w:proofErr w:type="spellStart"/>
      <w:r w:rsidRPr="00AB764F">
        <w:rPr>
          <w:rFonts w:ascii="Times New Roman" w:hAnsi="Times New Roman" w:cs="Times New Roman"/>
          <w:sz w:val="24"/>
          <w:szCs w:val="24"/>
          <w:lang w:val="ru-RU"/>
        </w:rPr>
        <w:t>Озерновская</w:t>
      </w:r>
      <w:proofErr w:type="spellEnd"/>
      <w:r w:rsidRPr="00AB764F">
        <w:rPr>
          <w:rFonts w:ascii="Times New Roman" w:hAnsi="Times New Roman" w:cs="Times New Roman"/>
          <w:sz w:val="24"/>
          <w:szCs w:val="24"/>
          <w:lang w:val="ru-RU"/>
        </w:rPr>
        <w:t xml:space="preserve"> СОШ № 47 и содержит следующие разделы:</w:t>
      </w:r>
    </w:p>
    <w:p w:rsidR="00AB764F" w:rsidRPr="00AB764F" w:rsidRDefault="00AB764F" w:rsidP="00AB764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B76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модуль №</w:t>
      </w:r>
      <w:r w:rsidRPr="00AE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B76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 «Музыкальная грамота»;</w:t>
      </w:r>
    </w:p>
    <w:p w:rsidR="00AB764F" w:rsidRPr="00AB764F" w:rsidRDefault="00AB764F" w:rsidP="00AB764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B76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модуль №</w:t>
      </w:r>
      <w:r w:rsidRPr="00AE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B76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 «Народная музыка России»;</w:t>
      </w:r>
    </w:p>
    <w:p w:rsidR="00AB764F" w:rsidRPr="00AB764F" w:rsidRDefault="00AB764F" w:rsidP="00AB764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B76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модуль №</w:t>
      </w:r>
      <w:r w:rsidRPr="00AE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B76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 «Музыка народов мира»;</w:t>
      </w:r>
    </w:p>
    <w:p w:rsidR="00AB764F" w:rsidRPr="00AB764F" w:rsidRDefault="00AB764F" w:rsidP="00AB764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B76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модуль №</w:t>
      </w:r>
      <w:r w:rsidRPr="00AE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B76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4 «Духовная музыка»;</w:t>
      </w:r>
    </w:p>
    <w:p w:rsidR="00AB764F" w:rsidRPr="00AB764F" w:rsidRDefault="00AB764F" w:rsidP="00AB764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B76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модуль №</w:t>
      </w:r>
      <w:r w:rsidRPr="00AE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B76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 «Классическая музыка»;</w:t>
      </w:r>
    </w:p>
    <w:p w:rsidR="00AB764F" w:rsidRPr="00AB764F" w:rsidRDefault="00AB764F" w:rsidP="00AB764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B76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модуль №</w:t>
      </w:r>
      <w:r w:rsidRPr="00AE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B76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6 «Современная музыкальная культура»;</w:t>
      </w:r>
    </w:p>
    <w:p w:rsidR="00AB764F" w:rsidRPr="00AB764F" w:rsidRDefault="00AB764F" w:rsidP="00AB764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B76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модуль №</w:t>
      </w:r>
      <w:r w:rsidRPr="00AE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B76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7 «Музыка театра и кино»;</w:t>
      </w:r>
    </w:p>
    <w:p w:rsidR="00AB764F" w:rsidRPr="00AB764F" w:rsidRDefault="00AB764F" w:rsidP="00AB764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B76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модуль №</w:t>
      </w:r>
      <w:r w:rsidRPr="00AE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B76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8 «Музыка в жизни человека».</w:t>
      </w:r>
    </w:p>
    <w:p w:rsidR="00AB764F" w:rsidRPr="00AB764F" w:rsidRDefault="00AB764F" w:rsidP="00AB76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B764F" w:rsidRPr="00AB764F" w:rsidRDefault="00AB764F" w:rsidP="00AB76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764F">
        <w:rPr>
          <w:rFonts w:ascii="Times New Roman" w:hAnsi="Times New Roman" w:cs="Times New Roman"/>
          <w:sz w:val="24"/>
          <w:szCs w:val="24"/>
          <w:lang w:val="ru-RU"/>
        </w:rPr>
        <w:t>Предусмотрены следующие виды контроля:  промежуточный, итоговый (промежуточная аттестация).</w:t>
      </w:r>
    </w:p>
    <w:bookmarkEnd w:id="4"/>
    <w:p w:rsidR="00AB764F" w:rsidRPr="0022656C" w:rsidRDefault="00AB764F" w:rsidP="00AB764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AB764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2656C">
        <w:rPr>
          <w:rFonts w:ascii="Times New Roman" w:hAnsi="Times New Roman" w:cs="Times New Roman"/>
          <w:sz w:val="24"/>
          <w:szCs w:val="24"/>
          <w:lang w:val="ru-RU"/>
        </w:rPr>
        <w:t xml:space="preserve">Программа рассчитана на 1 год. </w:t>
      </w:r>
    </w:p>
    <w:p w:rsidR="00DD7AAA" w:rsidRDefault="00DD7AAA" w:rsidP="00AB764F">
      <w:pPr>
        <w:pStyle w:val="1"/>
        <w:rPr>
          <w:lang w:val="ru-RU"/>
        </w:rPr>
      </w:pPr>
    </w:p>
    <w:p w:rsidR="00AB764F" w:rsidRDefault="00AB764F" w:rsidP="00AB764F">
      <w:pPr>
        <w:rPr>
          <w:lang w:val="ru-RU"/>
        </w:rPr>
      </w:pPr>
    </w:p>
    <w:p w:rsidR="00AB764F" w:rsidRDefault="00AB764F" w:rsidP="00AB764F">
      <w:pPr>
        <w:rPr>
          <w:lang w:val="ru-RU"/>
        </w:rPr>
      </w:pPr>
    </w:p>
    <w:p w:rsidR="00AB764F" w:rsidRDefault="00AB764F" w:rsidP="00AB764F">
      <w:pPr>
        <w:rPr>
          <w:lang w:val="ru-RU"/>
        </w:rPr>
      </w:pPr>
    </w:p>
    <w:p w:rsidR="00AB764F" w:rsidRDefault="00AB764F" w:rsidP="00AB764F">
      <w:pPr>
        <w:rPr>
          <w:lang w:val="ru-RU"/>
        </w:rPr>
      </w:pPr>
    </w:p>
    <w:p w:rsidR="00AB764F" w:rsidRDefault="00AB764F" w:rsidP="00AB764F">
      <w:pPr>
        <w:rPr>
          <w:lang w:val="ru-RU"/>
        </w:rPr>
      </w:pPr>
    </w:p>
    <w:p w:rsidR="00AB764F" w:rsidRDefault="00AB764F" w:rsidP="00AB764F">
      <w:pPr>
        <w:rPr>
          <w:lang w:val="ru-RU"/>
        </w:rPr>
      </w:pPr>
    </w:p>
    <w:p w:rsidR="00AB764F" w:rsidRDefault="00AB764F" w:rsidP="00AB764F">
      <w:pPr>
        <w:rPr>
          <w:lang w:val="ru-RU"/>
        </w:rPr>
      </w:pPr>
    </w:p>
    <w:p w:rsidR="00AB764F" w:rsidRDefault="00AB764F" w:rsidP="00AB764F">
      <w:pPr>
        <w:rPr>
          <w:lang w:val="ru-RU"/>
        </w:rPr>
      </w:pPr>
    </w:p>
    <w:p w:rsidR="00AB764F" w:rsidRDefault="00AB764F" w:rsidP="00AB764F">
      <w:pPr>
        <w:rPr>
          <w:lang w:val="ru-RU"/>
        </w:rPr>
      </w:pPr>
    </w:p>
    <w:p w:rsidR="00AB764F" w:rsidRDefault="00AB764F" w:rsidP="00AB764F">
      <w:pPr>
        <w:rPr>
          <w:lang w:val="ru-RU"/>
        </w:rPr>
      </w:pPr>
    </w:p>
    <w:p w:rsidR="00AB764F" w:rsidRDefault="00AB764F" w:rsidP="00AB764F">
      <w:pPr>
        <w:rPr>
          <w:lang w:val="ru-RU"/>
        </w:rPr>
      </w:pPr>
    </w:p>
    <w:p w:rsidR="00AB764F" w:rsidRDefault="00AB764F" w:rsidP="00AB764F">
      <w:pPr>
        <w:rPr>
          <w:lang w:val="ru-RU"/>
        </w:rPr>
      </w:pPr>
    </w:p>
    <w:p w:rsidR="00AB764F" w:rsidRDefault="00AB764F" w:rsidP="00AB764F">
      <w:pPr>
        <w:rPr>
          <w:lang w:val="ru-RU"/>
        </w:rPr>
      </w:pPr>
    </w:p>
    <w:p w:rsidR="00AB764F" w:rsidRDefault="00AB764F" w:rsidP="00AB764F">
      <w:pPr>
        <w:rPr>
          <w:lang w:val="ru-RU"/>
        </w:rPr>
      </w:pPr>
    </w:p>
    <w:p w:rsidR="00AB764F" w:rsidRDefault="00AB764F" w:rsidP="00AB764F">
      <w:pPr>
        <w:rPr>
          <w:lang w:val="ru-RU"/>
        </w:rPr>
      </w:pPr>
    </w:p>
    <w:p w:rsidR="00AB764F" w:rsidRDefault="00AB764F" w:rsidP="00AB764F">
      <w:pPr>
        <w:rPr>
          <w:lang w:val="ru-RU"/>
        </w:rPr>
      </w:pPr>
    </w:p>
    <w:p w:rsidR="00AB764F" w:rsidRDefault="00AB764F" w:rsidP="00AB764F">
      <w:pPr>
        <w:rPr>
          <w:lang w:val="ru-RU"/>
        </w:rPr>
      </w:pPr>
    </w:p>
    <w:p w:rsidR="00AB764F" w:rsidRDefault="00AB764F" w:rsidP="00AB764F">
      <w:pPr>
        <w:rPr>
          <w:lang w:val="ru-RU"/>
        </w:rPr>
      </w:pPr>
    </w:p>
    <w:p w:rsidR="00AB764F" w:rsidRDefault="00AB764F" w:rsidP="00AB764F">
      <w:pPr>
        <w:rPr>
          <w:lang w:val="ru-RU"/>
        </w:rPr>
      </w:pPr>
    </w:p>
    <w:p w:rsidR="00AB764F" w:rsidRDefault="00AB764F" w:rsidP="00AB764F">
      <w:pPr>
        <w:rPr>
          <w:lang w:val="ru-RU"/>
        </w:rPr>
      </w:pPr>
    </w:p>
    <w:p w:rsidR="00AB764F" w:rsidRDefault="00AB764F" w:rsidP="00AB764F">
      <w:pPr>
        <w:rPr>
          <w:lang w:val="ru-RU"/>
        </w:rPr>
      </w:pPr>
    </w:p>
    <w:p w:rsidR="00AB764F" w:rsidRDefault="00AB764F" w:rsidP="00AB764F">
      <w:pPr>
        <w:rPr>
          <w:lang w:val="ru-RU"/>
        </w:rPr>
      </w:pPr>
    </w:p>
    <w:p w:rsidR="00AB764F" w:rsidRDefault="00AB764F" w:rsidP="00AB764F">
      <w:pPr>
        <w:rPr>
          <w:lang w:val="ru-RU"/>
        </w:rPr>
      </w:pPr>
    </w:p>
    <w:p w:rsidR="00AB764F" w:rsidRDefault="00AB764F" w:rsidP="00AB764F">
      <w:pPr>
        <w:rPr>
          <w:lang w:val="ru-RU"/>
        </w:rPr>
      </w:pPr>
    </w:p>
    <w:p w:rsidR="00AB764F" w:rsidRDefault="00AB764F" w:rsidP="00AB764F">
      <w:pPr>
        <w:rPr>
          <w:lang w:val="ru-RU"/>
        </w:rPr>
      </w:pPr>
    </w:p>
    <w:p w:rsidR="00AB764F" w:rsidRPr="00AB764F" w:rsidRDefault="00AB764F" w:rsidP="00AB764F">
      <w:pPr>
        <w:rPr>
          <w:lang w:val="ru-RU"/>
        </w:rPr>
      </w:pPr>
    </w:p>
    <w:p w:rsidR="00DD7AAA" w:rsidRPr="00AB764F" w:rsidRDefault="00AB764F">
      <w:pPr>
        <w:autoSpaceDE w:val="0"/>
        <w:autoSpaceDN w:val="0"/>
        <w:spacing w:after="0" w:line="230" w:lineRule="auto"/>
        <w:ind w:left="1494"/>
        <w:rPr>
          <w:lang w:val="ru-RU"/>
        </w:rPr>
      </w:pPr>
      <w:r w:rsidRPr="00AB764F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DD7AAA" w:rsidRPr="00AB764F" w:rsidRDefault="00AB764F">
      <w:pPr>
        <w:autoSpaceDE w:val="0"/>
        <w:autoSpaceDN w:val="0"/>
        <w:spacing w:before="670" w:after="0" w:line="230" w:lineRule="auto"/>
        <w:ind w:right="2528"/>
        <w:jc w:val="right"/>
        <w:rPr>
          <w:lang w:val="ru-RU"/>
        </w:rPr>
      </w:pP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Красноярского края</w:t>
      </w:r>
    </w:p>
    <w:p w:rsidR="00DD7AAA" w:rsidRPr="00AB764F" w:rsidRDefault="00AB764F">
      <w:pPr>
        <w:autoSpaceDE w:val="0"/>
        <w:autoSpaceDN w:val="0"/>
        <w:spacing w:before="670" w:after="0" w:line="230" w:lineRule="auto"/>
        <w:ind w:left="2532"/>
        <w:rPr>
          <w:lang w:val="ru-RU"/>
        </w:rPr>
      </w:pP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>МКУ "Управление образования Енисейского района"</w:t>
      </w:r>
    </w:p>
    <w:p w:rsidR="00DD7AAA" w:rsidRDefault="00AB764F">
      <w:pPr>
        <w:autoSpaceDE w:val="0"/>
        <w:autoSpaceDN w:val="0"/>
        <w:spacing w:before="670" w:after="1376" w:line="230" w:lineRule="auto"/>
        <w:ind w:right="3380"/>
        <w:jc w:val="right"/>
      </w:pPr>
      <w:r>
        <w:rPr>
          <w:rFonts w:ascii="Times New Roman" w:eastAsia="Times New Roman" w:hAnsi="Times New Roman"/>
          <w:color w:val="000000"/>
          <w:sz w:val="24"/>
        </w:rPr>
        <w:t xml:space="preserve">МБОУ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Озерновская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СОШ №47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17"/>
        <w:gridCol w:w="3456"/>
        <w:gridCol w:w="3255"/>
      </w:tblGrid>
      <w:tr w:rsidR="00DD7AAA" w:rsidTr="00AB764F">
        <w:trPr>
          <w:trHeight w:hRule="exact" w:val="270"/>
        </w:trPr>
        <w:tc>
          <w:tcPr>
            <w:tcW w:w="3217" w:type="dxa"/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4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3456" w:type="dxa"/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48" w:after="0" w:line="230" w:lineRule="auto"/>
              <w:ind w:left="31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3255" w:type="dxa"/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48" w:after="0" w:line="230" w:lineRule="auto"/>
              <w:ind w:left="39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УТВЕРЖДЕНО</w:t>
            </w:r>
          </w:p>
        </w:tc>
      </w:tr>
      <w:tr w:rsidR="00DD7AAA" w:rsidTr="00AB764F">
        <w:trPr>
          <w:trHeight w:hRule="exact" w:val="197"/>
        </w:trPr>
        <w:tc>
          <w:tcPr>
            <w:tcW w:w="3217" w:type="dxa"/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методическим объединением</w:t>
            </w:r>
          </w:p>
        </w:tc>
        <w:tc>
          <w:tcPr>
            <w:tcW w:w="3456" w:type="dxa"/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after="0" w:line="230" w:lineRule="auto"/>
              <w:ind w:left="31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Заместитель директора по УВР</w:t>
            </w:r>
          </w:p>
        </w:tc>
        <w:tc>
          <w:tcPr>
            <w:tcW w:w="3255" w:type="dxa"/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after="0" w:line="230" w:lineRule="auto"/>
              <w:ind w:left="39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</w:t>
            </w:r>
          </w:p>
        </w:tc>
      </w:tr>
      <w:tr w:rsidR="00DD7AAA" w:rsidTr="00AB764F">
        <w:trPr>
          <w:trHeight w:hRule="exact" w:val="394"/>
        </w:trPr>
        <w:tc>
          <w:tcPr>
            <w:tcW w:w="3217" w:type="dxa"/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учителей</w:t>
            </w:r>
          </w:p>
        </w:tc>
        <w:tc>
          <w:tcPr>
            <w:tcW w:w="3456" w:type="dxa"/>
            <w:vMerge w:val="restart"/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1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______________Никулина А.С.</w:t>
            </w:r>
          </w:p>
        </w:tc>
        <w:tc>
          <w:tcPr>
            <w:tcW w:w="3255" w:type="dxa"/>
            <w:vMerge w:val="restart"/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1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______________Драчук Г.А.</w:t>
            </w:r>
          </w:p>
        </w:tc>
      </w:tr>
      <w:tr w:rsidR="00DD7AAA" w:rsidTr="00AB764F">
        <w:trPr>
          <w:trHeight w:hRule="exact" w:val="114"/>
        </w:trPr>
        <w:tc>
          <w:tcPr>
            <w:tcW w:w="3217" w:type="dxa"/>
            <w:vMerge w:val="restart"/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2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______________Верещагина С.В.</w:t>
            </w:r>
          </w:p>
        </w:tc>
        <w:tc>
          <w:tcPr>
            <w:tcW w:w="3456" w:type="dxa"/>
            <w:vMerge/>
          </w:tcPr>
          <w:p w:rsidR="00DD7AAA" w:rsidRDefault="00DD7AAA"/>
        </w:tc>
        <w:tc>
          <w:tcPr>
            <w:tcW w:w="3255" w:type="dxa"/>
            <w:vMerge/>
          </w:tcPr>
          <w:p w:rsidR="00DD7AAA" w:rsidRDefault="00DD7AAA"/>
        </w:tc>
      </w:tr>
      <w:tr w:rsidR="00DD7AAA" w:rsidTr="00AB764F">
        <w:trPr>
          <w:trHeight w:hRule="exact" w:val="299"/>
        </w:trPr>
        <w:tc>
          <w:tcPr>
            <w:tcW w:w="3217" w:type="dxa"/>
            <w:vMerge/>
          </w:tcPr>
          <w:p w:rsidR="00DD7AAA" w:rsidRDefault="00DD7AAA"/>
        </w:tc>
        <w:tc>
          <w:tcPr>
            <w:tcW w:w="3456" w:type="dxa"/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8" w:after="0" w:line="230" w:lineRule="auto"/>
              <w:ind w:left="31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№1</w:t>
            </w:r>
          </w:p>
        </w:tc>
        <w:tc>
          <w:tcPr>
            <w:tcW w:w="3255" w:type="dxa"/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8" w:after="0" w:line="230" w:lineRule="auto"/>
              <w:ind w:left="39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 №01-04-381</w:t>
            </w:r>
          </w:p>
        </w:tc>
      </w:tr>
      <w:tr w:rsidR="00DD7AAA" w:rsidTr="00AB764F">
        <w:trPr>
          <w:trHeight w:hRule="exact" w:val="295"/>
        </w:trPr>
        <w:tc>
          <w:tcPr>
            <w:tcW w:w="3217" w:type="dxa"/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№5</w:t>
            </w:r>
          </w:p>
        </w:tc>
        <w:tc>
          <w:tcPr>
            <w:tcW w:w="3456" w:type="dxa"/>
            <w:vMerge w:val="restart"/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194" w:after="0" w:line="230" w:lineRule="auto"/>
              <w:ind w:left="31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"30" 08  2022 г.</w:t>
            </w:r>
          </w:p>
        </w:tc>
        <w:tc>
          <w:tcPr>
            <w:tcW w:w="3255" w:type="dxa"/>
            <w:vMerge w:val="restart"/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194" w:after="0" w:line="230" w:lineRule="auto"/>
              <w:ind w:left="39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"31" 082022 г.</w:t>
            </w:r>
          </w:p>
        </w:tc>
      </w:tr>
      <w:tr w:rsidR="00DD7AAA" w:rsidTr="00AB764F">
        <w:trPr>
          <w:trHeight w:hRule="exact" w:val="378"/>
        </w:trPr>
        <w:tc>
          <w:tcPr>
            <w:tcW w:w="3217" w:type="dxa"/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"20" 052022 г.</w:t>
            </w:r>
          </w:p>
        </w:tc>
        <w:tc>
          <w:tcPr>
            <w:tcW w:w="3456" w:type="dxa"/>
            <w:vMerge/>
          </w:tcPr>
          <w:p w:rsidR="00DD7AAA" w:rsidRDefault="00DD7AAA"/>
        </w:tc>
        <w:tc>
          <w:tcPr>
            <w:tcW w:w="3255" w:type="dxa"/>
            <w:vMerge/>
          </w:tcPr>
          <w:p w:rsidR="00DD7AAA" w:rsidRDefault="00DD7AAA"/>
        </w:tc>
      </w:tr>
    </w:tbl>
    <w:p w:rsidR="00DD7AAA" w:rsidRDefault="00AB764F">
      <w:pPr>
        <w:autoSpaceDE w:val="0"/>
        <w:autoSpaceDN w:val="0"/>
        <w:spacing w:before="978" w:after="0" w:line="230" w:lineRule="auto"/>
        <w:ind w:right="3644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РАБОЧАЯ ПРОГРАММА</w:t>
      </w:r>
    </w:p>
    <w:p w:rsidR="00DD7AAA" w:rsidRDefault="00C87BCF">
      <w:pPr>
        <w:autoSpaceDE w:val="0"/>
        <w:autoSpaceDN w:val="0"/>
        <w:spacing w:before="70" w:after="0" w:line="230" w:lineRule="auto"/>
        <w:ind w:right="4416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(ID </w:t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825069</w:t>
      </w:r>
      <w:r w:rsidR="00AB764F">
        <w:rPr>
          <w:rFonts w:ascii="Times New Roman" w:eastAsia="Times New Roman" w:hAnsi="Times New Roman"/>
          <w:b/>
          <w:color w:val="000000"/>
          <w:sz w:val="24"/>
        </w:rPr>
        <w:t>)</w:t>
      </w:r>
    </w:p>
    <w:p w:rsidR="00DD7AAA" w:rsidRPr="00C87BCF" w:rsidRDefault="00AB764F">
      <w:pPr>
        <w:autoSpaceDE w:val="0"/>
        <w:autoSpaceDN w:val="0"/>
        <w:spacing w:before="166" w:after="0" w:line="230" w:lineRule="auto"/>
        <w:ind w:right="4016"/>
        <w:jc w:val="right"/>
        <w:rPr>
          <w:lang w:val="ru-RU"/>
        </w:rPr>
      </w:pPr>
      <w:r w:rsidRPr="00C87BCF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</w:p>
    <w:p w:rsidR="00DD7AAA" w:rsidRPr="00C87BCF" w:rsidRDefault="00AB764F">
      <w:pPr>
        <w:autoSpaceDE w:val="0"/>
        <w:autoSpaceDN w:val="0"/>
        <w:spacing w:before="70" w:after="0" w:line="230" w:lineRule="auto"/>
        <w:ind w:right="4462"/>
        <w:jc w:val="right"/>
        <w:rPr>
          <w:lang w:val="ru-RU"/>
        </w:rPr>
      </w:pPr>
      <w:r w:rsidRPr="00C87BCF">
        <w:rPr>
          <w:rFonts w:ascii="Times New Roman" w:eastAsia="Times New Roman" w:hAnsi="Times New Roman"/>
          <w:color w:val="000000"/>
          <w:sz w:val="24"/>
          <w:lang w:val="ru-RU"/>
        </w:rPr>
        <w:t>«Музыка»</w:t>
      </w:r>
    </w:p>
    <w:p w:rsidR="00DD7AAA" w:rsidRPr="00C87BCF" w:rsidRDefault="00AB764F">
      <w:pPr>
        <w:autoSpaceDE w:val="0"/>
        <w:autoSpaceDN w:val="0"/>
        <w:spacing w:before="670" w:after="0" w:line="230" w:lineRule="auto"/>
        <w:ind w:right="2676"/>
        <w:jc w:val="right"/>
        <w:rPr>
          <w:lang w:val="ru-RU"/>
        </w:rPr>
      </w:pPr>
      <w:r w:rsidRPr="00C87BCF">
        <w:rPr>
          <w:rFonts w:ascii="Times New Roman" w:eastAsia="Times New Roman" w:hAnsi="Times New Roman"/>
          <w:color w:val="000000"/>
          <w:sz w:val="24"/>
          <w:lang w:val="ru-RU"/>
        </w:rPr>
        <w:t>для 4 класса начального общего образования</w:t>
      </w:r>
    </w:p>
    <w:p w:rsidR="00DD7AAA" w:rsidRPr="00C87BCF" w:rsidRDefault="00AB764F">
      <w:pPr>
        <w:autoSpaceDE w:val="0"/>
        <w:autoSpaceDN w:val="0"/>
        <w:spacing w:before="70" w:after="0" w:line="230" w:lineRule="auto"/>
        <w:ind w:right="3614"/>
        <w:jc w:val="right"/>
        <w:rPr>
          <w:lang w:val="ru-RU"/>
        </w:rPr>
      </w:pPr>
      <w:r w:rsidRPr="00C87BCF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:rsidR="00DD7AAA" w:rsidRPr="00C87BCF" w:rsidRDefault="00AB764F">
      <w:pPr>
        <w:autoSpaceDE w:val="0"/>
        <w:autoSpaceDN w:val="0"/>
        <w:spacing w:before="2112" w:after="0" w:line="230" w:lineRule="auto"/>
        <w:ind w:right="20"/>
        <w:jc w:val="right"/>
        <w:rPr>
          <w:lang w:val="ru-RU"/>
        </w:rPr>
      </w:pPr>
      <w:r w:rsidRPr="00C87BCF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Составитель: </w:t>
      </w:r>
      <w:proofErr w:type="spellStart"/>
      <w:r w:rsidR="00C87BCF">
        <w:rPr>
          <w:rFonts w:ascii="Times New Roman" w:eastAsia="Times New Roman" w:hAnsi="Times New Roman"/>
          <w:color w:val="000000"/>
          <w:sz w:val="24"/>
          <w:lang w:val="ru-RU"/>
        </w:rPr>
        <w:t>Болотова</w:t>
      </w:r>
      <w:proofErr w:type="spellEnd"/>
      <w:r w:rsidR="00C87BCF">
        <w:rPr>
          <w:rFonts w:ascii="Times New Roman" w:eastAsia="Times New Roman" w:hAnsi="Times New Roman"/>
          <w:color w:val="000000"/>
          <w:sz w:val="24"/>
          <w:lang w:val="ru-RU"/>
        </w:rPr>
        <w:t xml:space="preserve"> Екатерина Геннадьевна</w:t>
      </w:r>
      <w:bookmarkStart w:id="5" w:name="_GoBack"/>
      <w:bookmarkEnd w:id="5"/>
    </w:p>
    <w:p w:rsidR="00DD7AAA" w:rsidRPr="00AB764F" w:rsidRDefault="00AB764F">
      <w:pPr>
        <w:autoSpaceDE w:val="0"/>
        <w:autoSpaceDN w:val="0"/>
        <w:spacing w:before="70" w:after="0" w:line="230" w:lineRule="auto"/>
        <w:ind w:right="24"/>
        <w:jc w:val="right"/>
        <w:rPr>
          <w:lang w:val="ru-RU"/>
        </w:rPr>
      </w:pP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>учитель начальных классов</w:t>
      </w:r>
    </w:p>
    <w:p w:rsidR="00AB764F" w:rsidRDefault="00AB764F">
      <w:pPr>
        <w:rPr>
          <w:lang w:val="ru-RU"/>
        </w:rPr>
      </w:pPr>
    </w:p>
    <w:p w:rsidR="00AB764F" w:rsidRDefault="00AB764F" w:rsidP="00AB764F">
      <w:pPr>
        <w:autoSpaceDE w:val="0"/>
        <w:autoSpaceDN w:val="0"/>
        <w:spacing w:after="0" w:line="230" w:lineRule="auto"/>
        <w:ind w:right="3642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AB764F" w:rsidRDefault="00AB764F" w:rsidP="00AB764F">
      <w:pPr>
        <w:autoSpaceDE w:val="0"/>
        <w:autoSpaceDN w:val="0"/>
        <w:spacing w:after="0" w:line="230" w:lineRule="auto"/>
        <w:ind w:right="3642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AB764F" w:rsidRDefault="00AB764F" w:rsidP="00AB764F">
      <w:pPr>
        <w:autoSpaceDE w:val="0"/>
        <w:autoSpaceDN w:val="0"/>
        <w:spacing w:after="0" w:line="230" w:lineRule="auto"/>
        <w:ind w:right="3642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AB764F" w:rsidRPr="00AB764F" w:rsidRDefault="00AB764F" w:rsidP="00AB764F">
      <w:pPr>
        <w:autoSpaceDE w:val="0"/>
        <w:autoSpaceDN w:val="0"/>
        <w:spacing w:after="0" w:line="230" w:lineRule="auto"/>
        <w:ind w:right="3642"/>
        <w:jc w:val="right"/>
        <w:rPr>
          <w:lang w:val="ru-RU"/>
        </w:rPr>
      </w:pP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>с. Озерное 2022</w:t>
      </w:r>
    </w:p>
    <w:p w:rsidR="00AB764F" w:rsidRDefault="00AB764F" w:rsidP="00AB764F">
      <w:pPr>
        <w:jc w:val="center"/>
        <w:rPr>
          <w:lang w:val="ru-RU"/>
        </w:rPr>
      </w:pPr>
    </w:p>
    <w:p w:rsidR="00AB764F" w:rsidRDefault="00AB764F" w:rsidP="00AB764F">
      <w:pPr>
        <w:rPr>
          <w:lang w:val="ru-RU"/>
        </w:rPr>
      </w:pPr>
    </w:p>
    <w:p w:rsidR="00AB764F" w:rsidRDefault="00AB764F" w:rsidP="00AB764F">
      <w:pPr>
        <w:rPr>
          <w:lang w:val="ru-RU"/>
        </w:rPr>
      </w:pPr>
    </w:p>
    <w:p w:rsidR="00DD7AAA" w:rsidRPr="00AB764F" w:rsidRDefault="00DD7AAA">
      <w:pPr>
        <w:autoSpaceDE w:val="0"/>
        <w:autoSpaceDN w:val="0"/>
        <w:spacing w:after="78" w:line="220" w:lineRule="exact"/>
        <w:rPr>
          <w:lang w:val="ru-RU"/>
        </w:rPr>
      </w:pPr>
    </w:p>
    <w:p w:rsidR="00DD7AAA" w:rsidRPr="00AB764F" w:rsidRDefault="00AB764F">
      <w:pPr>
        <w:autoSpaceDE w:val="0"/>
        <w:autoSpaceDN w:val="0"/>
        <w:spacing w:after="0" w:line="230" w:lineRule="auto"/>
        <w:rPr>
          <w:lang w:val="ru-RU"/>
        </w:rPr>
      </w:pPr>
      <w:r w:rsidRPr="00AB764F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DD7AAA" w:rsidRPr="00AB764F" w:rsidRDefault="00AB764F">
      <w:pPr>
        <w:autoSpaceDE w:val="0"/>
        <w:autoSpaceDN w:val="0"/>
        <w:spacing w:before="346" w:after="0" w:line="286" w:lineRule="auto"/>
        <w:ind w:firstLine="180"/>
        <w:rPr>
          <w:lang w:val="ru-RU"/>
        </w:rPr>
      </w:pPr>
      <w:proofErr w:type="gramStart"/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по музыке на уровне 4 класса начального общего образования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начального общего образования, с учётом распределённых по модулям проверяемых требований к результатам освоения основной образовательной программы начального общего образования, а также на основе характеристики планируемых результатов духовно-нравственного развития, воспитания и социализации </w:t>
      </w:r>
      <w:r w:rsidRPr="00AB764F">
        <w:rPr>
          <w:lang w:val="ru-RU"/>
        </w:rPr>
        <w:br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>обучающихся, представленной</w:t>
      </w:r>
      <w:proofErr w:type="gramEnd"/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 в Примерной программе воспитания (одобрено решением ФУМО от 02.06.2020). Программа разработана с учётом актуальных целей и задач обучения и воспитания, развития обучающихся и условий, необходимых для достижения личностных, </w:t>
      </w:r>
      <w:proofErr w:type="spellStart"/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при освоении предметной области «Искусство» (Музыка).</w:t>
      </w:r>
    </w:p>
    <w:p w:rsidR="00DD7AAA" w:rsidRPr="00AB764F" w:rsidRDefault="00AB764F">
      <w:pPr>
        <w:autoSpaceDE w:val="0"/>
        <w:autoSpaceDN w:val="0"/>
        <w:spacing w:before="262" w:after="0" w:line="230" w:lineRule="auto"/>
        <w:rPr>
          <w:lang w:val="ru-RU"/>
        </w:rPr>
      </w:pPr>
      <w:r w:rsidRPr="00AB764F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«МУЗЫКА»</w:t>
      </w:r>
    </w:p>
    <w:p w:rsidR="00DD7AAA" w:rsidRPr="00AB764F" w:rsidRDefault="00AB764F">
      <w:pPr>
        <w:autoSpaceDE w:val="0"/>
        <w:autoSpaceDN w:val="0"/>
        <w:spacing w:before="166" w:after="0" w:line="271" w:lineRule="auto"/>
        <w:ind w:right="576" w:firstLine="180"/>
        <w:rPr>
          <w:lang w:val="ru-RU"/>
        </w:rPr>
      </w:pP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>Музыка является неотъемлемой частью культурного наследия, универсальным способом коммуникации. Особенно важна музыка для становления личности младшего школьника — как способ, форма и опыт самовыражения и естественного радостного мировосприятия.</w:t>
      </w:r>
    </w:p>
    <w:p w:rsidR="00DD7AAA" w:rsidRPr="00AB764F" w:rsidRDefault="00AB764F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В течение периода начального общего музыкального образования необходимо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Поэтому в содержании образования должны быть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др.). При этом наиболее эффективной формой освоения музыкального искусства является практическое </w:t>
      </w:r>
      <w:proofErr w:type="spellStart"/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>музицирование</w:t>
      </w:r>
      <w:proofErr w:type="spellEnd"/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 — пение, игра на доступных музыкальных инструментах, различные формы музыкального движения. В ходе активной </w:t>
      </w:r>
      <w:r w:rsidRPr="00AB764F">
        <w:rPr>
          <w:lang w:val="ru-RU"/>
        </w:rPr>
        <w:br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>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DD7AAA" w:rsidRPr="00AB764F" w:rsidRDefault="00AB764F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>Программа предусматривает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 и т. п.). Однако этот уровень содержания обучения не является главным.</w:t>
      </w:r>
    </w:p>
    <w:p w:rsidR="00DD7AAA" w:rsidRPr="00AB764F" w:rsidRDefault="00AB764F">
      <w:pPr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>Значительно более важным является формирование эстетических потребностей, проживание и осознание тех особых мыслей и чувств, состояний, отношений к жизни, самому себе, другим людям, которые несёт в себе музыка как «искусство интонируемого смысла» (Б. В. Асафьев).</w:t>
      </w:r>
    </w:p>
    <w:p w:rsidR="00DD7AAA" w:rsidRPr="00AB764F" w:rsidRDefault="00AB764F">
      <w:pPr>
        <w:autoSpaceDE w:val="0"/>
        <w:autoSpaceDN w:val="0"/>
        <w:spacing w:before="72" w:after="0" w:line="281" w:lineRule="auto"/>
        <w:ind w:right="144" w:firstLine="180"/>
        <w:rPr>
          <w:lang w:val="ru-RU"/>
        </w:rPr>
      </w:pP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Свойственная музыкальному восприятию идентификация с лирическим героем произведения (В. В. </w:t>
      </w:r>
      <w:proofErr w:type="spellStart"/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>Медушевский</w:t>
      </w:r>
      <w:proofErr w:type="spellEnd"/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) является уникальным психологическим механизмом для формирования мировоззрения ребёнка опосредованным </w:t>
      </w:r>
      <w:proofErr w:type="spellStart"/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>недирективным</w:t>
      </w:r>
      <w:proofErr w:type="spellEnd"/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 путём. Поэтому ключевым моментом при составлении программы является отбор репертуара, который должен сочетать в себе такие качества, как доступность, высокий художественный уровень, соответствие системе базовых национальных ценностей.</w:t>
      </w:r>
    </w:p>
    <w:p w:rsidR="00DD7AAA" w:rsidRPr="00AB764F" w:rsidRDefault="00AB764F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Одним из наиболее важных направлений музыкального воспитания является развитие </w:t>
      </w:r>
      <w:r w:rsidRPr="00AB764F">
        <w:rPr>
          <w:lang w:val="ru-RU"/>
        </w:rPr>
        <w:br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>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</w:t>
      </w:r>
    </w:p>
    <w:p w:rsidR="00DD7AAA" w:rsidRPr="00AB764F" w:rsidRDefault="00AB764F">
      <w:pPr>
        <w:autoSpaceDE w:val="0"/>
        <w:autoSpaceDN w:val="0"/>
        <w:spacing w:before="70" w:after="0"/>
        <w:ind w:firstLine="180"/>
        <w:rPr>
          <w:lang w:val="ru-RU"/>
        </w:rPr>
      </w:pP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>Особая роль в организации музыкальных занятий младших школьников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— от традиционных фольклорных игр и театрализованных представлений к звуковым импровизациям, направленным на освоение жанровых особенностей,</w:t>
      </w:r>
    </w:p>
    <w:p w:rsidR="00DD7AAA" w:rsidRPr="00AB764F" w:rsidRDefault="00DD7AAA">
      <w:pPr>
        <w:rPr>
          <w:lang w:val="ru-RU"/>
        </w:rPr>
        <w:sectPr w:rsidR="00DD7AAA" w:rsidRPr="00AB764F">
          <w:pgSz w:w="11900" w:h="16840"/>
          <w:pgMar w:top="298" w:right="650" w:bottom="31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D7AAA" w:rsidRPr="00AB764F" w:rsidRDefault="00DD7AAA">
      <w:pPr>
        <w:autoSpaceDE w:val="0"/>
        <w:autoSpaceDN w:val="0"/>
        <w:spacing w:after="72" w:line="220" w:lineRule="exact"/>
        <w:rPr>
          <w:lang w:val="ru-RU"/>
        </w:rPr>
      </w:pPr>
    </w:p>
    <w:p w:rsidR="00DD7AAA" w:rsidRPr="00AB764F" w:rsidRDefault="00AB764F">
      <w:pPr>
        <w:autoSpaceDE w:val="0"/>
        <w:autoSpaceDN w:val="0"/>
        <w:spacing w:after="0" w:line="230" w:lineRule="auto"/>
        <w:rPr>
          <w:lang w:val="ru-RU"/>
        </w:rPr>
      </w:pP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>элементов музыкального языка, композиционных принципов.</w:t>
      </w:r>
    </w:p>
    <w:p w:rsidR="00DD7AAA" w:rsidRPr="00AB764F" w:rsidRDefault="00AB764F">
      <w:pPr>
        <w:autoSpaceDE w:val="0"/>
        <w:autoSpaceDN w:val="0"/>
        <w:spacing w:before="262" w:after="0" w:line="230" w:lineRule="auto"/>
        <w:rPr>
          <w:lang w:val="ru-RU"/>
        </w:rPr>
      </w:pPr>
      <w:r w:rsidRPr="00AB764F">
        <w:rPr>
          <w:rFonts w:ascii="Times New Roman" w:eastAsia="Times New Roman" w:hAnsi="Times New Roman"/>
          <w:b/>
          <w:color w:val="000000"/>
          <w:sz w:val="24"/>
          <w:lang w:val="ru-RU"/>
        </w:rPr>
        <w:t>ЦЕЛИ И ЗАДАЧИ ИЗУЧЕНИЯ УЧЕБНОГО ПРЕДМЕТА «МУЗЫКА»</w:t>
      </w:r>
    </w:p>
    <w:p w:rsidR="00DD7AAA" w:rsidRPr="00AB764F" w:rsidRDefault="00AB764F">
      <w:pPr>
        <w:autoSpaceDE w:val="0"/>
        <w:autoSpaceDN w:val="0"/>
        <w:spacing w:before="166" w:after="0" w:line="271" w:lineRule="auto"/>
        <w:ind w:right="720" w:firstLine="180"/>
        <w:rPr>
          <w:lang w:val="ru-RU"/>
        </w:rPr>
      </w:pP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 жизненно необходима для полноценного развития младших школьников. Признание </w:t>
      </w:r>
      <w:proofErr w:type="spellStart"/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>самоценности</w:t>
      </w:r>
      <w:proofErr w:type="spellEnd"/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 творческого развития человека, уникального вклада искусства в образование и воспитание делает неприменимыми критерии утилитарности.</w:t>
      </w:r>
    </w:p>
    <w:p w:rsidR="00DD7AAA" w:rsidRPr="00AB764F" w:rsidRDefault="00AB764F">
      <w:pPr>
        <w:autoSpaceDE w:val="0"/>
        <w:autoSpaceDN w:val="0"/>
        <w:spacing w:before="70" w:after="0" w:line="283" w:lineRule="auto"/>
        <w:ind w:right="144" w:firstLine="180"/>
        <w:rPr>
          <w:lang w:val="ru-RU"/>
        </w:rPr>
      </w:pP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Основная цель реализации программы — воспитание музыкальной культуры как части всей духовной культуры </w:t>
      </w:r>
      <w:proofErr w:type="gramStart"/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>обучающихся</w:t>
      </w:r>
      <w:proofErr w:type="gramEnd"/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>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</w:t>
      </w:r>
    </w:p>
    <w:p w:rsidR="00DD7AAA" w:rsidRPr="00AB764F" w:rsidRDefault="00AB764F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AB764F">
        <w:rPr>
          <w:lang w:val="ru-RU"/>
        </w:rPr>
        <w:tab/>
      </w:r>
      <w:proofErr w:type="gramStart"/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В процессе конкретизации учебных целей их реализация осуществляется по следующим </w:t>
      </w:r>
      <w:r w:rsidRPr="00AB764F">
        <w:rPr>
          <w:lang w:val="ru-RU"/>
        </w:rPr>
        <w:br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направлениям: </w:t>
      </w:r>
      <w:r w:rsidRPr="00AB764F">
        <w:rPr>
          <w:lang w:val="ru-RU"/>
        </w:rPr>
        <w:br/>
      </w: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1) становление системы ценностей обучающихся в единстве эмоциональной и познавательной сферы; </w:t>
      </w:r>
      <w:r w:rsidRPr="00AB764F">
        <w:rPr>
          <w:lang w:val="ru-RU"/>
        </w:rPr>
        <w:br/>
      </w: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2) 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 </w:t>
      </w: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3) формирование творческих способностей ребёнка, развитие внутренней мотивации к </w:t>
      </w:r>
      <w:r w:rsidRPr="00AB764F">
        <w:rPr>
          <w:lang w:val="ru-RU"/>
        </w:rPr>
        <w:br/>
      </w:r>
      <w:proofErr w:type="spellStart"/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>музицированию</w:t>
      </w:r>
      <w:proofErr w:type="spellEnd"/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gramEnd"/>
    </w:p>
    <w:p w:rsidR="00DD7AAA" w:rsidRPr="00AB764F" w:rsidRDefault="00AB764F">
      <w:pPr>
        <w:autoSpaceDE w:val="0"/>
        <w:autoSpaceDN w:val="0"/>
        <w:spacing w:before="70" w:after="0" w:line="262" w:lineRule="auto"/>
        <w:ind w:left="180" w:right="432"/>
        <w:rPr>
          <w:lang w:val="ru-RU"/>
        </w:rPr>
      </w:pP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Важнейшими задачами в начальной школе являются: </w:t>
      </w:r>
      <w:r w:rsidRPr="00AB764F">
        <w:rPr>
          <w:lang w:val="ru-RU"/>
        </w:rPr>
        <w:br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1. Формирование эмоционально-ценностной отзывчивости </w:t>
      </w:r>
      <w:proofErr w:type="gramStart"/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>на</w:t>
      </w:r>
      <w:proofErr w:type="gramEnd"/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прекрасное в жизни и в искусстве.</w:t>
      </w:r>
    </w:p>
    <w:p w:rsidR="00DD7AAA" w:rsidRPr="00AB764F" w:rsidRDefault="00AB764F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2. Формирование позитивного взгляда на окружающий мир, гармонизация взаимодействия с природой, обществом, самим собой через доступные формы </w:t>
      </w:r>
      <w:proofErr w:type="spellStart"/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>музицирования</w:t>
      </w:r>
      <w:proofErr w:type="spellEnd"/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DD7AAA" w:rsidRPr="00AB764F" w:rsidRDefault="00AB764F">
      <w:pPr>
        <w:autoSpaceDE w:val="0"/>
        <w:autoSpaceDN w:val="0"/>
        <w:spacing w:before="70" w:after="0" w:line="271" w:lineRule="auto"/>
        <w:ind w:right="720" w:firstLine="180"/>
        <w:rPr>
          <w:lang w:val="ru-RU"/>
        </w:rPr>
      </w:pP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>3. Формирование культуры осознанного восприятия музыкальных образов. Приобщение к общечеловеческим духовным ценностям через собственный внутренний опыт эмоционального переживания.</w:t>
      </w:r>
    </w:p>
    <w:p w:rsidR="00DD7AAA" w:rsidRPr="00AB764F" w:rsidRDefault="00AB764F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>4. Развитие эмоционального интеллекта в единстве с другими познавательными и регулятивными универсальными учебными действиями. Развитие ассоциативного мышления и продуктивного воображения.</w:t>
      </w:r>
    </w:p>
    <w:p w:rsidR="00DD7AAA" w:rsidRPr="00AB764F" w:rsidRDefault="00AB764F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5. Овладение предметными умениями и навыками в различных видах </w:t>
      </w:r>
      <w:proofErr w:type="gramStart"/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>практического</w:t>
      </w:r>
      <w:proofErr w:type="gramEnd"/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AB764F">
        <w:rPr>
          <w:lang w:val="ru-RU"/>
        </w:rPr>
        <w:br/>
      </w:r>
      <w:proofErr w:type="spellStart"/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>музицирования</w:t>
      </w:r>
      <w:proofErr w:type="spellEnd"/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. </w:t>
      </w:r>
      <w:proofErr w:type="gramStart"/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Введение ребёнка в искусство через разнообразие видов музыкальной деятельности, в том числе: </w:t>
      </w:r>
      <w:r w:rsidRPr="00AB764F">
        <w:rPr>
          <w:lang w:val="ru-RU"/>
        </w:rPr>
        <w:br/>
      </w: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а) Слушание (воспитание грамотного слушателя); </w:t>
      </w:r>
      <w:r w:rsidRPr="00AB764F">
        <w:rPr>
          <w:lang w:val="ru-RU"/>
        </w:rPr>
        <w:br/>
      </w: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б) Исполнение (пение, игра на доступных музыкальных инструментах); </w:t>
      </w:r>
      <w:r w:rsidRPr="00AB764F">
        <w:rPr>
          <w:lang w:val="ru-RU"/>
        </w:rPr>
        <w:br/>
      </w: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в) Сочинение (элементы импровизации, композиции, аранжировки); </w:t>
      </w:r>
      <w:r w:rsidRPr="00AB764F">
        <w:rPr>
          <w:lang w:val="ru-RU"/>
        </w:rPr>
        <w:br/>
      </w: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г) Музыкальное движение (пластическое интонирование, танец, двигательное моделирование и др.); </w:t>
      </w: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>д) Исследовательские и творческие проекты.</w:t>
      </w:r>
      <w:proofErr w:type="gramEnd"/>
    </w:p>
    <w:p w:rsidR="00DD7AAA" w:rsidRPr="00AB764F" w:rsidRDefault="00AB764F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>6. Изучение закономерностей музыкального искусства: интонационная и жанровая природа музыки, основные выразительные средства, элементы музыкального языка.</w:t>
      </w:r>
    </w:p>
    <w:p w:rsidR="00DD7AAA" w:rsidRPr="00AB764F" w:rsidRDefault="00AB764F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>7. Воспитание уважения к цивилизационному наследию России; присвоение интонационно-образного строя отечественной музыкальной культуры.</w:t>
      </w:r>
    </w:p>
    <w:p w:rsidR="00DD7AAA" w:rsidRPr="00AB764F" w:rsidRDefault="00AB764F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>8. Расширение кругозора, воспитание любознательности, интереса к музыкальной культуре других стран, культур, времён и народов.</w:t>
      </w:r>
    </w:p>
    <w:p w:rsidR="00DD7AAA" w:rsidRPr="00AB764F" w:rsidRDefault="00AB764F">
      <w:pPr>
        <w:autoSpaceDE w:val="0"/>
        <w:autoSpaceDN w:val="0"/>
        <w:spacing w:before="262" w:after="0" w:line="230" w:lineRule="auto"/>
        <w:rPr>
          <w:lang w:val="ru-RU"/>
        </w:rPr>
      </w:pPr>
      <w:r w:rsidRPr="00AB764F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«МУЗЫКА» В УЧЕБНОМ ПЛАНЕ</w:t>
      </w:r>
    </w:p>
    <w:p w:rsidR="00DD7AAA" w:rsidRPr="00AB764F" w:rsidRDefault="00AB764F">
      <w:pPr>
        <w:autoSpaceDE w:val="0"/>
        <w:autoSpaceDN w:val="0"/>
        <w:spacing w:before="166" w:after="0" w:line="230" w:lineRule="auto"/>
        <w:jc w:val="center"/>
        <w:rPr>
          <w:lang w:val="ru-RU"/>
        </w:rPr>
      </w:pP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Федеральным государственным образовательным стандартом начального общего</w:t>
      </w:r>
    </w:p>
    <w:p w:rsidR="00DD7AAA" w:rsidRPr="00AB764F" w:rsidRDefault="00DD7AAA">
      <w:pPr>
        <w:rPr>
          <w:lang w:val="ru-RU"/>
        </w:rPr>
        <w:sectPr w:rsidR="00DD7AAA" w:rsidRPr="00AB764F">
          <w:pgSz w:w="11900" w:h="16840"/>
          <w:pgMar w:top="292" w:right="648" w:bottom="312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DD7AAA" w:rsidRPr="00AB764F" w:rsidRDefault="00DD7AAA">
      <w:pPr>
        <w:autoSpaceDE w:val="0"/>
        <w:autoSpaceDN w:val="0"/>
        <w:spacing w:after="72" w:line="220" w:lineRule="exact"/>
        <w:rPr>
          <w:lang w:val="ru-RU"/>
        </w:rPr>
      </w:pPr>
    </w:p>
    <w:p w:rsidR="00DD7AAA" w:rsidRPr="00AB764F" w:rsidRDefault="00AB764F">
      <w:pPr>
        <w:tabs>
          <w:tab w:val="left" w:pos="180"/>
        </w:tabs>
        <w:autoSpaceDE w:val="0"/>
        <w:autoSpaceDN w:val="0"/>
        <w:spacing w:after="0" w:line="288" w:lineRule="auto"/>
        <w:ind w:right="288"/>
        <w:rPr>
          <w:lang w:val="ru-RU"/>
        </w:rPr>
      </w:pP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>образования учебный предмет «Музыка» входит в предметную область «Искусство», является обязательным для изучения и преподаётся в начальной школе с 1 по 4 кла</w:t>
      </w:r>
      <w:proofErr w:type="gramStart"/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>сс вкл</w:t>
      </w:r>
      <w:proofErr w:type="gramEnd"/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ючительно. </w:t>
      </w: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предмета «Музыка» структурно представлено восемью модулями (тематическими линиями), обеспечивающими преемственность с образовательной программой дошкольного и основного общего образования, непрерывность изучения предмета и образовательной </w:t>
      </w:r>
      <w:proofErr w:type="spellStart"/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>област</w:t>
      </w:r>
      <w:proofErr w:type="gramStart"/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>и«</w:t>
      </w:r>
      <w:proofErr w:type="gramEnd"/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>Искусство</w:t>
      </w:r>
      <w:proofErr w:type="spellEnd"/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» на протяжении всего курса школьного обучения: </w:t>
      </w:r>
      <w:r w:rsidRPr="00AB764F">
        <w:rPr>
          <w:lang w:val="ru-RU"/>
        </w:rPr>
        <w:br/>
      </w: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1 «Музыкальная грамота»; </w:t>
      </w:r>
      <w:r w:rsidRPr="00AB764F">
        <w:rPr>
          <w:lang w:val="ru-RU"/>
        </w:rPr>
        <w:br/>
      </w: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2 «Народная музыка России»; </w:t>
      </w:r>
      <w:r w:rsidRPr="00AB764F">
        <w:rPr>
          <w:lang w:val="ru-RU"/>
        </w:rPr>
        <w:br/>
      </w: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3 «Музыка народов мира»; </w:t>
      </w:r>
      <w:r w:rsidRPr="00AB764F">
        <w:rPr>
          <w:lang w:val="ru-RU"/>
        </w:rPr>
        <w:br/>
      </w: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4 «Духовная музыка»; </w:t>
      </w:r>
      <w:r w:rsidRPr="00AB764F">
        <w:rPr>
          <w:lang w:val="ru-RU"/>
        </w:rPr>
        <w:br/>
      </w: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5 «Классическая музыка»; </w:t>
      </w:r>
      <w:r w:rsidRPr="00AB764F">
        <w:rPr>
          <w:lang w:val="ru-RU"/>
        </w:rPr>
        <w:br/>
      </w: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6 «Современная музыкальная культура»; </w:t>
      </w:r>
      <w:r w:rsidRPr="00AB764F">
        <w:rPr>
          <w:lang w:val="ru-RU"/>
        </w:rPr>
        <w:br/>
      </w: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7 «Музыка театра и кино»; </w:t>
      </w:r>
      <w:r w:rsidRPr="00AB764F">
        <w:rPr>
          <w:lang w:val="ru-RU"/>
        </w:rPr>
        <w:br/>
      </w: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>модуль № 8 «Музыка в жизни человека».</w:t>
      </w:r>
    </w:p>
    <w:p w:rsidR="00DD7AAA" w:rsidRPr="00AB764F" w:rsidRDefault="00AB764F">
      <w:pPr>
        <w:autoSpaceDE w:val="0"/>
        <w:autoSpaceDN w:val="0"/>
        <w:spacing w:before="190" w:after="0" w:line="283" w:lineRule="auto"/>
        <w:ind w:firstLine="180"/>
        <w:rPr>
          <w:lang w:val="ru-RU"/>
        </w:rPr>
      </w:pPr>
      <w:proofErr w:type="gramStart"/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предмета «Музыка» предполагает активную </w:t>
      </w:r>
      <w:proofErr w:type="spellStart"/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>социо</w:t>
      </w:r>
      <w:proofErr w:type="spellEnd"/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-культурную деятельность </w:t>
      </w:r>
      <w:r w:rsidRPr="00AB764F">
        <w:rPr>
          <w:lang w:val="ru-RU"/>
        </w:rPr>
        <w:br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обучающихся, участие в музыкальных праздниках, конкурсах, концертах, театрализованных действиях, в том числе основанных на </w:t>
      </w:r>
      <w:proofErr w:type="spellStart"/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>межпредметных</w:t>
      </w:r>
      <w:proofErr w:type="spellEnd"/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 связях с такими дисциплинами </w:t>
      </w:r>
      <w:r w:rsidRPr="00AB764F">
        <w:rPr>
          <w:lang w:val="ru-RU"/>
        </w:rPr>
        <w:br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>образовательной программы, как «Изобразительное искусство», «Литературное чтение»,</w:t>
      </w:r>
      <w:r w:rsidRPr="00AB764F">
        <w:rPr>
          <w:lang w:val="ru-RU"/>
        </w:rPr>
        <w:br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>«Окружающий мир», «Основы религиозной культуры и светской этики», «Иностранный язык» и др. Общее число часов, отведённых на изучение предмета «Музыка» в 4 классе, составляет 34 часа (не</w:t>
      </w:r>
      <w:proofErr w:type="gramEnd"/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 менее 1 часа в неделю).</w:t>
      </w:r>
    </w:p>
    <w:p w:rsidR="00DD7AAA" w:rsidRPr="00AB764F" w:rsidRDefault="00DD7AAA">
      <w:pPr>
        <w:rPr>
          <w:lang w:val="ru-RU"/>
        </w:rPr>
        <w:sectPr w:rsidR="00DD7AAA" w:rsidRPr="00AB764F">
          <w:pgSz w:w="11900" w:h="16840"/>
          <w:pgMar w:top="292" w:right="890" w:bottom="1440" w:left="666" w:header="720" w:footer="720" w:gutter="0"/>
          <w:cols w:space="720" w:equalWidth="0">
            <w:col w:w="10344" w:space="0"/>
          </w:cols>
          <w:docGrid w:linePitch="360"/>
        </w:sectPr>
      </w:pPr>
    </w:p>
    <w:p w:rsidR="00DD7AAA" w:rsidRPr="00AB764F" w:rsidRDefault="00DD7AAA">
      <w:pPr>
        <w:autoSpaceDE w:val="0"/>
        <w:autoSpaceDN w:val="0"/>
        <w:spacing w:after="78" w:line="220" w:lineRule="exact"/>
        <w:rPr>
          <w:lang w:val="ru-RU"/>
        </w:rPr>
      </w:pPr>
    </w:p>
    <w:p w:rsidR="00DD7AAA" w:rsidRPr="00AB764F" w:rsidRDefault="00AB764F">
      <w:pPr>
        <w:autoSpaceDE w:val="0"/>
        <w:autoSpaceDN w:val="0"/>
        <w:spacing w:after="0" w:line="230" w:lineRule="auto"/>
        <w:rPr>
          <w:lang w:val="ru-RU"/>
        </w:rPr>
      </w:pPr>
      <w:r w:rsidRPr="00AB764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DD7AAA" w:rsidRPr="00AB764F" w:rsidRDefault="00AB764F">
      <w:pPr>
        <w:tabs>
          <w:tab w:val="left" w:pos="180"/>
        </w:tabs>
        <w:autoSpaceDE w:val="0"/>
        <w:autoSpaceDN w:val="0"/>
        <w:spacing w:before="346" w:after="0" w:line="283" w:lineRule="auto"/>
        <w:ind w:right="288"/>
        <w:rPr>
          <w:lang w:val="ru-RU"/>
        </w:rPr>
      </w:pP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«МУЗЫКА В ЖИЗНИ ЧЕЛОВЕКА»</w:t>
      </w:r>
      <w:r w:rsidRPr="00AB764F">
        <w:rPr>
          <w:lang w:val="ru-RU"/>
        </w:rPr>
        <w:br/>
      </w: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Музыкальные пейзажи </w:t>
      </w:r>
      <w:r w:rsidRPr="00AB764F">
        <w:rPr>
          <w:lang w:val="ru-RU"/>
        </w:rPr>
        <w:br/>
      </w: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Образы природы в музыке. Настроение музыкальных пейзажей. Чувства человека, любующегося природой. Музыка — выражение глубоких чувств, тонких оттенков настроения, которые трудно передать словами </w:t>
      </w:r>
      <w:r w:rsidRPr="00AB764F">
        <w:rPr>
          <w:lang w:val="ru-RU"/>
        </w:rPr>
        <w:br/>
      </w: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Танцы, игры и веселье </w:t>
      </w:r>
      <w:r w:rsidRPr="00AB764F">
        <w:rPr>
          <w:lang w:val="ru-RU"/>
        </w:rPr>
        <w:br/>
      </w: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>Музыка — игра звуками. Танец — искусство и радость движения. Примеры популярных танцев</w:t>
      </w:r>
    </w:p>
    <w:p w:rsidR="00DD7AAA" w:rsidRPr="00AB764F" w:rsidRDefault="00AB764F">
      <w:pPr>
        <w:tabs>
          <w:tab w:val="left" w:pos="180"/>
        </w:tabs>
        <w:autoSpaceDE w:val="0"/>
        <w:autoSpaceDN w:val="0"/>
        <w:spacing w:before="192" w:after="0" w:line="286" w:lineRule="auto"/>
        <w:ind w:right="720"/>
        <w:rPr>
          <w:lang w:val="ru-RU"/>
        </w:rPr>
      </w:pPr>
      <w:r w:rsidRPr="00AB764F">
        <w:rPr>
          <w:lang w:val="ru-RU"/>
        </w:rPr>
        <w:tab/>
      </w:r>
      <w:proofErr w:type="gramStart"/>
      <w:r>
        <w:rPr>
          <w:rFonts w:ascii="Times New Roman" w:eastAsia="Times New Roman" w:hAnsi="Times New Roman"/>
          <w:b/>
          <w:color w:val="000000"/>
          <w:sz w:val="24"/>
        </w:rPr>
        <w:t>M</w:t>
      </w:r>
      <w:proofErr w:type="spellStart"/>
      <w:r w:rsidRPr="00AB764F">
        <w:rPr>
          <w:rFonts w:ascii="Times New Roman" w:eastAsia="Times New Roman" w:hAnsi="Times New Roman"/>
          <w:b/>
          <w:color w:val="000000"/>
          <w:sz w:val="24"/>
          <w:lang w:val="ru-RU"/>
        </w:rPr>
        <w:t>одуль</w:t>
      </w:r>
      <w:proofErr w:type="spellEnd"/>
      <w:r w:rsidRPr="00AB764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«МУЗЫКАЛЬНАЯ ГРАМОТА»</w:t>
      </w:r>
      <w:r w:rsidRPr="00AB764F">
        <w:rPr>
          <w:lang w:val="ru-RU"/>
        </w:rPr>
        <w:br/>
      </w: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Мелодия </w:t>
      </w:r>
      <w:r w:rsidRPr="00AB764F">
        <w:rPr>
          <w:lang w:val="ru-RU"/>
        </w:rPr>
        <w:br/>
      </w: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>Мотив, музыкальная фраза.</w:t>
      </w:r>
      <w:proofErr w:type="gramEnd"/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>Поступенное</w:t>
      </w:r>
      <w:proofErr w:type="spellEnd"/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, плавное движение мелодии, скачки. Мелодический рисунок </w:t>
      </w:r>
      <w:r w:rsidRPr="00AB764F">
        <w:rPr>
          <w:lang w:val="ru-RU"/>
        </w:rPr>
        <w:br/>
      </w: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Интервалы </w:t>
      </w:r>
      <w:r w:rsidRPr="00AB764F">
        <w:rPr>
          <w:lang w:val="ru-RU"/>
        </w:rPr>
        <w:br/>
      </w: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Понятие музыкального интервала. Тон, полутон. Консонансы: терция, кварта, квинта, секста, октава. </w:t>
      </w:r>
      <w:proofErr w:type="gramStart"/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Диссонансы: секунда, септима </w:t>
      </w:r>
      <w:r w:rsidRPr="00AB764F">
        <w:rPr>
          <w:lang w:val="ru-RU"/>
        </w:rPr>
        <w:br/>
      </w: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Дополнительные обозначения в нотах </w:t>
      </w:r>
      <w:r w:rsidRPr="00AB764F">
        <w:rPr>
          <w:lang w:val="ru-RU"/>
        </w:rPr>
        <w:br/>
      </w: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Реприза, фермата, вольта, украшения (трели, форшлаги) </w:t>
      </w:r>
      <w:r w:rsidRPr="00AB764F">
        <w:rPr>
          <w:lang w:val="ru-RU"/>
        </w:rPr>
        <w:br/>
      </w: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Вариации </w:t>
      </w:r>
      <w:r w:rsidRPr="00AB764F">
        <w:rPr>
          <w:lang w:val="ru-RU"/>
        </w:rPr>
        <w:br/>
      </w: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>Варьирование как принцип развития.</w:t>
      </w:r>
      <w:proofErr w:type="gramEnd"/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 Тема. Вариации</w:t>
      </w:r>
    </w:p>
    <w:p w:rsidR="00DD7AAA" w:rsidRPr="00AB764F" w:rsidRDefault="00AB764F">
      <w:pPr>
        <w:tabs>
          <w:tab w:val="left" w:pos="180"/>
        </w:tabs>
        <w:autoSpaceDE w:val="0"/>
        <w:autoSpaceDN w:val="0"/>
        <w:spacing w:before="190" w:after="0" w:line="281" w:lineRule="auto"/>
        <w:ind w:right="432"/>
        <w:rPr>
          <w:lang w:val="ru-RU"/>
        </w:rPr>
      </w:pP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</w:t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>«</w:t>
      </w:r>
      <w:r w:rsidRPr="00AB764F">
        <w:rPr>
          <w:rFonts w:ascii="Times New Roman" w:eastAsia="Times New Roman" w:hAnsi="Times New Roman"/>
          <w:b/>
          <w:color w:val="000000"/>
          <w:sz w:val="24"/>
          <w:lang w:val="ru-RU"/>
        </w:rPr>
        <w:t>КЛАССИЧЕСКАЯ МУЗЫКА</w:t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>»</w:t>
      </w:r>
      <w:r w:rsidRPr="00AB764F">
        <w:rPr>
          <w:lang w:val="ru-RU"/>
        </w:rPr>
        <w:br/>
      </w: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Вокальная музыка </w:t>
      </w:r>
      <w:r w:rsidRPr="00AB764F">
        <w:rPr>
          <w:lang w:val="ru-RU"/>
        </w:rPr>
        <w:br/>
      </w: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>Человеческий голос —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:rsidR="00DD7AAA" w:rsidRPr="00AB764F" w:rsidRDefault="00AB764F">
      <w:pPr>
        <w:autoSpaceDE w:val="0"/>
        <w:autoSpaceDN w:val="0"/>
        <w:spacing w:before="70" w:after="0"/>
        <w:ind w:left="180" w:right="576"/>
        <w:rPr>
          <w:lang w:val="ru-RU"/>
        </w:rPr>
      </w:pPr>
      <w:r w:rsidRPr="00AB764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Симфоническая музыка </w:t>
      </w:r>
      <w:r w:rsidRPr="00AB764F">
        <w:rPr>
          <w:lang w:val="ru-RU"/>
        </w:rPr>
        <w:br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Симфонический оркестр. Тембры, группы инструментов. Симфония, симфоническая картина </w:t>
      </w:r>
      <w:r w:rsidRPr="00AB764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Композиторы — детям </w:t>
      </w:r>
      <w:r w:rsidRPr="00AB764F">
        <w:rPr>
          <w:lang w:val="ru-RU"/>
        </w:rPr>
        <w:br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Детская музыка П. И. Чайковского, С. С. Прокофьева, Д. Б. </w:t>
      </w:r>
      <w:proofErr w:type="spellStart"/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>Кабалевского</w:t>
      </w:r>
      <w:proofErr w:type="spellEnd"/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 и др. Понятие жанра.</w:t>
      </w:r>
    </w:p>
    <w:p w:rsidR="00DD7AAA" w:rsidRPr="00AB764F" w:rsidRDefault="00AB764F">
      <w:pPr>
        <w:tabs>
          <w:tab w:val="left" w:pos="180"/>
        </w:tabs>
        <w:autoSpaceDE w:val="0"/>
        <w:autoSpaceDN w:val="0"/>
        <w:spacing w:before="70" w:after="0" w:line="281" w:lineRule="auto"/>
        <w:ind w:right="432"/>
        <w:rPr>
          <w:lang w:val="ru-RU"/>
        </w:rPr>
      </w:pP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Песня, танец, марш </w:t>
      </w:r>
      <w:r w:rsidRPr="00AB764F">
        <w:rPr>
          <w:lang w:val="ru-RU"/>
        </w:rPr>
        <w:br/>
      </w: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Вокальная музыка </w:t>
      </w:r>
      <w:r w:rsidRPr="00AB764F">
        <w:rPr>
          <w:lang w:val="ru-RU"/>
        </w:rPr>
        <w:br/>
      </w: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>Человеческий голос —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:rsidR="00DD7AAA" w:rsidRPr="00AB764F" w:rsidRDefault="00AB764F">
      <w:pPr>
        <w:tabs>
          <w:tab w:val="left" w:pos="180"/>
        </w:tabs>
        <w:autoSpaceDE w:val="0"/>
        <w:autoSpaceDN w:val="0"/>
        <w:spacing w:before="70" w:after="0" w:line="288" w:lineRule="auto"/>
        <w:ind w:right="288"/>
        <w:rPr>
          <w:lang w:val="ru-RU"/>
        </w:rPr>
      </w:pP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Инструментальная музыка </w:t>
      </w:r>
      <w:r w:rsidRPr="00AB764F">
        <w:rPr>
          <w:lang w:val="ru-RU"/>
        </w:rPr>
        <w:br/>
      </w: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Жанры камерной инструментальной музыки: этюд, пьеса. Альбом. Цикл. Сюита. Соната. Квартет </w:t>
      </w: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Программная музыка </w:t>
      </w:r>
      <w:r w:rsidRPr="00AB764F">
        <w:rPr>
          <w:lang w:val="ru-RU"/>
        </w:rPr>
        <w:br/>
      </w: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Программная музыка. Программное название, известный сюжет, литературный эпиграф </w:t>
      </w: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Музыкальные инструменты. Скрипка, виолончель </w:t>
      </w:r>
      <w:r w:rsidRPr="00AB764F">
        <w:rPr>
          <w:lang w:val="ru-RU"/>
        </w:rPr>
        <w:br/>
      </w: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 </w:t>
      </w:r>
      <w:r w:rsidRPr="00AB764F">
        <w:rPr>
          <w:lang w:val="ru-RU"/>
        </w:rPr>
        <w:br/>
      </w: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Русские композиторы-классики </w:t>
      </w:r>
      <w:r w:rsidRPr="00AB764F">
        <w:rPr>
          <w:lang w:val="ru-RU"/>
        </w:rPr>
        <w:br/>
      </w: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Творчество выдающихся отечественных композиторов </w:t>
      </w:r>
      <w:r w:rsidRPr="00AB764F">
        <w:rPr>
          <w:lang w:val="ru-RU"/>
        </w:rPr>
        <w:br/>
      </w: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Европейские композиторы-классики </w:t>
      </w:r>
      <w:r w:rsidRPr="00AB764F">
        <w:rPr>
          <w:lang w:val="ru-RU"/>
        </w:rPr>
        <w:br/>
      </w: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Творчество выдающихся зарубежных композиторов </w:t>
      </w:r>
      <w:r w:rsidRPr="00AB764F">
        <w:rPr>
          <w:lang w:val="ru-RU"/>
        </w:rPr>
        <w:br/>
      </w: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i/>
          <w:color w:val="000000"/>
          <w:sz w:val="24"/>
          <w:lang w:val="ru-RU"/>
        </w:rPr>
        <w:t>Мастерство исполнителя</w:t>
      </w:r>
    </w:p>
    <w:p w:rsidR="00DD7AAA" w:rsidRPr="00AB764F" w:rsidRDefault="00DD7AAA">
      <w:pPr>
        <w:rPr>
          <w:lang w:val="ru-RU"/>
        </w:rPr>
        <w:sectPr w:rsidR="00DD7AAA" w:rsidRPr="00AB764F">
          <w:pgSz w:w="11900" w:h="16840"/>
          <w:pgMar w:top="298" w:right="650" w:bottom="33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D7AAA" w:rsidRPr="00AB764F" w:rsidRDefault="00DD7AAA">
      <w:pPr>
        <w:autoSpaceDE w:val="0"/>
        <w:autoSpaceDN w:val="0"/>
        <w:spacing w:after="78" w:line="220" w:lineRule="exact"/>
        <w:rPr>
          <w:lang w:val="ru-RU"/>
        </w:rPr>
      </w:pPr>
    </w:p>
    <w:p w:rsidR="00DD7AAA" w:rsidRPr="00AB764F" w:rsidRDefault="00AB764F">
      <w:pPr>
        <w:tabs>
          <w:tab w:val="left" w:pos="180"/>
        </w:tabs>
        <w:autoSpaceDE w:val="0"/>
        <w:autoSpaceDN w:val="0"/>
        <w:spacing w:after="0" w:line="262" w:lineRule="auto"/>
        <w:ind w:right="144"/>
        <w:rPr>
          <w:lang w:val="ru-RU"/>
        </w:rPr>
      </w:pP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>Творчество выдающихся исполнителей — певцов, инструменталистов, дирижёров. Консерватория, филармония, Конкурс имени П. И. Чайковского</w:t>
      </w:r>
    </w:p>
    <w:p w:rsidR="00DD7AAA" w:rsidRPr="00AB764F" w:rsidRDefault="00AB764F">
      <w:pPr>
        <w:tabs>
          <w:tab w:val="left" w:pos="180"/>
        </w:tabs>
        <w:autoSpaceDE w:val="0"/>
        <w:autoSpaceDN w:val="0"/>
        <w:spacing w:before="190" w:after="0" w:line="281" w:lineRule="auto"/>
        <w:ind w:right="144"/>
        <w:rPr>
          <w:lang w:val="ru-RU"/>
        </w:rPr>
      </w:pP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</w:t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>«</w:t>
      </w:r>
      <w:r w:rsidRPr="00AB764F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ДУХОВНАЯ МУЗЫКА</w:t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>»</w:t>
      </w:r>
      <w:r w:rsidRPr="00AB764F">
        <w:rPr>
          <w:lang w:val="ru-RU"/>
        </w:rPr>
        <w:br/>
      </w: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Звучание храма </w:t>
      </w:r>
      <w:r w:rsidRPr="00AB764F">
        <w:rPr>
          <w:lang w:val="ru-RU"/>
        </w:rPr>
        <w:br/>
      </w: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Колокола. Колокольные звоны (благовест, трезвон и др.). Звонарские приговорки. </w:t>
      </w:r>
      <w:proofErr w:type="spellStart"/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>Колокольность</w:t>
      </w:r>
      <w:proofErr w:type="spellEnd"/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 в музыке русских композиторов </w:t>
      </w:r>
      <w:r w:rsidRPr="00AB764F">
        <w:rPr>
          <w:lang w:val="ru-RU"/>
        </w:rPr>
        <w:br/>
      </w: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Искусство Русской православной церкви </w:t>
      </w:r>
      <w:r w:rsidRPr="00AB764F">
        <w:rPr>
          <w:lang w:val="ru-RU"/>
        </w:rPr>
        <w:br/>
      </w: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>Музыка в православном храме. Традиции исполнения, жанры (тропарь, стихира, величание и др.).</w:t>
      </w:r>
    </w:p>
    <w:p w:rsidR="00DD7AAA" w:rsidRPr="00AB764F" w:rsidRDefault="00AB764F">
      <w:pPr>
        <w:autoSpaceDE w:val="0"/>
        <w:autoSpaceDN w:val="0"/>
        <w:spacing w:before="70" w:after="0" w:line="271" w:lineRule="auto"/>
        <w:ind w:left="180" w:right="1152" w:hanging="180"/>
        <w:rPr>
          <w:lang w:val="ru-RU"/>
        </w:rPr>
      </w:pP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 и живопись, </w:t>
      </w:r>
      <w:proofErr w:type="gramStart"/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>посвящённые</w:t>
      </w:r>
      <w:proofErr w:type="gramEnd"/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 святым. Образы Христа, Богородицы </w:t>
      </w:r>
      <w:r w:rsidRPr="00AB764F">
        <w:rPr>
          <w:lang w:val="ru-RU"/>
        </w:rPr>
        <w:br/>
      </w:r>
      <w:r w:rsidRPr="00AB764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Религиозные праздники </w:t>
      </w:r>
      <w:r w:rsidRPr="00AB764F">
        <w:rPr>
          <w:lang w:val="ru-RU"/>
        </w:rPr>
        <w:br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>Праздничная служба, вокальная (в том числе хоровая) музыка религиозного содержания</w:t>
      </w:r>
    </w:p>
    <w:p w:rsidR="00DD7AAA" w:rsidRPr="00AB764F" w:rsidRDefault="00AB764F">
      <w:pPr>
        <w:tabs>
          <w:tab w:val="left" w:pos="180"/>
        </w:tabs>
        <w:autoSpaceDE w:val="0"/>
        <w:autoSpaceDN w:val="0"/>
        <w:spacing w:before="192" w:after="0" w:line="281" w:lineRule="auto"/>
        <w:rPr>
          <w:lang w:val="ru-RU"/>
        </w:rPr>
      </w:pP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«НАРОДНАЯ МУЗЫКА РОССИИ»</w:t>
      </w:r>
      <w:r w:rsidRPr="00AB764F">
        <w:rPr>
          <w:lang w:val="ru-RU"/>
        </w:rPr>
        <w:br/>
      </w: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Жанры музыкального фольклора </w:t>
      </w:r>
      <w:r w:rsidRPr="00AB764F">
        <w:rPr>
          <w:lang w:val="ru-RU"/>
        </w:rPr>
        <w:br/>
      </w: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Фольклорные жанры, общие для всех народов: лирические, трудовые, колыбельные песни, танцы и пляски. Традиционные музыкальные инструменты </w:t>
      </w:r>
      <w:r w:rsidRPr="00AB764F">
        <w:rPr>
          <w:lang w:val="ru-RU"/>
        </w:rPr>
        <w:br/>
      </w: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Русские народные музыкальные инструменты </w:t>
      </w:r>
      <w:r w:rsidRPr="00AB764F">
        <w:rPr>
          <w:lang w:val="ru-RU"/>
        </w:rPr>
        <w:br/>
      </w: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>Народные музыкальные инструменты (балалайка, рожок, свирель, гусли, гармонь, ложки).</w:t>
      </w:r>
    </w:p>
    <w:p w:rsidR="00DD7AAA" w:rsidRPr="00AB764F" w:rsidRDefault="00AB764F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Инструментальные наигрыши. Плясовые мелодии </w:t>
      </w:r>
      <w:r w:rsidRPr="00AB764F">
        <w:rPr>
          <w:lang w:val="ru-RU"/>
        </w:rPr>
        <w:br/>
      </w: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Первые артисты, народный театр </w:t>
      </w:r>
      <w:r w:rsidRPr="00AB764F">
        <w:rPr>
          <w:lang w:val="ru-RU"/>
        </w:rPr>
        <w:br/>
      </w: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Скоморохи. Ярмарочный балаган. Вертеп </w:t>
      </w:r>
      <w:r w:rsidRPr="00AB764F">
        <w:rPr>
          <w:lang w:val="ru-RU"/>
        </w:rPr>
        <w:br/>
      </w: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Фольклор в творчестве профессиональных музыкантов </w:t>
      </w:r>
      <w:r w:rsidRPr="00AB764F">
        <w:rPr>
          <w:lang w:val="ru-RU"/>
        </w:rPr>
        <w:br/>
      </w: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Собиратели фольклора. Народные мелодии в обработке композиторов. Народные жанры, интонации как основа для композиторского творчества </w:t>
      </w:r>
      <w:r w:rsidRPr="00AB764F">
        <w:rPr>
          <w:lang w:val="ru-RU"/>
        </w:rPr>
        <w:br/>
      </w: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Сказки, мифы и легенды </w:t>
      </w:r>
      <w:r w:rsidRPr="00AB764F">
        <w:rPr>
          <w:lang w:val="ru-RU"/>
        </w:rPr>
        <w:br/>
      </w: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Народные сказители. Русские народные сказания, былины. Эпос народов России. Сказки и легенды о музыке и музыкантах </w:t>
      </w:r>
      <w:r w:rsidRPr="00AB764F">
        <w:rPr>
          <w:lang w:val="ru-RU"/>
        </w:rPr>
        <w:br/>
      </w: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Народные праздники </w:t>
      </w:r>
      <w:r w:rsidRPr="00AB764F">
        <w:rPr>
          <w:lang w:val="ru-RU"/>
        </w:rPr>
        <w:br/>
      </w: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>Обряды, игры, хороводы, праздничная символика — на примере одного или нескольких народных праздников</w:t>
      </w:r>
    </w:p>
    <w:p w:rsidR="00DD7AAA" w:rsidRPr="00AB764F" w:rsidRDefault="00AB764F">
      <w:pPr>
        <w:autoSpaceDE w:val="0"/>
        <w:autoSpaceDN w:val="0"/>
        <w:spacing w:before="190" w:after="0" w:line="274" w:lineRule="auto"/>
        <w:ind w:left="180" w:right="1008"/>
        <w:rPr>
          <w:lang w:val="ru-RU"/>
        </w:rPr>
      </w:pPr>
      <w:r w:rsidRPr="00AB764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</w:t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>«</w:t>
      </w:r>
      <w:r w:rsidRPr="00AB764F">
        <w:rPr>
          <w:rFonts w:ascii="Times New Roman" w:eastAsia="Times New Roman" w:hAnsi="Times New Roman"/>
          <w:b/>
          <w:color w:val="000000"/>
          <w:sz w:val="24"/>
          <w:lang w:val="ru-RU"/>
        </w:rPr>
        <w:t>МУЗЫКА ТЕАТРА И КИНО</w:t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>»</w:t>
      </w:r>
      <w:r w:rsidRPr="00AB764F">
        <w:rPr>
          <w:lang w:val="ru-RU"/>
        </w:rPr>
        <w:br/>
      </w:r>
      <w:r w:rsidRPr="00AB764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Сюжет музыкального спектакля </w:t>
      </w:r>
      <w:r w:rsidRPr="00AB764F">
        <w:rPr>
          <w:lang w:val="ru-RU"/>
        </w:rPr>
        <w:br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>Либретто. Развитие музыки в соответствии с сюжетом. Действия и сцены в опере и балете.</w:t>
      </w:r>
    </w:p>
    <w:p w:rsidR="00DD7AAA" w:rsidRPr="00AB764F" w:rsidRDefault="00AB764F">
      <w:pPr>
        <w:tabs>
          <w:tab w:val="left" w:pos="180"/>
        </w:tabs>
        <w:autoSpaceDE w:val="0"/>
        <w:autoSpaceDN w:val="0"/>
        <w:spacing w:before="70" w:after="0" w:line="283" w:lineRule="auto"/>
        <w:ind w:right="144"/>
        <w:rPr>
          <w:lang w:val="ru-RU"/>
        </w:rPr>
      </w:pP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Контрастные образы, лейтмотивы </w:t>
      </w:r>
      <w:r w:rsidRPr="00AB764F">
        <w:rPr>
          <w:lang w:val="ru-RU"/>
        </w:rPr>
        <w:br/>
      </w: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Балет. Хореография — искусство танца </w:t>
      </w:r>
      <w:r w:rsidRPr="00AB764F">
        <w:rPr>
          <w:lang w:val="ru-RU"/>
        </w:rPr>
        <w:br/>
      </w: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Сольные номера и массовые сцены балетного спектакля. Фрагменты, отдельные номера из балетов отечественных композиторов </w:t>
      </w:r>
      <w:r w:rsidRPr="00AB764F">
        <w:rPr>
          <w:lang w:val="ru-RU"/>
        </w:rPr>
        <w:br/>
      </w: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Оперетта, мюзикл </w:t>
      </w:r>
      <w:r w:rsidRPr="00AB764F">
        <w:rPr>
          <w:lang w:val="ru-RU"/>
        </w:rPr>
        <w:br/>
      </w: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История возникновения и особенности жанра. Отдельные номера из оперетт И. Штрауса, И. Кальмана, мюзиклов Р. </w:t>
      </w:r>
      <w:proofErr w:type="spellStart"/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>Роджерса</w:t>
      </w:r>
      <w:proofErr w:type="spellEnd"/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, Ф. </w:t>
      </w:r>
      <w:proofErr w:type="spellStart"/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>Лоу</w:t>
      </w:r>
      <w:proofErr w:type="spellEnd"/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 и др.</w:t>
      </w:r>
    </w:p>
    <w:p w:rsidR="00DD7AAA" w:rsidRPr="00AB764F" w:rsidRDefault="00AB764F">
      <w:pPr>
        <w:tabs>
          <w:tab w:val="left" w:pos="180"/>
        </w:tabs>
        <w:autoSpaceDE w:val="0"/>
        <w:autoSpaceDN w:val="0"/>
        <w:spacing w:before="190" w:after="0"/>
        <w:ind w:right="576"/>
        <w:rPr>
          <w:lang w:val="ru-RU"/>
        </w:rPr>
      </w:pP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</w:t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>«</w:t>
      </w:r>
      <w:r w:rsidRPr="00AB764F">
        <w:rPr>
          <w:rFonts w:ascii="Times New Roman" w:eastAsia="Times New Roman" w:hAnsi="Times New Roman"/>
          <w:b/>
          <w:color w:val="000000"/>
          <w:sz w:val="24"/>
          <w:lang w:val="ru-RU"/>
        </w:rPr>
        <w:t>СОВРЕМЕННЯ МУЗЫКАЛЬНАЯ КУЛЬТУРА</w:t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>»</w:t>
      </w:r>
      <w:r w:rsidRPr="00AB764F">
        <w:rPr>
          <w:lang w:val="ru-RU"/>
        </w:rPr>
        <w:br/>
      </w: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Современные обработки классической музыки </w:t>
      </w:r>
      <w:r w:rsidRPr="00AB764F">
        <w:rPr>
          <w:lang w:val="ru-RU"/>
        </w:rPr>
        <w:br/>
      </w: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>Понятие обработки, творчество современных композиторов и исполнителей, обрабатывающих классическую музыку. Проблемная ситуация: зачем музыканты делают обработки классики?</w:t>
      </w:r>
    </w:p>
    <w:p w:rsidR="00DD7AAA" w:rsidRPr="00AB764F" w:rsidRDefault="00AB764F">
      <w:pPr>
        <w:autoSpaceDE w:val="0"/>
        <w:autoSpaceDN w:val="0"/>
        <w:spacing w:before="190" w:after="0" w:line="262" w:lineRule="auto"/>
        <w:ind w:left="180" w:right="5904"/>
        <w:rPr>
          <w:lang w:val="ru-RU"/>
        </w:rPr>
      </w:pPr>
      <w:r w:rsidRPr="00AB764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</w:t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>«</w:t>
      </w:r>
      <w:r w:rsidRPr="00AB764F">
        <w:rPr>
          <w:rFonts w:ascii="Times New Roman" w:eastAsia="Times New Roman" w:hAnsi="Times New Roman"/>
          <w:b/>
          <w:color w:val="000000"/>
          <w:sz w:val="24"/>
          <w:lang w:val="ru-RU"/>
        </w:rPr>
        <w:t>МУЗЫКА НАРОДОВ МИРА</w:t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>»</w:t>
      </w:r>
      <w:r w:rsidRPr="00AB764F">
        <w:rPr>
          <w:lang w:val="ru-RU"/>
        </w:rPr>
        <w:br/>
      </w:r>
      <w:r w:rsidRPr="00AB764F">
        <w:rPr>
          <w:rFonts w:ascii="Times New Roman" w:eastAsia="Times New Roman" w:hAnsi="Times New Roman"/>
          <w:i/>
          <w:color w:val="000000"/>
          <w:sz w:val="24"/>
          <w:lang w:val="ru-RU"/>
        </w:rPr>
        <w:t>Музыка наших соседей</w:t>
      </w:r>
    </w:p>
    <w:p w:rsidR="00DD7AAA" w:rsidRPr="00AB764F" w:rsidRDefault="00DD7AAA">
      <w:pPr>
        <w:rPr>
          <w:lang w:val="ru-RU"/>
        </w:rPr>
        <w:sectPr w:rsidR="00DD7AAA" w:rsidRPr="00AB764F">
          <w:pgSz w:w="11900" w:h="16840"/>
          <w:pgMar w:top="298" w:right="686" w:bottom="296" w:left="666" w:header="720" w:footer="720" w:gutter="0"/>
          <w:cols w:space="720" w:equalWidth="0">
            <w:col w:w="10548" w:space="0"/>
          </w:cols>
          <w:docGrid w:linePitch="360"/>
        </w:sectPr>
      </w:pPr>
    </w:p>
    <w:p w:rsidR="00DD7AAA" w:rsidRPr="00AB764F" w:rsidRDefault="00DD7AAA">
      <w:pPr>
        <w:autoSpaceDE w:val="0"/>
        <w:autoSpaceDN w:val="0"/>
        <w:spacing w:after="90" w:line="220" w:lineRule="exact"/>
        <w:rPr>
          <w:lang w:val="ru-RU"/>
        </w:rPr>
      </w:pPr>
    </w:p>
    <w:p w:rsidR="00DD7AAA" w:rsidRPr="00AB764F" w:rsidRDefault="00AB764F">
      <w:pPr>
        <w:tabs>
          <w:tab w:val="left" w:pos="180"/>
        </w:tabs>
        <w:autoSpaceDE w:val="0"/>
        <w:autoSpaceDN w:val="0"/>
        <w:spacing w:after="0" w:line="288" w:lineRule="auto"/>
        <w:rPr>
          <w:lang w:val="ru-RU"/>
        </w:rPr>
      </w:pP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Фольклор и музыкальные традиции Белоруссии, Украины, Прибалтики (песни, танцы, обычаи, музыкальные инструменты) </w:t>
      </w:r>
      <w:r w:rsidRPr="00AB764F">
        <w:rPr>
          <w:lang w:val="ru-RU"/>
        </w:rPr>
        <w:br/>
      </w: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Кавказские мелодии и </w:t>
      </w:r>
      <w:proofErr w:type="gramStart"/>
      <w:r w:rsidRPr="00AB764F">
        <w:rPr>
          <w:rFonts w:ascii="Times New Roman" w:eastAsia="Times New Roman" w:hAnsi="Times New Roman"/>
          <w:i/>
          <w:color w:val="000000"/>
          <w:sz w:val="24"/>
          <w:lang w:val="ru-RU"/>
        </w:rPr>
        <w:t>ритмы</w:t>
      </w:r>
      <w:proofErr w:type="gramEnd"/>
      <w:r w:rsidRPr="00AB764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</w:t>
      </w:r>
      <w:r w:rsidRPr="00AB764F">
        <w:rPr>
          <w:lang w:val="ru-RU"/>
        </w:rPr>
        <w:br/>
      </w: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Музыкальные традиции и праздники, народные инструменты и жанры. Композиторы и музыканты-исполнители Грузии, Армении, Азербайджана. Близость музыкальной культуры этих стран </w:t>
      </w:r>
      <w:r w:rsidRPr="00AB764F">
        <w:rPr>
          <w:lang w:val="ru-RU"/>
        </w:rPr>
        <w:br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с российскими республиками Северного Кавказа </w:t>
      </w:r>
      <w:r w:rsidRPr="00AB764F">
        <w:rPr>
          <w:lang w:val="ru-RU"/>
        </w:rPr>
        <w:br/>
      </w: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Музыка Японии и Китая </w:t>
      </w:r>
      <w:r w:rsidRPr="00AB764F">
        <w:rPr>
          <w:lang w:val="ru-RU"/>
        </w:rPr>
        <w:br/>
      </w: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Древние истоки музыкальной культуры стран Юго-Восточной Азии. Императорские церемонии, музыкальные инструменты. Пентатоника </w:t>
      </w:r>
      <w:r w:rsidRPr="00AB764F">
        <w:rPr>
          <w:lang w:val="ru-RU"/>
        </w:rPr>
        <w:br/>
      </w: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Музыка Средней Азии </w:t>
      </w:r>
      <w:r w:rsidRPr="00AB764F">
        <w:rPr>
          <w:lang w:val="ru-RU"/>
        </w:rPr>
        <w:br/>
      </w: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Музыкальные традиции и праздники, народные инструменты и современные исполнители </w:t>
      </w:r>
      <w:r w:rsidRPr="00AB764F">
        <w:rPr>
          <w:lang w:val="ru-RU"/>
        </w:rPr>
        <w:br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Казахстана, Киргизии, и других стран региона </w:t>
      </w:r>
      <w:r w:rsidRPr="00AB764F">
        <w:rPr>
          <w:lang w:val="ru-RU"/>
        </w:rPr>
        <w:br/>
      </w: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Певец своего народа </w:t>
      </w:r>
      <w:r w:rsidRPr="00AB764F">
        <w:rPr>
          <w:lang w:val="ru-RU"/>
        </w:rPr>
        <w:br/>
      </w: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Интонации народной музыки в творчестве зарубежных композиторов — ярких представителей национального музыкального стиля своей страны </w:t>
      </w:r>
      <w:r w:rsidRPr="00AB764F">
        <w:rPr>
          <w:lang w:val="ru-RU"/>
        </w:rPr>
        <w:br/>
      </w: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Диалог культур </w:t>
      </w:r>
      <w:r w:rsidRPr="00AB764F">
        <w:rPr>
          <w:lang w:val="ru-RU"/>
        </w:rPr>
        <w:br/>
      </w: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Культурные связи между музыкантами разных стран.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</w:t>
      </w:r>
      <w:r w:rsidRPr="00AB764F">
        <w:rPr>
          <w:lang w:val="ru-RU"/>
        </w:rPr>
        <w:br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>композиторов)</w:t>
      </w:r>
    </w:p>
    <w:p w:rsidR="00DD7AAA" w:rsidRPr="00AB764F" w:rsidRDefault="00DD7AAA">
      <w:pPr>
        <w:rPr>
          <w:lang w:val="ru-RU"/>
        </w:rPr>
        <w:sectPr w:rsidR="00DD7AAA" w:rsidRPr="00AB764F">
          <w:pgSz w:w="11900" w:h="16840"/>
          <w:pgMar w:top="310" w:right="666" w:bottom="1440" w:left="666" w:header="720" w:footer="720" w:gutter="0"/>
          <w:cols w:space="720" w:equalWidth="0">
            <w:col w:w="10568" w:space="0"/>
          </w:cols>
          <w:docGrid w:linePitch="360"/>
        </w:sectPr>
      </w:pPr>
    </w:p>
    <w:p w:rsidR="00DD7AAA" w:rsidRPr="00AB764F" w:rsidRDefault="00DD7AAA">
      <w:pPr>
        <w:autoSpaceDE w:val="0"/>
        <w:autoSpaceDN w:val="0"/>
        <w:spacing w:after="78" w:line="220" w:lineRule="exact"/>
        <w:rPr>
          <w:lang w:val="ru-RU"/>
        </w:rPr>
      </w:pPr>
    </w:p>
    <w:p w:rsidR="00DD7AAA" w:rsidRPr="00AB764F" w:rsidRDefault="00AB764F">
      <w:pPr>
        <w:autoSpaceDE w:val="0"/>
        <w:autoSpaceDN w:val="0"/>
        <w:spacing w:after="0" w:line="230" w:lineRule="auto"/>
        <w:rPr>
          <w:lang w:val="ru-RU"/>
        </w:rPr>
      </w:pPr>
      <w:r w:rsidRPr="00AB764F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DD7AAA" w:rsidRPr="00AB764F" w:rsidRDefault="00AB764F">
      <w:pPr>
        <w:tabs>
          <w:tab w:val="left" w:pos="180"/>
        </w:tabs>
        <w:autoSpaceDE w:val="0"/>
        <w:autoSpaceDN w:val="0"/>
        <w:spacing w:before="346" w:after="0" w:line="262" w:lineRule="auto"/>
        <w:ind w:right="288"/>
        <w:rPr>
          <w:lang w:val="ru-RU"/>
        </w:rPr>
      </w:pP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Специфика эстетического содержания предмета «Музыка» обусловливает тесное взаимодействие, смысловое единство трёх групп результатов: личностных, </w:t>
      </w:r>
      <w:proofErr w:type="spellStart"/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предметных.</w:t>
      </w:r>
    </w:p>
    <w:p w:rsidR="00DD7AAA" w:rsidRPr="00AB764F" w:rsidRDefault="00AB764F">
      <w:pPr>
        <w:autoSpaceDE w:val="0"/>
        <w:autoSpaceDN w:val="0"/>
        <w:spacing w:before="262" w:after="0" w:line="230" w:lineRule="auto"/>
        <w:rPr>
          <w:lang w:val="ru-RU"/>
        </w:rPr>
      </w:pPr>
      <w:r w:rsidRPr="00AB764F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DD7AAA" w:rsidRPr="00AB764F" w:rsidRDefault="00AB764F">
      <w:pPr>
        <w:tabs>
          <w:tab w:val="left" w:pos="180"/>
        </w:tabs>
        <w:autoSpaceDE w:val="0"/>
        <w:autoSpaceDN w:val="0"/>
        <w:spacing w:before="166" w:after="0" w:line="286" w:lineRule="auto"/>
        <w:rPr>
          <w:lang w:val="ru-RU"/>
        </w:rPr>
      </w:pP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рабочей программы по музыке для начального общего </w:t>
      </w:r>
      <w:r w:rsidRPr="00AB764F">
        <w:rPr>
          <w:lang w:val="ru-RU"/>
        </w:rPr>
        <w:br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образования достигаются во взаимодействии учебной и воспитательной работы, урочной и </w:t>
      </w:r>
      <w:r w:rsidRPr="00AB764F">
        <w:rPr>
          <w:lang w:val="ru-RU"/>
        </w:rPr>
        <w:br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внеурочной деятельности. Они должны отражать готовность обучающихся руководствоваться системой позитивных ценностных ориентаций, в том числе в части: </w:t>
      </w:r>
      <w:r w:rsidRPr="00AB764F">
        <w:rPr>
          <w:lang w:val="ru-RU"/>
        </w:rPr>
        <w:br/>
      </w: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Гражданско-патриотического воспитания: </w:t>
      </w:r>
      <w:r w:rsidRPr="00AB764F">
        <w:rPr>
          <w:lang w:val="ru-RU"/>
        </w:rPr>
        <w:br/>
      </w: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российской гражданской идентичности; знание Гимна России и традиций его </w:t>
      </w:r>
      <w:r w:rsidRPr="00AB764F">
        <w:rPr>
          <w:lang w:val="ru-RU"/>
        </w:rPr>
        <w:br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>исполнения, уважение музыкальных символов и традиций республик Российской Федерации; проявление интереса к освоению музыкальных традиций своего края, музыкальной культуры народов России; уважение к достижениям отечественных мастеров культуры; стремление участвовать в творческой жизни своей школы, города, республики.</w:t>
      </w:r>
    </w:p>
    <w:p w:rsidR="00DD7AAA" w:rsidRPr="00AB764F" w:rsidRDefault="00AB764F">
      <w:pPr>
        <w:tabs>
          <w:tab w:val="left" w:pos="180"/>
        </w:tabs>
        <w:autoSpaceDE w:val="0"/>
        <w:autoSpaceDN w:val="0"/>
        <w:spacing w:before="70" w:after="0"/>
        <w:ind w:right="1152"/>
        <w:rPr>
          <w:lang w:val="ru-RU"/>
        </w:rPr>
      </w:pP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Духовно-нравственного воспитания: </w:t>
      </w:r>
      <w:r w:rsidRPr="00AB764F">
        <w:rPr>
          <w:lang w:val="ru-RU"/>
        </w:rPr>
        <w:br/>
      </w: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>признание индивидуальности каждого человека; проявление сопереживания, уважения и доброжелательности; 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DD7AAA" w:rsidRPr="00AB764F" w:rsidRDefault="00AB764F">
      <w:pPr>
        <w:tabs>
          <w:tab w:val="left" w:pos="180"/>
        </w:tabs>
        <w:autoSpaceDE w:val="0"/>
        <w:autoSpaceDN w:val="0"/>
        <w:spacing w:before="70" w:after="0"/>
        <w:ind w:right="432"/>
        <w:rPr>
          <w:lang w:val="ru-RU"/>
        </w:rPr>
      </w:pP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Эстетического воспитания: </w:t>
      </w:r>
      <w:r w:rsidRPr="00AB764F">
        <w:rPr>
          <w:lang w:val="ru-RU"/>
        </w:rPr>
        <w:br/>
      </w: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>восприимчивость к различным видам искусства, музыкальным традициям и творчеству своего и других народов; умение видеть прекрасное в жизни, наслаждаться красотой; стремление к самовыражению в разных видах искусства.</w:t>
      </w:r>
    </w:p>
    <w:p w:rsidR="00DD7AAA" w:rsidRPr="00AB764F" w:rsidRDefault="00AB764F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Ценности научного познания: </w:t>
      </w:r>
      <w:r w:rsidRPr="00AB764F">
        <w:rPr>
          <w:lang w:val="ru-RU"/>
        </w:rPr>
        <w:br/>
      </w: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>первоначальные представления о единстве и особенностях художественной и научной картины мира; познавательные интересы, активность, инициативность, любознательность и самостоятельность в познании.</w:t>
      </w:r>
    </w:p>
    <w:p w:rsidR="00DD7AAA" w:rsidRPr="00AB764F" w:rsidRDefault="00AB764F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Физического воспитания, формирования культуры здоровья и эмоционального благополучия: </w:t>
      </w: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>соблюдение правил здорового и безопасного (для себя и других людей) образа жизни в окружающей среде; 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 профилактика умственного и физического утомления с использованием возможностей музыкотерапии.</w:t>
      </w:r>
    </w:p>
    <w:p w:rsidR="00DD7AAA" w:rsidRPr="00AB764F" w:rsidRDefault="00AB764F">
      <w:pPr>
        <w:tabs>
          <w:tab w:val="left" w:pos="180"/>
        </w:tabs>
        <w:autoSpaceDE w:val="0"/>
        <w:autoSpaceDN w:val="0"/>
        <w:spacing w:before="72" w:after="0"/>
        <w:ind w:right="288"/>
        <w:rPr>
          <w:lang w:val="ru-RU"/>
        </w:rPr>
      </w:pP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Трудового воспитания: </w:t>
      </w:r>
      <w:r w:rsidRPr="00AB764F">
        <w:rPr>
          <w:lang w:val="ru-RU"/>
        </w:rPr>
        <w:br/>
      </w: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>установка на посильное активное участие в практической деятельности; трудолюбие в учёбе, настойчивость в достижении поставленных целей; интерес к практическому изучению профессий в сфере культуры и искусства; уважение к труду и результатам трудовой деятельности.</w:t>
      </w:r>
    </w:p>
    <w:p w:rsidR="00DD7AAA" w:rsidRPr="00AB764F" w:rsidRDefault="00AB764F">
      <w:pPr>
        <w:autoSpaceDE w:val="0"/>
        <w:autoSpaceDN w:val="0"/>
        <w:spacing w:before="70" w:after="0" w:line="262" w:lineRule="auto"/>
        <w:ind w:left="180" w:right="2592"/>
        <w:rPr>
          <w:lang w:val="ru-RU"/>
        </w:rPr>
      </w:pPr>
      <w:r w:rsidRPr="00AB764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Экологического воспитания: </w:t>
      </w:r>
      <w:r w:rsidRPr="00AB764F">
        <w:rPr>
          <w:lang w:val="ru-RU"/>
        </w:rPr>
        <w:br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>бережное отношение к природе; неприятие действий, приносящих ей вред.</w:t>
      </w:r>
    </w:p>
    <w:p w:rsidR="00DD7AAA" w:rsidRPr="00AB764F" w:rsidRDefault="00AB764F">
      <w:pPr>
        <w:autoSpaceDE w:val="0"/>
        <w:autoSpaceDN w:val="0"/>
        <w:spacing w:before="262" w:after="0" w:line="230" w:lineRule="auto"/>
        <w:rPr>
          <w:lang w:val="ru-RU"/>
        </w:rPr>
      </w:pPr>
      <w:r w:rsidRPr="00AB764F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DD7AAA" w:rsidRPr="00AB764F" w:rsidRDefault="00AB764F">
      <w:pPr>
        <w:tabs>
          <w:tab w:val="left" w:pos="180"/>
        </w:tabs>
        <w:autoSpaceDE w:val="0"/>
        <w:autoSpaceDN w:val="0"/>
        <w:spacing w:before="166" w:after="0" w:line="271" w:lineRule="auto"/>
        <w:ind w:right="288"/>
        <w:rPr>
          <w:lang w:val="ru-RU"/>
        </w:rPr>
      </w:pPr>
      <w:r w:rsidRPr="00AB764F">
        <w:rPr>
          <w:lang w:val="ru-RU"/>
        </w:rPr>
        <w:tab/>
      </w:r>
      <w:proofErr w:type="spellStart"/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освоения основной образовательной программы, формируемые при изучении предмета «Музыка»: </w:t>
      </w:r>
      <w:r w:rsidRPr="00AB764F">
        <w:rPr>
          <w:lang w:val="ru-RU"/>
        </w:rPr>
        <w:br/>
      </w: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b/>
          <w:color w:val="000000"/>
          <w:sz w:val="24"/>
          <w:lang w:val="ru-RU"/>
        </w:rPr>
        <w:t>1. Овладение универсальными познавательными действиями.</w:t>
      </w:r>
    </w:p>
    <w:p w:rsidR="00DD7AAA" w:rsidRPr="00AB764F" w:rsidRDefault="00AB764F">
      <w:pPr>
        <w:tabs>
          <w:tab w:val="left" w:pos="180"/>
        </w:tabs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логические действия:</w:t>
      </w:r>
      <w:r w:rsidRPr="00AB764F">
        <w:rPr>
          <w:lang w:val="ru-RU"/>
        </w:rPr>
        <w:br/>
      </w: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>- сравнивать музыкальные звуки, звуковые сочетания, произведения, жанры; устанавливать основания для сравнения, объединять элементы музыкального звучания по определённому признаку;</w:t>
      </w:r>
    </w:p>
    <w:p w:rsidR="00DD7AAA" w:rsidRPr="00AB764F" w:rsidRDefault="00DD7AAA">
      <w:pPr>
        <w:rPr>
          <w:lang w:val="ru-RU"/>
        </w:rPr>
        <w:sectPr w:rsidR="00DD7AAA" w:rsidRPr="00AB764F">
          <w:pgSz w:w="11900" w:h="16840"/>
          <w:pgMar w:top="298" w:right="650" w:bottom="33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D7AAA" w:rsidRPr="00AB764F" w:rsidRDefault="00DD7AAA">
      <w:pPr>
        <w:autoSpaceDE w:val="0"/>
        <w:autoSpaceDN w:val="0"/>
        <w:spacing w:after="78" w:line="220" w:lineRule="exact"/>
        <w:rPr>
          <w:lang w:val="ru-RU"/>
        </w:rPr>
      </w:pPr>
    </w:p>
    <w:p w:rsidR="00DD7AAA" w:rsidRPr="00AB764F" w:rsidRDefault="00AB764F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>- 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 и др.)</w:t>
      </w:r>
      <w:proofErr w:type="gramStart"/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>;н</w:t>
      </w:r>
      <w:proofErr w:type="gramEnd"/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</w:t>
      </w:r>
      <w:r w:rsidRPr="00AB764F">
        <w:rPr>
          <w:lang w:val="ru-RU"/>
        </w:rPr>
        <w:br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>предложенного учителем алгоритма;</w:t>
      </w:r>
      <w:r w:rsidRPr="00AB764F">
        <w:rPr>
          <w:lang w:val="ru-RU"/>
        </w:rPr>
        <w:br/>
      </w: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>- 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  <w:r w:rsidRPr="00AB764F">
        <w:rPr>
          <w:lang w:val="ru-RU"/>
        </w:rPr>
        <w:br/>
      </w: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>- устанавливать причинно-следственные связи в ситуациях музыкального восприятия и исполнения, делать выводы.</w:t>
      </w:r>
    </w:p>
    <w:p w:rsidR="00DD7AAA" w:rsidRPr="00AB764F" w:rsidRDefault="00AB764F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Базовые исследовательские действия: </w:t>
      </w:r>
      <w:r w:rsidRPr="00AB764F">
        <w:rPr>
          <w:lang w:val="ru-RU"/>
        </w:rPr>
        <w:br/>
      </w: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</w:t>
      </w:r>
      <w:proofErr w:type="gramStart"/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>о-</w:t>
      </w:r>
      <w:proofErr w:type="gramEnd"/>
      <w:r w:rsidRPr="00AB764F">
        <w:rPr>
          <w:lang w:val="ru-RU"/>
        </w:rPr>
        <w:br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исполнительских навыков; </w:t>
      </w:r>
      <w:r w:rsidRPr="00AB764F">
        <w:rPr>
          <w:lang w:val="ru-RU"/>
        </w:rPr>
        <w:br/>
      </w: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</w:t>
      </w:r>
      <w:proofErr w:type="spellStart"/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>музицирования</w:t>
      </w:r>
      <w:proofErr w:type="spellEnd"/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AB764F">
        <w:rPr>
          <w:lang w:val="ru-RU"/>
        </w:rPr>
        <w:br/>
      </w: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несколько вариантов решения творческой, исполнительской задачи, выбирать наиболее подходящий (на основе предложенных критериев); </w:t>
      </w:r>
      <w:r w:rsidRPr="00AB764F">
        <w:rPr>
          <w:lang w:val="ru-RU"/>
        </w:rPr>
        <w:br/>
      </w:r>
      <w:r w:rsidRPr="00AB764F">
        <w:rPr>
          <w:lang w:val="ru-RU"/>
        </w:rPr>
        <w:tab/>
      </w:r>
      <w:proofErr w:type="gramStart"/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— целое, </w:t>
      </w:r>
      <w:r w:rsidRPr="00AB764F">
        <w:rPr>
          <w:lang w:val="ru-RU"/>
        </w:rPr>
        <w:br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причина — следствие); </w:t>
      </w:r>
      <w:r w:rsidRPr="00AB764F">
        <w:rPr>
          <w:lang w:val="ru-RU"/>
        </w:rPr>
        <w:br/>
      </w: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</w:t>
      </w:r>
      <w:r w:rsidRPr="00AB764F">
        <w:rPr>
          <w:lang w:val="ru-RU"/>
        </w:rPr>
        <w:br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классификации, сравнения, исследования); </w:t>
      </w:r>
      <w:r w:rsidRPr="00AB764F">
        <w:rPr>
          <w:lang w:val="ru-RU"/>
        </w:rPr>
        <w:br/>
      </w: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  <w:proofErr w:type="gramEnd"/>
    </w:p>
    <w:p w:rsidR="00DD7AAA" w:rsidRPr="00AB764F" w:rsidRDefault="00AB764F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AB764F">
        <w:rPr>
          <w:lang w:val="ru-RU"/>
        </w:rPr>
        <w:tab/>
      </w:r>
      <w:proofErr w:type="gramStart"/>
      <w:r w:rsidRPr="00AB764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Работа с информацией: </w:t>
      </w:r>
      <w:r w:rsidRPr="00AB764F">
        <w:rPr>
          <w:lang w:val="ru-RU"/>
        </w:rPr>
        <w:br/>
      </w: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 источник получения информации; </w:t>
      </w:r>
      <w:r w:rsidRPr="00AB764F">
        <w:rPr>
          <w:lang w:val="ru-RU"/>
        </w:rPr>
        <w:br/>
      </w: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согласно заданному алгоритму находить в предложенном источнике информацию, представленную в явном виде; </w:t>
      </w:r>
      <w:r w:rsidRPr="00AB764F">
        <w:rPr>
          <w:lang w:val="ru-RU"/>
        </w:rPr>
        <w:br/>
      </w: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достоверную и недостоверную информацию самостоятельно или на основании предложенного учителем способа её проверки; </w:t>
      </w:r>
      <w:r w:rsidRPr="00AB764F">
        <w:rPr>
          <w:lang w:val="ru-RU"/>
        </w:rPr>
        <w:br/>
      </w: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сети Интернет;</w:t>
      </w:r>
      <w:proofErr w:type="gramEnd"/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AB764F">
        <w:rPr>
          <w:lang w:val="ru-RU"/>
        </w:rPr>
        <w:br/>
      </w: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>анализировать текстовую, виде</w:t>
      </w:r>
      <w:proofErr w:type="gramStart"/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>о-</w:t>
      </w:r>
      <w:proofErr w:type="gramEnd"/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, графическую, звуковую, информацию в соответствии с учебной задачей; </w:t>
      </w:r>
      <w:r w:rsidRPr="00AB764F">
        <w:rPr>
          <w:lang w:val="ru-RU"/>
        </w:rPr>
        <w:br/>
      </w: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музыкальные тексты (акустические и нотные) по предложенному учителем алгоритму; </w:t>
      </w:r>
      <w:r w:rsidRPr="00AB764F">
        <w:rPr>
          <w:lang w:val="ru-RU"/>
        </w:rPr>
        <w:br/>
      </w: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создавать схемы, таблицы для представления информации.</w:t>
      </w:r>
    </w:p>
    <w:p w:rsidR="00DD7AAA" w:rsidRPr="00AB764F" w:rsidRDefault="00AB764F">
      <w:pPr>
        <w:tabs>
          <w:tab w:val="left" w:pos="180"/>
        </w:tabs>
        <w:autoSpaceDE w:val="0"/>
        <w:autoSpaceDN w:val="0"/>
        <w:spacing w:before="70" w:after="0" w:line="283" w:lineRule="auto"/>
        <w:ind w:right="144"/>
        <w:rPr>
          <w:lang w:val="ru-RU"/>
        </w:rPr>
      </w:pP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Овладение универсальными коммуникативными действиями </w:t>
      </w:r>
      <w:r w:rsidRPr="00AB764F">
        <w:rPr>
          <w:lang w:val="ru-RU"/>
        </w:rPr>
        <w:br/>
      </w: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Невербальная коммуникация: </w:t>
      </w:r>
      <w:r w:rsidRPr="00AB764F">
        <w:rPr>
          <w:lang w:val="ru-RU"/>
        </w:rPr>
        <w:br/>
      </w: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музыку как специфическую форму общения людей, стремиться понять </w:t>
      </w:r>
      <w:r w:rsidRPr="00AB764F">
        <w:rPr>
          <w:lang w:val="ru-RU"/>
        </w:rPr>
        <w:br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эмоционально-образное содержание музыкального высказывания; </w:t>
      </w:r>
      <w:r w:rsidRPr="00AB764F">
        <w:rPr>
          <w:lang w:val="ru-RU"/>
        </w:rPr>
        <w:br/>
      </w: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выступать перед публикой в качестве исполнителя музыки (соло или в коллективе); </w:t>
      </w:r>
      <w:r w:rsidRPr="00AB764F">
        <w:rPr>
          <w:lang w:val="ru-RU"/>
        </w:rPr>
        <w:br/>
      </w: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DD7AAA" w:rsidRPr="00AB764F" w:rsidRDefault="00DD7AAA">
      <w:pPr>
        <w:rPr>
          <w:lang w:val="ru-RU"/>
        </w:rPr>
        <w:sectPr w:rsidR="00DD7AAA" w:rsidRPr="00AB764F">
          <w:pgSz w:w="11900" w:h="16840"/>
          <w:pgMar w:top="298" w:right="720" w:bottom="428" w:left="666" w:header="720" w:footer="720" w:gutter="0"/>
          <w:cols w:space="720" w:equalWidth="0">
            <w:col w:w="10514" w:space="0"/>
          </w:cols>
          <w:docGrid w:linePitch="360"/>
        </w:sectPr>
      </w:pPr>
    </w:p>
    <w:p w:rsidR="00DD7AAA" w:rsidRPr="00AB764F" w:rsidRDefault="00DD7AAA">
      <w:pPr>
        <w:autoSpaceDE w:val="0"/>
        <w:autoSpaceDN w:val="0"/>
        <w:spacing w:after="78" w:line="220" w:lineRule="exact"/>
        <w:rPr>
          <w:lang w:val="ru-RU"/>
        </w:rPr>
      </w:pPr>
    </w:p>
    <w:p w:rsidR="00DD7AAA" w:rsidRPr="00AB764F" w:rsidRDefault="00AB764F">
      <w:pPr>
        <w:tabs>
          <w:tab w:val="left" w:pos="180"/>
        </w:tabs>
        <w:autoSpaceDE w:val="0"/>
        <w:autoSpaceDN w:val="0"/>
        <w:spacing w:after="0" w:line="262" w:lineRule="auto"/>
        <w:rPr>
          <w:lang w:val="ru-RU"/>
        </w:rPr>
      </w:pP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DD7AAA" w:rsidRPr="00AB764F" w:rsidRDefault="00AB764F"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  <w:rPr>
          <w:lang w:val="ru-RU"/>
        </w:rPr>
      </w:pPr>
      <w:r w:rsidRPr="00AB764F">
        <w:rPr>
          <w:lang w:val="ru-RU"/>
        </w:rPr>
        <w:tab/>
      </w:r>
      <w:proofErr w:type="gramStart"/>
      <w:r w:rsidRPr="00AB764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Вербальная коммуникация: </w:t>
      </w:r>
      <w:r w:rsidRPr="00AB764F">
        <w:rPr>
          <w:lang w:val="ru-RU"/>
        </w:rPr>
        <w:br/>
      </w: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 формулировать суждения, выражать эмоции в соответствии с целями и условиями общения в знакомой среде; </w:t>
      </w:r>
      <w:r w:rsidRPr="00AB764F">
        <w:rPr>
          <w:lang w:val="ru-RU"/>
        </w:rPr>
        <w:br/>
      </w: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уважительное отношение к собеседнику, соблюдать правила ведения диалога и дискуссии; </w:t>
      </w:r>
      <w:r w:rsidRPr="00AB764F">
        <w:rPr>
          <w:lang w:val="ru-RU"/>
        </w:rPr>
        <w:br/>
      </w: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признавать возможность существования разных точек зрения; </w:t>
      </w:r>
      <w:r w:rsidRPr="00AB764F">
        <w:rPr>
          <w:lang w:val="ru-RU"/>
        </w:rPr>
        <w:br/>
      </w: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корректно и аргументированно высказывать своё мнение; </w:t>
      </w:r>
      <w:r w:rsidRPr="00AB764F">
        <w:rPr>
          <w:lang w:val="ru-RU"/>
        </w:rPr>
        <w:br/>
      </w: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строить речевое высказывание в соответствии с поставленной задачей; </w:t>
      </w:r>
      <w:r w:rsidRPr="00AB764F">
        <w:rPr>
          <w:lang w:val="ru-RU"/>
        </w:rPr>
        <w:br/>
      </w: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>создавать устные и письменные тексты (описание, рассуждение, повествование);</w:t>
      </w:r>
      <w:proofErr w:type="gramEnd"/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AB764F">
        <w:rPr>
          <w:lang w:val="ru-RU"/>
        </w:rPr>
        <w:br/>
      </w: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готовить небольшие публичные выступления; </w:t>
      </w:r>
      <w:r w:rsidRPr="00AB764F">
        <w:rPr>
          <w:lang w:val="ru-RU"/>
        </w:rPr>
        <w:br/>
      </w: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>подбирать иллюстративный материал (рисунки, фото, плакаты) к тексту выступления.</w:t>
      </w:r>
    </w:p>
    <w:p w:rsidR="00DD7AAA" w:rsidRPr="00AB764F" w:rsidRDefault="00AB764F">
      <w:pPr>
        <w:tabs>
          <w:tab w:val="left" w:pos="180"/>
        </w:tabs>
        <w:autoSpaceDE w:val="0"/>
        <w:autoSpaceDN w:val="0"/>
        <w:spacing w:before="70" w:after="0" w:line="288" w:lineRule="auto"/>
        <w:ind w:right="144"/>
        <w:rPr>
          <w:lang w:val="ru-RU"/>
        </w:rPr>
      </w:pP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Совместная деятельность (сотрудничество): </w:t>
      </w:r>
      <w:r w:rsidRPr="00AB764F">
        <w:rPr>
          <w:lang w:val="ru-RU"/>
        </w:rPr>
        <w:br/>
      </w: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стремиться к объединению усилий, эмоциональной </w:t>
      </w:r>
      <w:proofErr w:type="spellStart"/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>эмпатии</w:t>
      </w:r>
      <w:proofErr w:type="spellEnd"/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 в ситуациях совместного восприятия, исполнения музыки; </w:t>
      </w:r>
      <w:r w:rsidRPr="00AB764F">
        <w:rPr>
          <w:lang w:val="ru-RU"/>
        </w:rPr>
        <w:br/>
      </w: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переключаться между различными формами коллективной, групповой и индивидуальной работы при решении конкретной проблемы, выбирать наиболее эффективные формы взаимодействия при решении поставленной задачи; </w:t>
      </w:r>
      <w:r w:rsidRPr="00AB764F">
        <w:rPr>
          <w:lang w:val="ru-RU"/>
        </w:rPr>
        <w:br/>
      </w:r>
      <w:r w:rsidRPr="00AB764F">
        <w:rPr>
          <w:lang w:val="ru-RU"/>
        </w:rPr>
        <w:tab/>
      </w:r>
      <w:proofErr w:type="gramStart"/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 </w:t>
      </w:r>
      <w:r w:rsidRPr="00AB764F">
        <w:rPr>
          <w:lang w:val="ru-RU"/>
        </w:rPr>
        <w:br/>
      </w: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  <w:proofErr w:type="gramEnd"/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AB764F">
        <w:rPr>
          <w:lang w:val="ru-RU"/>
        </w:rPr>
        <w:br/>
      </w: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ответственно выполнять свою часть работы; оценивать свой вклад в общий результат; </w:t>
      </w:r>
      <w:r w:rsidRPr="00AB764F">
        <w:rPr>
          <w:lang w:val="ru-RU"/>
        </w:rPr>
        <w:br/>
      </w: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>выполнять совместные проектные, творческие задания с опорой на предложенные образцы.</w:t>
      </w:r>
    </w:p>
    <w:p w:rsidR="00DD7AAA" w:rsidRPr="00AB764F" w:rsidRDefault="00AB764F">
      <w:pPr>
        <w:autoSpaceDE w:val="0"/>
        <w:autoSpaceDN w:val="0"/>
        <w:spacing w:before="70" w:after="0"/>
        <w:ind w:left="180" w:right="2304"/>
        <w:rPr>
          <w:lang w:val="ru-RU"/>
        </w:rPr>
      </w:pPr>
      <w:r w:rsidRPr="00AB764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 Овладение универсальными регулятивными действиями </w:t>
      </w:r>
      <w:r w:rsidRPr="00AB764F">
        <w:rPr>
          <w:lang w:val="ru-RU"/>
        </w:rPr>
        <w:br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Самоорганизация: </w:t>
      </w:r>
      <w:r w:rsidRPr="00AB764F">
        <w:rPr>
          <w:lang w:val="ru-RU"/>
        </w:rPr>
        <w:br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>планировать действия по решению учебной задачи для получения результата; выстраивать последовательность выбранных действий.</w:t>
      </w:r>
    </w:p>
    <w:p w:rsidR="00DD7AAA" w:rsidRPr="00AB764F" w:rsidRDefault="00AB764F">
      <w:pPr>
        <w:autoSpaceDE w:val="0"/>
        <w:autoSpaceDN w:val="0"/>
        <w:spacing w:before="72" w:after="0" w:line="271" w:lineRule="auto"/>
        <w:ind w:left="180" w:right="3600"/>
        <w:rPr>
          <w:lang w:val="ru-RU"/>
        </w:rPr>
      </w:pP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Самоконтроль: </w:t>
      </w:r>
      <w:r w:rsidRPr="00AB764F">
        <w:rPr>
          <w:lang w:val="ru-RU"/>
        </w:rPr>
        <w:br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>устанавливать причины успеха/неудач учебной деятельности; корректировать свои учебные действия для преодоления ошибок.</w:t>
      </w:r>
    </w:p>
    <w:p w:rsidR="00DD7AAA" w:rsidRPr="00AB764F" w:rsidRDefault="00AB764F">
      <w:pPr>
        <w:autoSpaceDE w:val="0"/>
        <w:autoSpaceDN w:val="0"/>
        <w:spacing w:before="70" w:after="0"/>
        <w:ind w:firstLine="180"/>
        <w:rPr>
          <w:lang w:val="ru-RU"/>
        </w:rPr>
      </w:pP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 д.).</w:t>
      </w:r>
    </w:p>
    <w:p w:rsidR="00DD7AAA" w:rsidRPr="00AB764F" w:rsidRDefault="00AB764F">
      <w:pPr>
        <w:autoSpaceDE w:val="0"/>
        <w:autoSpaceDN w:val="0"/>
        <w:spacing w:before="262" w:after="0" w:line="230" w:lineRule="auto"/>
        <w:rPr>
          <w:lang w:val="ru-RU"/>
        </w:rPr>
      </w:pPr>
      <w:r w:rsidRPr="00AB764F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DD7AAA" w:rsidRPr="00AB764F" w:rsidRDefault="00AB764F">
      <w:pPr>
        <w:autoSpaceDE w:val="0"/>
        <w:autoSpaceDN w:val="0"/>
        <w:spacing w:before="166" w:after="0"/>
        <w:ind w:right="144" w:firstLine="180"/>
        <w:rPr>
          <w:lang w:val="ru-RU"/>
        </w:rPr>
      </w:pP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DD7AAA" w:rsidRPr="00AB764F" w:rsidRDefault="00AB764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>Обучающиеся, освоившие основную образовательную программу по предмету «Музыка»:</w:t>
      </w:r>
    </w:p>
    <w:p w:rsidR="00DD7AAA" w:rsidRPr="00AB764F" w:rsidRDefault="00AB764F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>с интересом занимаются музыкой, любят петь, играть на доступных музыкальных инструментах,</w:t>
      </w:r>
    </w:p>
    <w:p w:rsidR="00DD7AAA" w:rsidRPr="00AB764F" w:rsidRDefault="00DD7AAA">
      <w:pPr>
        <w:rPr>
          <w:lang w:val="ru-RU"/>
        </w:rPr>
        <w:sectPr w:rsidR="00DD7AAA" w:rsidRPr="00AB764F">
          <w:pgSz w:w="11900" w:h="16840"/>
          <w:pgMar w:top="298" w:right="674" w:bottom="392" w:left="666" w:header="720" w:footer="720" w:gutter="0"/>
          <w:cols w:space="720" w:equalWidth="0">
            <w:col w:w="10560" w:space="0"/>
          </w:cols>
          <w:docGrid w:linePitch="360"/>
        </w:sectPr>
      </w:pPr>
    </w:p>
    <w:p w:rsidR="00DD7AAA" w:rsidRPr="00AB764F" w:rsidRDefault="00DD7AAA">
      <w:pPr>
        <w:autoSpaceDE w:val="0"/>
        <w:autoSpaceDN w:val="0"/>
        <w:spacing w:after="66" w:line="220" w:lineRule="exact"/>
        <w:rPr>
          <w:lang w:val="ru-RU"/>
        </w:rPr>
      </w:pPr>
    </w:p>
    <w:p w:rsidR="00DD7AAA" w:rsidRPr="00AB764F" w:rsidRDefault="00AB764F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proofErr w:type="gramStart"/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умеют слушать серьёзную музыку, знают правила поведения в театре, концертном зале; </w:t>
      </w:r>
      <w:r w:rsidRPr="00AB764F">
        <w:rPr>
          <w:lang w:val="ru-RU"/>
        </w:rPr>
        <w:br/>
      </w: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сознательно стремятся к развитию своих музыкальных способностей; </w:t>
      </w:r>
      <w:r w:rsidRPr="00AB764F">
        <w:rPr>
          <w:lang w:val="ru-RU"/>
        </w:rPr>
        <w:br/>
      </w: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 </w:t>
      </w: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>имеют опыт восприятия, исполнения музыки разных жанров, творческой деятельности в различных смежных видах искусства;</w:t>
      </w:r>
      <w:proofErr w:type="gramEnd"/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AB764F">
        <w:rPr>
          <w:lang w:val="ru-RU"/>
        </w:rPr>
        <w:br/>
      </w: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с уважением относятся к достижениям отечественной музыкальной культуры; </w:t>
      </w:r>
      <w:r w:rsidRPr="00AB764F">
        <w:rPr>
          <w:lang w:val="ru-RU"/>
        </w:rPr>
        <w:br/>
      </w: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>стремятся к расширению своего музыкального кругозора.</w:t>
      </w:r>
    </w:p>
    <w:p w:rsidR="00DD7AAA" w:rsidRPr="00AB764F" w:rsidRDefault="00AB764F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Предметные результаты, формируемые в ходе изучения предмета «Музыка», сгруппированы по учебным модулям и должны отражать </w:t>
      </w:r>
      <w:proofErr w:type="spellStart"/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 умений:</w:t>
      </w:r>
    </w:p>
    <w:p w:rsidR="00DD7AAA" w:rsidRPr="00AB764F" w:rsidRDefault="00AB764F">
      <w:pPr>
        <w:tabs>
          <w:tab w:val="left" w:pos="180"/>
        </w:tabs>
        <w:autoSpaceDE w:val="0"/>
        <w:autoSpaceDN w:val="0"/>
        <w:spacing w:before="192" w:after="0" w:line="286" w:lineRule="auto"/>
        <w:ind w:right="144"/>
        <w:rPr>
          <w:lang w:val="ru-RU"/>
        </w:rPr>
      </w:pPr>
      <w:r w:rsidRPr="00AB764F">
        <w:rPr>
          <w:lang w:val="ru-RU"/>
        </w:rPr>
        <w:tab/>
      </w:r>
      <w:proofErr w:type="gramStart"/>
      <w:r w:rsidRPr="00AB764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«Музыка в жизни человека»: </w:t>
      </w:r>
      <w:r w:rsidRPr="00AB764F">
        <w:rPr>
          <w:lang w:val="ru-RU"/>
        </w:rPr>
        <w:br/>
      </w: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Гимн Российской Федерации, Гимн своей республики, школы, исполнять песни, посвящённые Великой Отечественной войне, песни, воспевающие красоту родной природы, выражающие разнообразные эмоции, чувства и настроения; </w:t>
      </w:r>
      <w:r w:rsidRPr="00AB764F">
        <w:rPr>
          <w:lang w:val="ru-RU"/>
        </w:rPr>
        <w:br/>
      </w: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музыкальное искусство как отражение многообразия жизни, различать обобщённые жанровые сферы: напевность (лирика), </w:t>
      </w:r>
      <w:proofErr w:type="spellStart"/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>танцевальность</w:t>
      </w:r>
      <w:proofErr w:type="spellEnd"/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proofErr w:type="spellStart"/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>маршевость</w:t>
      </w:r>
      <w:proofErr w:type="spellEnd"/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 (связь с движением), </w:t>
      </w:r>
      <w:proofErr w:type="spellStart"/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>декламационность</w:t>
      </w:r>
      <w:proofErr w:type="spellEnd"/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>, эпос (связь со словом);</w:t>
      </w:r>
      <w:proofErr w:type="gramEnd"/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AB764F">
        <w:rPr>
          <w:lang w:val="ru-RU"/>
        </w:rPr>
        <w:br/>
      </w: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осознавать собственные чувства и мысли, эстетические переживания, замечать </w:t>
      </w:r>
      <w:proofErr w:type="gramStart"/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>прекрасное</w:t>
      </w:r>
      <w:proofErr w:type="gramEnd"/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 в окружающем мире и в человеке, стремиться к развитию и удовлетворению эстетических </w:t>
      </w:r>
      <w:r w:rsidRPr="00AB764F">
        <w:rPr>
          <w:lang w:val="ru-RU"/>
        </w:rPr>
        <w:br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>потребностей.</w:t>
      </w:r>
    </w:p>
    <w:p w:rsidR="00DD7AAA" w:rsidRPr="00AB764F" w:rsidRDefault="00AB764F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AB764F">
        <w:rPr>
          <w:lang w:val="ru-RU"/>
        </w:rPr>
        <w:tab/>
      </w:r>
      <w:proofErr w:type="gramStart"/>
      <w:r w:rsidRPr="00AB764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 «Народная музыка России»: </w:t>
      </w:r>
      <w:r w:rsidRPr="00AB764F">
        <w:rPr>
          <w:lang w:val="ru-RU"/>
        </w:rPr>
        <w:br/>
      </w: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 </w:t>
      </w:r>
      <w:r w:rsidRPr="00AB764F">
        <w:rPr>
          <w:lang w:val="ru-RU"/>
        </w:rPr>
        <w:br/>
      </w: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на слух и называть знакомые народные музыкальные инструменты; </w:t>
      </w:r>
      <w:r w:rsidRPr="00AB764F">
        <w:rPr>
          <w:lang w:val="ru-RU"/>
        </w:rPr>
        <w:br/>
      </w: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группировать народные музыкальные инструменты по принципу </w:t>
      </w:r>
      <w:proofErr w:type="spellStart"/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>звукоизвлечения</w:t>
      </w:r>
      <w:proofErr w:type="spellEnd"/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: духовые, ударные, струнные; </w:t>
      </w:r>
      <w:r w:rsidRPr="00AB764F">
        <w:rPr>
          <w:lang w:val="ru-RU"/>
        </w:rPr>
        <w:br/>
      </w: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>определять принадлежность музыкальных произведений и их фрагментов к композиторскому или народному творчеству;</w:t>
      </w:r>
      <w:proofErr w:type="gramEnd"/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AB764F">
        <w:rPr>
          <w:lang w:val="ru-RU"/>
        </w:rPr>
        <w:br/>
      </w: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манеру пения, инструментального исполнения, типы солистов и коллективов — народных и академических; </w:t>
      </w:r>
      <w:r w:rsidRPr="00AB764F">
        <w:rPr>
          <w:lang w:val="ru-RU"/>
        </w:rPr>
        <w:br/>
      </w: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создавать ритмический аккомпанемент на ударных инструментах при исполнении народной песни; </w:t>
      </w: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народные произведения различных жанров с сопровождением и без сопровождения; </w:t>
      </w: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>участвовать в коллективной игре/импровизации (вокальной, инструментальной, танцевальной) на основе освоенных фольклорных жанров.</w:t>
      </w:r>
    </w:p>
    <w:p w:rsidR="00DD7AAA" w:rsidRPr="00AB764F" w:rsidRDefault="00AB764F">
      <w:pPr>
        <w:tabs>
          <w:tab w:val="left" w:pos="180"/>
        </w:tabs>
        <w:autoSpaceDE w:val="0"/>
        <w:autoSpaceDN w:val="0"/>
        <w:spacing w:before="190" w:after="0" w:line="286" w:lineRule="auto"/>
        <w:ind w:right="288"/>
        <w:rPr>
          <w:lang w:val="ru-RU"/>
        </w:rPr>
      </w:pPr>
      <w:r w:rsidRPr="00AB764F">
        <w:rPr>
          <w:lang w:val="ru-RU"/>
        </w:rPr>
        <w:tab/>
      </w:r>
      <w:proofErr w:type="gramStart"/>
      <w:r w:rsidRPr="00AB764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 «Музыкальная грамота»: </w:t>
      </w:r>
      <w:r w:rsidRPr="00AB764F">
        <w:rPr>
          <w:lang w:val="ru-RU"/>
        </w:rPr>
        <w:br/>
      </w: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звуки: шумовые и музыкальные, длинные, короткие, тихие, громкие, низкие, высокие; </w:t>
      </w:r>
      <w:r w:rsidRPr="00AB764F">
        <w:rPr>
          <w:lang w:val="ru-RU"/>
        </w:rPr>
        <w:br/>
      </w: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элементы музыкального языка (темп, тембр, регистр, динамика, ритм, мелодия, аккомпанемент и др.), уметь объяснить значение соответствующих терминов; </w:t>
      </w:r>
      <w:r w:rsidRPr="00AB764F">
        <w:rPr>
          <w:lang w:val="ru-RU"/>
        </w:rPr>
        <w:br/>
      </w: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изобразительные и выразительные интонации, находить признаки сходства и различия музыкальных и речевых интонаций; </w:t>
      </w:r>
      <w:r w:rsidRPr="00AB764F">
        <w:rPr>
          <w:lang w:val="ru-RU"/>
        </w:rPr>
        <w:br/>
      </w: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>различать на слух принципы развития: повтор, контраст, варьирование;</w:t>
      </w:r>
      <w:proofErr w:type="gramEnd"/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AB764F">
        <w:rPr>
          <w:lang w:val="ru-RU"/>
        </w:rPr>
        <w:br/>
      </w: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значение термина «музыкальная форма», определять на слух простые музыкальные формы — двухчастную, трёхчастную и трёхчастную репризную, рондо, вариации; </w:t>
      </w:r>
      <w:r w:rsidRPr="00AB764F">
        <w:rPr>
          <w:lang w:val="ru-RU"/>
        </w:rPr>
        <w:br/>
      </w: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>ориентироваться в нотной записи в пределах певческого диапазона;</w:t>
      </w:r>
    </w:p>
    <w:p w:rsidR="00DD7AAA" w:rsidRPr="00AB764F" w:rsidRDefault="00DD7AAA">
      <w:pPr>
        <w:rPr>
          <w:lang w:val="ru-RU"/>
        </w:rPr>
        <w:sectPr w:rsidR="00DD7AAA" w:rsidRPr="00AB764F">
          <w:pgSz w:w="11900" w:h="16840"/>
          <w:pgMar w:top="286" w:right="662" w:bottom="428" w:left="666" w:header="720" w:footer="720" w:gutter="0"/>
          <w:cols w:space="720" w:equalWidth="0">
            <w:col w:w="10572" w:space="0"/>
          </w:cols>
          <w:docGrid w:linePitch="360"/>
        </w:sectPr>
      </w:pPr>
    </w:p>
    <w:p w:rsidR="00DD7AAA" w:rsidRPr="00AB764F" w:rsidRDefault="00DD7AAA">
      <w:pPr>
        <w:autoSpaceDE w:val="0"/>
        <w:autoSpaceDN w:val="0"/>
        <w:spacing w:after="78" w:line="220" w:lineRule="exact"/>
        <w:rPr>
          <w:lang w:val="ru-RU"/>
        </w:rPr>
      </w:pPr>
    </w:p>
    <w:p w:rsidR="00DD7AAA" w:rsidRPr="00AB764F" w:rsidRDefault="00AB764F">
      <w:pPr>
        <w:autoSpaceDE w:val="0"/>
        <w:autoSpaceDN w:val="0"/>
        <w:spacing w:after="0" w:line="262" w:lineRule="auto"/>
        <w:ind w:left="180" w:right="4464"/>
        <w:rPr>
          <w:lang w:val="ru-RU"/>
        </w:rPr>
      </w:pP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>исполнять и создавать различные ритмические рисунки; исполнять песни с простым мелодическим рисунком.</w:t>
      </w:r>
    </w:p>
    <w:p w:rsidR="00DD7AAA" w:rsidRPr="00AB764F" w:rsidRDefault="00AB764F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AB764F">
        <w:rPr>
          <w:lang w:val="ru-RU"/>
        </w:rPr>
        <w:tab/>
      </w:r>
      <w:proofErr w:type="gramStart"/>
      <w:r w:rsidRPr="00AB764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«Классическая музыка»: </w:t>
      </w:r>
      <w:r w:rsidRPr="00AB764F">
        <w:rPr>
          <w:lang w:val="ru-RU"/>
        </w:rPr>
        <w:br/>
      </w: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произведения классической музыки, называть автора и произведение, </w:t>
      </w:r>
      <w:r w:rsidRPr="00AB764F">
        <w:rPr>
          <w:lang w:val="ru-RU"/>
        </w:rPr>
        <w:br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исполнительский состав; </w:t>
      </w:r>
      <w:r w:rsidRPr="00AB764F">
        <w:rPr>
          <w:lang w:val="ru-RU"/>
        </w:rPr>
        <w:br/>
      </w: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 </w:t>
      </w:r>
      <w:r w:rsidRPr="00AB764F">
        <w:rPr>
          <w:lang w:val="ru-RU"/>
        </w:rPr>
        <w:br/>
      </w: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>различать концертные жанры по особенностям исполнения (камерные и симфонические, вокальные и инструментальные), знать их разновидности, приводить примеры;</w:t>
      </w:r>
      <w:proofErr w:type="gramEnd"/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AB764F">
        <w:rPr>
          <w:lang w:val="ru-RU"/>
        </w:rPr>
        <w:br/>
      </w:r>
      <w:r w:rsidRPr="00AB764F">
        <w:rPr>
          <w:lang w:val="ru-RU"/>
        </w:rPr>
        <w:tab/>
      </w:r>
      <w:proofErr w:type="gramStart"/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(в том числе фрагментарно, отдельными темами) сочинения композиторов-классиков; </w:t>
      </w: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 </w:t>
      </w:r>
      <w:r w:rsidRPr="00AB764F">
        <w:rPr>
          <w:lang w:val="ru-RU"/>
        </w:rPr>
        <w:br/>
      </w: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выразительные средства, использованные композитором для создания </w:t>
      </w:r>
      <w:r w:rsidRPr="00AB764F">
        <w:rPr>
          <w:lang w:val="ru-RU"/>
        </w:rPr>
        <w:br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музыкального образа; </w:t>
      </w:r>
      <w:r w:rsidRPr="00AB764F">
        <w:rPr>
          <w:lang w:val="ru-RU"/>
        </w:rPr>
        <w:br/>
      </w: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  <w:proofErr w:type="gramEnd"/>
    </w:p>
    <w:p w:rsidR="00DD7AAA" w:rsidRPr="00AB764F" w:rsidRDefault="00AB764F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«Духовная музыка»: </w:t>
      </w:r>
      <w:r w:rsidRPr="00AB764F">
        <w:rPr>
          <w:lang w:val="ru-RU"/>
        </w:rPr>
        <w:br/>
      </w: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характер, настроение музыкальных произведений духовной музыки, характеризовать её жизненное предназначение; </w:t>
      </w:r>
      <w:r w:rsidRPr="00AB764F">
        <w:rPr>
          <w:lang w:val="ru-RU"/>
        </w:rPr>
        <w:br/>
      </w: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доступные образцы духовной музыки; </w:t>
      </w:r>
      <w:r w:rsidRPr="00AB764F">
        <w:rPr>
          <w:lang w:val="ru-RU"/>
        </w:rPr>
        <w:br/>
      </w: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>уметь 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DD7AAA" w:rsidRPr="00AB764F" w:rsidRDefault="00AB764F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AB764F">
        <w:rPr>
          <w:lang w:val="ru-RU"/>
        </w:rPr>
        <w:tab/>
      </w:r>
      <w:proofErr w:type="gramStart"/>
      <w:r w:rsidRPr="00AB764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«Музыка театра и кино»: </w:t>
      </w:r>
      <w:r w:rsidRPr="00AB764F">
        <w:rPr>
          <w:lang w:val="ru-RU"/>
        </w:rPr>
        <w:br/>
      </w: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и называть особенности музыкально-сценических жанров (опера, балет, оперетта, мюзикл); </w:t>
      </w:r>
      <w:r w:rsidRPr="00AB764F">
        <w:rPr>
          <w:lang w:val="ru-RU"/>
        </w:rPr>
        <w:br/>
      </w: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отдельные номера музыкального спектакля (ария, хор, увертюра и т. д.), узнавать на слух и называть освоенные музыкальные произведения (фрагменты) и их авторов; </w:t>
      </w:r>
      <w:r w:rsidRPr="00AB764F">
        <w:rPr>
          <w:lang w:val="ru-RU"/>
        </w:rPr>
        <w:br/>
      </w: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>различать виды музыкальных коллективов (ансамблей, оркестров, хоров), тембры человеческих голосов и музыкальных инструментов, уметь определять их на слух;</w:t>
      </w:r>
      <w:proofErr w:type="gramEnd"/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AB764F">
        <w:rPr>
          <w:lang w:val="ru-RU"/>
        </w:rPr>
        <w:br/>
      </w:r>
      <w:r w:rsidRPr="00AB764F">
        <w:rPr>
          <w:lang w:val="ru-RU"/>
        </w:rPr>
        <w:tab/>
      </w:r>
      <w:proofErr w:type="gramStart"/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др.</w:t>
      </w:r>
      <w:proofErr w:type="gramEnd"/>
    </w:p>
    <w:p w:rsidR="00DD7AAA" w:rsidRPr="00AB764F" w:rsidRDefault="00AB764F">
      <w:pPr>
        <w:tabs>
          <w:tab w:val="left" w:pos="180"/>
        </w:tabs>
        <w:autoSpaceDE w:val="0"/>
        <w:autoSpaceDN w:val="0"/>
        <w:spacing w:before="192" w:after="0" w:line="286" w:lineRule="auto"/>
        <w:ind w:right="144"/>
        <w:rPr>
          <w:lang w:val="ru-RU"/>
        </w:rPr>
      </w:pPr>
      <w:r w:rsidRPr="00AB764F">
        <w:rPr>
          <w:lang w:val="ru-RU"/>
        </w:rPr>
        <w:tab/>
      </w:r>
      <w:proofErr w:type="gramStart"/>
      <w:r w:rsidRPr="00AB764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«Современная музыкальная культура»: </w:t>
      </w:r>
      <w:r w:rsidRPr="00AB764F">
        <w:rPr>
          <w:lang w:val="ru-RU"/>
        </w:rPr>
        <w:br/>
      </w: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представление о разнообразии современной музыкальной культуры, стремиться к </w:t>
      </w:r>
      <w:r w:rsidRPr="00AB764F">
        <w:rPr>
          <w:lang w:val="ru-RU"/>
        </w:rPr>
        <w:br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расширению музыкального кругозора; </w:t>
      </w:r>
      <w:r w:rsidRPr="00AB764F">
        <w:rPr>
          <w:lang w:val="ru-RU"/>
        </w:rPr>
        <w:br/>
      </w: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 и др.); </w:t>
      </w: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  <w:proofErr w:type="gramEnd"/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AB764F">
        <w:rPr>
          <w:lang w:val="ru-RU"/>
        </w:rPr>
        <w:br/>
      </w: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>исполнять современные музыкальные произведения, соблюдая певческую культуру звука.</w:t>
      </w:r>
    </w:p>
    <w:p w:rsidR="00DD7AAA" w:rsidRPr="00AB764F" w:rsidRDefault="00AB764F">
      <w:pPr>
        <w:tabs>
          <w:tab w:val="left" w:pos="180"/>
        </w:tabs>
        <w:autoSpaceDE w:val="0"/>
        <w:autoSpaceDN w:val="0"/>
        <w:spacing w:before="190" w:after="0"/>
        <w:ind w:right="432"/>
        <w:rPr>
          <w:lang w:val="ru-RU"/>
        </w:rPr>
      </w:pP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«Музыка народов мира»: </w:t>
      </w:r>
      <w:r w:rsidRPr="00AB764F">
        <w:rPr>
          <w:lang w:val="ru-RU"/>
        </w:rPr>
        <w:br/>
      </w: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и исполнять произведения народной и композиторской музыки других стран; </w:t>
      </w: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DD7AAA" w:rsidRPr="00AB764F" w:rsidRDefault="00DD7AAA">
      <w:pPr>
        <w:rPr>
          <w:lang w:val="ru-RU"/>
        </w:rPr>
        <w:sectPr w:rsidR="00DD7AAA" w:rsidRPr="00AB764F">
          <w:pgSz w:w="11900" w:h="16840"/>
          <w:pgMar w:top="298" w:right="666" w:bottom="296" w:left="666" w:header="720" w:footer="720" w:gutter="0"/>
          <w:cols w:space="720" w:equalWidth="0">
            <w:col w:w="10568" w:space="0"/>
          </w:cols>
          <w:docGrid w:linePitch="360"/>
        </w:sectPr>
      </w:pPr>
    </w:p>
    <w:p w:rsidR="00DD7AAA" w:rsidRPr="00AB764F" w:rsidRDefault="00DD7AAA">
      <w:pPr>
        <w:autoSpaceDE w:val="0"/>
        <w:autoSpaceDN w:val="0"/>
        <w:spacing w:after="90" w:line="220" w:lineRule="exact"/>
        <w:rPr>
          <w:lang w:val="ru-RU"/>
        </w:rPr>
      </w:pPr>
    </w:p>
    <w:p w:rsidR="00DD7AAA" w:rsidRPr="00AB764F" w:rsidRDefault="00AB764F">
      <w:pPr>
        <w:tabs>
          <w:tab w:val="left" w:pos="180"/>
        </w:tabs>
        <w:autoSpaceDE w:val="0"/>
        <w:autoSpaceDN w:val="0"/>
        <w:spacing w:after="0"/>
        <w:rPr>
          <w:lang w:val="ru-RU"/>
        </w:rPr>
      </w:pP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 </w:t>
      </w:r>
      <w:r w:rsidRPr="00AB764F">
        <w:rPr>
          <w:lang w:val="ru-RU"/>
        </w:rPr>
        <w:tab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DD7AAA" w:rsidRPr="00AB764F" w:rsidRDefault="00DD7AAA">
      <w:pPr>
        <w:rPr>
          <w:lang w:val="ru-RU"/>
        </w:rPr>
        <w:sectPr w:rsidR="00DD7AAA" w:rsidRPr="00AB764F">
          <w:pgSz w:w="11900" w:h="16840"/>
          <w:pgMar w:top="310" w:right="714" w:bottom="1440" w:left="666" w:header="720" w:footer="720" w:gutter="0"/>
          <w:cols w:space="720" w:equalWidth="0">
            <w:col w:w="10520" w:space="0"/>
          </w:cols>
          <w:docGrid w:linePitch="360"/>
        </w:sectPr>
      </w:pPr>
    </w:p>
    <w:p w:rsidR="00DD7AAA" w:rsidRPr="00AB764F" w:rsidRDefault="00DD7AAA">
      <w:pPr>
        <w:autoSpaceDE w:val="0"/>
        <w:autoSpaceDN w:val="0"/>
        <w:spacing w:after="64" w:line="220" w:lineRule="exact"/>
        <w:rPr>
          <w:lang w:val="ru-RU"/>
        </w:rPr>
      </w:pPr>
    </w:p>
    <w:p w:rsidR="00DD7AAA" w:rsidRDefault="00AB764F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430"/>
        <w:gridCol w:w="564"/>
        <w:gridCol w:w="1104"/>
        <w:gridCol w:w="1140"/>
        <w:gridCol w:w="2390"/>
        <w:gridCol w:w="576"/>
        <w:gridCol w:w="1262"/>
        <w:gridCol w:w="804"/>
        <w:gridCol w:w="3266"/>
        <w:gridCol w:w="1116"/>
        <w:gridCol w:w="1382"/>
      </w:tblGrid>
      <w:tr w:rsidR="00DD7AAA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Pr="00AB764F" w:rsidRDefault="00AB764F">
            <w:pPr>
              <w:autoSpaceDE w:val="0"/>
              <w:autoSpaceDN w:val="0"/>
              <w:spacing w:before="78" w:after="0" w:line="247" w:lineRule="auto"/>
              <w:ind w:left="72" w:right="300"/>
              <w:jc w:val="both"/>
              <w:rPr>
                <w:lang w:val="ru-RU"/>
              </w:rPr>
            </w:pPr>
            <w:r w:rsidRPr="00AB764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4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Репертуар</w:t>
            </w:r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3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DD7AAA">
        <w:trPr>
          <w:trHeight w:hRule="exact" w:val="576"/>
        </w:trPr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AA" w:rsidRDefault="00DD7AAA"/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AA" w:rsidRDefault="00DD7AAA"/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для слушания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для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пения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для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музицирования</w:t>
            </w:r>
          </w:p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AA" w:rsidRDefault="00DD7AAA"/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AA" w:rsidRDefault="00DD7AAA"/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AA" w:rsidRDefault="00DD7AAA"/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AA" w:rsidRDefault="00DD7AAA"/>
        </w:tc>
      </w:tr>
      <w:tr w:rsidR="00DD7AAA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1.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Классическая музыка</w:t>
            </w:r>
          </w:p>
        </w:tc>
      </w:tr>
      <w:tr w:rsidR="00DD7AAA" w:rsidRPr="00C87BCF">
        <w:trPr>
          <w:trHeight w:hRule="exact" w:val="1694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14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Вокальная музыка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DD7AAA"/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DD7AAA"/>
        </w:tc>
        <w:tc>
          <w:tcPr>
            <w:tcW w:w="239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Pr="00AB764F" w:rsidRDefault="00AB764F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исполнение С. Т. Рихтера, С. Я. Лемешева, И. С. Козловского, М.</w:t>
            </w:r>
          </w:p>
          <w:p w:rsidR="00DD7AAA" w:rsidRDefault="00AB764F">
            <w:pPr>
              <w:autoSpaceDE w:val="0"/>
              <w:autoSpaceDN w:val="0"/>
              <w:spacing w:before="1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Л. Ростропович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DD7AAA"/>
        </w:tc>
        <w:tc>
          <w:tcPr>
            <w:tcW w:w="126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DD7AAA"/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DD7AAA"/>
        </w:tc>
        <w:tc>
          <w:tcPr>
            <w:tcW w:w="32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Pr="00AB764F" w:rsidRDefault="00AB764F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Определение на слух типов человеческих </w:t>
            </w:r>
            <w:r w:rsidRPr="00AB764F">
              <w:rPr>
                <w:lang w:val="ru-RU"/>
              </w:rPr>
              <w:br/>
            </w: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голосов (детские, мужские, женские), тембров голосов профессиональных вокалистов</w:t>
            </w:r>
            <w:proofErr w:type="gramStart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1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Pr="00AB764F" w:rsidRDefault="00AB764F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пособие к </w:t>
            </w:r>
            <w:r w:rsidRPr="00AB764F">
              <w:rPr>
                <w:lang w:val="ru-RU"/>
              </w:rPr>
              <w:br/>
            </w: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 по музыке Е.Д.</w:t>
            </w:r>
          </w:p>
          <w:p w:rsidR="00DD7AAA" w:rsidRPr="00AB764F" w:rsidRDefault="00AB764F">
            <w:pPr>
              <w:autoSpaceDE w:val="0"/>
              <w:autoSpaceDN w:val="0"/>
              <w:spacing w:before="18" w:after="0" w:line="245" w:lineRule="auto"/>
              <w:ind w:left="72"/>
              <w:rPr>
                <w:lang w:val="ru-RU"/>
              </w:rPr>
            </w:pPr>
            <w:proofErr w:type="gramStart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Критской</w:t>
            </w:r>
            <w:proofErr w:type="gramEnd"/>
            <w:r w:rsidRPr="00AB764F">
              <w:rPr>
                <w:lang w:val="ru-RU"/>
              </w:rPr>
              <w:br/>
            </w: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«Музыка» 4 класс</w:t>
            </w:r>
          </w:p>
          <w:p w:rsidR="00DD7AAA" w:rsidRPr="00AB764F" w:rsidRDefault="00AB764F">
            <w:pPr>
              <w:autoSpaceDE w:val="0"/>
              <w:autoSpaceDN w:val="0"/>
              <w:spacing w:before="210" w:after="0" w:line="233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DD7AAA" w:rsidRPr="00C87BCF">
        <w:trPr>
          <w:trHeight w:hRule="exact" w:val="16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Симфоническая музыка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DD7AAA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DD7AAA"/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8" w:after="0" w:line="250" w:lineRule="auto"/>
              <w:ind w:left="72" w:right="288"/>
            </w:pP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Ф. Мендельсон. Концерт для скрипки с оркестром; К. Сен-Санс.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Концерт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№ 1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для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виолончели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DD7AAA"/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DD7AAA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DD7AAA"/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Pr="00AB764F" w:rsidRDefault="00AB764F">
            <w:pPr>
              <w:autoSpaceDE w:val="0"/>
              <w:autoSpaceDN w:val="0"/>
              <w:spacing w:before="78" w:after="0" w:line="245" w:lineRule="auto"/>
              <w:ind w:right="432"/>
              <w:jc w:val="center"/>
              <w:rPr>
                <w:lang w:val="ru-RU"/>
              </w:rPr>
            </w:pP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Слушание фрагментов симфонической музыки. «</w:t>
            </w:r>
            <w:proofErr w:type="spellStart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Дирижирование</w:t>
            </w:r>
            <w:proofErr w:type="spellEnd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 оркестром</w:t>
            </w:r>
            <w:proofErr w:type="gramStart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Pr="00AB764F" w:rsidRDefault="00AB764F">
            <w:pPr>
              <w:autoSpaceDE w:val="0"/>
              <w:autoSpaceDN w:val="0"/>
              <w:spacing w:before="78" w:after="0" w:line="250" w:lineRule="auto"/>
              <w:ind w:left="72" w:right="432"/>
              <w:rPr>
                <w:lang w:val="ru-RU"/>
              </w:rPr>
            </w:pP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пособие к </w:t>
            </w:r>
            <w:r w:rsidRPr="00AB764F">
              <w:rPr>
                <w:lang w:val="ru-RU"/>
              </w:rPr>
              <w:br/>
            </w: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 по музыке Е.Д.</w:t>
            </w:r>
          </w:p>
          <w:p w:rsidR="00DD7AAA" w:rsidRPr="00AB764F" w:rsidRDefault="00AB764F">
            <w:pPr>
              <w:autoSpaceDE w:val="0"/>
              <w:autoSpaceDN w:val="0"/>
              <w:spacing w:before="20" w:after="0" w:line="245" w:lineRule="auto"/>
              <w:ind w:left="72"/>
              <w:rPr>
                <w:lang w:val="ru-RU"/>
              </w:rPr>
            </w:pPr>
            <w:proofErr w:type="gramStart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Критской</w:t>
            </w:r>
            <w:proofErr w:type="gramEnd"/>
            <w:r w:rsidRPr="00AB764F">
              <w:rPr>
                <w:lang w:val="ru-RU"/>
              </w:rPr>
              <w:br/>
            </w: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«Музыка» 4 класс</w:t>
            </w:r>
          </w:p>
          <w:p w:rsidR="00DD7AAA" w:rsidRPr="00AB764F" w:rsidRDefault="00AB764F">
            <w:pPr>
              <w:autoSpaceDE w:val="0"/>
              <w:autoSpaceDN w:val="0"/>
              <w:spacing w:before="212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DD7AAA">
        <w:trPr>
          <w:trHeight w:hRule="exact" w:val="350"/>
        </w:trPr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30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DD7AAA"/>
        </w:tc>
      </w:tr>
      <w:tr w:rsidR="00DD7AAA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2.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Народная музыка России</w:t>
            </w:r>
          </w:p>
        </w:tc>
      </w:tr>
      <w:tr w:rsidR="00DD7AAA" w:rsidRPr="00C87BCF">
        <w:trPr>
          <w:trHeight w:hRule="exact" w:val="16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6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Жанры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музыкального фольклора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DD7AAA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DD7AAA"/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Pr="00AB764F" w:rsidRDefault="00AB764F">
            <w:pPr>
              <w:autoSpaceDE w:val="0"/>
              <w:autoSpaceDN w:val="0"/>
              <w:spacing w:before="76" w:after="0" w:line="252" w:lineRule="auto"/>
              <w:ind w:left="72" w:right="288"/>
              <w:rPr>
                <w:lang w:val="ru-RU"/>
              </w:rPr>
            </w:pP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увертюры «Арагонская </w:t>
            </w:r>
            <w:proofErr w:type="spellStart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хота»</w:t>
            </w:r>
            <w:proofErr w:type="gramStart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,«</w:t>
            </w:r>
            <w:proofErr w:type="gramEnd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Ночь</w:t>
            </w:r>
            <w:proofErr w:type="spellEnd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 Мадриде», </w:t>
            </w:r>
            <w:r w:rsidRPr="00AB764F">
              <w:rPr>
                <w:lang w:val="ru-RU"/>
              </w:rPr>
              <w:br/>
            </w: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симфонические фантазии</w:t>
            </w:r>
            <w:r w:rsidRPr="00AB764F">
              <w:rPr>
                <w:lang w:val="ru-RU"/>
              </w:rPr>
              <w:br/>
            </w: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«Камаринская», «Вальс-</w:t>
            </w:r>
            <w:r w:rsidRPr="00AB764F">
              <w:rPr>
                <w:lang w:val="ru-RU"/>
              </w:rPr>
              <w:br/>
            </w: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фантазия»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Pr="00AB764F" w:rsidRDefault="00DD7AAA">
            <w:pPr>
              <w:rPr>
                <w:lang w:val="ru-RU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Pr="00AB764F" w:rsidRDefault="00DD7AAA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Pr="00AB764F" w:rsidRDefault="00DD7AAA">
            <w:pPr>
              <w:rPr>
                <w:lang w:val="ru-RU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Pr="00AB764F" w:rsidRDefault="00AB764F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Разучивание, исполнение песен разных жанров, относящихся к фольклору разных народов Российской Федерации</w:t>
            </w:r>
            <w:proofErr w:type="gramStart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Pr="00AB764F" w:rsidRDefault="00AB764F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пособие к </w:t>
            </w:r>
            <w:r w:rsidRPr="00AB764F">
              <w:rPr>
                <w:lang w:val="ru-RU"/>
              </w:rPr>
              <w:br/>
            </w: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 по музыке Е.Д.</w:t>
            </w:r>
          </w:p>
          <w:p w:rsidR="00DD7AAA" w:rsidRPr="00AB764F" w:rsidRDefault="00AB764F">
            <w:pPr>
              <w:autoSpaceDE w:val="0"/>
              <w:autoSpaceDN w:val="0"/>
              <w:spacing w:before="18" w:after="0" w:line="245" w:lineRule="auto"/>
              <w:ind w:left="72"/>
              <w:rPr>
                <w:lang w:val="ru-RU"/>
              </w:rPr>
            </w:pPr>
            <w:proofErr w:type="gramStart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Критской</w:t>
            </w:r>
            <w:proofErr w:type="gramEnd"/>
            <w:r w:rsidRPr="00AB764F">
              <w:rPr>
                <w:lang w:val="ru-RU"/>
              </w:rPr>
              <w:br/>
            </w: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«Музыка» 4 класс</w:t>
            </w:r>
          </w:p>
          <w:p w:rsidR="00DD7AAA" w:rsidRPr="00AB764F" w:rsidRDefault="00AB764F">
            <w:pPr>
              <w:autoSpaceDE w:val="0"/>
              <w:autoSpaceDN w:val="0"/>
              <w:spacing w:before="212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DD7AAA">
        <w:trPr>
          <w:trHeight w:hRule="exact" w:val="348"/>
        </w:trPr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30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DD7AAA"/>
        </w:tc>
      </w:tr>
      <w:tr w:rsidR="00DD7AAA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Музыкальная грамота</w:t>
            </w:r>
          </w:p>
        </w:tc>
      </w:tr>
      <w:tr w:rsidR="00DD7AAA" w:rsidRPr="00C87BCF">
        <w:trPr>
          <w:trHeight w:hRule="exact" w:val="167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Мелодия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DD7AAA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DD7AAA"/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Pr="00AB764F" w:rsidRDefault="00AB764F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Романс «Я помню чудное </w:t>
            </w:r>
            <w:r w:rsidRPr="00AB764F">
              <w:rPr>
                <w:lang w:val="ru-RU"/>
              </w:rPr>
              <w:br/>
            </w: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мгновенье» (ст. А. Пушкина); Г.</w:t>
            </w:r>
          </w:p>
          <w:p w:rsidR="00DD7AAA" w:rsidRPr="00AB764F" w:rsidRDefault="00AB764F">
            <w:pPr>
              <w:autoSpaceDE w:val="0"/>
              <w:autoSpaceDN w:val="0"/>
              <w:spacing w:before="20" w:after="0" w:line="245" w:lineRule="auto"/>
              <w:ind w:left="72" w:right="288"/>
              <w:rPr>
                <w:lang w:val="ru-RU"/>
              </w:rPr>
            </w:pP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В. Свиридов. «Метель»</w:t>
            </w:r>
            <w:r w:rsidRPr="00AB764F">
              <w:rPr>
                <w:lang w:val="ru-RU"/>
              </w:rPr>
              <w:br/>
            </w: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(«Осень»); П. И. Чайковский.</w:t>
            </w:r>
          </w:p>
          <w:p w:rsidR="00DD7AAA" w:rsidRPr="00AB764F" w:rsidRDefault="00AB764F">
            <w:pPr>
              <w:autoSpaceDE w:val="0"/>
              <w:autoSpaceDN w:val="0"/>
              <w:spacing w:before="20" w:after="0" w:line="233" w:lineRule="auto"/>
              <w:jc w:val="center"/>
              <w:rPr>
                <w:lang w:val="ru-RU"/>
              </w:rPr>
            </w:pP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Опера «Золотой петушок»; М. И.</w:t>
            </w:r>
          </w:p>
          <w:p w:rsidR="00DD7AAA" w:rsidRPr="00AB764F" w:rsidRDefault="00AB764F">
            <w:pPr>
              <w:autoSpaceDE w:val="0"/>
              <w:autoSpaceDN w:val="0"/>
              <w:spacing w:before="18" w:after="0" w:line="245" w:lineRule="auto"/>
              <w:ind w:left="72" w:right="576"/>
              <w:rPr>
                <w:lang w:val="ru-RU"/>
              </w:rPr>
            </w:pP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Глинка. Опера «Руслан и Людмила»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Pr="00AB764F" w:rsidRDefault="00DD7AAA">
            <w:pPr>
              <w:rPr>
                <w:lang w:val="ru-RU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Pr="00AB764F" w:rsidRDefault="00DD7AAA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Pr="00AB764F" w:rsidRDefault="00DD7AAA">
            <w:pPr>
              <w:rPr>
                <w:lang w:val="ru-RU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Pr="00AB764F" w:rsidRDefault="00AB764F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Обнаружение повторяющихся и </w:t>
            </w:r>
            <w:r w:rsidRPr="00AB764F">
              <w:rPr>
                <w:lang w:val="ru-RU"/>
              </w:rPr>
              <w:br/>
            </w: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неповторяющихся мотивов, музыкальных фраз, похожих друг на друга</w:t>
            </w:r>
            <w:proofErr w:type="gramStart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Pr="00AB764F" w:rsidRDefault="00AB764F">
            <w:pPr>
              <w:autoSpaceDE w:val="0"/>
              <w:autoSpaceDN w:val="0"/>
              <w:spacing w:before="78" w:after="0" w:line="250" w:lineRule="auto"/>
              <w:ind w:left="72" w:right="432"/>
              <w:rPr>
                <w:lang w:val="ru-RU"/>
              </w:rPr>
            </w:pP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пособие к </w:t>
            </w:r>
            <w:r w:rsidRPr="00AB764F">
              <w:rPr>
                <w:lang w:val="ru-RU"/>
              </w:rPr>
              <w:br/>
            </w: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 по музыке Е.Д.</w:t>
            </w:r>
          </w:p>
          <w:p w:rsidR="00DD7AAA" w:rsidRPr="00AB764F" w:rsidRDefault="00AB764F">
            <w:pPr>
              <w:autoSpaceDE w:val="0"/>
              <w:autoSpaceDN w:val="0"/>
              <w:spacing w:before="20" w:after="0" w:line="245" w:lineRule="auto"/>
              <w:ind w:left="72"/>
              <w:rPr>
                <w:lang w:val="ru-RU"/>
              </w:rPr>
            </w:pPr>
            <w:proofErr w:type="gramStart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Критской</w:t>
            </w:r>
            <w:proofErr w:type="gramEnd"/>
            <w:r w:rsidRPr="00AB764F">
              <w:rPr>
                <w:lang w:val="ru-RU"/>
              </w:rPr>
              <w:br/>
            </w: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«Музыка» 4 класс</w:t>
            </w:r>
          </w:p>
          <w:p w:rsidR="00DD7AAA" w:rsidRPr="00AB764F" w:rsidRDefault="00AB764F">
            <w:pPr>
              <w:autoSpaceDE w:val="0"/>
              <w:autoSpaceDN w:val="0"/>
              <w:spacing w:before="210" w:after="0" w:line="233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</w:tbl>
    <w:p w:rsidR="00DD7AAA" w:rsidRPr="00AB764F" w:rsidRDefault="00DD7AAA">
      <w:pPr>
        <w:autoSpaceDE w:val="0"/>
        <w:autoSpaceDN w:val="0"/>
        <w:spacing w:after="0" w:line="14" w:lineRule="exact"/>
        <w:rPr>
          <w:lang w:val="ru-RU"/>
        </w:rPr>
      </w:pPr>
    </w:p>
    <w:p w:rsidR="00DD7AAA" w:rsidRPr="00AB764F" w:rsidRDefault="00DD7AAA">
      <w:pPr>
        <w:rPr>
          <w:lang w:val="ru-RU"/>
        </w:rPr>
        <w:sectPr w:rsidR="00DD7AAA" w:rsidRPr="00AB764F">
          <w:pgSz w:w="16840" w:h="11900"/>
          <w:pgMar w:top="282" w:right="640" w:bottom="70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D7AAA" w:rsidRPr="00AB764F" w:rsidRDefault="00DD7AAA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430"/>
        <w:gridCol w:w="564"/>
        <w:gridCol w:w="1104"/>
        <w:gridCol w:w="1140"/>
        <w:gridCol w:w="2390"/>
        <w:gridCol w:w="576"/>
        <w:gridCol w:w="1262"/>
        <w:gridCol w:w="804"/>
        <w:gridCol w:w="3266"/>
        <w:gridCol w:w="1116"/>
        <w:gridCol w:w="1382"/>
      </w:tblGrid>
      <w:tr w:rsidR="00DD7AAA" w:rsidRPr="00C87BCF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Интервалы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DD7AAA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DD7AAA"/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DD7AAA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DD7AAA"/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DD7AAA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DD7AAA"/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8" w:after="0" w:line="250" w:lineRule="auto"/>
              <w:ind w:left="72"/>
            </w:pP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Разучивание, исполнение </w:t>
            </w:r>
            <w:proofErr w:type="spellStart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попевок</w:t>
            </w:r>
            <w:proofErr w:type="spellEnd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песен с ярко </w:t>
            </w:r>
            <w:proofErr w:type="gramStart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выраженной</w:t>
            </w:r>
            <w:proofErr w:type="gramEnd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характерной </w:t>
            </w:r>
            <w:proofErr w:type="spellStart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интерваликой</w:t>
            </w:r>
            <w:proofErr w:type="spellEnd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 мелодическом движении.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Элементы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двухголосия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Pr="00AB764F" w:rsidRDefault="00AB764F">
            <w:pPr>
              <w:autoSpaceDE w:val="0"/>
              <w:autoSpaceDN w:val="0"/>
              <w:spacing w:before="78" w:after="0" w:line="250" w:lineRule="auto"/>
              <w:ind w:left="72" w:right="432"/>
              <w:rPr>
                <w:lang w:val="ru-RU"/>
              </w:rPr>
            </w:pP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пособие к </w:t>
            </w:r>
            <w:r w:rsidRPr="00AB764F">
              <w:rPr>
                <w:lang w:val="ru-RU"/>
              </w:rPr>
              <w:br/>
            </w: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 по музыке Е.Д.</w:t>
            </w:r>
          </w:p>
          <w:p w:rsidR="00DD7AAA" w:rsidRPr="00AB764F" w:rsidRDefault="00AB764F">
            <w:pPr>
              <w:autoSpaceDE w:val="0"/>
              <w:autoSpaceDN w:val="0"/>
              <w:spacing w:before="20" w:after="0" w:line="245" w:lineRule="auto"/>
              <w:ind w:left="72"/>
              <w:rPr>
                <w:lang w:val="ru-RU"/>
              </w:rPr>
            </w:pPr>
            <w:proofErr w:type="gramStart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Критской</w:t>
            </w:r>
            <w:proofErr w:type="gramEnd"/>
            <w:r w:rsidRPr="00AB764F">
              <w:rPr>
                <w:lang w:val="ru-RU"/>
              </w:rPr>
              <w:br/>
            </w: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«Музыка» 4 класс</w:t>
            </w:r>
          </w:p>
          <w:p w:rsidR="00DD7AAA" w:rsidRPr="00AB764F" w:rsidRDefault="00AB764F">
            <w:pPr>
              <w:autoSpaceDE w:val="0"/>
              <w:autoSpaceDN w:val="0"/>
              <w:spacing w:before="212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DD7AAA">
        <w:trPr>
          <w:trHeight w:hRule="exact" w:val="348"/>
        </w:trPr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6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30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DD7AAA"/>
        </w:tc>
      </w:tr>
      <w:tr w:rsidR="00DD7AAA" w:rsidRPr="00C87BCF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Pr="00AB764F" w:rsidRDefault="00AB764F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Модуль 4.</w:t>
            </w:r>
            <w:r w:rsidRPr="00AB764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Музыка в жизни человека</w:t>
            </w:r>
          </w:p>
        </w:tc>
      </w:tr>
      <w:tr w:rsidR="00DD7AAA" w:rsidRPr="00C87BCF">
        <w:trPr>
          <w:trHeight w:hRule="exact" w:val="16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Музыкальные пейзажи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DD7AAA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DD7AAA"/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Pr="00AB764F" w:rsidRDefault="00AB764F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С. Рахманинов. «Весенние </w:t>
            </w:r>
            <w:proofErr w:type="spellStart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воды</w:t>
            </w:r>
            <w:proofErr w:type="gramStart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»н</w:t>
            </w:r>
            <w:proofErr w:type="gramEnd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</w:t>
            </w:r>
            <w:proofErr w:type="spellEnd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слова Ф. И. Тютчева, «В </w:t>
            </w:r>
            <w:r w:rsidRPr="00AB764F">
              <w:rPr>
                <w:lang w:val="ru-RU"/>
              </w:rPr>
              <w:br/>
            </w:r>
            <w:proofErr w:type="spellStart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молчаньи</w:t>
            </w:r>
            <w:proofErr w:type="spellEnd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ночи тайной» на слова А. А. Фета, «Здесь хорошо»,</w:t>
            </w:r>
            <w:r w:rsidRPr="00AB764F">
              <w:rPr>
                <w:lang w:val="ru-RU"/>
              </w:rPr>
              <w:br/>
            </w: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«Ночь печальна»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Pr="00AB764F" w:rsidRDefault="00DD7AAA">
            <w:pPr>
              <w:rPr>
                <w:lang w:val="ru-RU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Pr="00AB764F" w:rsidRDefault="00DD7AAA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Pr="00AB764F" w:rsidRDefault="00DD7AAA">
            <w:pPr>
              <w:rPr>
                <w:lang w:val="ru-RU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Pr="00AB764F" w:rsidRDefault="00AB764F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Рисование «услышанных» пейзажей и/или абстрактная живопись — передача </w:t>
            </w:r>
            <w:r w:rsidRPr="00AB764F">
              <w:rPr>
                <w:lang w:val="ru-RU"/>
              </w:rPr>
              <w:br/>
            </w: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настроения цветом, точками, линиями</w:t>
            </w:r>
            <w:proofErr w:type="gramStart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Pr="00AB764F" w:rsidRDefault="00AB764F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пособие к </w:t>
            </w:r>
            <w:r w:rsidRPr="00AB764F">
              <w:rPr>
                <w:lang w:val="ru-RU"/>
              </w:rPr>
              <w:br/>
            </w: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 по музыке Е.Д.</w:t>
            </w:r>
          </w:p>
          <w:p w:rsidR="00DD7AAA" w:rsidRPr="00AB764F" w:rsidRDefault="00AB764F">
            <w:pPr>
              <w:autoSpaceDE w:val="0"/>
              <w:autoSpaceDN w:val="0"/>
              <w:spacing w:before="18" w:after="0" w:line="245" w:lineRule="auto"/>
              <w:ind w:left="72"/>
              <w:rPr>
                <w:lang w:val="ru-RU"/>
              </w:rPr>
            </w:pPr>
            <w:proofErr w:type="gramStart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Критской</w:t>
            </w:r>
            <w:proofErr w:type="gramEnd"/>
            <w:r w:rsidRPr="00AB764F">
              <w:rPr>
                <w:lang w:val="ru-RU"/>
              </w:rPr>
              <w:br/>
            </w: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«Музыка» 4 класс</w:t>
            </w:r>
          </w:p>
          <w:p w:rsidR="00DD7AAA" w:rsidRPr="00AB764F" w:rsidRDefault="00AB764F">
            <w:pPr>
              <w:autoSpaceDE w:val="0"/>
              <w:autoSpaceDN w:val="0"/>
              <w:spacing w:before="212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DD7AAA" w:rsidRPr="00C87BCF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Танцы, игры и веселье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DD7AAA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DD7AAA"/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DD7AAA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DD7AAA"/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DD7AAA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DD7AAA"/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Pr="00AB764F" w:rsidRDefault="00AB764F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Рефлексия собственного эмоционального состояния после участия в танцевальных композициях и импровизациях</w:t>
            </w:r>
            <w:proofErr w:type="gramStart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Pr="00AB764F" w:rsidRDefault="00AB764F">
            <w:pPr>
              <w:autoSpaceDE w:val="0"/>
              <w:autoSpaceDN w:val="0"/>
              <w:spacing w:before="78" w:after="0" w:line="250" w:lineRule="auto"/>
              <w:ind w:left="72" w:right="432"/>
              <w:rPr>
                <w:lang w:val="ru-RU"/>
              </w:rPr>
            </w:pP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пособие к </w:t>
            </w:r>
            <w:r w:rsidRPr="00AB764F">
              <w:rPr>
                <w:lang w:val="ru-RU"/>
              </w:rPr>
              <w:br/>
            </w: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 по музыке Е.Д.</w:t>
            </w:r>
          </w:p>
          <w:p w:rsidR="00DD7AAA" w:rsidRPr="00AB764F" w:rsidRDefault="00AB764F">
            <w:pPr>
              <w:autoSpaceDE w:val="0"/>
              <w:autoSpaceDN w:val="0"/>
              <w:spacing w:before="20" w:after="0" w:line="245" w:lineRule="auto"/>
              <w:ind w:left="72"/>
              <w:rPr>
                <w:lang w:val="ru-RU"/>
              </w:rPr>
            </w:pPr>
            <w:proofErr w:type="gramStart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Критской</w:t>
            </w:r>
            <w:proofErr w:type="gramEnd"/>
            <w:r w:rsidRPr="00AB764F">
              <w:rPr>
                <w:lang w:val="ru-RU"/>
              </w:rPr>
              <w:br/>
            </w: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«Музыка» 4 класс</w:t>
            </w:r>
          </w:p>
          <w:p w:rsidR="00DD7AAA" w:rsidRPr="00AB764F" w:rsidRDefault="00AB764F">
            <w:pPr>
              <w:autoSpaceDE w:val="0"/>
              <w:autoSpaceDN w:val="0"/>
              <w:spacing w:before="212" w:after="0" w:line="233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DD7AAA">
        <w:trPr>
          <w:trHeight w:hRule="exact" w:val="348"/>
        </w:trPr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30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DD7AAA"/>
        </w:tc>
      </w:tr>
      <w:tr w:rsidR="00DD7AAA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5.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Классическая музыка</w:t>
            </w:r>
          </w:p>
        </w:tc>
      </w:tr>
      <w:tr w:rsidR="00DD7AAA" w:rsidRPr="00C87BCF">
        <w:trPr>
          <w:trHeight w:hRule="exact" w:val="16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Композиторы —детям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DD7AAA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DD7AAA"/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Pr="00AB764F" w:rsidRDefault="00AB764F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Вальс № 7 (</w:t>
            </w:r>
            <w:proofErr w:type="gramStart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до</w:t>
            </w:r>
            <w:proofErr w:type="gramEnd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диез минор).</w:t>
            </w:r>
          </w:p>
          <w:p w:rsidR="00DD7AAA" w:rsidRPr="00AB764F" w:rsidRDefault="00AB764F">
            <w:pPr>
              <w:autoSpaceDE w:val="0"/>
              <w:autoSpaceDN w:val="0"/>
              <w:spacing w:before="18" w:after="0" w:line="250" w:lineRule="auto"/>
              <w:ind w:left="72"/>
              <w:rPr>
                <w:lang w:val="ru-RU"/>
              </w:rPr>
            </w:pP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Вальс № 10 (си минор). Мазурка№ 1. Мазурка № 47. Мазурка №48. Полонез (ля мажор).</w:t>
            </w:r>
          </w:p>
          <w:p w:rsidR="00DD7AAA" w:rsidRPr="00AB764F" w:rsidRDefault="00AB764F">
            <w:pPr>
              <w:autoSpaceDE w:val="0"/>
              <w:autoSpaceDN w:val="0"/>
              <w:spacing w:before="20" w:after="0" w:line="247" w:lineRule="auto"/>
              <w:ind w:left="72"/>
              <w:rPr>
                <w:lang w:val="ru-RU"/>
              </w:rPr>
            </w:pP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Ноктюрн фа минор. Этюд № 12 (</w:t>
            </w:r>
            <w:proofErr w:type="gramStart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до</w:t>
            </w:r>
            <w:proofErr w:type="gramEnd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минор). Полонез (ля мажор); Этюд № 12 (</w:t>
            </w:r>
            <w:proofErr w:type="gramStart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до</w:t>
            </w:r>
            <w:proofErr w:type="gramEnd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минор)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Pr="00AB764F" w:rsidRDefault="00DD7AAA">
            <w:pPr>
              <w:rPr>
                <w:lang w:val="ru-RU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Pr="00AB764F" w:rsidRDefault="00DD7AAA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Pr="00AB764F" w:rsidRDefault="00DD7AAA">
            <w:pPr>
              <w:rPr>
                <w:lang w:val="ru-RU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6" w:after="0" w:line="250" w:lineRule="auto"/>
              <w:ind w:left="72" w:right="288"/>
            </w:pP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 музыки, определение основного характера, музыкально-выразительных средств, использованных композитором.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Подбор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эпитетов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иллюстраций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к музыке.</w:t>
            </w:r>
          </w:p>
          <w:p w:rsidR="00DD7AAA" w:rsidRDefault="00AB764F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Определение жанра.;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Pr="00AB764F" w:rsidRDefault="00AB764F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пособие к </w:t>
            </w:r>
            <w:r w:rsidRPr="00AB764F">
              <w:rPr>
                <w:lang w:val="ru-RU"/>
              </w:rPr>
              <w:br/>
            </w: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 по музыке Е.Д.</w:t>
            </w:r>
          </w:p>
          <w:p w:rsidR="00DD7AAA" w:rsidRPr="00AB764F" w:rsidRDefault="00AB764F">
            <w:pPr>
              <w:autoSpaceDE w:val="0"/>
              <w:autoSpaceDN w:val="0"/>
              <w:spacing w:before="20" w:after="0" w:line="245" w:lineRule="auto"/>
              <w:ind w:left="72"/>
              <w:rPr>
                <w:lang w:val="ru-RU"/>
              </w:rPr>
            </w:pPr>
            <w:proofErr w:type="gramStart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Критской</w:t>
            </w:r>
            <w:proofErr w:type="gramEnd"/>
            <w:r w:rsidRPr="00AB764F">
              <w:rPr>
                <w:lang w:val="ru-RU"/>
              </w:rPr>
              <w:br/>
            </w: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«Музыка» 4 класс</w:t>
            </w:r>
          </w:p>
          <w:p w:rsidR="00DD7AAA" w:rsidRPr="00AB764F" w:rsidRDefault="00AB764F">
            <w:pPr>
              <w:autoSpaceDE w:val="0"/>
              <w:autoSpaceDN w:val="0"/>
              <w:spacing w:before="212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DD7AAA" w:rsidRPr="00C87BCF">
        <w:trPr>
          <w:trHeight w:hRule="exact" w:val="167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Вокальная музыка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DD7AAA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DD7AAA"/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Pr="00AB764F" w:rsidRDefault="00AB764F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полонез ля мажор Ф. Шопена; Г.</w:t>
            </w:r>
          </w:p>
          <w:p w:rsidR="00DD7AAA" w:rsidRPr="00AB764F" w:rsidRDefault="00AB764F">
            <w:pPr>
              <w:autoSpaceDE w:val="0"/>
              <w:autoSpaceDN w:val="0"/>
              <w:spacing w:before="20" w:after="0" w:line="252" w:lineRule="auto"/>
              <w:ind w:left="72"/>
              <w:rPr>
                <w:lang w:val="ru-RU"/>
              </w:rPr>
            </w:pP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Струве «Полонез дружбы»; </w:t>
            </w:r>
            <w:r w:rsidRPr="00AB764F">
              <w:rPr>
                <w:lang w:val="ru-RU"/>
              </w:rPr>
              <w:br/>
            </w: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Вальсы Ф Шопена: си минор, ми минор, ми бемоль мажор; </w:t>
            </w:r>
            <w:r w:rsidRPr="00AB764F">
              <w:rPr>
                <w:lang w:val="ru-RU"/>
              </w:rPr>
              <w:br/>
            </w: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мазурки Ф. Шопена: № 47 (ля минор), № 48 (фа мажор) и № 1 (си бемоль мажор)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Pr="00AB764F" w:rsidRDefault="00DD7AAA">
            <w:pPr>
              <w:rPr>
                <w:lang w:val="ru-RU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Pr="00AB764F" w:rsidRDefault="00DD7AAA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Pr="00AB764F" w:rsidRDefault="00DD7AAA">
            <w:pPr>
              <w:rPr>
                <w:lang w:val="ru-RU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Pr="00AB764F" w:rsidRDefault="00AB764F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жанрами вокальной музыки. Слушание вокальных произведений </w:t>
            </w:r>
            <w:r w:rsidRPr="00AB764F">
              <w:rPr>
                <w:lang w:val="ru-RU"/>
              </w:rPr>
              <w:br/>
            </w: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композиторов-классиков.;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Pr="00AB764F" w:rsidRDefault="00AB764F">
            <w:pPr>
              <w:autoSpaceDE w:val="0"/>
              <w:autoSpaceDN w:val="0"/>
              <w:spacing w:before="78" w:after="0" w:line="250" w:lineRule="auto"/>
              <w:ind w:left="72" w:right="432"/>
              <w:rPr>
                <w:lang w:val="ru-RU"/>
              </w:rPr>
            </w:pP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пособие к </w:t>
            </w:r>
            <w:r w:rsidRPr="00AB764F">
              <w:rPr>
                <w:lang w:val="ru-RU"/>
              </w:rPr>
              <w:br/>
            </w: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 по музыке Е.Д.</w:t>
            </w:r>
          </w:p>
          <w:p w:rsidR="00DD7AAA" w:rsidRPr="00AB764F" w:rsidRDefault="00AB764F">
            <w:pPr>
              <w:autoSpaceDE w:val="0"/>
              <w:autoSpaceDN w:val="0"/>
              <w:spacing w:before="20" w:after="0" w:line="245" w:lineRule="auto"/>
              <w:ind w:left="72"/>
              <w:rPr>
                <w:lang w:val="ru-RU"/>
              </w:rPr>
            </w:pPr>
            <w:proofErr w:type="gramStart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Критской</w:t>
            </w:r>
            <w:proofErr w:type="gramEnd"/>
            <w:r w:rsidRPr="00AB764F">
              <w:rPr>
                <w:lang w:val="ru-RU"/>
              </w:rPr>
              <w:br/>
            </w: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«Музыка» 4 класс</w:t>
            </w:r>
          </w:p>
          <w:p w:rsidR="00DD7AAA" w:rsidRPr="00AB764F" w:rsidRDefault="00AB764F">
            <w:pPr>
              <w:autoSpaceDE w:val="0"/>
              <w:autoSpaceDN w:val="0"/>
              <w:spacing w:before="210" w:after="0" w:line="233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</w:tbl>
    <w:p w:rsidR="00DD7AAA" w:rsidRPr="00AB764F" w:rsidRDefault="00DD7AAA">
      <w:pPr>
        <w:autoSpaceDE w:val="0"/>
        <w:autoSpaceDN w:val="0"/>
        <w:spacing w:after="0" w:line="14" w:lineRule="exact"/>
        <w:rPr>
          <w:lang w:val="ru-RU"/>
        </w:rPr>
      </w:pPr>
    </w:p>
    <w:p w:rsidR="00DD7AAA" w:rsidRPr="00AB764F" w:rsidRDefault="00DD7AAA">
      <w:pPr>
        <w:rPr>
          <w:lang w:val="ru-RU"/>
        </w:rPr>
        <w:sectPr w:rsidR="00DD7AAA" w:rsidRPr="00AB764F">
          <w:pgSz w:w="16840" w:h="11900"/>
          <w:pgMar w:top="284" w:right="640" w:bottom="73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D7AAA" w:rsidRPr="00AB764F" w:rsidRDefault="00DD7AAA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430"/>
        <w:gridCol w:w="564"/>
        <w:gridCol w:w="1104"/>
        <w:gridCol w:w="1140"/>
        <w:gridCol w:w="2390"/>
        <w:gridCol w:w="576"/>
        <w:gridCol w:w="1262"/>
        <w:gridCol w:w="804"/>
        <w:gridCol w:w="3266"/>
        <w:gridCol w:w="1116"/>
        <w:gridCol w:w="1382"/>
      </w:tblGrid>
      <w:tr w:rsidR="00DD7AAA" w:rsidRPr="00C87BCF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Инструментальная музыка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DD7AAA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DD7AAA"/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Мазурка № 1. Мазурка № 47.</w:t>
            </w:r>
          </w:p>
          <w:p w:rsidR="00DD7AAA" w:rsidRPr="00AB764F" w:rsidRDefault="00AB764F">
            <w:pPr>
              <w:autoSpaceDE w:val="0"/>
              <w:autoSpaceDN w:val="0"/>
              <w:spacing w:before="20" w:after="0" w:line="245" w:lineRule="auto"/>
              <w:ind w:right="288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Мазурка № 48. Полонез (ля мажор). </w:t>
            </w: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Ноктюрн фа минор.</w:t>
            </w:r>
          </w:p>
          <w:p w:rsidR="00DD7AAA" w:rsidRPr="00AB764F" w:rsidRDefault="00AB764F">
            <w:pPr>
              <w:autoSpaceDE w:val="0"/>
              <w:autoSpaceDN w:val="0"/>
              <w:spacing w:before="20" w:after="0" w:line="247" w:lineRule="auto"/>
              <w:ind w:left="72" w:right="144"/>
              <w:rPr>
                <w:lang w:val="ru-RU"/>
              </w:rPr>
            </w:pP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Этюд № 12 (</w:t>
            </w:r>
            <w:proofErr w:type="gramStart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до</w:t>
            </w:r>
            <w:proofErr w:type="gramEnd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минор). Полонез (ля мажор); Этюд № 12 (</w:t>
            </w:r>
            <w:proofErr w:type="gramStart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до</w:t>
            </w:r>
            <w:proofErr w:type="gramEnd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AB764F">
              <w:rPr>
                <w:lang w:val="ru-RU"/>
              </w:rPr>
              <w:br/>
            </w: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минор)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Pr="00AB764F" w:rsidRDefault="00DD7AAA">
            <w:pPr>
              <w:rPr>
                <w:lang w:val="ru-RU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Pr="00AB764F" w:rsidRDefault="00DD7AAA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Pr="00AB764F" w:rsidRDefault="00DD7AAA">
            <w:pPr>
              <w:rPr>
                <w:lang w:val="ru-RU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викторина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.;</w:t>
            </w:r>
            <w:proofErr w:type="gram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Pr="00AB764F" w:rsidRDefault="00AB764F">
            <w:pPr>
              <w:autoSpaceDE w:val="0"/>
              <w:autoSpaceDN w:val="0"/>
              <w:spacing w:before="78" w:after="0" w:line="250" w:lineRule="auto"/>
              <w:ind w:left="72" w:right="432"/>
              <w:rPr>
                <w:lang w:val="ru-RU"/>
              </w:rPr>
            </w:pP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пособие к </w:t>
            </w:r>
            <w:r w:rsidRPr="00AB764F">
              <w:rPr>
                <w:lang w:val="ru-RU"/>
              </w:rPr>
              <w:br/>
            </w: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 по музыке Е.Д.</w:t>
            </w:r>
          </w:p>
          <w:p w:rsidR="00DD7AAA" w:rsidRPr="00AB764F" w:rsidRDefault="00AB764F">
            <w:pPr>
              <w:autoSpaceDE w:val="0"/>
              <w:autoSpaceDN w:val="0"/>
              <w:spacing w:before="20" w:after="0" w:line="245" w:lineRule="auto"/>
              <w:ind w:left="72"/>
              <w:rPr>
                <w:lang w:val="ru-RU"/>
              </w:rPr>
            </w:pPr>
            <w:proofErr w:type="gramStart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Критской</w:t>
            </w:r>
            <w:proofErr w:type="gramEnd"/>
            <w:r w:rsidRPr="00AB764F">
              <w:rPr>
                <w:lang w:val="ru-RU"/>
              </w:rPr>
              <w:br/>
            </w: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«Музыка» 4 класс</w:t>
            </w:r>
          </w:p>
          <w:p w:rsidR="00DD7AAA" w:rsidRPr="00AB764F" w:rsidRDefault="00AB764F">
            <w:pPr>
              <w:autoSpaceDE w:val="0"/>
              <w:autoSpaceDN w:val="0"/>
              <w:spacing w:before="212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DD7AAA" w:rsidRPr="00C87BCF">
        <w:trPr>
          <w:trHeight w:hRule="exact" w:val="16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5.4.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Программная музыка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DD7AAA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DD7AAA"/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DD7AAA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DD7AAA"/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DD7AAA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DD7AAA"/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Pr="00AB764F" w:rsidRDefault="00AB764F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 произведений программной </w:t>
            </w:r>
            <w:r w:rsidRPr="00AB764F">
              <w:rPr>
                <w:lang w:val="ru-RU"/>
              </w:rPr>
              <w:br/>
            </w: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музыки. Обсуждение музыкального образа, музыкальных средств, использованных композитором</w:t>
            </w:r>
            <w:proofErr w:type="gramStart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6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Pr="00AB764F" w:rsidRDefault="00AB764F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пособие к </w:t>
            </w:r>
            <w:r w:rsidRPr="00AB764F">
              <w:rPr>
                <w:lang w:val="ru-RU"/>
              </w:rPr>
              <w:br/>
            </w: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 по музыке Е.Д.</w:t>
            </w:r>
          </w:p>
          <w:p w:rsidR="00DD7AAA" w:rsidRPr="00AB764F" w:rsidRDefault="00AB764F">
            <w:pPr>
              <w:autoSpaceDE w:val="0"/>
              <w:autoSpaceDN w:val="0"/>
              <w:spacing w:before="18" w:after="0" w:line="245" w:lineRule="auto"/>
              <w:ind w:left="72"/>
              <w:rPr>
                <w:lang w:val="ru-RU"/>
              </w:rPr>
            </w:pPr>
            <w:proofErr w:type="gramStart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Критской</w:t>
            </w:r>
            <w:proofErr w:type="gramEnd"/>
            <w:r w:rsidRPr="00AB764F">
              <w:rPr>
                <w:lang w:val="ru-RU"/>
              </w:rPr>
              <w:br/>
            </w: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«Музыка» 4 класс</w:t>
            </w:r>
          </w:p>
          <w:p w:rsidR="00DD7AAA" w:rsidRPr="00AB764F" w:rsidRDefault="00AB764F">
            <w:pPr>
              <w:autoSpaceDE w:val="0"/>
              <w:autoSpaceDN w:val="0"/>
              <w:spacing w:before="210" w:after="0" w:line="233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DD7AAA" w:rsidRPr="00C87BCF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5.5.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Музыкальные инструменты.</w:t>
            </w:r>
          </w:p>
          <w:p w:rsidR="00DD7AAA" w:rsidRDefault="00AB764F">
            <w:pPr>
              <w:autoSpaceDE w:val="0"/>
              <w:autoSpaceDN w:val="0"/>
              <w:spacing w:before="20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Скрипка,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виолончель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DD7AAA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DD7AAA"/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Pr="00AB764F" w:rsidRDefault="00AB764F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исполнительское творчество А. Вивальди, А. </w:t>
            </w:r>
            <w:proofErr w:type="spellStart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Корели</w:t>
            </w:r>
            <w:proofErr w:type="spellEnd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Н.</w:t>
            </w:r>
          </w:p>
          <w:p w:rsidR="00DD7AAA" w:rsidRPr="00AB764F" w:rsidRDefault="00AB764F">
            <w:pPr>
              <w:autoSpaceDE w:val="0"/>
              <w:autoSpaceDN w:val="0"/>
              <w:spacing w:before="20" w:after="0" w:line="230" w:lineRule="auto"/>
              <w:ind w:left="72"/>
              <w:rPr>
                <w:lang w:val="ru-RU"/>
              </w:rPr>
            </w:pP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Паганини, Н. </w:t>
            </w:r>
            <w:proofErr w:type="spellStart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Кавакос</w:t>
            </w:r>
            <w:proofErr w:type="spellEnd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 П. И.</w:t>
            </w:r>
          </w:p>
          <w:p w:rsidR="00DD7AAA" w:rsidRPr="00AB764F" w:rsidRDefault="00AB764F">
            <w:pPr>
              <w:autoSpaceDE w:val="0"/>
              <w:autoSpaceDN w:val="0"/>
              <w:spacing w:before="20" w:after="0" w:line="245" w:lineRule="auto"/>
              <w:ind w:left="72" w:right="144"/>
              <w:rPr>
                <w:lang w:val="ru-RU"/>
              </w:rPr>
            </w:pP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Чайковский. Концерт для </w:t>
            </w:r>
            <w:r w:rsidRPr="00AB764F">
              <w:rPr>
                <w:lang w:val="ru-RU"/>
              </w:rPr>
              <w:br/>
            </w: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скрипки с оркестром ре мажор;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Pr="00AB764F" w:rsidRDefault="00DD7AAA">
            <w:pPr>
              <w:rPr>
                <w:lang w:val="ru-RU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Pr="00AB764F" w:rsidRDefault="00DD7AAA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Pr="00AB764F" w:rsidRDefault="00DD7AAA">
            <w:pPr>
              <w:rPr>
                <w:lang w:val="ru-RU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Pr="00AB764F" w:rsidRDefault="00AB764F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Игра-имитация исполнительских движений во время звучания музыки</w:t>
            </w:r>
            <w:proofErr w:type="gramStart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Зачет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Pr="00AB764F" w:rsidRDefault="00AB764F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пособие к </w:t>
            </w:r>
            <w:r w:rsidRPr="00AB764F">
              <w:rPr>
                <w:lang w:val="ru-RU"/>
              </w:rPr>
              <w:br/>
            </w: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 по музыке Е.Д.</w:t>
            </w:r>
          </w:p>
          <w:p w:rsidR="00DD7AAA" w:rsidRPr="00AB764F" w:rsidRDefault="00AB764F">
            <w:pPr>
              <w:autoSpaceDE w:val="0"/>
              <w:autoSpaceDN w:val="0"/>
              <w:spacing w:before="20" w:after="0" w:line="245" w:lineRule="auto"/>
              <w:ind w:left="72"/>
              <w:rPr>
                <w:lang w:val="ru-RU"/>
              </w:rPr>
            </w:pPr>
            <w:proofErr w:type="gramStart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Критской</w:t>
            </w:r>
            <w:proofErr w:type="gramEnd"/>
            <w:r w:rsidRPr="00AB764F">
              <w:rPr>
                <w:lang w:val="ru-RU"/>
              </w:rPr>
              <w:br/>
            </w: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«Музыка» 4 класс</w:t>
            </w:r>
          </w:p>
          <w:p w:rsidR="00DD7AAA" w:rsidRPr="00AB764F" w:rsidRDefault="00AB764F">
            <w:pPr>
              <w:autoSpaceDE w:val="0"/>
              <w:autoSpaceDN w:val="0"/>
              <w:spacing w:before="212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DD7AAA">
        <w:trPr>
          <w:trHeight w:hRule="exact" w:val="348"/>
        </w:trPr>
        <w:tc>
          <w:tcPr>
            <w:tcW w:w="1898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4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3040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DD7AAA"/>
        </w:tc>
      </w:tr>
      <w:tr w:rsidR="00DD7AAA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6.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Современная музыкальная культура</w:t>
            </w:r>
          </w:p>
        </w:tc>
      </w:tr>
      <w:tr w:rsidR="00DD7AAA" w:rsidRPr="00C87BCF">
        <w:trPr>
          <w:trHeight w:hRule="exact" w:val="172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6" w:after="0" w:line="250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Современные обработки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классической музыки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DD7AAA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DD7AAA"/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6" w:after="0" w:line="250" w:lineRule="auto"/>
              <w:ind w:left="72"/>
            </w:pP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Л. </w:t>
            </w:r>
            <w:proofErr w:type="spellStart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ван</w:t>
            </w:r>
            <w:proofErr w:type="spellEnd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Бетховен. Концерт для </w:t>
            </w:r>
            <w:r w:rsidRPr="00AB764F">
              <w:rPr>
                <w:lang w:val="ru-RU"/>
              </w:rPr>
              <w:br/>
            </w: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скрипки с оркестром ре мажор; И. Брамс.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Концерт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для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скрипки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с оркестром ре мажор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DD7AAA"/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DD7AAA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DD7AAA"/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6" w:after="0" w:line="252" w:lineRule="auto"/>
              <w:ind w:left="72" w:right="144"/>
            </w:pP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 обработок классической музыки, сравнение их с оригиналом.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Обсуждение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комплекса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выразительных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средств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наблюдение за изменением характера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музыки.;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Pr="00AB764F" w:rsidRDefault="00AB764F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пособие к </w:t>
            </w:r>
            <w:r w:rsidRPr="00AB764F">
              <w:rPr>
                <w:lang w:val="ru-RU"/>
              </w:rPr>
              <w:br/>
            </w: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 по музыке Е.Д.</w:t>
            </w:r>
          </w:p>
          <w:p w:rsidR="00DD7AAA" w:rsidRPr="00AB764F" w:rsidRDefault="00AB764F">
            <w:pPr>
              <w:autoSpaceDE w:val="0"/>
              <w:autoSpaceDN w:val="0"/>
              <w:spacing w:before="18" w:after="0" w:line="245" w:lineRule="auto"/>
              <w:ind w:left="72"/>
              <w:rPr>
                <w:lang w:val="ru-RU"/>
              </w:rPr>
            </w:pPr>
            <w:proofErr w:type="gramStart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Критской</w:t>
            </w:r>
            <w:proofErr w:type="gramEnd"/>
            <w:r w:rsidRPr="00AB764F">
              <w:rPr>
                <w:lang w:val="ru-RU"/>
              </w:rPr>
              <w:br/>
            </w: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«Музыка» 4 класс</w:t>
            </w:r>
          </w:p>
          <w:p w:rsidR="00DD7AAA" w:rsidRPr="00AB764F" w:rsidRDefault="00AB764F">
            <w:pPr>
              <w:autoSpaceDE w:val="0"/>
              <w:autoSpaceDN w:val="0"/>
              <w:spacing w:before="212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DD7AAA">
        <w:trPr>
          <w:trHeight w:hRule="exact" w:val="348"/>
        </w:trPr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30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DD7AAA"/>
        </w:tc>
      </w:tr>
      <w:tr w:rsidR="00DD7AAA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7.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Духовная музыка</w:t>
            </w:r>
          </w:p>
        </w:tc>
      </w:tr>
      <w:tr w:rsidR="00DD7AAA" w:rsidRPr="00C87BCF">
        <w:trPr>
          <w:trHeight w:hRule="exact" w:val="167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7.1.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Звучание храма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DD7AAA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DD7AAA"/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8" w:after="0" w:line="252" w:lineRule="auto"/>
              <w:ind w:left="72"/>
            </w:pP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М. И. Глинка. «Камаринская»; И. П. Ларионов. «Калинка»; «Вот мчится тройка почтовая» в исп.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М. Вавича; А. Гурилёв. «Домик-крошечка» (сл. С. Любецкого).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DD7AAA"/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DD7AAA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DD7AAA"/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8" w:after="0" w:line="252" w:lineRule="auto"/>
              <w:ind w:left="72"/>
            </w:pP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Обобщение жизненного опыта, связанного со звучанием колоколов. Диалог с учителем о традициях изготовления колоколов, значении колокольного звона.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Знакомство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видами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колокольных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звонов.;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Pr="00AB764F" w:rsidRDefault="00AB764F">
            <w:pPr>
              <w:autoSpaceDE w:val="0"/>
              <w:autoSpaceDN w:val="0"/>
              <w:spacing w:before="78" w:after="0" w:line="250" w:lineRule="auto"/>
              <w:ind w:left="72" w:right="432"/>
              <w:rPr>
                <w:lang w:val="ru-RU"/>
              </w:rPr>
            </w:pP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пособие к </w:t>
            </w:r>
            <w:r w:rsidRPr="00AB764F">
              <w:rPr>
                <w:lang w:val="ru-RU"/>
              </w:rPr>
              <w:br/>
            </w: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 по музыке Е.Д.</w:t>
            </w:r>
          </w:p>
          <w:p w:rsidR="00DD7AAA" w:rsidRPr="00AB764F" w:rsidRDefault="00AB764F">
            <w:pPr>
              <w:autoSpaceDE w:val="0"/>
              <w:autoSpaceDN w:val="0"/>
              <w:spacing w:before="20" w:after="0" w:line="245" w:lineRule="auto"/>
              <w:ind w:left="72"/>
              <w:rPr>
                <w:lang w:val="ru-RU"/>
              </w:rPr>
            </w:pPr>
            <w:proofErr w:type="gramStart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Критской</w:t>
            </w:r>
            <w:proofErr w:type="gramEnd"/>
            <w:r w:rsidRPr="00AB764F">
              <w:rPr>
                <w:lang w:val="ru-RU"/>
              </w:rPr>
              <w:br/>
            </w: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«Музыка» 4 класс</w:t>
            </w:r>
          </w:p>
          <w:p w:rsidR="00DD7AAA" w:rsidRPr="00AB764F" w:rsidRDefault="00AB764F">
            <w:pPr>
              <w:autoSpaceDE w:val="0"/>
              <w:autoSpaceDN w:val="0"/>
              <w:spacing w:before="210" w:after="0" w:line="233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</w:tbl>
    <w:p w:rsidR="00DD7AAA" w:rsidRPr="00AB764F" w:rsidRDefault="00DD7AAA">
      <w:pPr>
        <w:autoSpaceDE w:val="0"/>
        <w:autoSpaceDN w:val="0"/>
        <w:spacing w:after="0" w:line="14" w:lineRule="exact"/>
        <w:rPr>
          <w:lang w:val="ru-RU"/>
        </w:rPr>
      </w:pPr>
    </w:p>
    <w:p w:rsidR="00DD7AAA" w:rsidRPr="00AB764F" w:rsidRDefault="00DD7AAA">
      <w:pPr>
        <w:rPr>
          <w:lang w:val="ru-RU"/>
        </w:rPr>
        <w:sectPr w:rsidR="00DD7AAA" w:rsidRPr="00AB764F">
          <w:pgSz w:w="16840" w:h="11900"/>
          <w:pgMar w:top="284" w:right="640" w:bottom="71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D7AAA" w:rsidRPr="00AB764F" w:rsidRDefault="00DD7AAA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430"/>
        <w:gridCol w:w="564"/>
        <w:gridCol w:w="1104"/>
        <w:gridCol w:w="1140"/>
        <w:gridCol w:w="2390"/>
        <w:gridCol w:w="576"/>
        <w:gridCol w:w="1262"/>
        <w:gridCol w:w="804"/>
        <w:gridCol w:w="3266"/>
        <w:gridCol w:w="1116"/>
        <w:gridCol w:w="1382"/>
      </w:tblGrid>
      <w:tr w:rsidR="00DD7AAA" w:rsidRPr="00C87BCF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7.2.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Искусство Русской православной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церкви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DD7AAA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DD7AAA"/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Pr="00AB764F" w:rsidRDefault="00AB764F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«Вьется ласточка сизокрылая</w:t>
            </w:r>
            <w:proofErr w:type="gramStart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»(</w:t>
            </w:r>
            <w:proofErr w:type="gramEnd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сл. Н. </w:t>
            </w:r>
            <w:proofErr w:type="spellStart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Грекова</w:t>
            </w:r>
            <w:proofErr w:type="spellEnd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). «Колокольчик</w:t>
            </w:r>
            <w:proofErr w:type="gramStart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»(</w:t>
            </w:r>
            <w:proofErr w:type="gramEnd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сл. И. Макарова); М. </w:t>
            </w:r>
            <w:proofErr w:type="spellStart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Матвеев.«Матушка</w:t>
            </w:r>
            <w:proofErr w:type="spellEnd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матушка, что во поле пыльно»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Pr="00AB764F" w:rsidRDefault="00DD7AAA">
            <w:pPr>
              <w:rPr>
                <w:lang w:val="ru-RU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Pr="00AB764F" w:rsidRDefault="00DD7AAA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Pr="00AB764F" w:rsidRDefault="00DD7AAA">
            <w:pPr>
              <w:rPr>
                <w:lang w:val="ru-RU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Pr="00AB764F" w:rsidRDefault="00AB764F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Сопоставление произведений музыки и живописи, посвящённых святым, Христу, Богородице</w:t>
            </w:r>
            <w:proofErr w:type="gramStart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Зачет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Pr="00AB764F" w:rsidRDefault="00AB764F">
            <w:pPr>
              <w:autoSpaceDE w:val="0"/>
              <w:autoSpaceDN w:val="0"/>
              <w:spacing w:before="78" w:after="0" w:line="250" w:lineRule="auto"/>
              <w:ind w:left="72" w:right="432"/>
              <w:rPr>
                <w:lang w:val="ru-RU"/>
              </w:rPr>
            </w:pP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пособие к </w:t>
            </w:r>
            <w:r w:rsidRPr="00AB764F">
              <w:rPr>
                <w:lang w:val="ru-RU"/>
              </w:rPr>
              <w:br/>
            </w: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 по музыке Е.Д.</w:t>
            </w:r>
          </w:p>
          <w:p w:rsidR="00DD7AAA" w:rsidRPr="00AB764F" w:rsidRDefault="00AB764F">
            <w:pPr>
              <w:autoSpaceDE w:val="0"/>
              <w:autoSpaceDN w:val="0"/>
              <w:spacing w:before="20" w:after="0" w:line="245" w:lineRule="auto"/>
              <w:ind w:left="72"/>
              <w:rPr>
                <w:lang w:val="ru-RU"/>
              </w:rPr>
            </w:pPr>
            <w:proofErr w:type="gramStart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Критской</w:t>
            </w:r>
            <w:proofErr w:type="gramEnd"/>
            <w:r w:rsidRPr="00AB764F">
              <w:rPr>
                <w:lang w:val="ru-RU"/>
              </w:rPr>
              <w:br/>
            </w: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«Музыка» 4 класс</w:t>
            </w:r>
          </w:p>
          <w:p w:rsidR="00DD7AAA" w:rsidRPr="00AB764F" w:rsidRDefault="00AB764F">
            <w:pPr>
              <w:autoSpaceDE w:val="0"/>
              <w:autoSpaceDN w:val="0"/>
              <w:spacing w:before="212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DD7AAA" w:rsidRPr="00C87BCF">
        <w:trPr>
          <w:trHeight w:hRule="exact" w:val="16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7.3.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Религиозные праздники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DD7AAA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DD7AAA"/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Pr="00AB764F" w:rsidRDefault="00AB764F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«Ай, как мы масленицу </w:t>
            </w:r>
            <w:r w:rsidRPr="00AB764F">
              <w:rPr>
                <w:lang w:val="ru-RU"/>
              </w:rPr>
              <w:br/>
            </w:r>
            <w:proofErr w:type="spellStart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дожидали</w:t>
            </w:r>
            <w:proofErr w:type="spellEnd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», «Полянка»,</w:t>
            </w:r>
            <w:r w:rsidRPr="00AB764F">
              <w:rPr>
                <w:lang w:val="ru-RU"/>
              </w:rPr>
              <w:br/>
            </w: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«Проводы зимы», «Березонька кудрявая, кудрявая, моложавая»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Pr="00AB764F" w:rsidRDefault="00DD7AAA">
            <w:pPr>
              <w:rPr>
                <w:lang w:val="ru-RU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Pr="00AB764F" w:rsidRDefault="00DD7AAA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Pr="00AB764F" w:rsidRDefault="00DD7AAA">
            <w:pPr>
              <w:rPr>
                <w:lang w:val="ru-RU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Pr="00AB764F" w:rsidRDefault="00AB764F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 музыкальных фрагментов </w:t>
            </w:r>
            <w:r w:rsidRPr="00AB764F">
              <w:rPr>
                <w:lang w:val="ru-RU"/>
              </w:rPr>
              <w:br/>
            </w: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праздничных богослужений, определение характера музыки, её религиозного </w:t>
            </w:r>
            <w:r w:rsidRPr="00AB764F">
              <w:rPr>
                <w:lang w:val="ru-RU"/>
              </w:rPr>
              <w:br/>
            </w: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содержания</w:t>
            </w:r>
            <w:proofErr w:type="gramStart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Pr="00AB764F" w:rsidRDefault="00AB764F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пособие к </w:t>
            </w:r>
            <w:r w:rsidRPr="00AB764F">
              <w:rPr>
                <w:lang w:val="ru-RU"/>
              </w:rPr>
              <w:br/>
            </w: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 по музыке Е.Д.</w:t>
            </w:r>
          </w:p>
          <w:p w:rsidR="00DD7AAA" w:rsidRPr="00AB764F" w:rsidRDefault="00AB764F">
            <w:pPr>
              <w:autoSpaceDE w:val="0"/>
              <w:autoSpaceDN w:val="0"/>
              <w:spacing w:before="18" w:after="0" w:line="245" w:lineRule="auto"/>
              <w:ind w:left="72"/>
              <w:rPr>
                <w:lang w:val="ru-RU"/>
              </w:rPr>
            </w:pPr>
            <w:proofErr w:type="gramStart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Критской</w:t>
            </w:r>
            <w:proofErr w:type="gramEnd"/>
            <w:r w:rsidRPr="00AB764F">
              <w:rPr>
                <w:lang w:val="ru-RU"/>
              </w:rPr>
              <w:br/>
            </w: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«Музыка» 4 класс</w:t>
            </w:r>
          </w:p>
          <w:p w:rsidR="00DD7AAA" w:rsidRPr="00AB764F" w:rsidRDefault="00AB764F">
            <w:pPr>
              <w:autoSpaceDE w:val="0"/>
              <w:autoSpaceDN w:val="0"/>
              <w:spacing w:before="210" w:after="0" w:line="233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DD7AAA">
        <w:trPr>
          <w:trHeight w:hRule="exact" w:val="348"/>
        </w:trPr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30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DD7AAA"/>
        </w:tc>
      </w:tr>
      <w:tr w:rsidR="00DD7AAA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8.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 Народная музыка России</w:t>
            </w:r>
          </w:p>
        </w:tc>
      </w:tr>
      <w:tr w:rsidR="00DD7AAA" w:rsidRPr="00C87BCF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8.1.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Русские народные музыкальные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инструменты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DD7AAA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DD7AAA"/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8" w:after="0" w:line="245" w:lineRule="auto"/>
              <w:ind w:left="72" w:right="432"/>
            </w:pP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И. П. Ларионов. «</w:t>
            </w:r>
            <w:proofErr w:type="spellStart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Калинка»</w:t>
            </w:r>
            <w:proofErr w:type="gramStart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;«</w:t>
            </w:r>
            <w:proofErr w:type="gramEnd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Колокольчик</w:t>
            </w:r>
            <w:proofErr w:type="spellEnd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» (сл.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И.</w:t>
            </w:r>
          </w:p>
          <w:p w:rsidR="00DD7AAA" w:rsidRDefault="00AB764F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Макарова);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DD7AAA"/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DD7AAA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DD7AAA"/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Pr="00AB764F" w:rsidRDefault="00AB764F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внешним видом, особенностями исполнения и звучания русских народных инструментов</w:t>
            </w:r>
            <w:proofErr w:type="gramStart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Pr="00AB764F" w:rsidRDefault="00AB764F">
            <w:pPr>
              <w:autoSpaceDE w:val="0"/>
              <w:autoSpaceDN w:val="0"/>
              <w:spacing w:before="78" w:after="0" w:line="250" w:lineRule="auto"/>
              <w:ind w:left="72" w:right="432"/>
              <w:rPr>
                <w:lang w:val="ru-RU"/>
              </w:rPr>
            </w:pP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пособие к </w:t>
            </w:r>
            <w:r w:rsidRPr="00AB764F">
              <w:rPr>
                <w:lang w:val="ru-RU"/>
              </w:rPr>
              <w:br/>
            </w: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 по музыке Е.Д.</w:t>
            </w:r>
          </w:p>
          <w:p w:rsidR="00DD7AAA" w:rsidRPr="00AB764F" w:rsidRDefault="00AB764F">
            <w:pPr>
              <w:autoSpaceDE w:val="0"/>
              <w:autoSpaceDN w:val="0"/>
              <w:spacing w:before="20" w:after="0" w:line="245" w:lineRule="auto"/>
              <w:ind w:left="72"/>
              <w:rPr>
                <w:lang w:val="ru-RU"/>
              </w:rPr>
            </w:pPr>
            <w:proofErr w:type="gramStart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Критской</w:t>
            </w:r>
            <w:proofErr w:type="gramEnd"/>
            <w:r w:rsidRPr="00AB764F">
              <w:rPr>
                <w:lang w:val="ru-RU"/>
              </w:rPr>
              <w:br/>
            </w: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«Музыка» 4 класс</w:t>
            </w:r>
          </w:p>
          <w:p w:rsidR="00DD7AAA" w:rsidRPr="00AB764F" w:rsidRDefault="00AB764F">
            <w:pPr>
              <w:autoSpaceDE w:val="0"/>
              <w:autoSpaceDN w:val="0"/>
              <w:spacing w:before="212" w:after="0" w:line="233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DD7AAA" w:rsidRPr="00C87BCF">
        <w:trPr>
          <w:trHeight w:hRule="exact" w:val="16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8.2.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6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Первые артисты, народный театр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DD7AAA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DD7AAA"/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Pr="00AB764F" w:rsidRDefault="00AB764F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М. Матвеев. «Матушка, </w:t>
            </w:r>
            <w:r w:rsidRPr="00AB764F">
              <w:rPr>
                <w:lang w:val="ru-RU"/>
              </w:rPr>
              <w:br/>
            </w: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матушка, что во поле пыльно»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Pr="00AB764F" w:rsidRDefault="00DD7AAA">
            <w:pPr>
              <w:rPr>
                <w:lang w:val="ru-RU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Pr="00AB764F" w:rsidRDefault="00DD7AAA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Pr="00AB764F" w:rsidRDefault="00DD7AAA">
            <w:pPr>
              <w:rPr>
                <w:lang w:val="ru-RU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6" w:after="0" w:line="245" w:lineRule="auto"/>
              <w:ind w:left="72"/>
            </w:pP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 учебных, справочных текстов по теме.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Диалог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учителем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Pr="00AB764F" w:rsidRDefault="00AB764F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пособие к </w:t>
            </w:r>
            <w:r w:rsidRPr="00AB764F">
              <w:rPr>
                <w:lang w:val="ru-RU"/>
              </w:rPr>
              <w:br/>
            </w: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 по музыке Е.Д.</w:t>
            </w:r>
          </w:p>
          <w:p w:rsidR="00DD7AAA" w:rsidRPr="00AB764F" w:rsidRDefault="00AB764F">
            <w:pPr>
              <w:autoSpaceDE w:val="0"/>
              <w:autoSpaceDN w:val="0"/>
              <w:spacing w:before="18" w:after="0" w:line="245" w:lineRule="auto"/>
              <w:ind w:left="72"/>
              <w:rPr>
                <w:lang w:val="ru-RU"/>
              </w:rPr>
            </w:pPr>
            <w:proofErr w:type="gramStart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Критской</w:t>
            </w:r>
            <w:proofErr w:type="gramEnd"/>
            <w:r w:rsidRPr="00AB764F">
              <w:rPr>
                <w:lang w:val="ru-RU"/>
              </w:rPr>
              <w:br/>
            </w: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«Музыка» 4 класс</w:t>
            </w:r>
          </w:p>
          <w:p w:rsidR="00DD7AAA" w:rsidRPr="00AB764F" w:rsidRDefault="00AB764F">
            <w:pPr>
              <w:autoSpaceDE w:val="0"/>
              <w:autoSpaceDN w:val="0"/>
              <w:spacing w:before="212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DD7AAA" w:rsidRPr="00C87BCF">
        <w:trPr>
          <w:trHeight w:hRule="exact" w:val="167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8.3.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Pr="00AB764F" w:rsidRDefault="00AB764F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Фольклор в </w:t>
            </w:r>
            <w:r w:rsidRPr="00AB764F">
              <w:rPr>
                <w:lang w:val="ru-RU"/>
              </w:rPr>
              <w:br/>
            </w: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творчестве </w:t>
            </w:r>
            <w:r w:rsidRPr="00AB764F">
              <w:rPr>
                <w:lang w:val="ru-RU"/>
              </w:rPr>
              <w:br/>
            </w: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профессиональных музыкантов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DD7AAA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DD7AAA"/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Pr="00AB764F" w:rsidRDefault="00AB764F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М. Матвеев. «Матушка, </w:t>
            </w:r>
            <w:r w:rsidRPr="00AB764F">
              <w:rPr>
                <w:lang w:val="ru-RU"/>
              </w:rPr>
              <w:br/>
            </w: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матушка, что во поле пыльно»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Pr="00AB764F" w:rsidRDefault="00DD7AAA">
            <w:pPr>
              <w:rPr>
                <w:lang w:val="ru-RU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Pr="00AB764F" w:rsidRDefault="00DD7AAA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Pr="00AB764F" w:rsidRDefault="00DD7AAA">
            <w:pPr>
              <w:rPr>
                <w:lang w:val="ru-RU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8" w:after="0" w:line="250" w:lineRule="auto"/>
              <w:ind w:left="72"/>
            </w:pP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 музыки, созданной композиторами на основе народных жанров и интонаций.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Определение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приёмов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обработки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развития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народных мелодий.;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Зачет;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Pr="00AB764F" w:rsidRDefault="00AB764F">
            <w:pPr>
              <w:autoSpaceDE w:val="0"/>
              <w:autoSpaceDN w:val="0"/>
              <w:spacing w:before="78" w:after="0" w:line="250" w:lineRule="auto"/>
              <w:ind w:left="72" w:right="432"/>
              <w:rPr>
                <w:lang w:val="ru-RU"/>
              </w:rPr>
            </w:pP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пособие к </w:t>
            </w:r>
            <w:r w:rsidRPr="00AB764F">
              <w:rPr>
                <w:lang w:val="ru-RU"/>
              </w:rPr>
              <w:br/>
            </w: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 по музыке Е.Д.</w:t>
            </w:r>
          </w:p>
          <w:p w:rsidR="00DD7AAA" w:rsidRPr="00AB764F" w:rsidRDefault="00AB764F">
            <w:pPr>
              <w:autoSpaceDE w:val="0"/>
              <w:autoSpaceDN w:val="0"/>
              <w:spacing w:before="20" w:after="0" w:line="245" w:lineRule="auto"/>
              <w:ind w:left="72"/>
              <w:rPr>
                <w:lang w:val="ru-RU"/>
              </w:rPr>
            </w:pPr>
            <w:proofErr w:type="gramStart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Критской</w:t>
            </w:r>
            <w:proofErr w:type="gramEnd"/>
            <w:r w:rsidRPr="00AB764F">
              <w:rPr>
                <w:lang w:val="ru-RU"/>
              </w:rPr>
              <w:br/>
            </w: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«Музыка» 4 класс</w:t>
            </w:r>
          </w:p>
          <w:p w:rsidR="00DD7AAA" w:rsidRPr="00AB764F" w:rsidRDefault="00AB764F">
            <w:pPr>
              <w:autoSpaceDE w:val="0"/>
              <w:autoSpaceDN w:val="0"/>
              <w:spacing w:before="212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</w:tbl>
    <w:p w:rsidR="00DD7AAA" w:rsidRPr="00AB764F" w:rsidRDefault="00DD7AAA">
      <w:pPr>
        <w:autoSpaceDE w:val="0"/>
        <w:autoSpaceDN w:val="0"/>
        <w:spacing w:after="0" w:line="14" w:lineRule="exact"/>
        <w:rPr>
          <w:lang w:val="ru-RU"/>
        </w:rPr>
      </w:pPr>
    </w:p>
    <w:p w:rsidR="00DD7AAA" w:rsidRPr="00AB764F" w:rsidRDefault="00DD7AAA">
      <w:pPr>
        <w:rPr>
          <w:lang w:val="ru-RU"/>
        </w:rPr>
        <w:sectPr w:rsidR="00DD7AAA" w:rsidRPr="00AB764F">
          <w:pgSz w:w="16840" w:h="11900"/>
          <w:pgMar w:top="284" w:right="640" w:bottom="107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D7AAA" w:rsidRPr="00AB764F" w:rsidRDefault="00DD7AAA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430"/>
        <w:gridCol w:w="564"/>
        <w:gridCol w:w="1104"/>
        <w:gridCol w:w="1140"/>
        <w:gridCol w:w="2390"/>
        <w:gridCol w:w="576"/>
        <w:gridCol w:w="1262"/>
        <w:gridCol w:w="804"/>
        <w:gridCol w:w="3266"/>
        <w:gridCol w:w="1116"/>
        <w:gridCol w:w="1382"/>
      </w:tblGrid>
      <w:tr w:rsidR="00DD7AAA" w:rsidRPr="00C87BCF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8.4.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Сказки, мифы и легенды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DD7AAA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DD7AAA"/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Pr="00AB764F" w:rsidRDefault="00AB764F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И. Ф. Стравинский. </w:t>
            </w:r>
            <w:proofErr w:type="spellStart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Балеты</w:t>
            </w:r>
            <w:proofErr w:type="gramStart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:«</w:t>
            </w:r>
            <w:proofErr w:type="gramEnd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Петрушка</w:t>
            </w:r>
            <w:proofErr w:type="spellEnd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», «Жар-</w:t>
            </w:r>
            <w:proofErr w:type="spellStart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птица»,«Байка</w:t>
            </w:r>
            <w:proofErr w:type="spellEnd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Pr="00AB764F" w:rsidRDefault="00DD7AAA">
            <w:pPr>
              <w:rPr>
                <w:lang w:val="ru-RU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Pr="00AB764F" w:rsidRDefault="00DD7AAA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Pr="00AB764F" w:rsidRDefault="00DD7AAA">
            <w:pPr>
              <w:rPr>
                <w:lang w:val="ru-RU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Pr="00AB764F" w:rsidRDefault="00AB764F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манерой </w:t>
            </w:r>
            <w:proofErr w:type="spellStart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сказывания</w:t>
            </w:r>
            <w:proofErr w:type="spellEnd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нараспев. Слушание сказок, былин, эпических сказаний, рассказываемых нараспев</w:t>
            </w:r>
            <w:proofErr w:type="gramStart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Pr="00AB764F" w:rsidRDefault="00AB764F">
            <w:pPr>
              <w:autoSpaceDE w:val="0"/>
              <w:autoSpaceDN w:val="0"/>
              <w:spacing w:before="78" w:after="0" w:line="250" w:lineRule="auto"/>
              <w:ind w:left="72" w:right="432"/>
              <w:rPr>
                <w:lang w:val="ru-RU"/>
              </w:rPr>
            </w:pP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пособие к </w:t>
            </w:r>
            <w:r w:rsidRPr="00AB764F">
              <w:rPr>
                <w:lang w:val="ru-RU"/>
              </w:rPr>
              <w:br/>
            </w: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 по музыке Е.Д.</w:t>
            </w:r>
          </w:p>
          <w:p w:rsidR="00DD7AAA" w:rsidRPr="00AB764F" w:rsidRDefault="00AB764F">
            <w:pPr>
              <w:autoSpaceDE w:val="0"/>
              <w:autoSpaceDN w:val="0"/>
              <w:spacing w:before="20" w:after="0" w:line="245" w:lineRule="auto"/>
              <w:ind w:left="72"/>
              <w:rPr>
                <w:lang w:val="ru-RU"/>
              </w:rPr>
            </w:pPr>
            <w:proofErr w:type="gramStart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Критской</w:t>
            </w:r>
            <w:proofErr w:type="gramEnd"/>
            <w:r w:rsidRPr="00AB764F">
              <w:rPr>
                <w:lang w:val="ru-RU"/>
              </w:rPr>
              <w:br/>
            </w: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«Музыка» 4 класс</w:t>
            </w:r>
          </w:p>
          <w:p w:rsidR="00DD7AAA" w:rsidRPr="00AB764F" w:rsidRDefault="00AB764F">
            <w:pPr>
              <w:autoSpaceDE w:val="0"/>
              <w:autoSpaceDN w:val="0"/>
              <w:spacing w:before="212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DD7AAA" w:rsidRPr="00C87BCF">
        <w:trPr>
          <w:trHeight w:hRule="exact" w:val="16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8.5.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6" w:after="0" w:line="245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Народные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праздники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DD7AAA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Pr="00AB764F" w:rsidRDefault="00AB764F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"Косил </w:t>
            </w:r>
            <w:proofErr w:type="spellStart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Ясь</w:t>
            </w:r>
            <w:proofErr w:type="spellEnd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конюшину</w:t>
            </w:r>
            <w:proofErr w:type="spellEnd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 в исп.</w:t>
            </w:r>
          </w:p>
          <w:p w:rsidR="00DD7AAA" w:rsidRPr="00AB764F" w:rsidRDefault="00AB764F">
            <w:pPr>
              <w:autoSpaceDE w:val="0"/>
              <w:autoSpaceDN w:val="0"/>
              <w:spacing w:before="20" w:after="0" w:line="250" w:lineRule="auto"/>
              <w:ind w:left="72" w:right="144"/>
              <w:rPr>
                <w:lang w:val="ru-RU"/>
              </w:rPr>
            </w:pP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группы </w:t>
            </w:r>
            <w:proofErr w:type="spellStart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Песняры</w:t>
            </w:r>
            <w:proofErr w:type="spellEnd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Р. </w:t>
            </w:r>
            <w:proofErr w:type="spellStart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Паулс</w:t>
            </w:r>
            <w:proofErr w:type="spellEnd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AB764F">
              <w:rPr>
                <w:lang w:val="ru-RU"/>
              </w:rPr>
              <w:br/>
            </w: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"Колыбельная", латышская </w:t>
            </w:r>
            <w:r w:rsidRPr="00AB764F">
              <w:rPr>
                <w:lang w:val="ru-RU"/>
              </w:rPr>
              <w:br/>
            </w: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народная песня «Вей ветерок»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Pr="00AB764F" w:rsidRDefault="00DD7AAA">
            <w:pPr>
              <w:rPr>
                <w:lang w:val="ru-RU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Pr="00AB764F" w:rsidRDefault="00DD7AAA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Pr="00AB764F" w:rsidRDefault="00DD7AAA">
            <w:pPr>
              <w:rPr>
                <w:lang w:val="ru-RU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Pr="00AB764F" w:rsidRDefault="00AB764F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праздничными обычаями, обрядами, бытовавшими ранее и </w:t>
            </w:r>
            <w:r w:rsidRPr="00AB764F">
              <w:rPr>
                <w:lang w:val="ru-RU"/>
              </w:rPr>
              <w:br/>
            </w: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сохранившимися сегодня у различных народностей Российской Федерации</w:t>
            </w:r>
            <w:proofErr w:type="gramStart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6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Pr="00AB764F" w:rsidRDefault="00AB764F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пособие к </w:t>
            </w:r>
            <w:r w:rsidRPr="00AB764F">
              <w:rPr>
                <w:lang w:val="ru-RU"/>
              </w:rPr>
              <w:br/>
            </w: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 по музыке Е.Д.</w:t>
            </w:r>
          </w:p>
          <w:p w:rsidR="00DD7AAA" w:rsidRPr="00AB764F" w:rsidRDefault="00AB764F">
            <w:pPr>
              <w:autoSpaceDE w:val="0"/>
              <w:autoSpaceDN w:val="0"/>
              <w:spacing w:before="18" w:after="0" w:line="245" w:lineRule="auto"/>
              <w:ind w:left="72"/>
              <w:rPr>
                <w:lang w:val="ru-RU"/>
              </w:rPr>
            </w:pPr>
            <w:proofErr w:type="gramStart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Критской</w:t>
            </w:r>
            <w:proofErr w:type="gramEnd"/>
            <w:r w:rsidRPr="00AB764F">
              <w:rPr>
                <w:lang w:val="ru-RU"/>
              </w:rPr>
              <w:br/>
            </w: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«Музыка» 4 класс</w:t>
            </w:r>
          </w:p>
          <w:p w:rsidR="00DD7AAA" w:rsidRPr="00AB764F" w:rsidRDefault="00AB764F">
            <w:pPr>
              <w:autoSpaceDE w:val="0"/>
              <w:autoSpaceDN w:val="0"/>
              <w:spacing w:before="210" w:after="0" w:line="233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DD7AAA">
        <w:trPr>
          <w:trHeight w:hRule="exact" w:val="348"/>
        </w:trPr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30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DD7AAA"/>
        </w:tc>
      </w:tr>
      <w:tr w:rsidR="00DD7AAA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9.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Музыка народов мира</w:t>
            </w:r>
          </w:p>
        </w:tc>
      </w:tr>
      <w:tr w:rsidR="00DD7AAA" w:rsidRPr="00C87BCF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9.1.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 наших соседей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DD7AAA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DD7AAA"/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Pr="00AB764F" w:rsidRDefault="00AB764F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казахские народные песни</w:t>
            </w:r>
            <w:r w:rsidRPr="00AB764F">
              <w:rPr>
                <w:lang w:val="ru-RU"/>
              </w:rPr>
              <w:br/>
            </w: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</w:t>
            </w:r>
            <w:proofErr w:type="spellStart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Богенбай</w:t>
            </w:r>
            <w:proofErr w:type="spellEnd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батыр», «</w:t>
            </w:r>
            <w:proofErr w:type="spellStart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Сабалак</w:t>
            </w:r>
            <w:proofErr w:type="spellEnd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»; японская народная песня</w:t>
            </w:r>
            <w:r w:rsidRPr="00AB764F">
              <w:rPr>
                <w:lang w:val="ru-RU"/>
              </w:rPr>
              <w:br/>
            </w: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«Вишня»; китайская народная песня "Жасмин"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Pr="00AB764F" w:rsidRDefault="00DD7AAA">
            <w:pPr>
              <w:rPr>
                <w:lang w:val="ru-RU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Pr="00AB764F" w:rsidRDefault="00DD7AAA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Pr="00AB764F" w:rsidRDefault="00DD7AAA">
            <w:pPr>
              <w:rPr>
                <w:lang w:val="ru-RU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Pr="00AB764F" w:rsidRDefault="00AB764F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особенностями музыкального фольклора народов других стран.</w:t>
            </w:r>
          </w:p>
          <w:p w:rsidR="00DD7AAA" w:rsidRPr="00AB764F" w:rsidRDefault="00AB764F">
            <w:pPr>
              <w:autoSpaceDE w:val="0"/>
              <w:autoSpaceDN w:val="0"/>
              <w:spacing w:before="20" w:after="0" w:line="247" w:lineRule="auto"/>
              <w:ind w:left="72" w:right="332"/>
              <w:jc w:val="both"/>
              <w:rPr>
                <w:lang w:val="ru-RU"/>
              </w:rPr>
            </w:pP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Определение характерных черт, типичных элементов музыкального языка (ритм, лад, интонации</w:t>
            </w:r>
            <w:proofErr w:type="gramStart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).;</w:t>
            </w:r>
            <w:proofErr w:type="gram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Pr="00AB764F" w:rsidRDefault="00AB764F">
            <w:pPr>
              <w:autoSpaceDE w:val="0"/>
              <w:autoSpaceDN w:val="0"/>
              <w:spacing w:before="78" w:after="0" w:line="250" w:lineRule="auto"/>
              <w:ind w:left="72" w:right="432"/>
              <w:rPr>
                <w:lang w:val="ru-RU"/>
              </w:rPr>
            </w:pP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пособие к </w:t>
            </w:r>
            <w:r w:rsidRPr="00AB764F">
              <w:rPr>
                <w:lang w:val="ru-RU"/>
              </w:rPr>
              <w:br/>
            </w: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 по музыке Е.Д.</w:t>
            </w:r>
          </w:p>
          <w:p w:rsidR="00DD7AAA" w:rsidRPr="00AB764F" w:rsidRDefault="00AB764F">
            <w:pPr>
              <w:autoSpaceDE w:val="0"/>
              <w:autoSpaceDN w:val="0"/>
              <w:spacing w:before="20" w:after="0" w:line="245" w:lineRule="auto"/>
              <w:ind w:left="72"/>
              <w:rPr>
                <w:lang w:val="ru-RU"/>
              </w:rPr>
            </w:pPr>
            <w:proofErr w:type="gramStart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Критской</w:t>
            </w:r>
            <w:proofErr w:type="gramEnd"/>
            <w:r w:rsidRPr="00AB764F">
              <w:rPr>
                <w:lang w:val="ru-RU"/>
              </w:rPr>
              <w:br/>
            </w: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«Музыка» 4 класс</w:t>
            </w:r>
          </w:p>
          <w:p w:rsidR="00DD7AAA" w:rsidRPr="00AB764F" w:rsidRDefault="00AB764F">
            <w:pPr>
              <w:autoSpaceDE w:val="0"/>
              <w:autoSpaceDN w:val="0"/>
              <w:spacing w:before="212" w:after="0" w:line="233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DD7AAA" w:rsidRPr="00C87BCF">
        <w:trPr>
          <w:trHeight w:hRule="exact" w:val="16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9.2.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Кавказские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мелодии и ритмы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DD7AAA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DD7AAA"/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DD7AAA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DD7AAA"/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DD7AAA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DD7AAA"/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Pr="00AB764F" w:rsidRDefault="00AB764F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особенностями музыкального фольклора народов других стран.</w:t>
            </w:r>
          </w:p>
          <w:p w:rsidR="00DD7AAA" w:rsidRPr="00AB764F" w:rsidRDefault="00AB764F">
            <w:pPr>
              <w:autoSpaceDE w:val="0"/>
              <w:autoSpaceDN w:val="0"/>
              <w:spacing w:before="18" w:after="0" w:line="250" w:lineRule="auto"/>
              <w:ind w:left="72" w:right="332"/>
              <w:jc w:val="both"/>
              <w:rPr>
                <w:lang w:val="ru-RU"/>
              </w:rPr>
            </w:pP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Определение характерных черт, типичных элементов музыкального языка (ритм, лад, интонации</w:t>
            </w:r>
            <w:proofErr w:type="gramStart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).;</w:t>
            </w:r>
            <w:proofErr w:type="gram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Pr="00AB764F" w:rsidRDefault="00AB764F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пособие к </w:t>
            </w:r>
            <w:r w:rsidRPr="00AB764F">
              <w:rPr>
                <w:lang w:val="ru-RU"/>
              </w:rPr>
              <w:br/>
            </w: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 по музыке Е.Д.</w:t>
            </w:r>
          </w:p>
          <w:p w:rsidR="00DD7AAA" w:rsidRPr="00AB764F" w:rsidRDefault="00AB764F">
            <w:pPr>
              <w:autoSpaceDE w:val="0"/>
              <w:autoSpaceDN w:val="0"/>
              <w:spacing w:before="18" w:after="0" w:line="245" w:lineRule="auto"/>
              <w:ind w:left="72"/>
              <w:rPr>
                <w:lang w:val="ru-RU"/>
              </w:rPr>
            </w:pPr>
            <w:proofErr w:type="gramStart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Критской</w:t>
            </w:r>
            <w:proofErr w:type="gramEnd"/>
            <w:r w:rsidRPr="00AB764F">
              <w:rPr>
                <w:lang w:val="ru-RU"/>
              </w:rPr>
              <w:br/>
            </w: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«Музыка» 4 класс</w:t>
            </w:r>
          </w:p>
          <w:p w:rsidR="00DD7AAA" w:rsidRPr="00AB764F" w:rsidRDefault="00AB764F">
            <w:pPr>
              <w:autoSpaceDE w:val="0"/>
              <w:autoSpaceDN w:val="0"/>
              <w:spacing w:before="212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DD7AAA" w:rsidRPr="00C87BCF">
        <w:trPr>
          <w:trHeight w:hRule="exact" w:val="167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9.3.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 Японии и Китая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DD7AAA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DD7AAA"/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Pr="00AB764F" w:rsidRDefault="00AB764F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казахские народные песни</w:t>
            </w:r>
            <w:r w:rsidRPr="00AB764F">
              <w:rPr>
                <w:lang w:val="ru-RU"/>
              </w:rPr>
              <w:br/>
            </w: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</w:t>
            </w:r>
            <w:proofErr w:type="spellStart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Богенбай</w:t>
            </w:r>
            <w:proofErr w:type="spellEnd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батыр», «</w:t>
            </w:r>
            <w:proofErr w:type="spellStart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Сабалак</w:t>
            </w:r>
            <w:proofErr w:type="spellEnd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»; японская народная песня</w:t>
            </w:r>
            <w:r w:rsidRPr="00AB764F">
              <w:rPr>
                <w:lang w:val="ru-RU"/>
              </w:rPr>
              <w:br/>
            </w: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«Вишня»; китайская народная песня "Жасмин"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Pr="00AB764F" w:rsidRDefault="00DD7AAA">
            <w:pPr>
              <w:rPr>
                <w:lang w:val="ru-RU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Pr="00AB764F" w:rsidRDefault="00DD7AAA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Pr="00AB764F" w:rsidRDefault="00DD7AAA">
            <w:pPr>
              <w:rPr>
                <w:lang w:val="ru-RU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Pr="00AB764F" w:rsidRDefault="00AB764F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внешним видом, особенностями исполнения и звучания народных </w:t>
            </w:r>
            <w:r w:rsidRPr="00AB764F">
              <w:rPr>
                <w:lang w:val="ru-RU"/>
              </w:rPr>
              <w:br/>
            </w: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инструментов</w:t>
            </w:r>
            <w:proofErr w:type="gramStart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Pr="00AB764F" w:rsidRDefault="00AB764F">
            <w:pPr>
              <w:autoSpaceDE w:val="0"/>
              <w:autoSpaceDN w:val="0"/>
              <w:spacing w:before="78" w:after="0" w:line="250" w:lineRule="auto"/>
              <w:ind w:left="72" w:right="432"/>
              <w:rPr>
                <w:lang w:val="ru-RU"/>
              </w:rPr>
            </w:pP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пособие к </w:t>
            </w:r>
            <w:r w:rsidRPr="00AB764F">
              <w:rPr>
                <w:lang w:val="ru-RU"/>
              </w:rPr>
              <w:br/>
            </w: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 по музыке Е.Д.</w:t>
            </w:r>
          </w:p>
          <w:p w:rsidR="00DD7AAA" w:rsidRPr="00AB764F" w:rsidRDefault="00AB764F">
            <w:pPr>
              <w:autoSpaceDE w:val="0"/>
              <w:autoSpaceDN w:val="0"/>
              <w:spacing w:before="20" w:after="0" w:line="245" w:lineRule="auto"/>
              <w:ind w:left="72"/>
              <w:rPr>
                <w:lang w:val="ru-RU"/>
              </w:rPr>
            </w:pPr>
            <w:proofErr w:type="gramStart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Критской</w:t>
            </w:r>
            <w:proofErr w:type="gramEnd"/>
            <w:r w:rsidRPr="00AB764F">
              <w:rPr>
                <w:lang w:val="ru-RU"/>
              </w:rPr>
              <w:br/>
            </w: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«Музыка» 4 класс</w:t>
            </w:r>
          </w:p>
          <w:p w:rsidR="00DD7AAA" w:rsidRPr="00AB764F" w:rsidRDefault="00AB764F">
            <w:pPr>
              <w:autoSpaceDE w:val="0"/>
              <w:autoSpaceDN w:val="0"/>
              <w:spacing w:before="212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</w:tbl>
    <w:p w:rsidR="00DD7AAA" w:rsidRPr="00AB764F" w:rsidRDefault="00DD7AAA">
      <w:pPr>
        <w:autoSpaceDE w:val="0"/>
        <w:autoSpaceDN w:val="0"/>
        <w:spacing w:after="0" w:line="14" w:lineRule="exact"/>
        <w:rPr>
          <w:lang w:val="ru-RU"/>
        </w:rPr>
      </w:pPr>
    </w:p>
    <w:p w:rsidR="00DD7AAA" w:rsidRPr="00AB764F" w:rsidRDefault="00DD7AAA">
      <w:pPr>
        <w:rPr>
          <w:lang w:val="ru-RU"/>
        </w:rPr>
        <w:sectPr w:rsidR="00DD7AAA" w:rsidRPr="00AB764F">
          <w:pgSz w:w="16840" w:h="11900"/>
          <w:pgMar w:top="284" w:right="640" w:bottom="107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D7AAA" w:rsidRPr="00AB764F" w:rsidRDefault="00DD7AAA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430"/>
        <w:gridCol w:w="564"/>
        <w:gridCol w:w="1104"/>
        <w:gridCol w:w="1140"/>
        <w:gridCol w:w="2390"/>
        <w:gridCol w:w="576"/>
        <w:gridCol w:w="1262"/>
        <w:gridCol w:w="804"/>
        <w:gridCol w:w="3266"/>
        <w:gridCol w:w="1116"/>
        <w:gridCol w:w="1382"/>
      </w:tblGrid>
      <w:tr w:rsidR="00DD7AAA" w:rsidRPr="00C87BCF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9.4.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 Средней Азии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DD7AAA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DD7AAA"/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DD7AAA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DD7AAA"/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DD7AAA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DD7AAA"/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Pr="00AB764F" w:rsidRDefault="00AB764F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Сравнение интонаций, жанров, ладов, </w:t>
            </w:r>
            <w:r w:rsidRPr="00AB764F">
              <w:rPr>
                <w:lang w:val="ru-RU"/>
              </w:rPr>
              <w:br/>
            </w: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инструментов других народов с </w:t>
            </w:r>
            <w:r w:rsidRPr="00AB764F">
              <w:rPr>
                <w:lang w:val="ru-RU"/>
              </w:rPr>
              <w:br/>
            </w: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фольклорными элементами народов России</w:t>
            </w:r>
            <w:proofErr w:type="gramStart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Pr="00AB764F" w:rsidRDefault="00AB764F">
            <w:pPr>
              <w:autoSpaceDE w:val="0"/>
              <w:autoSpaceDN w:val="0"/>
              <w:spacing w:before="78" w:after="0" w:line="250" w:lineRule="auto"/>
              <w:ind w:left="72" w:right="432"/>
              <w:rPr>
                <w:lang w:val="ru-RU"/>
              </w:rPr>
            </w:pP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пособие к </w:t>
            </w:r>
            <w:r w:rsidRPr="00AB764F">
              <w:rPr>
                <w:lang w:val="ru-RU"/>
              </w:rPr>
              <w:br/>
            </w: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 по музыке Е.Д.</w:t>
            </w:r>
          </w:p>
          <w:p w:rsidR="00DD7AAA" w:rsidRPr="00AB764F" w:rsidRDefault="00AB764F">
            <w:pPr>
              <w:autoSpaceDE w:val="0"/>
              <w:autoSpaceDN w:val="0"/>
              <w:spacing w:before="20" w:after="0" w:line="245" w:lineRule="auto"/>
              <w:ind w:left="72"/>
              <w:rPr>
                <w:lang w:val="ru-RU"/>
              </w:rPr>
            </w:pPr>
            <w:proofErr w:type="gramStart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Критской</w:t>
            </w:r>
            <w:proofErr w:type="gramEnd"/>
            <w:r w:rsidRPr="00AB764F">
              <w:rPr>
                <w:lang w:val="ru-RU"/>
              </w:rPr>
              <w:br/>
            </w: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«Музыка» 4 класс</w:t>
            </w:r>
          </w:p>
          <w:p w:rsidR="00DD7AAA" w:rsidRPr="00AB764F" w:rsidRDefault="00AB764F">
            <w:pPr>
              <w:autoSpaceDE w:val="0"/>
              <w:autoSpaceDN w:val="0"/>
              <w:spacing w:before="212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DD7AAA">
        <w:trPr>
          <w:trHeight w:hRule="exact" w:val="348"/>
        </w:trPr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6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30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DD7AAA"/>
        </w:tc>
      </w:tr>
      <w:tr w:rsidR="00DD7AAA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10.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Музыкальная грамота</w:t>
            </w:r>
          </w:p>
        </w:tc>
      </w:tr>
      <w:tr w:rsidR="00DD7AAA" w:rsidRPr="00C87BCF">
        <w:trPr>
          <w:trHeight w:hRule="exact" w:val="16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10.1.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Дополнительные обозначения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 нотах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DD7AAA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DD7AAA"/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Pr="00AB764F" w:rsidRDefault="00AB764F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инструментальные и </w:t>
            </w:r>
            <w:r w:rsidRPr="00AB764F">
              <w:rPr>
                <w:lang w:val="ru-RU"/>
              </w:rPr>
              <w:br/>
            </w: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оркестровые вариации Й.</w:t>
            </w:r>
          </w:p>
          <w:p w:rsidR="00DD7AAA" w:rsidRPr="00AB764F" w:rsidRDefault="00AB764F">
            <w:pPr>
              <w:autoSpaceDE w:val="0"/>
              <w:autoSpaceDN w:val="0"/>
              <w:spacing w:before="18" w:after="0" w:line="245" w:lineRule="auto"/>
              <w:ind w:left="72" w:right="288"/>
              <w:rPr>
                <w:lang w:val="ru-RU"/>
              </w:rPr>
            </w:pP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Гайдна, В. А. Моцарта, Л. </w:t>
            </w:r>
            <w:proofErr w:type="spellStart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ван</w:t>
            </w:r>
            <w:proofErr w:type="spellEnd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Бетховена, М. И. Глинки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Pr="00AB764F" w:rsidRDefault="00DD7AAA">
            <w:pPr>
              <w:rPr>
                <w:lang w:val="ru-RU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Pr="00AB764F" w:rsidRDefault="00DD7AAA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Pr="00AB764F" w:rsidRDefault="00DD7AAA">
            <w:pPr>
              <w:rPr>
                <w:lang w:val="ru-RU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Pr="00AB764F" w:rsidRDefault="00AB764F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дополнительными элементами нотной записи. Исполнение песен, </w:t>
            </w:r>
            <w:proofErr w:type="spellStart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попевок</w:t>
            </w:r>
            <w:proofErr w:type="spellEnd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в которых присутствуют данные элементы;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Pr="00AB764F" w:rsidRDefault="00AB764F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пособие к </w:t>
            </w:r>
            <w:r w:rsidRPr="00AB764F">
              <w:rPr>
                <w:lang w:val="ru-RU"/>
              </w:rPr>
              <w:br/>
            </w: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 по музыке Е.Д.</w:t>
            </w:r>
          </w:p>
          <w:p w:rsidR="00DD7AAA" w:rsidRPr="00AB764F" w:rsidRDefault="00AB764F">
            <w:pPr>
              <w:autoSpaceDE w:val="0"/>
              <w:autoSpaceDN w:val="0"/>
              <w:spacing w:before="18" w:after="0" w:line="245" w:lineRule="auto"/>
              <w:ind w:left="72"/>
              <w:rPr>
                <w:lang w:val="ru-RU"/>
              </w:rPr>
            </w:pPr>
            <w:proofErr w:type="gramStart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Критской</w:t>
            </w:r>
            <w:proofErr w:type="gramEnd"/>
            <w:r w:rsidRPr="00AB764F">
              <w:rPr>
                <w:lang w:val="ru-RU"/>
              </w:rPr>
              <w:br/>
            </w: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«Музыка» 4 класс</w:t>
            </w:r>
          </w:p>
          <w:p w:rsidR="00DD7AAA" w:rsidRPr="00AB764F" w:rsidRDefault="00AB764F">
            <w:pPr>
              <w:autoSpaceDE w:val="0"/>
              <w:autoSpaceDN w:val="0"/>
              <w:spacing w:before="212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DD7AAA" w:rsidRPr="00C87BCF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10.2.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Вариации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DD7AAA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DD7AAA"/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Pr="00AB764F" w:rsidRDefault="00AB764F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инструментальные и </w:t>
            </w:r>
            <w:r w:rsidRPr="00AB764F">
              <w:rPr>
                <w:lang w:val="ru-RU"/>
              </w:rPr>
              <w:br/>
            </w: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оркестровые вариации Й.</w:t>
            </w:r>
          </w:p>
          <w:p w:rsidR="00DD7AAA" w:rsidRPr="00AB764F" w:rsidRDefault="00AB764F">
            <w:pPr>
              <w:autoSpaceDE w:val="0"/>
              <w:autoSpaceDN w:val="0"/>
              <w:spacing w:before="20" w:after="0" w:line="245" w:lineRule="auto"/>
              <w:ind w:left="72" w:right="288"/>
              <w:rPr>
                <w:lang w:val="ru-RU"/>
              </w:rPr>
            </w:pP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Гайдна, В. А. Моцарта, Л. </w:t>
            </w:r>
            <w:proofErr w:type="spellStart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ван</w:t>
            </w:r>
            <w:proofErr w:type="spellEnd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Бетховена, М. И. Глинки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Pr="00AB764F" w:rsidRDefault="00DD7AAA">
            <w:pPr>
              <w:rPr>
                <w:lang w:val="ru-RU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Pr="00AB764F" w:rsidRDefault="00DD7AAA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Pr="00AB764F" w:rsidRDefault="00DD7AAA">
            <w:pPr>
              <w:rPr>
                <w:lang w:val="ru-RU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8" w:after="0" w:line="252" w:lineRule="auto"/>
              <w:ind w:left="72" w:right="144"/>
            </w:pP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 произведений, сочинённых в форме вариаций. Наблюдение за развитием, изменением основной темы.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Составление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наглядной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буквенной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или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графической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схемы.;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Pr="00AB764F" w:rsidRDefault="00AB764F">
            <w:pPr>
              <w:autoSpaceDE w:val="0"/>
              <w:autoSpaceDN w:val="0"/>
              <w:spacing w:before="78" w:after="0" w:line="250" w:lineRule="auto"/>
              <w:ind w:left="72" w:right="432"/>
              <w:rPr>
                <w:lang w:val="ru-RU"/>
              </w:rPr>
            </w:pP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пособие к </w:t>
            </w:r>
            <w:r w:rsidRPr="00AB764F">
              <w:rPr>
                <w:lang w:val="ru-RU"/>
              </w:rPr>
              <w:br/>
            </w: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 по музыке Е.Д.</w:t>
            </w:r>
          </w:p>
          <w:p w:rsidR="00DD7AAA" w:rsidRPr="00AB764F" w:rsidRDefault="00AB764F">
            <w:pPr>
              <w:autoSpaceDE w:val="0"/>
              <w:autoSpaceDN w:val="0"/>
              <w:spacing w:before="20" w:after="0" w:line="245" w:lineRule="auto"/>
              <w:ind w:left="72"/>
              <w:rPr>
                <w:lang w:val="ru-RU"/>
              </w:rPr>
            </w:pPr>
            <w:proofErr w:type="gramStart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Критской</w:t>
            </w:r>
            <w:proofErr w:type="gramEnd"/>
            <w:r w:rsidRPr="00AB764F">
              <w:rPr>
                <w:lang w:val="ru-RU"/>
              </w:rPr>
              <w:br/>
            </w: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«Музыка» 4 класс</w:t>
            </w:r>
          </w:p>
          <w:p w:rsidR="00DD7AAA" w:rsidRPr="00AB764F" w:rsidRDefault="00AB764F">
            <w:pPr>
              <w:autoSpaceDE w:val="0"/>
              <w:autoSpaceDN w:val="0"/>
              <w:spacing w:before="212" w:after="0" w:line="233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DD7AAA">
        <w:trPr>
          <w:trHeight w:hRule="exact" w:val="348"/>
        </w:trPr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30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DD7AAA"/>
        </w:tc>
      </w:tr>
      <w:tr w:rsidR="00DD7AAA" w:rsidRPr="00C87BCF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Pr="00AB764F" w:rsidRDefault="00AB764F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Модуль 11. </w:t>
            </w:r>
            <w:r w:rsidRPr="00AB764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Музыка театра и кино</w:t>
            </w:r>
          </w:p>
        </w:tc>
      </w:tr>
      <w:tr w:rsidR="00DD7AAA" w:rsidRPr="00C87BCF">
        <w:trPr>
          <w:trHeight w:hRule="exact" w:val="16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11.1.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6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Сюжет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музыкального спектакля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DD7AAA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Pr="00AB764F" w:rsidRDefault="00AB764F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«Морозко» (режиссер А. </w:t>
            </w:r>
            <w:proofErr w:type="spellStart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Роу</w:t>
            </w:r>
            <w:proofErr w:type="spellEnd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Pr="00AB764F">
              <w:rPr>
                <w:lang w:val="ru-RU"/>
              </w:rPr>
              <w:br/>
            </w: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композитор Н. </w:t>
            </w:r>
            <w:proofErr w:type="spellStart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Будашкина</w:t>
            </w:r>
            <w:proofErr w:type="spellEnd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),</w:t>
            </w:r>
            <w:r w:rsidRPr="00AB764F">
              <w:rPr>
                <w:lang w:val="ru-RU"/>
              </w:rPr>
              <w:br/>
            </w: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«После дождичка в четверг»</w:t>
            </w:r>
            <w:r w:rsidRPr="00AB764F">
              <w:rPr>
                <w:lang w:val="ru-RU"/>
              </w:rPr>
              <w:br/>
            </w: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(режиссер М. </w:t>
            </w:r>
            <w:proofErr w:type="spellStart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Юзовский</w:t>
            </w:r>
            <w:proofErr w:type="spellEnd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Pr="00AB764F">
              <w:rPr>
                <w:lang w:val="ru-RU"/>
              </w:rPr>
              <w:br/>
            </w: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композитор Г. Гладков),</w:t>
            </w:r>
            <w:r w:rsidRPr="00AB764F">
              <w:rPr>
                <w:lang w:val="ru-RU"/>
              </w:rPr>
              <w:br/>
            </w: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«Приключения Буратино»</w:t>
            </w:r>
            <w:r w:rsidRPr="00AB764F">
              <w:rPr>
                <w:lang w:val="ru-RU"/>
              </w:rPr>
              <w:br/>
            </w: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(режиссер Л. Нечаев, композитор А. Рыбников)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Pr="00AB764F" w:rsidRDefault="00DD7AAA">
            <w:pPr>
              <w:rPr>
                <w:lang w:val="ru-RU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Pr="00AB764F" w:rsidRDefault="00DD7AAA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Pr="00AB764F" w:rsidRDefault="00DD7AAA">
            <w:pPr>
              <w:rPr>
                <w:lang w:val="ru-RU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6" w:after="0" w:line="252" w:lineRule="auto"/>
              <w:ind w:left="72"/>
            </w:pP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 выразительных средств, создающих образы главных героев, противоборствующих сторон.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Наблюдение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музыкальным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развитием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характеристика приёмов,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использованных композитором.;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Pr="00AB764F" w:rsidRDefault="00AB764F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пособие к </w:t>
            </w:r>
            <w:r w:rsidRPr="00AB764F">
              <w:rPr>
                <w:lang w:val="ru-RU"/>
              </w:rPr>
              <w:br/>
            </w: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 по музыке Е.Д.</w:t>
            </w:r>
          </w:p>
          <w:p w:rsidR="00DD7AAA" w:rsidRPr="00AB764F" w:rsidRDefault="00AB764F">
            <w:pPr>
              <w:autoSpaceDE w:val="0"/>
              <w:autoSpaceDN w:val="0"/>
              <w:spacing w:before="20" w:after="0" w:line="245" w:lineRule="auto"/>
              <w:ind w:left="72"/>
              <w:rPr>
                <w:lang w:val="ru-RU"/>
              </w:rPr>
            </w:pPr>
            <w:proofErr w:type="gramStart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Критской</w:t>
            </w:r>
            <w:proofErr w:type="gramEnd"/>
            <w:r w:rsidRPr="00AB764F">
              <w:rPr>
                <w:lang w:val="ru-RU"/>
              </w:rPr>
              <w:br/>
            </w: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«Музыка» 4 класс</w:t>
            </w:r>
          </w:p>
          <w:p w:rsidR="00DD7AAA" w:rsidRPr="00AB764F" w:rsidRDefault="00AB764F">
            <w:pPr>
              <w:autoSpaceDE w:val="0"/>
              <w:autoSpaceDN w:val="0"/>
              <w:spacing w:before="212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DD7AAA" w:rsidRPr="00C87BCF">
        <w:trPr>
          <w:trHeight w:hRule="exact" w:val="167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11.2.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Балет.</w:t>
            </w:r>
          </w:p>
          <w:p w:rsidR="00DD7AAA" w:rsidRDefault="00AB764F">
            <w:pPr>
              <w:autoSpaceDE w:val="0"/>
              <w:autoSpaceDN w:val="0"/>
              <w:spacing w:before="20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Хореография —искусство танца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DD7AAA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DD7AAA"/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Pr="00AB764F" w:rsidRDefault="00AB764F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Н. А. Римский-Корсаков. </w:t>
            </w:r>
            <w:proofErr w:type="spellStart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Бале</w:t>
            </w:r>
            <w:proofErr w:type="gramStart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т«</w:t>
            </w:r>
            <w:proofErr w:type="gramEnd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Снегурочка</w:t>
            </w:r>
            <w:proofErr w:type="spellEnd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Pr="00AB764F" w:rsidRDefault="00DD7AAA">
            <w:pPr>
              <w:rPr>
                <w:lang w:val="ru-RU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Pr="00AB764F" w:rsidRDefault="00DD7AAA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Pr="00AB764F" w:rsidRDefault="00DD7AAA">
            <w:pPr>
              <w:rPr>
                <w:lang w:val="ru-RU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Pr="00AB764F" w:rsidRDefault="00AB764F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Посещение балетного спектакля или просмотр фильма-балета.;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Pr="00AB764F" w:rsidRDefault="00AB764F">
            <w:pPr>
              <w:autoSpaceDE w:val="0"/>
              <w:autoSpaceDN w:val="0"/>
              <w:spacing w:before="78" w:after="0" w:line="250" w:lineRule="auto"/>
              <w:ind w:left="72" w:right="432"/>
              <w:rPr>
                <w:lang w:val="ru-RU"/>
              </w:rPr>
            </w:pP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пособие к </w:t>
            </w:r>
            <w:r w:rsidRPr="00AB764F">
              <w:rPr>
                <w:lang w:val="ru-RU"/>
              </w:rPr>
              <w:br/>
            </w: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 по музыке Е.Д.</w:t>
            </w:r>
          </w:p>
          <w:p w:rsidR="00DD7AAA" w:rsidRPr="00AB764F" w:rsidRDefault="00AB764F">
            <w:pPr>
              <w:autoSpaceDE w:val="0"/>
              <w:autoSpaceDN w:val="0"/>
              <w:spacing w:before="20" w:after="0" w:line="245" w:lineRule="auto"/>
              <w:ind w:left="72"/>
              <w:rPr>
                <w:lang w:val="ru-RU"/>
              </w:rPr>
            </w:pPr>
            <w:proofErr w:type="gramStart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Критской</w:t>
            </w:r>
            <w:proofErr w:type="gramEnd"/>
            <w:r w:rsidRPr="00AB764F">
              <w:rPr>
                <w:lang w:val="ru-RU"/>
              </w:rPr>
              <w:br/>
            </w: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«Музыка» 4 класс</w:t>
            </w:r>
          </w:p>
          <w:p w:rsidR="00DD7AAA" w:rsidRPr="00AB764F" w:rsidRDefault="00AB764F">
            <w:pPr>
              <w:autoSpaceDE w:val="0"/>
              <w:autoSpaceDN w:val="0"/>
              <w:spacing w:before="210" w:after="0" w:line="233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</w:tbl>
    <w:p w:rsidR="00DD7AAA" w:rsidRPr="00AB764F" w:rsidRDefault="00DD7AAA">
      <w:pPr>
        <w:autoSpaceDE w:val="0"/>
        <w:autoSpaceDN w:val="0"/>
        <w:spacing w:after="0" w:line="14" w:lineRule="exact"/>
        <w:rPr>
          <w:lang w:val="ru-RU"/>
        </w:rPr>
      </w:pPr>
    </w:p>
    <w:p w:rsidR="00DD7AAA" w:rsidRPr="00AB764F" w:rsidRDefault="00DD7AAA">
      <w:pPr>
        <w:rPr>
          <w:lang w:val="ru-RU"/>
        </w:rPr>
        <w:sectPr w:rsidR="00DD7AAA" w:rsidRPr="00AB764F">
          <w:pgSz w:w="16840" w:h="11900"/>
          <w:pgMar w:top="284" w:right="640" w:bottom="73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D7AAA" w:rsidRPr="00AB764F" w:rsidRDefault="00DD7AAA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430"/>
        <w:gridCol w:w="564"/>
        <w:gridCol w:w="1104"/>
        <w:gridCol w:w="1140"/>
        <w:gridCol w:w="2390"/>
        <w:gridCol w:w="576"/>
        <w:gridCol w:w="1262"/>
        <w:gridCol w:w="804"/>
        <w:gridCol w:w="3266"/>
        <w:gridCol w:w="1116"/>
        <w:gridCol w:w="1382"/>
      </w:tblGrid>
      <w:tr w:rsidR="00DD7AAA" w:rsidRPr="00C87BCF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11.3.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Оперетта, мюзикл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DD7AAA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DD7AAA"/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8" w:after="0" w:line="247" w:lineRule="auto"/>
              <w:ind w:left="72" w:right="144"/>
            </w:pP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М. И. Глинка. Опера «Руслан и Людмила»; Н. А. Римски</w:t>
            </w:r>
            <w:proofErr w:type="gramStart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й-</w:t>
            </w:r>
            <w:proofErr w:type="gramEnd"/>
            <w:r w:rsidRPr="00AB764F">
              <w:rPr>
                <w:lang w:val="ru-RU"/>
              </w:rPr>
              <w:br/>
            </w: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Корсаков.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Балет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Снегурочка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»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DD7AAA"/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DD7AAA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DD7AAA"/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Pr="00AB764F" w:rsidRDefault="00AB764F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жанрами оперетты, мюзикла. Слушание фрагментов из оперетт, анализ характерных особенностей жанра</w:t>
            </w:r>
            <w:proofErr w:type="gramStart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Pr="00AB764F" w:rsidRDefault="00AB764F">
            <w:pPr>
              <w:autoSpaceDE w:val="0"/>
              <w:autoSpaceDN w:val="0"/>
              <w:spacing w:before="78" w:after="0" w:line="250" w:lineRule="auto"/>
              <w:ind w:left="72" w:right="432"/>
              <w:rPr>
                <w:lang w:val="ru-RU"/>
              </w:rPr>
            </w:pP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пособие к </w:t>
            </w:r>
            <w:r w:rsidRPr="00AB764F">
              <w:rPr>
                <w:lang w:val="ru-RU"/>
              </w:rPr>
              <w:br/>
            </w: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 по музыке Е.Д.</w:t>
            </w:r>
          </w:p>
          <w:p w:rsidR="00DD7AAA" w:rsidRPr="00AB764F" w:rsidRDefault="00AB764F">
            <w:pPr>
              <w:autoSpaceDE w:val="0"/>
              <w:autoSpaceDN w:val="0"/>
              <w:spacing w:before="20" w:after="0" w:line="245" w:lineRule="auto"/>
              <w:ind w:left="72"/>
              <w:rPr>
                <w:lang w:val="ru-RU"/>
              </w:rPr>
            </w:pPr>
            <w:proofErr w:type="gramStart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Критской</w:t>
            </w:r>
            <w:proofErr w:type="gramEnd"/>
            <w:r w:rsidRPr="00AB764F">
              <w:rPr>
                <w:lang w:val="ru-RU"/>
              </w:rPr>
              <w:br/>
            </w: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«Музыка» 4 класс</w:t>
            </w:r>
          </w:p>
          <w:p w:rsidR="00DD7AAA" w:rsidRPr="00AB764F" w:rsidRDefault="00AB764F">
            <w:pPr>
              <w:autoSpaceDE w:val="0"/>
              <w:autoSpaceDN w:val="0"/>
              <w:spacing w:before="212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DD7AAA">
        <w:trPr>
          <w:trHeight w:hRule="exact" w:val="348"/>
        </w:trPr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6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30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DD7AAA"/>
        </w:tc>
      </w:tr>
      <w:tr w:rsidR="00DD7AAA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12.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Музыка народов мира</w:t>
            </w:r>
          </w:p>
        </w:tc>
      </w:tr>
      <w:tr w:rsidR="00DD7AAA" w:rsidRPr="00C87BCF">
        <w:trPr>
          <w:trHeight w:hRule="exact" w:val="16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12.1.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Певец своего народа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DD7AAA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DD7AAA"/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Pr="00AB764F" w:rsidRDefault="00AB764F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А. П. Бородин. Ноктюрн из </w:t>
            </w:r>
            <w:r w:rsidRPr="00AB764F">
              <w:rPr>
                <w:lang w:val="ru-RU"/>
              </w:rPr>
              <w:br/>
            </w: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Квартета № 2; П. И. Чайковский.</w:t>
            </w:r>
          </w:p>
          <w:p w:rsidR="00DD7AAA" w:rsidRPr="00AB764F" w:rsidRDefault="00AB764F">
            <w:pPr>
              <w:autoSpaceDE w:val="0"/>
              <w:autoSpaceDN w:val="0"/>
              <w:spacing w:before="18" w:after="0" w:line="245" w:lineRule="auto"/>
              <w:ind w:right="144"/>
              <w:jc w:val="center"/>
              <w:rPr>
                <w:lang w:val="ru-RU"/>
              </w:rPr>
            </w:pP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Вариации на тему рококо для виолончели с оркестром; С. В.</w:t>
            </w:r>
          </w:p>
          <w:p w:rsidR="00DD7AAA" w:rsidRPr="00AB764F" w:rsidRDefault="00AB764F">
            <w:pPr>
              <w:autoSpaceDE w:val="0"/>
              <w:autoSpaceDN w:val="0"/>
              <w:spacing w:before="18" w:after="0" w:line="250" w:lineRule="auto"/>
              <w:ind w:left="72" w:right="720"/>
              <w:rPr>
                <w:lang w:val="ru-RU"/>
              </w:rPr>
            </w:pP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Рахманинов. «Сирень», Элегическое трио для фортепиано, скрипки и виолончели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Pr="00AB764F" w:rsidRDefault="00DD7AAA">
            <w:pPr>
              <w:rPr>
                <w:lang w:val="ru-RU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Pr="00AB764F" w:rsidRDefault="00DD7AAA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Pr="00AB764F" w:rsidRDefault="00DD7AAA">
            <w:pPr>
              <w:rPr>
                <w:lang w:val="ru-RU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Pr="00AB764F" w:rsidRDefault="00AB764F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творчеством композиторов.</w:t>
            </w:r>
          </w:p>
          <w:p w:rsidR="00DD7AAA" w:rsidRPr="00AB764F" w:rsidRDefault="00AB764F">
            <w:pPr>
              <w:autoSpaceDE w:val="0"/>
              <w:autoSpaceDN w:val="0"/>
              <w:spacing w:before="18" w:after="0" w:line="233" w:lineRule="auto"/>
              <w:jc w:val="center"/>
              <w:rPr>
                <w:lang w:val="ru-RU"/>
              </w:rPr>
            </w:pP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Сравнение их сочинений с народной музыкой.</w:t>
            </w:r>
          </w:p>
          <w:p w:rsidR="00DD7AAA" w:rsidRPr="00AB764F" w:rsidRDefault="00AB764F">
            <w:pPr>
              <w:autoSpaceDE w:val="0"/>
              <w:autoSpaceDN w:val="0"/>
              <w:spacing w:before="18" w:after="0" w:line="245" w:lineRule="auto"/>
              <w:ind w:left="72" w:right="432"/>
              <w:rPr>
                <w:lang w:val="ru-RU"/>
              </w:rPr>
            </w:pP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Определение формы, принципа развития фольклорного музыкального материала</w:t>
            </w:r>
            <w:proofErr w:type="gramStart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Pr="00AB764F" w:rsidRDefault="00AB764F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пособие к </w:t>
            </w:r>
            <w:r w:rsidRPr="00AB764F">
              <w:rPr>
                <w:lang w:val="ru-RU"/>
              </w:rPr>
              <w:br/>
            </w: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 по музыке Е.Д.</w:t>
            </w:r>
          </w:p>
          <w:p w:rsidR="00DD7AAA" w:rsidRPr="00AB764F" w:rsidRDefault="00AB764F">
            <w:pPr>
              <w:autoSpaceDE w:val="0"/>
              <w:autoSpaceDN w:val="0"/>
              <w:spacing w:before="18" w:after="0" w:line="245" w:lineRule="auto"/>
              <w:ind w:left="72"/>
              <w:rPr>
                <w:lang w:val="ru-RU"/>
              </w:rPr>
            </w:pPr>
            <w:proofErr w:type="gramStart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Критской</w:t>
            </w:r>
            <w:proofErr w:type="gramEnd"/>
            <w:r w:rsidRPr="00AB764F">
              <w:rPr>
                <w:lang w:val="ru-RU"/>
              </w:rPr>
              <w:br/>
            </w: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«Музыка» 4 класс</w:t>
            </w:r>
          </w:p>
          <w:p w:rsidR="00DD7AAA" w:rsidRPr="00AB764F" w:rsidRDefault="00AB764F">
            <w:pPr>
              <w:autoSpaceDE w:val="0"/>
              <w:autoSpaceDN w:val="0"/>
              <w:spacing w:before="212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DD7AAA" w:rsidRPr="00C87BCF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12.2.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Диалог культур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DD7AAA"/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Pr="00AB764F" w:rsidRDefault="00AB764F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А. П. Бородин. Ноктюрн из </w:t>
            </w:r>
            <w:r w:rsidRPr="00AB764F">
              <w:rPr>
                <w:lang w:val="ru-RU"/>
              </w:rPr>
              <w:br/>
            </w: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Квартета № 2; П. И. Чайковский.</w:t>
            </w:r>
          </w:p>
          <w:p w:rsidR="00DD7AAA" w:rsidRPr="00AB764F" w:rsidRDefault="00AB764F">
            <w:pPr>
              <w:autoSpaceDE w:val="0"/>
              <w:autoSpaceDN w:val="0"/>
              <w:spacing w:before="20" w:after="0" w:line="245" w:lineRule="auto"/>
              <w:ind w:right="144"/>
              <w:jc w:val="center"/>
              <w:rPr>
                <w:lang w:val="ru-RU"/>
              </w:rPr>
            </w:pP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Вариации на тему рококо для виолончели с оркестром; С. В.</w:t>
            </w:r>
          </w:p>
          <w:p w:rsidR="00DD7AAA" w:rsidRPr="00AB764F" w:rsidRDefault="00AB764F">
            <w:pPr>
              <w:autoSpaceDE w:val="0"/>
              <w:autoSpaceDN w:val="0"/>
              <w:spacing w:before="20" w:after="0" w:line="250" w:lineRule="auto"/>
              <w:ind w:left="72" w:right="720"/>
              <w:rPr>
                <w:lang w:val="ru-RU"/>
              </w:rPr>
            </w:pP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Рахманинов. «Сирень», Элегическое трио для фортепиано, скрипки и виолончели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Pr="00AB764F" w:rsidRDefault="00DD7AAA">
            <w:pPr>
              <w:rPr>
                <w:lang w:val="ru-RU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Pr="00AB764F" w:rsidRDefault="00DD7AAA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Pr="00AB764F" w:rsidRDefault="00DD7AAA">
            <w:pPr>
              <w:rPr>
                <w:lang w:val="ru-RU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Pr="00AB764F" w:rsidRDefault="00AB764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творчеством композиторов.</w:t>
            </w:r>
          </w:p>
          <w:p w:rsidR="00DD7AAA" w:rsidRPr="00AB764F" w:rsidRDefault="00AB764F">
            <w:pPr>
              <w:autoSpaceDE w:val="0"/>
              <w:autoSpaceDN w:val="0"/>
              <w:spacing w:before="20" w:after="0" w:line="230" w:lineRule="auto"/>
              <w:jc w:val="center"/>
              <w:rPr>
                <w:lang w:val="ru-RU"/>
              </w:rPr>
            </w:pP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Сравнение их сочинений с народной музыкой.</w:t>
            </w:r>
          </w:p>
          <w:p w:rsidR="00DD7AAA" w:rsidRPr="00AB764F" w:rsidRDefault="00AB764F">
            <w:pPr>
              <w:autoSpaceDE w:val="0"/>
              <w:autoSpaceDN w:val="0"/>
              <w:spacing w:before="20" w:after="0" w:line="245" w:lineRule="auto"/>
              <w:ind w:left="72" w:right="432"/>
              <w:rPr>
                <w:lang w:val="ru-RU"/>
              </w:rPr>
            </w:pP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Определение формы, принципа развития фольклорного музыкального материала</w:t>
            </w:r>
            <w:proofErr w:type="gramStart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Зачет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Pr="00AB764F" w:rsidRDefault="00AB764F">
            <w:pPr>
              <w:autoSpaceDE w:val="0"/>
              <w:autoSpaceDN w:val="0"/>
              <w:spacing w:before="78" w:after="0" w:line="250" w:lineRule="auto"/>
              <w:ind w:left="72" w:right="432"/>
              <w:rPr>
                <w:lang w:val="ru-RU"/>
              </w:rPr>
            </w:pP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пособие к </w:t>
            </w:r>
            <w:r w:rsidRPr="00AB764F">
              <w:rPr>
                <w:lang w:val="ru-RU"/>
              </w:rPr>
              <w:br/>
            </w: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 по музыке Е.Д.</w:t>
            </w:r>
          </w:p>
          <w:p w:rsidR="00DD7AAA" w:rsidRPr="00AB764F" w:rsidRDefault="00AB764F">
            <w:pPr>
              <w:autoSpaceDE w:val="0"/>
              <w:autoSpaceDN w:val="0"/>
              <w:spacing w:before="20" w:after="0" w:line="245" w:lineRule="auto"/>
              <w:ind w:left="72"/>
              <w:rPr>
                <w:lang w:val="ru-RU"/>
              </w:rPr>
            </w:pPr>
            <w:proofErr w:type="gramStart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Критской</w:t>
            </w:r>
            <w:proofErr w:type="gramEnd"/>
            <w:r w:rsidRPr="00AB764F">
              <w:rPr>
                <w:lang w:val="ru-RU"/>
              </w:rPr>
              <w:br/>
            </w: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«Музыка» 4 класс</w:t>
            </w:r>
          </w:p>
          <w:p w:rsidR="00DD7AAA" w:rsidRPr="00AB764F" w:rsidRDefault="00AB764F">
            <w:pPr>
              <w:autoSpaceDE w:val="0"/>
              <w:autoSpaceDN w:val="0"/>
              <w:spacing w:before="212" w:after="0" w:line="233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DD7AAA">
        <w:trPr>
          <w:trHeight w:hRule="exact" w:val="348"/>
        </w:trPr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30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DD7AAA"/>
        </w:tc>
      </w:tr>
      <w:tr w:rsidR="00DD7AAA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13.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Классическая музыка</w:t>
            </w:r>
          </w:p>
        </w:tc>
      </w:tr>
      <w:tr w:rsidR="00DD7AAA" w:rsidRPr="00C87BCF">
        <w:trPr>
          <w:trHeight w:hRule="exact" w:val="207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13.1.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6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Русские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композиторы-классики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DD7AAA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DD7AAA"/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Pr="00AB764F" w:rsidRDefault="00AB764F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П. Чайковский. </w:t>
            </w:r>
            <w:proofErr w:type="gramStart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«Я ли в поле да не травушка была» (ст. И.</w:t>
            </w:r>
            <w:proofErr w:type="gramEnd"/>
          </w:p>
          <w:p w:rsidR="00DD7AAA" w:rsidRPr="0022656C" w:rsidRDefault="00AB764F">
            <w:pPr>
              <w:autoSpaceDE w:val="0"/>
              <w:autoSpaceDN w:val="0"/>
              <w:spacing w:before="18" w:after="0" w:line="250" w:lineRule="auto"/>
              <w:ind w:left="72" w:right="144"/>
              <w:rPr>
                <w:lang w:val="ru-RU"/>
              </w:rPr>
            </w:pP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Сурикова); Н. Римски</w:t>
            </w:r>
            <w:proofErr w:type="gramStart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й-</w:t>
            </w:r>
            <w:proofErr w:type="gramEnd"/>
            <w:r w:rsidRPr="00AB764F">
              <w:rPr>
                <w:lang w:val="ru-RU"/>
              </w:rPr>
              <w:br/>
            </w: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Корсаков. </w:t>
            </w:r>
            <w:r w:rsidRPr="0022656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Опера "Снегурочка" ("Пляска скоморохов");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Pr="0022656C" w:rsidRDefault="00DD7AAA">
            <w:pPr>
              <w:rPr>
                <w:lang w:val="ru-RU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Pr="0022656C" w:rsidRDefault="00DD7AAA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Pr="0022656C" w:rsidRDefault="00DD7AAA">
            <w:pPr>
              <w:rPr>
                <w:lang w:val="ru-RU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Pr="00AB764F" w:rsidRDefault="00AB764F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творчеством выдающихся </w:t>
            </w:r>
            <w:r w:rsidRPr="00AB764F">
              <w:rPr>
                <w:lang w:val="ru-RU"/>
              </w:rPr>
              <w:br/>
            </w: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композиторов, отдельными фактами из их биографии. Слушание музыки. Фрагменты вокальных, инструментальных, </w:t>
            </w:r>
            <w:r w:rsidRPr="00AB764F">
              <w:rPr>
                <w:lang w:val="ru-RU"/>
              </w:rPr>
              <w:br/>
            </w: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симфонических сочинений. Круг характерных образов (картины природы, народной жизни, истории и т. д.). Характеристика музыкальных образов, музыкально-выразительных средств. Наблюдение за развитием музыки.</w:t>
            </w:r>
          </w:p>
          <w:p w:rsidR="00DD7AAA" w:rsidRDefault="00AB764F">
            <w:pPr>
              <w:autoSpaceDE w:val="0"/>
              <w:autoSpaceDN w:val="0"/>
              <w:spacing w:before="2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Определение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жанра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.;</w:t>
            </w:r>
            <w:proofErr w:type="gram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Pr="00AB764F" w:rsidRDefault="00AB764F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пособие к </w:t>
            </w:r>
            <w:r w:rsidRPr="00AB764F">
              <w:rPr>
                <w:lang w:val="ru-RU"/>
              </w:rPr>
              <w:br/>
            </w: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 по музыке Е.Д.</w:t>
            </w:r>
          </w:p>
          <w:p w:rsidR="00DD7AAA" w:rsidRPr="00AB764F" w:rsidRDefault="00AB764F">
            <w:pPr>
              <w:autoSpaceDE w:val="0"/>
              <w:autoSpaceDN w:val="0"/>
              <w:spacing w:before="20" w:after="0" w:line="245" w:lineRule="auto"/>
              <w:ind w:left="72"/>
              <w:rPr>
                <w:lang w:val="ru-RU"/>
              </w:rPr>
            </w:pPr>
            <w:proofErr w:type="gramStart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Критской</w:t>
            </w:r>
            <w:proofErr w:type="gramEnd"/>
            <w:r w:rsidRPr="00AB764F">
              <w:rPr>
                <w:lang w:val="ru-RU"/>
              </w:rPr>
              <w:br/>
            </w: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«Музыка» 4 класс</w:t>
            </w:r>
          </w:p>
          <w:p w:rsidR="00DD7AAA" w:rsidRPr="00AB764F" w:rsidRDefault="00AB764F">
            <w:pPr>
              <w:autoSpaceDE w:val="0"/>
              <w:autoSpaceDN w:val="0"/>
              <w:spacing w:before="212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DD7AAA" w:rsidRPr="00C87BCF">
        <w:trPr>
          <w:trHeight w:hRule="exact" w:val="2058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13.2.</w:t>
            </w:r>
          </w:p>
        </w:tc>
        <w:tc>
          <w:tcPr>
            <w:tcW w:w="14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6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Европейские композиторы-классики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DD7AAA"/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DD7AAA"/>
        </w:tc>
        <w:tc>
          <w:tcPr>
            <w:tcW w:w="239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6" w:after="0" w:line="250" w:lineRule="auto"/>
              <w:ind w:left="72" w:right="144"/>
            </w:pP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А. </w:t>
            </w:r>
            <w:proofErr w:type="spellStart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Гурилёв</w:t>
            </w:r>
            <w:proofErr w:type="spellEnd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 «Домик-крошечка</w:t>
            </w:r>
            <w:proofErr w:type="gramStart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»(</w:t>
            </w:r>
            <w:proofErr w:type="gramEnd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сл. С. Любецкого). </w:t>
            </w:r>
            <w:proofErr w:type="gramStart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«Вьется </w:t>
            </w:r>
            <w:r w:rsidRPr="00AB764F">
              <w:rPr>
                <w:lang w:val="ru-RU"/>
              </w:rPr>
              <w:br/>
            </w: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ласточка сизокрылая» (сл.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Н.</w:t>
            </w:r>
            <w:proofErr w:type="gramEnd"/>
          </w:p>
          <w:p w:rsidR="00DD7AAA" w:rsidRDefault="00AB764F">
            <w:pPr>
              <w:autoSpaceDE w:val="0"/>
              <w:autoSpaceDN w:val="0"/>
              <w:spacing w:before="1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Грекова). «Колокольчик» (сл. И.</w:t>
            </w:r>
          </w:p>
          <w:p w:rsidR="00DD7AAA" w:rsidRDefault="00AB764F">
            <w:pPr>
              <w:autoSpaceDE w:val="0"/>
              <w:autoSpaceDN w:val="0"/>
              <w:spacing w:before="1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Макарова);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DD7AAA"/>
        </w:tc>
        <w:tc>
          <w:tcPr>
            <w:tcW w:w="126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DD7AAA"/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DD7AAA"/>
        </w:tc>
        <w:tc>
          <w:tcPr>
            <w:tcW w:w="32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Pr="00AB764F" w:rsidRDefault="00AB764F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творчеством выдающихся </w:t>
            </w:r>
            <w:r w:rsidRPr="00AB764F">
              <w:rPr>
                <w:lang w:val="ru-RU"/>
              </w:rPr>
              <w:br/>
            </w: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композиторов, отдельными фактами из их биографии. Слушание музыки. Фрагменты вокальных, инструментальных, </w:t>
            </w:r>
            <w:r w:rsidRPr="00AB764F">
              <w:rPr>
                <w:lang w:val="ru-RU"/>
              </w:rPr>
              <w:br/>
            </w: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симфонических сочинений. Круг характерных образов (картины природы, народной жизни, истории и т. д.). Характеристика музыкальных образов, музыкально-выразительных средств. Наблюдение за развитием музыки.</w:t>
            </w:r>
          </w:p>
          <w:p w:rsidR="00DD7AAA" w:rsidRDefault="00AB764F">
            <w:pPr>
              <w:autoSpaceDE w:val="0"/>
              <w:autoSpaceDN w:val="0"/>
              <w:spacing w:before="18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Определение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жанра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.;</w:t>
            </w:r>
            <w:proofErr w:type="gramEnd"/>
          </w:p>
        </w:tc>
        <w:tc>
          <w:tcPr>
            <w:tcW w:w="11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Pr="00AB764F" w:rsidRDefault="00AB764F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пособие к </w:t>
            </w:r>
            <w:r w:rsidRPr="00AB764F">
              <w:rPr>
                <w:lang w:val="ru-RU"/>
              </w:rPr>
              <w:br/>
            </w: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 по музыке Е.Д.</w:t>
            </w:r>
          </w:p>
          <w:p w:rsidR="00DD7AAA" w:rsidRPr="00AB764F" w:rsidRDefault="00AB764F">
            <w:pPr>
              <w:autoSpaceDE w:val="0"/>
              <w:autoSpaceDN w:val="0"/>
              <w:spacing w:before="18" w:after="0" w:line="245" w:lineRule="auto"/>
              <w:ind w:left="72"/>
              <w:rPr>
                <w:lang w:val="ru-RU"/>
              </w:rPr>
            </w:pPr>
            <w:proofErr w:type="gramStart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Критской</w:t>
            </w:r>
            <w:proofErr w:type="gramEnd"/>
            <w:r w:rsidRPr="00AB764F">
              <w:rPr>
                <w:lang w:val="ru-RU"/>
              </w:rPr>
              <w:br/>
            </w: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«Музыка» 4 класс</w:t>
            </w:r>
          </w:p>
          <w:p w:rsidR="00DD7AAA" w:rsidRPr="00AB764F" w:rsidRDefault="00AB764F">
            <w:pPr>
              <w:autoSpaceDE w:val="0"/>
              <w:autoSpaceDN w:val="0"/>
              <w:spacing w:before="210" w:after="0" w:line="233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</w:tbl>
    <w:p w:rsidR="00DD7AAA" w:rsidRPr="00AB764F" w:rsidRDefault="00DD7AAA">
      <w:pPr>
        <w:autoSpaceDE w:val="0"/>
        <w:autoSpaceDN w:val="0"/>
        <w:spacing w:after="0" w:line="14" w:lineRule="exact"/>
        <w:rPr>
          <w:lang w:val="ru-RU"/>
        </w:rPr>
      </w:pPr>
    </w:p>
    <w:p w:rsidR="00DD7AAA" w:rsidRPr="00AB764F" w:rsidRDefault="00DD7AAA">
      <w:pPr>
        <w:rPr>
          <w:lang w:val="ru-RU"/>
        </w:rPr>
        <w:sectPr w:rsidR="00DD7AAA" w:rsidRPr="00AB764F">
          <w:pgSz w:w="16840" w:h="11900"/>
          <w:pgMar w:top="284" w:right="640" w:bottom="34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D7AAA" w:rsidRPr="00AB764F" w:rsidRDefault="00DD7AAA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430"/>
        <w:gridCol w:w="564"/>
        <w:gridCol w:w="1104"/>
        <w:gridCol w:w="1140"/>
        <w:gridCol w:w="2390"/>
        <w:gridCol w:w="576"/>
        <w:gridCol w:w="1262"/>
        <w:gridCol w:w="804"/>
        <w:gridCol w:w="3266"/>
        <w:gridCol w:w="1116"/>
        <w:gridCol w:w="1382"/>
      </w:tblGrid>
      <w:tr w:rsidR="00DD7AAA" w:rsidRPr="00C87BCF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13.3.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8" w:after="0" w:line="245" w:lineRule="auto"/>
              <w:ind w:right="432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Мастерство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исполнителя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DD7AAA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DD7AAA"/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Pr="00AB764F" w:rsidRDefault="00AB764F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М. Матвеев. «Матушка, </w:t>
            </w:r>
            <w:r w:rsidRPr="00AB764F">
              <w:rPr>
                <w:lang w:val="ru-RU"/>
              </w:rPr>
              <w:br/>
            </w: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матушка, что во поле пыльно»; М. Глинка. Опера «Иван </w:t>
            </w:r>
            <w:r w:rsidRPr="00AB764F">
              <w:rPr>
                <w:lang w:val="ru-RU"/>
              </w:rPr>
              <w:br/>
            </w: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Сусанин» (хор «</w:t>
            </w:r>
            <w:proofErr w:type="spellStart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Разгулялися</w:t>
            </w:r>
            <w:proofErr w:type="spellEnd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разливалися</w:t>
            </w:r>
            <w:proofErr w:type="spellEnd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»)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Pr="00AB764F" w:rsidRDefault="00DD7AAA">
            <w:pPr>
              <w:rPr>
                <w:lang w:val="ru-RU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Pr="00AB764F" w:rsidRDefault="00DD7AAA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Pr="00AB764F" w:rsidRDefault="00DD7AAA">
            <w:pPr>
              <w:rPr>
                <w:lang w:val="ru-RU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Pr="00AB764F" w:rsidRDefault="00AB764F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Дискуссия на тему «Композитор </w:t>
            </w:r>
            <w:proofErr w:type="gramStart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—и</w:t>
            </w:r>
            <w:proofErr w:type="gramEnd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сполнитель — слушатель».;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Pr="00AB764F" w:rsidRDefault="00AB764F">
            <w:pPr>
              <w:autoSpaceDE w:val="0"/>
              <w:autoSpaceDN w:val="0"/>
              <w:spacing w:before="78" w:after="0" w:line="250" w:lineRule="auto"/>
              <w:ind w:left="72" w:right="432"/>
              <w:rPr>
                <w:lang w:val="ru-RU"/>
              </w:rPr>
            </w:pP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пособие к </w:t>
            </w:r>
            <w:r w:rsidRPr="00AB764F">
              <w:rPr>
                <w:lang w:val="ru-RU"/>
              </w:rPr>
              <w:br/>
            </w: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 по музыке Е.Д.</w:t>
            </w:r>
          </w:p>
          <w:p w:rsidR="00DD7AAA" w:rsidRPr="00AB764F" w:rsidRDefault="00AB764F">
            <w:pPr>
              <w:autoSpaceDE w:val="0"/>
              <w:autoSpaceDN w:val="0"/>
              <w:spacing w:before="20" w:after="0" w:line="245" w:lineRule="auto"/>
              <w:ind w:left="72"/>
              <w:rPr>
                <w:lang w:val="ru-RU"/>
              </w:rPr>
            </w:pPr>
            <w:proofErr w:type="gramStart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Критской</w:t>
            </w:r>
            <w:proofErr w:type="gramEnd"/>
            <w:r w:rsidRPr="00AB764F">
              <w:rPr>
                <w:lang w:val="ru-RU"/>
              </w:rPr>
              <w:br/>
            </w: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«Музыка» 4 класс</w:t>
            </w:r>
          </w:p>
          <w:p w:rsidR="00DD7AAA" w:rsidRPr="00AB764F" w:rsidRDefault="00AB764F">
            <w:pPr>
              <w:autoSpaceDE w:val="0"/>
              <w:autoSpaceDN w:val="0"/>
              <w:spacing w:before="212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DD7AAA">
        <w:trPr>
          <w:trHeight w:hRule="exact" w:val="348"/>
        </w:trPr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6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30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DD7AAA"/>
        </w:tc>
      </w:tr>
      <w:tr w:rsidR="00DD7AAA">
        <w:trPr>
          <w:trHeight w:hRule="exact" w:val="712"/>
        </w:trPr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Pr="00AB764F" w:rsidRDefault="00AB764F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ОБЩЕЕ КОЛИЧЕСТВО ЧАСОВ ПО </w:t>
            </w:r>
            <w:r w:rsidRPr="00AB764F">
              <w:rPr>
                <w:lang w:val="ru-RU"/>
              </w:rPr>
              <w:br/>
            </w:r>
            <w:r w:rsidRPr="00AB7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ПРОГРАММЕ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AB764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07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AAA" w:rsidRDefault="00DD7AAA"/>
        </w:tc>
      </w:tr>
    </w:tbl>
    <w:p w:rsidR="00DD7AAA" w:rsidRDefault="00DD7AAA">
      <w:pPr>
        <w:autoSpaceDE w:val="0"/>
        <w:autoSpaceDN w:val="0"/>
        <w:spacing w:after="0" w:line="14" w:lineRule="exact"/>
      </w:pPr>
    </w:p>
    <w:p w:rsidR="00DD7AAA" w:rsidRDefault="00DD7AAA">
      <w:pPr>
        <w:sectPr w:rsidR="00DD7AAA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D7AAA" w:rsidRDefault="00DD7AAA">
      <w:pPr>
        <w:autoSpaceDE w:val="0"/>
        <w:autoSpaceDN w:val="0"/>
        <w:spacing w:after="78" w:line="220" w:lineRule="exact"/>
      </w:pPr>
    </w:p>
    <w:p w:rsidR="00DD7AAA" w:rsidRDefault="00AB764F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11056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042"/>
        <w:gridCol w:w="1134"/>
        <w:gridCol w:w="1276"/>
        <w:gridCol w:w="1417"/>
        <w:gridCol w:w="1985"/>
      </w:tblGrid>
      <w:tr w:rsidR="00A92EC6" w:rsidTr="00A92EC6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2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2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>
            <w:pPr>
              <w:autoSpaceDE w:val="0"/>
              <w:autoSpaceDN w:val="0"/>
              <w:spacing w:before="98" w:after="0" w:line="23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</w:p>
          <w:p w:rsidR="00A92EC6" w:rsidRDefault="00A92EC6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</w:pPr>
          </w:p>
          <w:p w:rsidR="00A92EC6" w:rsidRPr="00A92EC6" w:rsidRDefault="00A92EC6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план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2EC6" w:rsidRPr="00A92EC6" w:rsidRDefault="00A92EC6" w:rsidP="00A92EC6">
            <w:pPr>
              <w:autoSpaceDE w:val="0"/>
              <w:autoSpaceDN w:val="0"/>
              <w:spacing w:before="98" w:after="0" w:line="262" w:lineRule="auto"/>
              <w:ind w:right="144"/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я</w:t>
            </w:r>
          </w:p>
          <w:p w:rsidR="00A92EC6" w:rsidRDefault="00A92EC6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</w:pPr>
          </w:p>
          <w:p w:rsidR="00A92EC6" w:rsidRPr="00A92EC6" w:rsidRDefault="00A92EC6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факт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  <w:proofErr w:type="spellEnd"/>
          </w:p>
        </w:tc>
      </w:tr>
      <w:tr w:rsidR="00A92EC6" w:rsidTr="00A92EC6">
        <w:trPr>
          <w:trHeight w:hRule="exact" w:val="1173"/>
        </w:trPr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EC6" w:rsidRDefault="00A92EC6"/>
        </w:tc>
        <w:tc>
          <w:tcPr>
            <w:tcW w:w="2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EC6" w:rsidRDefault="00A92EC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>
            <w:pPr>
              <w:autoSpaceDE w:val="0"/>
              <w:autoSpaceDN w:val="0"/>
              <w:spacing w:before="98" w:after="0" w:line="23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EC6" w:rsidRDefault="00A92EC6"/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EC6" w:rsidRDefault="00A92EC6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EC6" w:rsidRDefault="00A92EC6"/>
        </w:tc>
      </w:tr>
      <w:tr w:rsidR="00A92EC6" w:rsidTr="00A92EC6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Pr="00AB764F" w:rsidRDefault="00A92EC6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AB7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Тайна рождения песни. Многообразие жанров вокальной музыки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08.09.2022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EC6" w:rsidRDefault="00A92EC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92EC6" w:rsidTr="00A92EC6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Pr="00AB764F" w:rsidRDefault="00A92EC6">
            <w:pPr>
              <w:autoSpaceDE w:val="0"/>
              <w:autoSpaceDN w:val="0"/>
              <w:spacing w:before="100" w:after="0" w:line="271" w:lineRule="auto"/>
              <w:ind w:left="72" w:right="144"/>
              <w:rPr>
                <w:lang w:val="ru-RU"/>
              </w:rPr>
            </w:pPr>
            <w:r w:rsidRPr="00AB7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Ведущие музыкальные </w:t>
            </w:r>
            <w:r w:rsidRPr="00AB764F">
              <w:rPr>
                <w:lang w:val="ru-RU"/>
              </w:rPr>
              <w:br/>
            </w:r>
            <w:r w:rsidRPr="00AB7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инструменты </w:t>
            </w:r>
            <w:r w:rsidRPr="00AB764F">
              <w:rPr>
                <w:lang w:val="ru-RU"/>
              </w:rPr>
              <w:br/>
            </w:r>
            <w:r w:rsidRPr="00AB7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симфонического оркестра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15.09.2022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EC6" w:rsidRDefault="00A92EC6">
            <w:pPr>
              <w:autoSpaceDE w:val="0"/>
              <w:autoSpaceDN w:val="0"/>
              <w:spacing w:before="100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>
            <w:pPr>
              <w:autoSpaceDE w:val="0"/>
              <w:autoSpaceDN w:val="0"/>
              <w:spacing w:before="100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92EC6" w:rsidTr="00A92EC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Pr="00AB764F" w:rsidRDefault="00A92EC6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AB7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М. И. Глинка. Гармония оркестра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22.09.2022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EC6" w:rsidRDefault="00A92EC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92EC6" w:rsidTr="00A92EC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Многообразие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жанров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народных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песен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29.09.2022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EC6" w:rsidRDefault="00A92EC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92EC6" w:rsidTr="00A92EC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Pr="00AB764F" w:rsidRDefault="00A92EC6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AB7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Музыкальность поэзии А. С. Пушкина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06.10.2022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EC6" w:rsidRDefault="00A92EC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92EC6" w:rsidTr="00A92EC6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Мелодический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рисунок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13.10.2022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EC6" w:rsidRDefault="00A92EC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92EC6" w:rsidTr="00A92EC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Мелодическое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движение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интервалы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20.10.2022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EC6" w:rsidRDefault="00A92EC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92EC6" w:rsidTr="00A92EC6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двухголосия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27.10.2022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EC6" w:rsidRDefault="00A92EC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92EC6" w:rsidRPr="00C87BCF" w:rsidTr="00A92EC6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Pr="00AB764F" w:rsidRDefault="00A92EC6">
            <w:pPr>
              <w:autoSpaceDE w:val="0"/>
              <w:autoSpaceDN w:val="0"/>
              <w:spacing w:before="98" w:after="0" w:line="262" w:lineRule="auto"/>
              <w:ind w:right="144"/>
              <w:jc w:val="center"/>
              <w:rPr>
                <w:lang w:val="ru-RU"/>
              </w:rPr>
            </w:pPr>
            <w:r w:rsidRPr="00AB7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Музыка о красоте родной земли и красоте человека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10.11.2022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EC6" w:rsidRPr="00AB764F" w:rsidRDefault="00A92EC6">
            <w:pPr>
              <w:autoSpaceDE w:val="0"/>
              <w:autoSpaceDN w:val="0"/>
              <w:spacing w:before="98" w:after="0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Pr="00AB764F" w:rsidRDefault="00A92EC6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AB7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AB764F">
              <w:rPr>
                <w:lang w:val="ru-RU"/>
              </w:rPr>
              <w:br/>
            </w:r>
            <w:proofErr w:type="spellStart"/>
            <w:r w:rsidRPr="00AB7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AB7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AB7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AB7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B764F">
              <w:rPr>
                <w:lang w:val="ru-RU"/>
              </w:rPr>
              <w:br/>
            </w:r>
            <w:r w:rsidRPr="00AB7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A92EC6" w:rsidTr="00A92EC6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Полонез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мазурка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вальс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17.11.2022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EC6" w:rsidRDefault="00A92EC6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92EC6" w:rsidTr="00A92EC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>
            <w:pPr>
              <w:autoSpaceDE w:val="0"/>
              <w:autoSpaceDN w:val="0"/>
              <w:spacing w:before="98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камерной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24.11.2022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EC6" w:rsidRDefault="00A92EC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92EC6" w:rsidTr="00A92EC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Рисование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образов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программной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01.12.2022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EC6" w:rsidRDefault="00A92EC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92EC6" w:rsidTr="00A92EC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Pr="00AB764F" w:rsidRDefault="00A92EC6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AB7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Знаменитые скрипачи и скрипичные мастера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08.12.2022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EC6" w:rsidRDefault="00A92EC6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92EC6" w:rsidTr="00A92EC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>
            <w:pPr>
              <w:autoSpaceDE w:val="0"/>
              <w:autoSpaceDN w:val="0"/>
              <w:spacing w:before="98" w:after="0" w:line="262" w:lineRule="auto"/>
              <w:ind w:left="72" w:right="129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Знаменитые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виолончелисты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15.12.2022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EC6" w:rsidRDefault="00A92EC6">
            <w:pPr>
              <w:autoSpaceDE w:val="0"/>
              <w:autoSpaceDN w:val="0"/>
              <w:spacing w:before="98" w:after="0" w:line="23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92EC6" w:rsidTr="00A92EC6">
        <w:trPr>
          <w:trHeight w:hRule="exact" w:val="11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15.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>
            <w:pPr>
              <w:autoSpaceDE w:val="0"/>
              <w:autoSpaceDN w:val="0"/>
              <w:spacing w:before="98" w:after="0" w:line="271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классических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произведений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22.12.2022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EC6" w:rsidRDefault="00A92EC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92EC6" w:rsidTr="00A92EC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Народные и духовные песнопения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29.12.2022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EC6" w:rsidRDefault="00A92EC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92EC6" w:rsidTr="00A92EC6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Pr="00AB764F" w:rsidRDefault="00A92EC6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AB7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Народные и церковные праздники: музыкальные образы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12.01.2023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EC6" w:rsidRDefault="00A92EC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92EC6" w:rsidTr="00A92EC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Инструменты русского народного оркестра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19.01.2023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EC6" w:rsidRDefault="00A92EC6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92EC6" w:rsidTr="00A92EC6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Pr="00AB764F" w:rsidRDefault="00A92EC6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AB7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Лирические песни в русской музыкальной традиции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26.01.2023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EC6" w:rsidRDefault="00A92EC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92EC6" w:rsidTr="00A92EC6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Народный театр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02.02.2023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EC6" w:rsidRDefault="00A92EC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92EC6" w:rsidTr="00A92EC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Pr="00AB764F" w:rsidRDefault="00A92EC6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AB7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Народные мелодии в </w:t>
            </w:r>
            <w:r w:rsidRPr="00AB764F">
              <w:rPr>
                <w:lang w:val="ru-RU"/>
              </w:rPr>
              <w:br/>
            </w:r>
            <w:r w:rsidRPr="00AB7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обработке композиторов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09.02.2023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EC6" w:rsidRDefault="00A92EC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92EC6" w:rsidTr="00A92EC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Оперы-сказки русских композиторов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16.02.2023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EC6" w:rsidRDefault="00A92EC6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92EC6" w:rsidTr="00A92EC6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>
            <w:pPr>
              <w:autoSpaceDE w:val="0"/>
              <w:autoSpaceDN w:val="0"/>
              <w:spacing w:before="98" w:after="0" w:line="271" w:lineRule="auto"/>
              <w:ind w:left="72" w:right="432"/>
            </w:pPr>
            <w:r w:rsidRPr="00AB7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Музыкальные образы в балетах И. Ф. </w:t>
            </w:r>
            <w:r w:rsidRPr="00AB764F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Стравинского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02.03.2023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EC6" w:rsidRDefault="00A92EC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92EC6" w:rsidTr="00A92EC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Pr="00AB764F" w:rsidRDefault="00A92EC6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AB7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Фольклор и музыкальные традиции наших соседей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09.03.2023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EC6" w:rsidRDefault="00A92EC6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92EC6" w:rsidTr="00A92EC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Pr="00AB764F" w:rsidRDefault="00A92EC6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AB7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Музыка Средней Азии. Музыка Японии и Китая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16.03.2023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EC6" w:rsidRDefault="00A92EC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92EC6" w:rsidTr="00A92EC6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Музыкальные вариации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23.03.2023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EC6" w:rsidRDefault="00A92EC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92EC6" w:rsidTr="00A92EC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Pr="00AB764F" w:rsidRDefault="00A92EC6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AB7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Сюжет музыкального </w:t>
            </w:r>
            <w:r w:rsidRPr="00AB764F">
              <w:rPr>
                <w:lang w:val="ru-RU"/>
              </w:rPr>
              <w:br/>
            </w:r>
            <w:r w:rsidRPr="00AB7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спектакля. Фильмы-сказки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06.04.2023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EC6" w:rsidRDefault="00A92EC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92EC6" w:rsidTr="00A92EC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 в мультфильмах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13.04.2023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EC6" w:rsidRDefault="00A92EC6">
            <w:pPr>
              <w:autoSpaceDE w:val="0"/>
              <w:autoSpaceDN w:val="0"/>
              <w:spacing w:before="100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>
            <w:pPr>
              <w:autoSpaceDE w:val="0"/>
              <w:autoSpaceDN w:val="0"/>
              <w:spacing w:before="100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92EC6" w:rsidTr="00A92EC6">
        <w:trPr>
          <w:trHeight w:hRule="exact" w:val="49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Опера и балет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20.04.2023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EC6" w:rsidRDefault="00A92EC6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EC6" w:rsidRDefault="00A92EC6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2656C" w:rsidTr="00A92EC6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656C" w:rsidRDefault="0022656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656C" w:rsidRPr="00AB764F" w:rsidRDefault="0022656C">
            <w:pPr>
              <w:autoSpaceDE w:val="0"/>
              <w:autoSpaceDN w:val="0"/>
              <w:spacing w:before="70" w:after="0" w:line="262" w:lineRule="auto"/>
              <w:ind w:left="72"/>
              <w:rPr>
                <w:lang w:val="ru-RU"/>
              </w:rPr>
            </w:pPr>
            <w:r w:rsidRPr="00AB7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Промежуточная </w:t>
            </w:r>
            <w:r w:rsidRPr="00AB764F">
              <w:rPr>
                <w:lang w:val="ru-RU"/>
              </w:rPr>
              <w:br/>
            </w:r>
            <w:r w:rsidRPr="00AB7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аттестация. Зачёт за курс 4 класса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656C" w:rsidRDefault="0022656C" w:rsidP="00D3143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656C" w:rsidRDefault="0022656C" w:rsidP="00D3143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656C" w:rsidRDefault="0022656C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656C" w:rsidRDefault="0022656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27.04.2023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56C" w:rsidRDefault="0022656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656C" w:rsidRDefault="0022656C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2656C" w:rsidTr="00A92EC6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656C" w:rsidRDefault="0022656C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656C" w:rsidRPr="00AB764F" w:rsidRDefault="0022656C" w:rsidP="00F979E3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AB7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Оперетта и мюзикл.</w:t>
            </w:r>
          </w:p>
          <w:p w:rsidR="0022656C" w:rsidRPr="00AB764F" w:rsidRDefault="0022656C" w:rsidP="00F979E3">
            <w:pPr>
              <w:autoSpaceDE w:val="0"/>
              <w:autoSpaceDN w:val="0"/>
              <w:spacing w:before="70" w:after="0" w:line="262" w:lineRule="auto"/>
              <w:ind w:left="72"/>
              <w:rPr>
                <w:lang w:val="ru-RU"/>
              </w:rPr>
            </w:pPr>
            <w:r w:rsidRPr="00AB7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Увертюры к опере, балету, мюзиклу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656C" w:rsidRDefault="0022656C" w:rsidP="00F979E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656C" w:rsidRDefault="0022656C" w:rsidP="00F979E3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656C" w:rsidRDefault="0022656C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656C" w:rsidRDefault="0022656C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04.05.2023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56C" w:rsidRDefault="0022656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656C" w:rsidRDefault="0022656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2656C" w:rsidTr="00A92EC6">
        <w:trPr>
          <w:trHeight w:hRule="exact" w:val="11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656C" w:rsidRDefault="0022656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32.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656C" w:rsidRDefault="0022656C">
            <w:pPr>
              <w:autoSpaceDE w:val="0"/>
              <w:autoSpaceDN w:val="0"/>
              <w:spacing w:before="98" w:after="0" w:line="271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Выразительность музыкальной речи: интонация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656C" w:rsidRDefault="0022656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656C" w:rsidRDefault="0022656C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656C" w:rsidRDefault="0022656C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656C" w:rsidRDefault="0022656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11.05.2023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56C" w:rsidRDefault="0022656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656C" w:rsidRDefault="0022656C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2656C" w:rsidTr="00A92EC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656C" w:rsidRDefault="0022656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656C" w:rsidRDefault="002265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656C" w:rsidRDefault="0022656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656C" w:rsidRDefault="0022656C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656C" w:rsidRDefault="0022656C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656C" w:rsidRDefault="0022656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18.05.2023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56C" w:rsidRDefault="0022656C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656C" w:rsidRDefault="0022656C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2656C" w:rsidTr="00A92EC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656C" w:rsidRDefault="0022656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656C" w:rsidRDefault="0022656C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Композитор – имя ему народ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656C" w:rsidRDefault="0022656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656C" w:rsidRDefault="0022656C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656C" w:rsidRDefault="0022656C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656C" w:rsidRDefault="0022656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.05.2023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56C" w:rsidRDefault="0022656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656C" w:rsidRDefault="0022656C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2656C" w:rsidTr="00A92EC6">
        <w:trPr>
          <w:trHeight w:hRule="exact" w:val="808"/>
        </w:trPr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656C" w:rsidRPr="00AB764F" w:rsidRDefault="0022656C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AB7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656C" w:rsidRDefault="0022656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656C" w:rsidRDefault="002265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656C" w:rsidRDefault="002265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56C" w:rsidRDefault="0022656C"/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656C" w:rsidRDefault="0022656C"/>
        </w:tc>
      </w:tr>
    </w:tbl>
    <w:p w:rsidR="00DD7AAA" w:rsidRDefault="00DD7AAA">
      <w:pPr>
        <w:autoSpaceDE w:val="0"/>
        <w:autoSpaceDN w:val="0"/>
        <w:spacing w:after="0" w:line="14" w:lineRule="exact"/>
      </w:pPr>
    </w:p>
    <w:p w:rsidR="00DD7AAA" w:rsidRDefault="00DD7AAA">
      <w:pPr>
        <w:sectPr w:rsidR="00DD7AAA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D7AAA" w:rsidRDefault="00DD7AAA">
      <w:pPr>
        <w:autoSpaceDE w:val="0"/>
        <w:autoSpaceDN w:val="0"/>
        <w:spacing w:after="78" w:line="220" w:lineRule="exact"/>
      </w:pPr>
    </w:p>
    <w:p w:rsidR="00DD7AAA" w:rsidRDefault="00AB764F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DD7AAA" w:rsidRPr="00AB764F" w:rsidRDefault="00AB764F">
      <w:pPr>
        <w:autoSpaceDE w:val="0"/>
        <w:autoSpaceDN w:val="0"/>
        <w:spacing w:before="346" w:after="0" w:line="298" w:lineRule="auto"/>
        <w:ind w:right="144"/>
        <w:rPr>
          <w:lang w:val="ru-RU"/>
        </w:rPr>
      </w:pPr>
      <w:r w:rsidRPr="00AB764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ОБЯЗАТЕЛЬНЫЕ УЧЕБНЫЕ МАТЕРИАЛЫ ДЛЯ УЧЕНИКА </w:t>
      </w:r>
      <w:r w:rsidRPr="00AB764F">
        <w:rPr>
          <w:lang w:val="ru-RU"/>
        </w:rPr>
        <w:br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Музыка. 4 класс /Критская Е.Д., Сергеева Г.П., </w:t>
      </w:r>
      <w:proofErr w:type="spellStart"/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>Шмагина</w:t>
      </w:r>
      <w:proofErr w:type="spellEnd"/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 Т.С., Акционерное общество «Издательство</w:t>
      </w:r>
      <w:r w:rsidR="0067777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«Просвещение»; </w:t>
      </w:r>
      <w:r w:rsidRPr="00AB764F">
        <w:rPr>
          <w:lang w:val="ru-RU"/>
        </w:rPr>
        <w:br/>
      </w:r>
    </w:p>
    <w:p w:rsidR="00DD7AAA" w:rsidRPr="00AB764F" w:rsidRDefault="00AB764F">
      <w:pPr>
        <w:autoSpaceDE w:val="0"/>
        <w:autoSpaceDN w:val="0"/>
        <w:spacing w:before="262" w:after="0" w:line="300" w:lineRule="auto"/>
        <w:ind w:right="4896"/>
        <w:rPr>
          <w:lang w:val="ru-RU"/>
        </w:rPr>
      </w:pPr>
      <w:r w:rsidRPr="00AB764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МЕТОДИЧЕСКИЕ МАТЕРИАЛЫ ДЛЯ УЧИТЕЛЯ </w:t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Уроки музыки. Поурочные разработки. 1-4 классы. Авторы: Критская Е.Д., Сергеева Г.П., </w:t>
      </w:r>
      <w:proofErr w:type="spellStart"/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>Шмагина</w:t>
      </w:r>
      <w:proofErr w:type="spellEnd"/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 Т.С.</w:t>
      </w:r>
    </w:p>
    <w:p w:rsidR="00DD7AAA" w:rsidRPr="00AB764F" w:rsidRDefault="00AB764F">
      <w:pPr>
        <w:autoSpaceDE w:val="0"/>
        <w:autoSpaceDN w:val="0"/>
        <w:spacing w:before="72" w:after="0" w:line="262" w:lineRule="auto"/>
        <w:ind w:right="7632"/>
        <w:rPr>
          <w:lang w:val="ru-RU"/>
        </w:rPr>
      </w:pP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Издательство: Просвещение </w:t>
      </w:r>
      <w:r w:rsidRPr="00AB764F">
        <w:rPr>
          <w:lang w:val="ru-RU"/>
        </w:rPr>
        <w:br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>Год: 2020</w:t>
      </w:r>
    </w:p>
    <w:p w:rsidR="00DD7AAA" w:rsidRPr="00AB764F" w:rsidRDefault="00AB764F">
      <w:pPr>
        <w:autoSpaceDE w:val="0"/>
        <w:autoSpaceDN w:val="0"/>
        <w:spacing w:before="262" w:after="0" w:line="302" w:lineRule="auto"/>
        <w:ind w:right="1440"/>
        <w:rPr>
          <w:lang w:val="ru-RU"/>
        </w:rPr>
      </w:pPr>
      <w:r w:rsidRPr="00AB764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ЦИФРОВЫЕ ОБРАЗОВАТЕЛЬНЫЕ РЕСУРСЫ И РЕСУРСЫ СЕТИ ИНТЕРНЕТ </w:t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>Электронное пособие к учебнику по музыке Е.Д. Критской «Музыка» 4 класс</w:t>
      </w:r>
    </w:p>
    <w:p w:rsidR="00DD7AAA" w:rsidRPr="00AB764F" w:rsidRDefault="00AB764F">
      <w:pPr>
        <w:autoSpaceDE w:val="0"/>
        <w:autoSpaceDN w:val="0"/>
        <w:spacing w:before="406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DD7AAA" w:rsidRPr="00AB764F" w:rsidRDefault="00DD7AAA">
      <w:pPr>
        <w:rPr>
          <w:lang w:val="ru-RU"/>
        </w:rPr>
        <w:sectPr w:rsidR="00DD7AAA" w:rsidRPr="00AB764F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D7AAA" w:rsidRPr="00AB764F" w:rsidRDefault="00DD7AAA">
      <w:pPr>
        <w:autoSpaceDE w:val="0"/>
        <w:autoSpaceDN w:val="0"/>
        <w:spacing w:after="78" w:line="220" w:lineRule="exact"/>
        <w:rPr>
          <w:lang w:val="ru-RU"/>
        </w:rPr>
      </w:pPr>
    </w:p>
    <w:p w:rsidR="00DD7AAA" w:rsidRPr="00AB764F" w:rsidRDefault="00AB764F">
      <w:pPr>
        <w:autoSpaceDE w:val="0"/>
        <w:autoSpaceDN w:val="0"/>
        <w:spacing w:after="0" w:line="230" w:lineRule="auto"/>
        <w:rPr>
          <w:lang w:val="ru-RU"/>
        </w:rPr>
      </w:pPr>
      <w:r w:rsidRPr="00AB764F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DD7AAA" w:rsidRPr="00AB764F" w:rsidRDefault="00AB764F">
      <w:pPr>
        <w:autoSpaceDE w:val="0"/>
        <w:autoSpaceDN w:val="0"/>
        <w:spacing w:before="346" w:after="0" w:line="230" w:lineRule="auto"/>
        <w:rPr>
          <w:lang w:val="ru-RU"/>
        </w:rPr>
      </w:pPr>
      <w:r w:rsidRPr="00AB764F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DD7AAA" w:rsidRPr="00AB764F" w:rsidRDefault="00AB764F">
      <w:pPr>
        <w:autoSpaceDE w:val="0"/>
        <w:autoSpaceDN w:val="0"/>
        <w:spacing w:before="166" w:after="0"/>
        <w:ind w:right="6048"/>
        <w:rPr>
          <w:lang w:val="ru-RU"/>
        </w:rPr>
      </w:pP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>• компьютер с программным обеспечением;</w:t>
      </w:r>
      <w:r w:rsidRPr="00AB764F">
        <w:rPr>
          <w:lang w:val="ru-RU"/>
        </w:rPr>
        <w:br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>• мультимедийный проектор;</w:t>
      </w:r>
      <w:r w:rsidRPr="00AB764F">
        <w:rPr>
          <w:lang w:val="ru-RU"/>
        </w:rPr>
        <w:br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>• магнитная доска;</w:t>
      </w:r>
      <w:r w:rsidRPr="00AB764F">
        <w:rPr>
          <w:lang w:val="ru-RU"/>
        </w:rPr>
        <w:br/>
      </w: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 xml:space="preserve">• принтер </w:t>
      </w:r>
    </w:p>
    <w:p w:rsidR="00DD7AAA" w:rsidRPr="00AB764F" w:rsidRDefault="00AB764F">
      <w:pPr>
        <w:autoSpaceDE w:val="0"/>
        <w:autoSpaceDN w:val="0"/>
        <w:spacing w:before="262" w:after="0" w:line="230" w:lineRule="auto"/>
        <w:rPr>
          <w:lang w:val="ru-RU"/>
        </w:rPr>
      </w:pPr>
      <w:r w:rsidRPr="00AB764F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ПРАКТИЧЕСКИХ РАБОТ</w:t>
      </w:r>
    </w:p>
    <w:p w:rsidR="00AB764F" w:rsidRPr="00AB764F" w:rsidRDefault="00AB764F" w:rsidP="00677775">
      <w:pPr>
        <w:autoSpaceDE w:val="0"/>
        <w:autoSpaceDN w:val="0"/>
        <w:spacing w:before="166" w:after="0" w:line="230" w:lineRule="auto"/>
        <w:rPr>
          <w:lang w:val="ru-RU"/>
        </w:rPr>
      </w:pPr>
      <w:r w:rsidRPr="00AB764F">
        <w:rPr>
          <w:rFonts w:ascii="Times New Roman" w:eastAsia="Times New Roman" w:hAnsi="Times New Roman"/>
          <w:color w:val="000000"/>
          <w:sz w:val="24"/>
          <w:lang w:val="ru-RU"/>
        </w:rPr>
        <w:t>бубны, маракасы и др.</w:t>
      </w:r>
    </w:p>
    <w:sectPr w:rsidR="00AB764F" w:rsidRPr="00AB764F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988" w:rsidRDefault="00321988" w:rsidP="00AB764F">
      <w:pPr>
        <w:spacing w:after="0" w:line="240" w:lineRule="auto"/>
      </w:pPr>
      <w:r>
        <w:separator/>
      </w:r>
    </w:p>
  </w:endnote>
  <w:endnote w:type="continuationSeparator" w:id="0">
    <w:p w:rsidR="00321988" w:rsidRDefault="00321988" w:rsidP="00AB7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dale Sans UI">
    <w:altName w:val="Arial Unicode MS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988" w:rsidRDefault="00321988" w:rsidP="00AB764F">
      <w:pPr>
        <w:spacing w:after="0" w:line="240" w:lineRule="auto"/>
      </w:pPr>
      <w:r>
        <w:separator/>
      </w:r>
    </w:p>
  </w:footnote>
  <w:footnote w:type="continuationSeparator" w:id="0">
    <w:p w:rsidR="00321988" w:rsidRDefault="00321988" w:rsidP="00AB76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091CC0"/>
    <w:rsid w:val="0015074B"/>
    <w:rsid w:val="0022656C"/>
    <w:rsid w:val="0029639D"/>
    <w:rsid w:val="00321988"/>
    <w:rsid w:val="003223FB"/>
    <w:rsid w:val="00326F90"/>
    <w:rsid w:val="00677775"/>
    <w:rsid w:val="00A92EC6"/>
    <w:rsid w:val="00AA1D8D"/>
    <w:rsid w:val="00AB764F"/>
    <w:rsid w:val="00B47730"/>
    <w:rsid w:val="00C87BCF"/>
    <w:rsid w:val="00CB0664"/>
    <w:rsid w:val="00DD7AAA"/>
    <w:rsid w:val="00E1717E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BE859E-AB48-40D7-972D-D10E8A246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7586</Words>
  <Characters>43246</Characters>
  <Application>Microsoft Office Word</Application>
  <DocSecurity>0</DocSecurity>
  <Lines>360</Lines>
  <Paragraphs>101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50731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dc:description>generated by python-docx</dc:description>
  <cp:lastModifiedBy>Екатерина Болотова</cp:lastModifiedBy>
  <cp:revision>2</cp:revision>
  <dcterms:created xsi:type="dcterms:W3CDTF">2022-09-24T03:33:00Z</dcterms:created>
  <dcterms:modified xsi:type="dcterms:W3CDTF">2022-09-24T03:33:00Z</dcterms:modified>
</cp:coreProperties>
</file>