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78D2" w14:textId="77777777" w:rsidR="00DA31D0" w:rsidRPr="00DA31D0" w:rsidRDefault="00DA31D0" w:rsidP="00DA31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52EFF61E" w14:textId="77777777" w:rsidR="00DA31D0" w:rsidRPr="00DA31D0" w:rsidRDefault="00DA31D0" w:rsidP="00DA31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«Окружающий мир», 3 класс</w:t>
      </w:r>
    </w:p>
    <w:p w14:paraId="5AC1B0F7" w14:textId="77777777" w:rsidR="00DA31D0" w:rsidRPr="00DA31D0" w:rsidRDefault="00DA31D0" w:rsidP="00DA31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AEEC4A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окружающему миру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14:paraId="78ABB6AF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14:paraId="6E8C55AD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14:paraId="18BFC2AA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 w:rsidRPr="00DA31D0">
        <w:rPr>
          <w:rFonts w:ascii="Times New Roman" w:hAnsi="Times New Roman" w:cs="Times New Roman"/>
          <w:bCs/>
          <w:sz w:val="24"/>
          <w:szCs w:val="24"/>
          <w:lang w:val="ru-RU"/>
        </w:rPr>
        <w:t>Окружающий мир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14:paraId="0F9BAE21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DA31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Концепции преподавания учебных предметов </w:t>
      </w:r>
      <w:r w:rsidRPr="00DA31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«Физика» и «Астрономия»</w:t>
      </w:r>
      <w:r w:rsidRPr="00DA31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утверждённых </w:t>
      </w:r>
      <w:r w:rsidRPr="00DA31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Решением Коллегии Министерства Просвещения Российской Федерации, протокол от 03 декабря 2019 г. №ПК-4вн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14:paraId="6273EE92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149434ED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4BF326E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14:paraId="05FE60A2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14:paraId="0ACDE2F3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 w:rsidRPr="00DA31D0">
        <w:rPr>
          <w:rFonts w:ascii="Times New Roman" w:hAnsi="Times New Roman" w:cs="Times New Roman"/>
          <w:bCs/>
          <w:sz w:val="24"/>
          <w:szCs w:val="24"/>
          <w:lang w:val="ru-RU"/>
        </w:rPr>
        <w:t>Окружающий мир</w:t>
      </w:r>
      <w:r w:rsidRPr="00DA31D0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14:paraId="17882B51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14:paraId="5DF28E40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14:paraId="3D48268F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14:paraId="13FC18B7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14:paraId="494CD303" w14:textId="77777777" w:rsidR="00DA31D0" w:rsidRPr="00DA31D0" w:rsidRDefault="00DA31D0" w:rsidP="00DA31D0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DA31D0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окружающему миру для 1-4 классов под редакцией А.А. Плешакова, выпускаемой издательством «Просвещение».</w:t>
      </w:r>
    </w:p>
    <w:p w14:paraId="2347EC37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A31D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окружающего мира на уровне НОО:</w:t>
      </w:r>
    </w:p>
    <w:p w14:paraId="193DB075" w14:textId="77777777" w:rsidR="00DA31D0" w:rsidRPr="00DA31D0" w:rsidRDefault="00DA31D0" w:rsidP="00DA31D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14:paraId="6EA72E00" w14:textId="77777777" w:rsidR="00DA31D0" w:rsidRPr="00DA31D0" w:rsidRDefault="00DA31D0" w:rsidP="00DA31D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sz w:val="24"/>
          <w:szCs w:val="24"/>
          <w:lang w:val="ru-RU"/>
        </w:rPr>
        <w:t>развитие умений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знания в реальной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жизненной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практике,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связанной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14:paraId="1E9CAA5E" w14:textId="77777777" w:rsidR="00DA31D0" w:rsidRPr="00DA31D0" w:rsidRDefault="00DA31D0" w:rsidP="00DA31D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sz w:val="24"/>
          <w:szCs w:val="24"/>
          <w:lang w:val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14:paraId="7B408F11" w14:textId="77777777" w:rsidR="00DA31D0" w:rsidRPr="00DA31D0" w:rsidRDefault="00DA31D0" w:rsidP="00DA31D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1D0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уважительного отношения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>к их взглядам, мнению и индивидуальности.</w:t>
      </w:r>
    </w:p>
    <w:p w14:paraId="76BD84D8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F9E5478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A31D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«Окружающий мир» в учебном плане</w:t>
      </w:r>
    </w:p>
    <w:p w14:paraId="581B5F20" w14:textId="77777777" w:rsidR="00DA31D0" w:rsidRPr="00DA31D0" w:rsidRDefault="00DA31D0" w:rsidP="00DA31D0">
      <w:pPr>
        <w:spacing w:after="0"/>
        <w:ind w:firstLine="709"/>
        <w:jc w:val="both"/>
        <w:rPr>
          <w:rFonts w:eastAsia="SimSun"/>
          <w:lang w:val="ru-RU"/>
        </w:rPr>
      </w:pPr>
      <w:r w:rsidRPr="00DA31D0">
        <w:rPr>
          <w:rFonts w:ascii="Times New Roman" w:eastAsia="SimSun" w:hAnsi="Times New Roman" w:cs="Times New Roman"/>
          <w:sz w:val="24"/>
          <w:szCs w:val="24"/>
          <w:lang w:val="ru-RU"/>
        </w:rPr>
        <w:t>Предмет "Окружающий мир" входит в предметную область «Естествознание».</w:t>
      </w:r>
      <w:r w:rsidRPr="00DA31D0">
        <w:rPr>
          <w:rFonts w:ascii="Times New Roman" w:hAnsi="Times New Roman" w:cs="Times New Roman"/>
          <w:sz w:val="24"/>
          <w:szCs w:val="24"/>
          <w:lang w:val="ru-RU"/>
        </w:rPr>
        <w:t xml:space="preserve"> Общее число часов, отведённых на изучение курса «Окружающий мир» в 1 - 4 классах составляет 66 часов в 1 классе и 68 часов во 2 – 4 классах (два часа в неделю) в каждом классе.</w:t>
      </w:r>
      <w:r w:rsidRPr="00DA31D0">
        <w:rPr>
          <w:rFonts w:eastAsia="SimSun"/>
          <w:lang w:val="ru-RU"/>
        </w:rPr>
        <w:t xml:space="preserve"> </w:t>
      </w:r>
    </w:p>
    <w:p w14:paraId="2D1D3F2B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1D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DA31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«Окружающий мир»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14:paraId="560D27B7" w14:textId="77777777" w:rsidR="00DA31D0" w:rsidRPr="00077CE4" w:rsidRDefault="00DA31D0" w:rsidP="00DA31D0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77CE4">
        <w:rPr>
          <w:rFonts w:ascii="Times New Roman" w:eastAsia="Calibri" w:hAnsi="Times New Roman" w:cs="Times New Roman"/>
          <w:bCs/>
          <w:iCs/>
          <w:sz w:val="24"/>
          <w:szCs w:val="24"/>
        </w:rPr>
        <w:t>Человек</w:t>
      </w:r>
      <w:proofErr w:type="spellEnd"/>
      <w:r w:rsidRPr="00077CE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077CE4">
        <w:rPr>
          <w:rFonts w:ascii="Times New Roman" w:eastAsia="Calibri" w:hAnsi="Times New Roman" w:cs="Times New Roman"/>
          <w:bCs/>
          <w:iCs/>
          <w:sz w:val="24"/>
          <w:szCs w:val="24"/>
        </w:rPr>
        <w:t>общество</w:t>
      </w:r>
      <w:proofErr w:type="spellEnd"/>
    </w:p>
    <w:p w14:paraId="51B9822D" w14:textId="77777777" w:rsidR="00DA31D0" w:rsidRPr="00077CE4" w:rsidRDefault="00DA31D0" w:rsidP="00DA31D0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77C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proofErr w:type="spellEnd"/>
      <w:r w:rsidRPr="00077C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77C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природа</w:t>
      </w:r>
      <w:proofErr w:type="spellEnd"/>
    </w:p>
    <w:p w14:paraId="54C3EB5D" w14:textId="77777777" w:rsidR="00DA31D0" w:rsidRPr="00077CE4" w:rsidRDefault="00DA31D0" w:rsidP="00DA31D0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Правила</w:t>
      </w:r>
      <w:proofErr w:type="spellEnd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безопасной</w:t>
      </w:r>
      <w:proofErr w:type="spellEnd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жизни</w:t>
      </w:r>
      <w:proofErr w:type="spellEnd"/>
    </w:p>
    <w:p w14:paraId="7B2921A7" w14:textId="77777777" w:rsidR="00DA31D0" w:rsidRDefault="00DA31D0" w:rsidP="00DA31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FCFFD2" w14:textId="77777777" w:rsidR="00DA31D0" w:rsidRPr="00DA31D0" w:rsidRDefault="00DA31D0" w:rsidP="00DA31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1D0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p w14:paraId="4BEF1ABE" w14:textId="77777777" w:rsidR="00DA31D0" w:rsidRPr="006930A7" w:rsidRDefault="00DA31D0" w:rsidP="00DA31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31D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Программа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8BCB02" w14:textId="77777777" w:rsidR="00482921" w:rsidRDefault="00482921">
      <w:pPr>
        <w:autoSpaceDE w:val="0"/>
        <w:autoSpaceDN w:val="0"/>
        <w:spacing w:after="78" w:line="220" w:lineRule="exact"/>
      </w:pPr>
    </w:p>
    <w:p w14:paraId="71471E76" w14:textId="2EE1C3D1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621E5C5" w14:textId="7D787CEC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25D5915" w14:textId="222F2B1C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69598A8" w14:textId="340E2373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D72B205" w14:textId="542428FB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A4503BF" w14:textId="14AD72B5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D1645B2" w14:textId="3A7CA37E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A98ECD7" w14:textId="37C2ECAA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BFE1990" w14:textId="6E27810D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C8EC475" w14:textId="0C13BCB6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C3B3D80" w14:textId="37B337DC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172BD2C" w14:textId="59D04169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56A3FE0" w14:textId="782128F9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B2DC5EE" w14:textId="160EFD7A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81EE5C5" w14:textId="3461961A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EC82DA0" w14:textId="008B263A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5461D0A" w14:textId="1DD4FBA7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EC6EDCB" w14:textId="009D3A19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ACA9126" w14:textId="382F1DE5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29ABD4A" w14:textId="055C68A6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5275497" w14:textId="10E4FCBD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BC0ABB0" w14:textId="69874E49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6D32E13" w14:textId="6E9B436D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5769319" w14:textId="40F61281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B30B256" w14:textId="56364E0E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C5D4D7E" w14:textId="2272D5E2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A84035D" w14:textId="2581CC78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F8DEE95" w14:textId="0306C5EA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5E3582F" w14:textId="6DBAC310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0DA324D" w14:textId="3DC8869E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0E142A6" w14:textId="6CC6BFAE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FB46D33" w14:textId="67CE0216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532E78C" w14:textId="6CE9D2BA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14626D9" w14:textId="5B4D47A5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EC26599" w14:textId="42C0848F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EAA43F4" w14:textId="14FDD7F6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952B6A1" w14:textId="25353C85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65F81BA" w14:textId="19007405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16FA72D" w14:textId="77777777" w:rsidR="00DA31D0" w:rsidRDefault="00DA31D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1F7D1A4" w14:textId="33B992F2" w:rsidR="00482921" w:rsidRPr="007844F8" w:rsidRDefault="007844F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B321FC0" w14:textId="77777777" w:rsidR="00482921" w:rsidRPr="007844F8" w:rsidRDefault="007844F8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14:paraId="6CF8D1CE" w14:textId="77777777" w:rsidR="00482921" w:rsidRPr="007844F8" w:rsidRDefault="007844F8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14:paraId="2095C080" w14:textId="77777777" w:rsidR="00482921" w:rsidRDefault="007844F8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482921" w14:paraId="7C82AA3C" w14:textId="77777777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2C06C14C" w14:textId="77777777" w:rsidR="00482921" w:rsidRDefault="007844F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A324F70" w14:textId="77777777" w:rsidR="00482921" w:rsidRDefault="007844F8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171E3277" w14:textId="77777777" w:rsidR="00482921" w:rsidRDefault="007844F8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82921" w14:paraId="075660AA" w14:textId="77777777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3BC9CA0A" w14:textId="77777777" w:rsidR="00482921" w:rsidRDefault="007844F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758C06B" w14:textId="77777777" w:rsidR="00482921" w:rsidRDefault="007844F8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32DA9A18" w14:textId="77777777" w:rsidR="00482921" w:rsidRDefault="007844F8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14:paraId="17C71A59" w14:textId="77777777" w:rsidR="00482921" w:rsidRDefault="00482921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482921" w14:paraId="0D9C7A43" w14:textId="77777777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4C4A91D6" w14:textId="77777777" w:rsidR="00482921" w:rsidRDefault="007844F8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63C99FD9" w14:textId="77777777" w:rsidR="00482921" w:rsidRDefault="007844F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49063142" w14:textId="77777777" w:rsidR="00482921" w:rsidRDefault="007844F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Г.А.</w:t>
            </w:r>
          </w:p>
        </w:tc>
      </w:tr>
      <w:tr w:rsidR="00482921" w14:paraId="5AC1CDC7" w14:textId="77777777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470B022E" w14:textId="77777777" w:rsidR="00482921" w:rsidRDefault="007844F8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0C5F6E23" w14:textId="77777777" w:rsidR="00482921" w:rsidRDefault="007844F8">
            <w:pPr>
              <w:autoSpaceDE w:val="0"/>
              <w:autoSpaceDN w:val="0"/>
              <w:spacing w:before="106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4410FCDF" w14:textId="77777777" w:rsidR="00482921" w:rsidRDefault="007844F8">
            <w:pPr>
              <w:autoSpaceDE w:val="0"/>
              <w:autoSpaceDN w:val="0"/>
              <w:spacing w:before="106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482921" w14:paraId="1C15088C" w14:textId="77777777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5800322B" w14:textId="77777777" w:rsidR="00482921" w:rsidRDefault="007844F8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A918486" w14:textId="77777777" w:rsidR="00482921" w:rsidRDefault="007844F8">
            <w:pPr>
              <w:autoSpaceDE w:val="0"/>
              <w:autoSpaceDN w:val="0"/>
              <w:spacing w:before="94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5B95C78B" w14:textId="77777777" w:rsidR="00482921" w:rsidRDefault="007844F8">
            <w:pPr>
              <w:autoSpaceDE w:val="0"/>
              <w:autoSpaceDN w:val="0"/>
              <w:spacing w:before="94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</w:tbl>
    <w:p w14:paraId="6DF5AFA9" w14:textId="77777777" w:rsidR="00482921" w:rsidRDefault="007844F8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0560C735" w14:textId="77777777" w:rsidR="00482921" w:rsidRDefault="007844F8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4025265)</w:t>
      </w:r>
    </w:p>
    <w:p w14:paraId="6CC6E370" w14:textId="77777777" w:rsidR="00482921" w:rsidRDefault="007844F8">
      <w:pPr>
        <w:autoSpaceDE w:val="0"/>
        <w:autoSpaceDN w:val="0"/>
        <w:spacing w:before="166" w:after="0" w:line="230" w:lineRule="auto"/>
        <w:ind w:right="401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14:paraId="25103FD1" w14:textId="77777777" w:rsidR="00482921" w:rsidRDefault="007844F8">
      <w:pPr>
        <w:autoSpaceDE w:val="0"/>
        <w:autoSpaceDN w:val="0"/>
        <w:spacing w:before="70" w:after="0" w:line="230" w:lineRule="auto"/>
        <w:ind w:right="3924"/>
        <w:jc w:val="right"/>
      </w:pP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Окружающий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мир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14:paraId="7B6CFFC7" w14:textId="77777777" w:rsidR="00482921" w:rsidRDefault="007844F8">
      <w:pPr>
        <w:autoSpaceDE w:val="0"/>
        <w:autoSpaceDN w:val="0"/>
        <w:spacing w:before="670" w:after="0" w:line="230" w:lineRule="auto"/>
        <w:ind w:right="267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образования</w:t>
      </w:r>
      <w:proofErr w:type="spellEnd"/>
    </w:p>
    <w:p w14:paraId="1F9D60BE" w14:textId="77777777" w:rsidR="00482921" w:rsidRDefault="007844F8">
      <w:pPr>
        <w:autoSpaceDE w:val="0"/>
        <w:autoSpaceDN w:val="0"/>
        <w:spacing w:before="70" w:after="0" w:line="230" w:lineRule="auto"/>
        <w:ind w:right="355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2022 - 2023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14:paraId="73951EC7" w14:textId="77777777" w:rsidR="00482921" w:rsidRDefault="007844F8">
      <w:pPr>
        <w:autoSpaceDE w:val="0"/>
        <w:autoSpaceDN w:val="0"/>
        <w:spacing w:before="2112" w:after="0" w:line="230" w:lineRule="auto"/>
        <w:ind w:right="2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Верещагина Светлана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Викторовна</w:t>
      </w:r>
      <w:proofErr w:type="spellEnd"/>
    </w:p>
    <w:p w14:paraId="3ACABC9E" w14:textId="77777777" w:rsidR="00482921" w:rsidRDefault="007844F8">
      <w:pPr>
        <w:autoSpaceDE w:val="0"/>
        <w:autoSpaceDN w:val="0"/>
        <w:spacing w:before="70" w:after="0" w:line="230" w:lineRule="auto"/>
        <w:ind w:right="2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классов</w:t>
      </w:r>
      <w:proofErr w:type="spellEnd"/>
    </w:p>
    <w:p w14:paraId="0EB2CAD9" w14:textId="77777777" w:rsidR="00482921" w:rsidRDefault="007844F8">
      <w:pPr>
        <w:autoSpaceDE w:val="0"/>
        <w:autoSpaceDN w:val="0"/>
        <w:spacing w:before="2830" w:after="0" w:line="230" w:lineRule="auto"/>
        <w:ind w:right="4204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14:paraId="7C1CAB50" w14:textId="77777777" w:rsidR="00482921" w:rsidRDefault="00482921">
      <w:pPr>
        <w:sectPr w:rsidR="00482921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14:paraId="72E51D03" w14:textId="77777777" w:rsidR="00482921" w:rsidRDefault="00482921">
      <w:pPr>
        <w:sectPr w:rsidR="00482921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14:paraId="5A96ED28" w14:textId="77777777" w:rsidR="00482921" w:rsidRDefault="00482921">
      <w:pPr>
        <w:autoSpaceDE w:val="0"/>
        <w:autoSpaceDN w:val="0"/>
        <w:spacing w:after="78" w:line="220" w:lineRule="exact"/>
      </w:pPr>
    </w:p>
    <w:p w14:paraId="6B14F51D" w14:textId="77777777" w:rsidR="00482921" w:rsidRDefault="007844F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1E0C54B8" w14:textId="77777777" w:rsidR="00482921" w:rsidRPr="007844F8" w:rsidRDefault="007844F8" w:rsidP="00DA31D0">
      <w:pPr>
        <w:autoSpaceDE w:val="0"/>
        <w:autoSpaceDN w:val="0"/>
        <w:spacing w:before="346" w:after="0" w:line="271" w:lineRule="auto"/>
        <w:ind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A1AE1FF" w14:textId="77777777" w:rsidR="00482921" w:rsidRPr="007844F8" w:rsidRDefault="007844F8" w:rsidP="00DA31D0">
      <w:pPr>
        <w:autoSpaceDE w:val="0"/>
        <w:autoSpaceDN w:val="0"/>
        <w:spacing w:before="70" w:after="0"/>
        <w:ind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545CD498" w14:textId="77777777" w:rsidR="00482921" w:rsidRPr="007844F8" w:rsidRDefault="007844F8" w:rsidP="00DA31D0">
      <w:pPr>
        <w:tabs>
          <w:tab w:val="left" w:pos="180"/>
        </w:tabs>
        <w:autoSpaceDE w:val="0"/>
        <w:autoSpaceDN w:val="0"/>
        <w:spacing w:before="70" w:after="0" w:line="262" w:lineRule="auto"/>
        <w:ind w:right="-46" w:firstLine="567"/>
        <w:jc w:val="both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3 классе начальной школы.</w:t>
      </w:r>
    </w:p>
    <w:p w14:paraId="0854A6B6" w14:textId="77777777" w:rsidR="00482921" w:rsidRPr="007844F8" w:rsidRDefault="007844F8" w:rsidP="00DA31D0">
      <w:pPr>
        <w:autoSpaceDE w:val="0"/>
        <w:autoSpaceDN w:val="0"/>
        <w:spacing w:before="72" w:after="0"/>
        <w:ind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в 3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14:paraId="328C3F47" w14:textId="77777777" w:rsidR="00482921" w:rsidRPr="007844F8" w:rsidRDefault="007844F8" w:rsidP="00DA31D0">
      <w:pPr>
        <w:tabs>
          <w:tab w:val="left" w:pos="180"/>
        </w:tabs>
        <w:autoSpaceDE w:val="0"/>
        <w:autoSpaceDN w:val="0"/>
        <w:spacing w:before="70" w:after="0" w:line="281" w:lineRule="auto"/>
        <w:ind w:right="-46" w:firstLine="567"/>
        <w:jc w:val="both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 </w:t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4964523F" w14:textId="77777777" w:rsidR="00482921" w:rsidRPr="007844F8" w:rsidRDefault="007844F8" w:rsidP="00DA31D0">
      <w:pPr>
        <w:autoSpaceDE w:val="0"/>
        <w:autoSpaceDN w:val="0"/>
        <w:spacing w:before="70" w:after="0" w:line="281" w:lineRule="auto"/>
        <w:ind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14:paraId="28B4115B" w14:textId="77777777" w:rsidR="00482921" w:rsidRPr="007844F8" w:rsidRDefault="007844F8" w:rsidP="00DA31D0">
      <w:pPr>
        <w:autoSpaceDE w:val="0"/>
        <w:autoSpaceDN w:val="0"/>
        <w:spacing w:before="70" w:after="0" w:line="271" w:lineRule="auto"/>
        <w:ind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1F0A9B10" w14:textId="77777777" w:rsidR="00482921" w:rsidRPr="007844F8" w:rsidRDefault="007844F8" w:rsidP="00DA31D0">
      <w:pPr>
        <w:autoSpaceDE w:val="0"/>
        <w:autoSpaceDN w:val="0"/>
        <w:spacing w:before="178" w:after="0" w:line="278" w:lineRule="auto"/>
        <w:ind w:left="420"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74EB87D5" w14:textId="77777777" w:rsidR="00482921" w:rsidRPr="007844F8" w:rsidRDefault="007844F8" w:rsidP="00DA31D0">
      <w:pPr>
        <w:autoSpaceDE w:val="0"/>
        <w:autoSpaceDN w:val="0"/>
        <w:spacing w:before="190" w:after="0"/>
        <w:ind w:left="420"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0AC6DA1D" w14:textId="77777777" w:rsidR="00482921" w:rsidRPr="007844F8" w:rsidRDefault="007844F8" w:rsidP="00DA31D0">
      <w:pPr>
        <w:autoSpaceDE w:val="0"/>
        <w:autoSpaceDN w:val="0"/>
        <w:spacing w:before="190" w:after="0" w:line="281" w:lineRule="auto"/>
        <w:ind w:left="420"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09AA3506" w14:textId="77777777" w:rsidR="00482921" w:rsidRPr="007844F8" w:rsidRDefault="007844F8" w:rsidP="00DA31D0">
      <w:pPr>
        <w:autoSpaceDE w:val="0"/>
        <w:autoSpaceDN w:val="0"/>
        <w:spacing w:before="190" w:after="0" w:line="271" w:lineRule="auto"/>
        <w:ind w:left="420"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14:paraId="61C0DA47" w14:textId="77777777" w:rsidR="00482921" w:rsidRPr="007844F8" w:rsidRDefault="00482921" w:rsidP="00DA31D0">
      <w:pPr>
        <w:ind w:right="-46" w:firstLine="567"/>
        <w:jc w:val="both"/>
        <w:rPr>
          <w:lang w:val="ru-RU"/>
        </w:rPr>
        <w:sectPr w:rsidR="00482921" w:rsidRPr="007844F8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82D15A" w14:textId="77777777" w:rsidR="00482921" w:rsidRPr="007844F8" w:rsidRDefault="00482921" w:rsidP="00DA31D0">
      <w:pPr>
        <w:autoSpaceDE w:val="0"/>
        <w:autoSpaceDN w:val="0"/>
        <w:spacing w:after="66" w:line="220" w:lineRule="exact"/>
        <w:ind w:right="-46" w:firstLine="567"/>
        <w:jc w:val="both"/>
        <w:rPr>
          <w:lang w:val="ru-RU"/>
        </w:rPr>
      </w:pPr>
    </w:p>
    <w:p w14:paraId="3BA63154" w14:textId="24D85222" w:rsidR="00482921" w:rsidRPr="007844F8" w:rsidRDefault="007844F8" w:rsidP="00DA31D0">
      <w:pPr>
        <w:autoSpaceDE w:val="0"/>
        <w:autoSpaceDN w:val="0"/>
        <w:spacing w:after="0" w:line="262" w:lineRule="auto"/>
        <w:ind w:left="420"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гуманного отношения к людям, уважительного отношения к их взглядам, мнению и индивидуальности.</w:t>
      </w:r>
    </w:p>
    <w:p w14:paraId="71BF2FDD" w14:textId="07B3CE71" w:rsidR="00482921" w:rsidRPr="007844F8" w:rsidRDefault="007844F8" w:rsidP="00DA31D0">
      <w:pPr>
        <w:autoSpaceDE w:val="0"/>
        <w:autoSpaceDN w:val="0"/>
        <w:spacing w:before="178" w:after="0" w:line="286" w:lineRule="auto"/>
        <w:ind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16476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9006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 осуществлён на основе следующих ведущих идей:</w:t>
      </w:r>
    </w:p>
    <w:p w14:paraId="4E9C3502" w14:textId="77777777" w:rsidR="00482921" w:rsidRPr="007844F8" w:rsidRDefault="007844F8" w:rsidP="00DA31D0">
      <w:pPr>
        <w:autoSpaceDE w:val="0"/>
        <w:autoSpaceDN w:val="0"/>
        <w:spacing w:before="180" w:after="0" w:line="230" w:lineRule="auto"/>
        <w:ind w:left="420"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14:paraId="59AA7427" w14:textId="180379F4" w:rsidR="00482921" w:rsidRPr="007844F8" w:rsidRDefault="007844F8" w:rsidP="00DA31D0">
      <w:pPr>
        <w:autoSpaceDE w:val="0"/>
        <w:autoSpaceDN w:val="0"/>
        <w:spacing w:before="192" w:after="0" w:line="271" w:lineRule="auto"/>
        <w:ind w:left="420" w:right="-46" w:firstLine="567"/>
        <w:jc w:val="both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</w:t>
      </w:r>
      <w:r w:rsidR="0016476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его самость», «Человек и познание».</w:t>
      </w:r>
    </w:p>
    <w:p w14:paraId="7B36E19E" w14:textId="77777777" w:rsidR="00482921" w:rsidRPr="007844F8" w:rsidRDefault="007844F8" w:rsidP="00DA31D0">
      <w:pPr>
        <w:tabs>
          <w:tab w:val="left" w:pos="180"/>
        </w:tabs>
        <w:autoSpaceDE w:val="0"/>
        <w:autoSpaceDN w:val="0"/>
        <w:spacing w:before="178" w:after="0" w:line="262" w:lineRule="auto"/>
        <w:ind w:right="-46" w:firstLine="567"/>
        <w:jc w:val="both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14:paraId="037A685B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0A022B93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104E68F1" w14:textId="77777777" w:rsidR="00482921" w:rsidRPr="007844F8" w:rsidRDefault="007844F8">
      <w:pPr>
        <w:autoSpaceDE w:val="0"/>
        <w:autoSpaceDN w:val="0"/>
        <w:spacing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B1CA46B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7844F8">
        <w:rPr>
          <w:lang w:val="ru-RU"/>
        </w:rPr>
        <w:br/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04DC5F90" w14:textId="77777777" w:rsidR="00482921" w:rsidRPr="007844F8" w:rsidRDefault="007844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14:paraId="154ABDC1" w14:textId="77777777" w:rsidR="00482921" w:rsidRPr="007844F8" w:rsidRDefault="007844F8">
      <w:pPr>
        <w:autoSpaceDE w:val="0"/>
        <w:autoSpaceDN w:val="0"/>
        <w:spacing w:before="70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14:paraId="6F5E4F8E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01EEE81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DB07E58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14:paraId="46EBA147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7844F8">
        <w:rPr>
          <w:lang w:val="ru-RU"/>
        </w:rPr>
        <w:br/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5896FA2E" w14:textId="77777777" w:rsidR="00482921" w:rsidRPr="007844F8" w:rsidRDefault="007844F8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Примеры веществ: соль, сахар, вода, природный газ. Твёрдые тела, жидкости, </w:t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газы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 Простейшие практические работы с веществами, жидкостями, газами. Воздух — смесь газов.  Свойства воздуха.</w:t>
      </w:r>
    </w:p>
    <w:p w14:paraId="3308AB4D" w14:textId="77777777" w:rsidR="00482921" w:rsidRPr="007844F8" w:rsidRDefault="007844F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14:paraId="6EA074B9" w14:textId="77777777" w:rsidR="00482921" w:rsidRPr="007844F8" w:rsidRDefault="007844F8">
      <w:pPr>
        <w:autoSpaceDE w:val="0"/>
        <w:autoSpaceDN w:val="0"/>
        <w:spacing w:before="70" w:after="0"/>
        <w:ind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14:paraId="1CAACF8D" w14:textId="77777777" w:rsidR="00482921" w:rsidRPr="007844F8" w:rsidRDefault="007844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14:paraId="5FE90EE4" w14:textId="77777777" w:rsidR="00482921" w:rsidRPr="007844F8" w:rsidRDefault="007844F8">
      <w:pPr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14:paraId="0AED234A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14:paraId="466F74EC" w14:textId="77777777" w:rsidR="00482921" w:rsidRPr="007844F8" w:rsidRDefault="007844F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3CE54D90" w14:textId="77777777" w:rsidR="00482921" w:rsidRPr="007844F8" w:rsidRDefault="007844F8">
      <w:pPr>
        <w:autoSpaceDE w:val="0"/>
        <w:autoSpaceDN w:val="0"/>
        <w:spacing w:before="70" w:after="0"/>
        <w:ind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14:paraId="43DD6042" w14:textId="77777777" w:rsidR="00482921" w:rsidRPr="007844F8" w:rsidRDefault="007844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</w:t>
      </w:r>
    </w:p>
    <w:p w14:paraId="1EC2A0BD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9D478E" w14:textId="77777777" w:rsidR="00482921" w:rsidRPr="007844F8" w:rsidRDefault="00482921">
      <w:pPr>
        <w:autoSpaceDE w:val="0"/>
        <w:autoSpaceDN w:val="0"/>
        <w:spacing w:after="66" w:line="220" w:lineRule="exact"/>
        <w:rPr>
          <w:lang w:val="ru-RU"/>
        </w:rPr>
      </w:pPr>
    </w:p>
    <w:p w14:paraId="4BCEE4B5" w14:textId="77777777" w:rsidR="00482921" w:rsidRPr="007844F8" w:rsidRDefault="007844F8">
      <w:pPr>
        <w:autoSpaceDE w:val="0"/>
        <w:autoSpaceDN w:val="0"/>
        <w:spacing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температуры тела человека, частоты пульса.</w:t>
      </w:r>
    </w:p>
    <w:p w14:paraId="5B28D097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7844F8">
        <w:rPr>
          <w:lang w:val="ru-RU"/>
        </w:rPr>
        <w:br/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14:paraId="47D70CB8" w14:textId="77777777" w:rsidR="00482921" w:rsidRPr="007844F8" w:rsidRDefault="007844F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14:paraId="200FBCD9" w14:textId="77777777" w:rsidR="00482921" w:rsidRPr="007844F8" w:rsidRDefault="007844F8">
      <w:pPr>
        <w:autoSpaceDE w:val="0"/>
        <w:autoSpaceDN w:val="0"/>
        <w:spacing w:before="70" w:after="0" w:line="281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14:paraId="16CC87AF" w14:textId="77777777" w:rsidR="00482921" w:rsidRPr="007844F8" w:rsidRDefault="007844F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14:paraId="3F7DF68D" w14:textId="77777777" w:rsidR="00482921" w:rsidRPr="007844F8" w:rsidRDefault="007844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5E685EFB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6510A244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14:paraId="4A2DF7CC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14:paraId="608838EE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14:paraId="64FCEAE9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5CCCE6D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2D180703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14:paraId="0DD1C8A6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14:paraId="440B3184" w14:textId="77777777" w:rsidR="00482921" w:rsidRPr="007844F8" w:rsidRDefault="007844F8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14:paraId="7C776B0B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14:paraId="0C5279E3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14:paraId="531ABABA" w14:textId="77777777" w:rsidR="00482921" w:rsidRPr="007844F8" w:rsidRDefault="007844F8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14:paraId="437A536D" w14:textId="77777777" w:rsidR="00482921" w:rsidRPr="007844F8" w:rsidRDefault="007844F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14:paraId="46DF5EFA" w14:textId="77777777" w:rsidR="00482921" w:rsidRPr="007844F8" w:rsidRDefault="007844F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14:paraId="024B899F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26EB4259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</w:t>
      </w:r>
    </w:p>
    <w:p w14:paraId="2A5D22E8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86" w:right="682" w:bottom="312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5210EF34" w14:textId="77777777" w:rsidR="00482921" w:rsidRPr="007844F8" w:rsidRDefault="00482921">
      <w:pPr>
        <w:autoSpaceDE w:val="0"/>
        <w:autoSpaceDN w:val="0"/>
        <w:spacing w:after="72" w:line="220" w:lineRule="exact"/>
        <w:rPr>
          <w:lang w:val="ru-RU"/>
        </w:rPr>
      </w:pPr>
    </w:p>
    <w:p w14:paraId="6EB57E52" w14:textId="77777777" w:rsidR="00482921" w:rsidRPr="007844F8" w:rsidRDefault="007844F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движения, дорожные ловушки, опасные ситуации, предвидение).</w:t>
      </w:r>
    </w:p>
    <w:p w14:paraId="43BC073A" w14:textId="77777777" w:rsidR="00482921" w:rsidRPr="007844F8" w:rsidRDefault="007844F8">
      <w:pPr>
        <w:autoSpaceDE w:val="0"/>
        <w:autoSpaceDN w:val="0"/>
        <w:spacing w:before="238" w:after="0" w:line="343" w:lineRule="auto"/>
        <w:ind w:left="24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изученного).</w:t>
      </w:r>
    </w:p>
    <w:p w14:paraId="1F6E043B" w14:textId="77777777" w:rsidR="00482921" w:rsidRPr="007844F8" w:rsidRDefault="007844F8">
      <w:pPr>
        <w:autoSpaceDE w:val="0"/>
        <w:autoSpaceDN w:val="0"/>
        <w:spacing w:before="180" w:after="0" w:line="326" w:lineRule="auto"/>
        <w:ind w:left="240" w:hanging="24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шаги по решению учебной задачи, контролировать свои действия (при небольшой помощи учителя);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14:paraId="5AA4FBD6" w14:textId="77777777" w:rsidR="00482921" w:rsidRPr="007844F8" w:rsidRDefault="007844F8">
      <w:pPr>
        <w:autoSpaceDE w:val="0"/>
        <w:autoSpaceDN w:val="0"/>
        <w:spacing w:before="178" w:after="0" w:line="341" w:lineRule="auto"/>
        <w:ind w:left="240" w:hanging="24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14:paraId="065E279F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2" w:right="838" w:bottom="1440" w:left="846" w:header="720" w:footer="720" w:gutter="0"/>
          <w:cols w:space="720" w:equalWidth="0">
            <w:col w:w="10216" w:space="0"/>
          </w:cols>
          <w:docGrid w:linePitch="360"/>
        </w:sectPr>
      </w:pPr>
    </w:p>
    <w:p w14:paraId="6522C14C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015E65D7" w14:textId="77777777" w:rsidR="00482921" w:rsidRPr="007844F8" w:rsidRDefault="007844F8">
      <w:pPr>
        <w:autoSpaceDE w:val="0"/>
        <w:autoSpaceDN w:val="0"/>
        <w:spacing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D75ABCB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64C578C" w14:textId="77777777" w:rsidR="00482921" w:rsidRPr="007844F8" w:rsidRDefault="007844F8">
      <w:pPr>
        <w:autoSpaceDE w:val="0"/>
        <w:autoSpaceDN w:val="0"/>
        <w:spacing w:before="226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9C7822A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7844F8">
        <w:rPr>
          <w:lang w:val="ru-RU"/>
        </w:rPr>
        <w:br/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75D987C8" w14:textId="77777777" w:rsidR="00482921" w:rsidRPr="007844F8" w:rsidRDefault="007844F8">
      <w:pPr>
        <w:autoSpaceDE w:val="0"/>
        <w:autoSpaceDN w:val="0"/>
        <w:spacing w:before="180" w:after="0" w:line="262" w:lineRule="auto"/>
        <w:ind w:left="420" w:right="86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14:paraId="353AEDAE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0BD06F3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5EC070D7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17B5DCC6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36E3444A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47BF92BD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B6D3DEB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48ED315E" w14:textId="77777777" w:rsidR="00482921" w:rsidRPr="007844F8" w:rsidRDefault="007844F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4E8BCA8D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63E6502C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159E96BB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009493F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14:paraId="7F4BAA09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14C7054C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3222F69F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025C0C94" w14:textId="77777777" w:rsidR="00482921" w:rsidRPr="007844F8" w:rsidRDefault="007844F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205B42F0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823BB5E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3DD7EF3F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20022585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0D662CCC" w14:textId="77777777" w:rsidR="00482921" w:rsidRPr="007844F8" w:rsidRDefault="007844F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14:paraId="23D13A8B" w14:textId="77777777" w:rsidR="00482921" w:rsidRPr="007844F8" w:rsidRDefault="007844F8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2CBFB552" w14:textId="77777777" w:rsidR="00482921" w:rsidRPr="007844F8" w:rsidRDefault="007844F8">
      <w:pPr>
        <w:autoSpaceDE w:val="0"/>
        <w:autoSpaceDN w:val="0"/>
        <w:spacing w:before="286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19BE7ED" w14:textId="77777777" w:rsidR="00482921" w:rsidRPr="007844F8" w:rsidRDefault="007844F8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651D4078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E3F1F79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14:paraId="46A743AB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19DBC161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14:paraId="1E9659F1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090532C5" w14:textId="77777777" w:rsidR="00482921" w:rsidRPr="007844F8" w:rsidRDefault="007844F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2779563B" w14:textId="77777777" w:rsidR="00482921" w:rsidRPr="007844F8" w:rsidRDefault="007844F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74EDE4C8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656EB435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6304304A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32BD7B53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A30DCF8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2F99EA51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BEDF32" w14:textId="77777777" w:rsidR="00482921" w:rsidRPr="007844F8" w:rsidRDefault="00482921">
      <w:pPr>
        <w:autoSpaceDE w:val="0"/>
        <w:autoSpaceDN w:val="0"/>
        <w:spacing w:after="66" w:line="220" w:lineRule="exact"/>
        <w:rPr>
          <w:lang w:val="ru-RU"/>
        </w:rPr>
      </w:pPr>
    </w:p>
    <w:p w14:paraId="3B855CBA" w14:textId="77777777" w:rsidR="00482921" w:rsidRPr="007844F8" w:rsidRDefault="007844F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14:paraId="06432411" w14:textId="77777777" w:rsidR="00482921" w:rsidRPr="007844F8" w:rsidRDefault="007844F8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58CB4125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088EFF49" w14:textId="77777777" w:rsidR="00482921" w:rsidRPr="007844F8" w:rsidRDefault="007844F8">
      <w:pPr>
        <w:autoSpaceDE w:val="0"/>
        <w:autoSpaceDN w:val="0"/>
        <w:spacing w:before="178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70E45B00" w14:textId="77777777" w:rsidR="00482921" w:rsidRPr="007844F8" w:rsidRDefault="007844F8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0383F3C8" w14:textId="77777777" w:rsidR="00482921" w:rsidRPr="007844F8" w:rsidRDefault="007844F8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782BFEF8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AE15C97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42A9E74B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0B1B0B4E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278D67C2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76D24EB2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D21FEF7" w14:textId="77777777" w:rsidR="00482921" w:rsidRPr="007844F8" w:rsidRDefault="007844F8">
      <w:pPr>
        <w:autoSpaceDE w:val="0"/>
        <w:autoSpaceDN w:val="0"/>
        <w:spacing w:before="178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1C3F571F" w14:textId="77777777" w:rsidR="00482921" w:rsidRPr="007844F8" w:rsidRDefault="007844F8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44FE10CF" w14:textId="77777777" w:rsidR="00482921" w:rsidRPr="007844F8" w:rsidRDefault="007844F8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1D7B927" w14:textId="77777777" w:rsidR="00482921" w:rsidRPr="007844F8" w:rsidRDefault="007844F8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2BE6F2D9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5FF34F7" w14:textId="77777777" w:rsidR="00482921" w:rsidRPr="007844F8" w:rsidRDefault="007844F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14:paraId="3A9FC22B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DE8CEAE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74DA1A3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483E9513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23E9CFD9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5BD7786B" w14:textId="77777777" w:rsidR="00482921" w:rsidRPr="007844F8" w:rsidRDefault="007844F8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743390BC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794483C4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14:paraId="547FDFA0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48B2ECD8" w14:textId="77777777" w:rsidR="00482921" w:rsidRPr="007844F8" w:rsidRDefault="007844F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1334EDA4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708D77E1" w14:textId="77777777" w:rsidR="00482921" w:rsidRPr="007844F8" w:rsidRDefault="007844F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7E3CE1A1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0A8D71A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6850AC6D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79F3C356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1799BB92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FBD974B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7620E7C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77D276CC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60246273" w14:textId="77777777" w:rsidR="00482921" w:rsidRPr="007844F8" w:rsidRDefault="007844F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14:paraId="6EE1B6CF" w14:textId="77777777" w:rsidR="00482921" w:rsidRPr="007844F8" w:rsidRDefault="007844F8">
      <w:pPr>
        <w:autoSpaceDE w:val="0"/>
        <w:autoSpaceDN w:val="0"/>
        <w:spacing w:before="288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42F05A7" w14:textId="77777777" w:rsidR="00482921" w:rsidRPr="007844F8" w:rsidRDefault="007844F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7AF8CB94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35A6ECE5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FDAD80B" w14:textId="77777777" w:rsidR="00482921" w:rsidRPr="007844F8" w:rsidRDefault="007844F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99F0971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14:paraId="153A2006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EB5633" w14:textId="77777777" w:rsidR="00482921" w:rsidRPr="007844F8" w:rsidRDefault="00482921">
      <w:pPr>
        <w:autoSpaceDE w:val="0"/>
        <w:autoSpaceDN w:val="0"/>
        <w:spacing w:after="108" w:line="220" w:lineRule="exact"/>
        <w:rPr>
          <w:lang w:val="ru-RU"/>
        </w:rPr>
      </w:pPr>
    </w:p>
    <w:p w14:paraId="6C56E26D" w14:textId="77777777" w:rsidR="00482921" w:rsidRPr="007844F8" w:rsidRDefault="007844F8">
      <w:pPr>
        <w:autoSpaceDE w:val="0"/>
        <w:autoSpaceDN w:val="0"/>
        <w:spacing w:after="0" w:line="343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проводить простейшую классификацию;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14:paraId="5C397232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328" w:right="822" w:bottom="1440" w:left="1086" w:header="720" w:footer="720" w:gutter="0"/>
          <w:cols w:space="720" w:equalWidth="0">
            <w:col w:w="9992" w:space="0"/>
          </w:cols>
          <w:docGrid w:linePitch="360"/>
        </w:sectPr>
      </w:pPr>
    </w:p>
    <w:p w14:paraId="22DED915" w14:textId="77777777" w:rsidR="00482921" w:rsidRPr="007844F8" w:rsidRDefault="00482921">
      <w:pPr>
        <w:autoSpaceDE w:val="0"/>
        <w:autoSpaceDN w:val="0"/>
        <w:spacing w:after="64" w:line="220" w:lineRule="exact"/>
        <w:rPr>
          <w:lang w:val="ru-RU"/>
        </w:rPr>
      </w:pPr>
    </w:p>
    <w:p w14:paraId="5A3ACA34" w14:textId="77777777" w:rsidR="00482921" w:rsidRDefault="007844F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04"/>
        <w:gridCol w:w="3734"/>
        <w:gridCol w:w="1019"/>
        <w:gridCol w:w="1701"/>
        <w:gridCol w:w="1418"/>
      </w:tblGrid>
      <w:tr w:rsidR="00851300" w14:paraId="7C85C972" w14:textId="77777777" w:rsidTr="0016476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C02FC" w14:textId="77777777" w:rsidR="00851300" w:rsidRDefault="008513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B4C12" w14:textId="77777777" w:rsidR="00851300" w:rsidRPr="007844F8" w:rsidRDefault="008513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2362B" w14:textId="77777777" w:rsidR="00851300" w:rsidRDefault="008513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4CB30" w14:textId="77777777" w:rsidR="00851300" w:rsidRPr="007844F8" w:rsidRDefault="008513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Формирование ФГ и ТО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3D9CA" w14:textId="77777777" w:rsidR="00851300" w:rsidRDefault="008513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6DCD8" w14:textId="77777777" w:rsidR="00851300" w:rsidRDefault="008513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328BB" w14:textId="77777777" w:rsidR="00851300" w:rsidRDefault="00851300">
            <w:pPr>
              <w:autoSpaceDE w:val="0"/>
              <w:autoSpaceDN w:val="0"/>
              <w:spacing w:before="7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E54BE" w14:textId="77777777" w:rsidR="00851300" w:rsidRPr="00851300" w:rsidRDefault="00851300" w:rsidP="00851300">
            <w:pPr>
              <w:autoSpaceDE w:val="0"/>
              <w:autoSpaceDN w:val="0"/>
              <w:spacing w:before="78" w:after="0" w:line="245" w:lineRule="auto"/>
              <w:ind w:left="72" w:right="175"/>
              <w:jc w:val="both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 урока</w:t>
            </w:r>
          </w:p>
        </w:tc>
      </w:tr>
      <w:tr w:rsidR="00851300" w14:paraId="75B8B108" w14:textId="77777777" w:rsidTr="00164761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51B" w14:textId="77777777" w:rsidR="00851300" w:rsidRDefault="00851300"/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5F09" w14:textId="77777777" w:rsidR="00851300" w:rsidRDefault="0085130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4E17D" w14:textId="77777777" w:rsidR="00851300" w:rsidRDefault="008513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B771C" w14:textId="77777777" w:rsidR="00851300" w:rsidRDefault="008513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5735D" w14:textId="77777777" w:rsidR="00851300" w:rsidRDefault="008513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C347" w14:textId="77777777" w:rsidR="00851300" w:rsidRDefault="00851300"/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472" w14:textId="77777777" w:rsidR="00851300" w:rsidRDefault="00851300"/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B876" w14:textId="77777777" w:rsidR="00851300" w:rsidRDefault="0085130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41D6" w14:textId="77777777" w:rsidR="00851300" w:rsidRDefault="00851300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86B6" w14:textId="77777777" w:rsidR="00851300" w:rsidRDefault="00851300"/>
        </w:tc>
      </w:tr>
      <w:tr w:rsidR="00851300" w14:paraId="609B84FA" w14:textId="77777777" w:rsidTr="00164761">
        <w:trPr>
          <w:trHeight w:hRule="exact" w:val="348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C7399" w14:textId="77777777" w:rsidR="00851300" w:rsidRDefault="008513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64761" w:rsidRPr="00DA31D0" w14:paraId="2944C764" w14:textId="77777777" w:rsidTr="001721A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96733" w14:textId="77777777" w:rsidR="00164761" w:rsidRDefault="00164761" w:rsidP="0016476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8FD73" w14:textId="77777777" w:rsidR="00164761" w:rsidRPr="007844F8" w:rsidRDefault="00164761" w:rsidP="00164761">
            <w:pPr>
              <w:autoSpaceDE w:val="0"/>
              <w:autoSpaceDN w:val="0"/>
              <w:spacing w:before="6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Общество — совокупность людей, которые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FEA2A" w14:textId="77777777" w:rsidR="00164761" w:rsidRDefault="00164761" w:rsidP="001647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70860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930C8" w14:textId="77777777" w:rsidR="00164761" w:rsidRDefault="00164761" w:rsidP="00164761"/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11D54" w14:textId="32193950" w:rsidR="00164761" w:rsidRDefault="00164761" w:rsidP="00164761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F13F4" w14:textId="77777777" w:rsidR="00164761" w:rsidRPr="007844F8" w:rsidRDefault="00164761" w:rsidP="00164761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 на тему: «Что такое общество»;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тему: «Жизнь народов нашей страны»;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чтение текстов учебника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полученной информации для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подготовки собственного рассказа о памятниках культуры России;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D5BF9" w14:textId="77777777" w:rsidR="00164761" w:rsidRDefault="00164761" w:rsidP="00164761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E1B41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844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83E23" w14:textId="44967895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2, 3, 5, 9, 10</w:t>
            </w:r>
          </w:p>
        </w:tc>
      </w:tr>
      <w:tr w:rsidR="00164761" w:rsidRPr="00DA31D0" w14:paraId="51870520" w14:textId="77777777" w:rsidTr="001721A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218C6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D4EC7" w14:textId="77777777" w:rsidR="00164761" w:rsidRPr="007844F8" w:rsidRDefault="00164761" w:rsidP="00164761">
            <w:pPr>
              <w:autoSpaceDE w:val="0"/>
              <w:autoSpaceDN w:val="0"/>
              <w:spacing w:before="66" w:after="0" w:line="252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Российская Федерация —многонациональная страна.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402E2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62BA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B7679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CF85F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10404" w14:textId="77777777" w:rsidR="00164761" w:rsidRPr="007844F8" w:rsidRDefault="00164761" w:rsidP="001647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тему: «Жизнь народов нашей страны»;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3ED70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C651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CE918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5993A51E" w14:textId="77777777" w:rsidTr="001721A9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C7A6F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1DE0B" w14:textId="77777777" w:rsidR="00164761" w:rsidRPr="007844F8" w:rsidRDefault="00164761" w:rsidP="00164761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05783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A1ED2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D3D39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292DE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1C5A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«Встречаем гостей из разных республик РФ»: рассказы гостей об их крае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народах, рассказы для гостей о родном крае;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16A08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D9DBB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5188ED31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0D005DFA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6221E5E2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CF36E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62F59856" w14:textId="77777777" w:rsidTr="001721A9">
        <w:trPr>
          <w:trHeight w:hRule="exact" w:val="2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247C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8ECB1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D3A1D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2F18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A8D47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AA34C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797E5" w14:textId="77777777" w:rsidR="00164761" w:rsidRPr="007844F8" w:rsidRDefault="00164761" w:rsidP="0016476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по теме «Уникальные памятники культуры России»;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AD447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E8873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571589C1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7052931E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AE2D638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0E09C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30C045A1" w14:textId="77777777" w:rsidTr="001721A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20904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095E7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Золотого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кольца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8248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9D9F3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B184A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FC6FE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1DEB4" w14:textId="77777777" w:rsidR="00164761" w:rsidRPr="007844F8" w:rsidRDefault="00164761" w:rsidP="001647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маршрута по Золотому кольцу с использованием фотографий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достопримечательностей, сувениров и т.д.;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96D4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C0B2C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56DC1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41B9558B" w14:textId="77777777" w:rsidTr="001721A9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BF406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D6F69" w14:textId="77777777" w:rsidR="00164761" w:rsidRPr="007844F8" w:rsidRDefault="00164761" w:rsidP="00164761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Государственная символика Российской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Федерации (гимн, герб, флаг) и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7D1D4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9A52E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2B698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B9BC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95D4E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447D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9505F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376D01A3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6BE49BBD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3C37841E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44073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4A465BBD" w14:textId="77777777" w:rsidTr="001721A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38032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A020A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077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4EF53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DFD5F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E0486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04872" w14:textId="77777777" w:rsidR="00164761" w:rsidRPr="007844F8" w:rsidRDefault="00164761" w:rsidP="0016476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группе: чтение текстов учебника и использование полученной информации для подготовки собственного рассказа о памятниках культуры России;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806FE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12659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09B5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0921BAA6" w14:textId="77777777" w:rsidTr="004E5DAC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A4C96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8D1B0" w14:textId="77777777" w:rsidR="00164761" w:rsidRPr="007844F8" w:rsidRDefault="00164761" w:rsidP="001647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7844F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7844F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11371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3D354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F3254" w14:textId="77777777" w:rsidR="00164761" w:rsidRDefault="00164761" w:rsidP="00164761"/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A140" w14:textId="0CB870C8" w:rsidR="00164761" w:rsidRDefault="00164761" w:rsidP="00164761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МГ, ГК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8DAD5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«Для чего создаётся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семья»,«Почему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семью называют коллективом»;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коллективный ответ на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вопрос«Какие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бывают семьи?»;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FB45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2A09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455F0" w14:textId="5B9CCF2F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1, 2, 5, 7, 10</w:t>
            </w:r>
          </w:p>
        </w:tc>
      </w:tr>
      <w:tr w:rsidR="00164761" w:rsidRPr="00DA31D0" w14:paraId="326528C9" w14:textId="77777777" w:rsidTr="004E5DAC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21957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310CB" w14:textId="77777777" w:rsidR="00164761" w:rsidRPr="007844F8" w:rsidRDefault="00164761" w:rsidP="00164761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8350E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836DA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CF7B9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86CB1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E9F23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коллективный ответ на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вопрос«Какие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бывают семьи?»;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BDD94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44C3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68AAF069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00D5EADA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99F6698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F8DF0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332DC652" w14:textId="77777777" w:rsidTr="004E5DA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7B16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0F38D" w14:textId="77777777" w:rsidR="00164761" w:rsidRPr="007844F8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C4C1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0603B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888A8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F6AFA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7B969" w14:textId="77777777" w:rsidR="00164761" w:rsidRPr="007844F8" w:rsidRDefault="00164761" w:rsidP="001647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семейный бюджет»; Беседа по теме «Доходы и расходы семьи»;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«Моделирование семейного бюджета» (дифференцированное задание);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0BAA7" w14:textId="77777777" w:rsidR="00164761" w:rsidRPr="007844F8" w:rsidRDefault="00164761" w:rsidP="001647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5369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CC92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171B41EC" w14:textId="77777777" w:rsidTr="00B816C9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E03FD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BF6B2" w14:textId="77777777" w:rsidR="00164761" w:rsidRPr="007844F8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3F92E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B56D8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F5D22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4B1D4" w14:textId="1ACB5D69" w:rsidR="00164761" w:rsidRDefault="00164761" w:rsidP="00164761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6C8A4" w14:textId="77777777" w:rsidR="00164761" w:rsidRPr="007844F8" w:rsidRDefault="00164761" w:rsidP="0016476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Символы стран, с которыми знакомятся дети;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BFF04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30235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0378AF95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47F49236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0C9A0C78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D0BD2" w14:textId="29C51CDC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5, 6, 9, 10</w:t>
            </w:r>
          </w:p>
        </w:tc>
      </w:tr>
      <w:tr w:rsidR="00164761" w:rsidRPr="00DA31D0" w14:paraId="25E67FDF" w14:textId="77777777" w:rsidTr="00B816C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CAAE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A4FA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70015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B09BD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13E8C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9651C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8E4E0" w14:textId="77777777" w:rsidR="00164761" w:rsidRPr="007844F8" w:rsidRDefault="00164761" w:rsidP="001647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Интернета);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(достопримечательности отдельных стран мира, по выбору детей): рассматривание видеоматериалов, слайдов, иллюстраций;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Символы стран, с которыми знакомятся дети;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12909" w14:textId="77777777" w:rsidR="00164761" w:rsidRPr="007844F8" w:rsidRDefault="00164761" w:rsidP="001647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018EF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65E2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14:paraId="608A615D" w14:textId="77777777" w:rsidTr="00164761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44FA7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071A5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46E5A" w14:textId="77777777" w:rsidR="00164761" w:rsidRDefault="00164761" w:rsidP="00164761"/>
        </w:tc>
      </w:tr>
      <w:tr w:rsidR="00164761" w14:paraId="4499C70B" w14:textId="77777777" w:rsidTr="00164761">
        <w:trPr>
          <w:trHeight w:hRule="exact" w:val="348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6117D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64761" w:rsidRPr="00DA31D0" w14:paraId="7EDEFAE7" w14:textId="77777777" w:rsidTr="0056548A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5DAA5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1CA20" w14:textId="77777777" w:rsidR="00164761" w:rsidRPr="007844F8" w:rsidRDefault="00164761" w:rsidP="00164761">
            <w:pPr>
              <w:autoSpaceDE w:val="0"/>
              <w:autoSpaceDN w:val="0"/>
              <w:spacing w:before="66" w:after="0" w:line="245" w:lineRule="auto"/>
              <w:jc w:val="center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Вещество.  Разнообразие веществ в окружающем мире. Твёрдые тела, жидкости, </w:t>
            </w:r>
            <w:proofErr w:type="spell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газы</w:t>
            </w:r>
            <w:proofErr w:type="spellEnd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413D4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7C91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C8445" w14:textId="77777777" w:rsidR="00164761" w:rsidRDefault="00164761" w:rsidP="00164761"/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B219B" w14:textId="77777777" w:rsidR="00164761" w:rsidRDefault="00164761" w:rsidP="00164761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  <w:p w14:paraId="7D1B0A61" w14:textId="47360A6F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A17BD" w14:textId="77777777" w:rsidR="00164761" w:rsidRPr="007844F8" w:rsidRDefault="00164761" w:rsidP="001647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(наблюдение и опыты) с веществами: текучесть, растворимость,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окрашиваемость и др.;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D61BD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4C5A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CF77B" w14:textId="3E29BFA9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4, 6, 10</w:t>
            </w:r>
          </w:p>
        </w:tc>
      </w:tr>
      <w:tr w:rsidR="00164761" w:rsidRPr="00DA31D0" w14:paraId="27A5B8C7" w14:textId="77777777" w:rsidTr="0056548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C6C39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ADBC" w14:textId="77777777" w:rsidR="00164761" w:rsidRDefault="00164761" w:rsidP="00164761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Свойства  воздуха.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5D5C5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6C38E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8E207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C5F1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6626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49C9A" w14:textId="77777777" w:rsidR="00164761" w:rsidRDefault="00164761" w:rsidP="0016476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8AB8A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9C70B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75ECBF38" w14:textId="77777777" w:rsidTr="0056548A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E8496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11D40" w14:textId="77777777" w:rsidR="00164761" w:rsidRDefault="00164761" w:rsidP="00164761">
            <w:pPr>
              <w:autoSpaceDE w:val="0"/>
              <w:autoSpaceDN w:val="0"/>
              <w:spacing w:before="64" w:after="0" w:line="250" w:lineRule="auto"/>
              <w:ind w:left="72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Вода. Свойства </w:t>
            </w:r>
            <w:proofErr w:type="spell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воды.Состояния</w:t>
            </w:r>
            <w:proofErr w:type="spellEnd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воды, её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распространение в природе, значение для жизни.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Круговорот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BE0EA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0417B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CE8AB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6D1EB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0107E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учебных экспериментов: состояния воды, свойства воздуха;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анализ схемы круговорота воды в природе;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58FBC" w14:textId="77777777" w:rsidR="00164761" w:rsidRDefault="00164761" w:rsidP="0016476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7F098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00E5D422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0C07D8D2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415BA2C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3ECB5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378FD4ED" w14:textId="77777777" w:rsidTr="0056548A">
        <w:trPr>
          <w:trHeight w:hRule="exact" w:val="2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0B950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1F02D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воздуха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7DE70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D64B3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042A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90A1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A545F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378EE" w14:textId="77777777" w:rsidR="00164761" w:rsidRDefault="00164761" w:rsidP="0016476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33A0C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6B44E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311C125F" w14:textId="77777777" w:rsidTr="0056548A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8519B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F620E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Горные породы и минералы. Полезные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ископаемые, их значение в хозяйстве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человека.Полезные</w:t>
            </w:r>
            <w:proofErr w:type="spellEnd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ископаемые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17625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E5916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C6D59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BA655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8CACC" w14:textId="77777777" w:rsidR="00164761" w:rsidRPr="007844F8" w:rsidRDefault="00164761" w:rsidP="0016476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горные породы и минералы —название, сравнение, описание;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8B0C5" w14:textId="77777777" w:rsidR="00164761" w:rsidRDefault="00164761" w:rsidP="0016476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21753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58B40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5A43DBEC" w14:textId="77777777" w:rsidTr="0056548A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99FE7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82F25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56A32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CC24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F61F6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DEEE3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2501B" w14:textId="77777777" w:rsidR="00164761" w:rsidRDefault="00164761" w:rsidP="00164761">
            <w:pPr>
              <w:autoSpaceDE w:val="0"/>
              <w:autoSpaceDN w:val="0"/>
              <w:spacing w:before="78" w:after="0" w:line="245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80D41" w14:textId="77777777" w:rsidR="00164761" w:rsidRPr="007844F8" w:rsidRDefault="00164761" w:rsidP="001647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12A63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65740582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2F043B7F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506B46DC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49F4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38371725" w14:textId="77777777" w:rsidTr="00B37F2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8D51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46DFD" w14:textId="77777777" w:rsidR="00164761" w:rsidRPr="007844F8" w:rsidRDefault="00164761" w:rsidP="00164761">
            <w:pPr>
              <w:autoSpaceDE w:val="0"/>
              <w:autoSpaceDN w:val="0"/>
              <w:spacing w:before="88" w:after="0" w:line="262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Царства природы. Бактерии, общее представление. Грибы: строение шляпочного гриба; съедобные и несъедобные грибы.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C3C14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9BBD0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6DE60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DCB1D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5E0E4" w14:textId="77777777" w:rsidR="00164761" w:rsidRPr="007844F8" w:rsidRDefault="00164761" w:rsidP="001647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(чтение текста учебника) о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бактериях;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особенностей внешнего вида бактерий;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17500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26999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A024C" w14:textId="4A43C7BE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4, 5, 6</w:t>
            </w:r>
          </w:p>
        </w:tc>
      </w:tr>
      <w:tr w:rsidR="00164761" w:rsidRPr="00DA31D0" w14:paraId="2732DC21" w14:textId="77777777" w:rsidTr="00B37F29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B1BF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2B4EB" w14:textId="77777777" w:rsidR="00164761" w:rsidRPr="007844F8" w:rsidRDefault="00164761" w:rsidP="00164761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растений. Зависимость жизненного цикла организмов от условий окружающей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36E9E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775AC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A0BE5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723CF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5B151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«Чем грибы отличаются от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растений»;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группе: классификация растений из списка, который предложили одноклассники;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0203A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14CED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7F310399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16640D2E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175A5649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CE750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053AD7B3" w14:textId="77777777" w:rsidTr="00B37F29">
        <w:trPr>
          <w:trHeight w:hRule="exact" w:val="2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39F66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FBDA" w14:textId="77777777" w:rsidR="00164761" w:rsidRPr="007844F8" w:rsidRDefault="00164761" w:rsidP="00164761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88DF8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B50A3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16C7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BA0D9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66977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8E2C1" w14:textId="77777777" w:rsidR="00164761" w:rsidRPr="007844F8" w:rsidRDefault="00164761" w:rsidP="001647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FEEDD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B6B94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5B3EE27C" w14:textId="77777777" w:rsidTr="00B37F29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193B7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CBB55" w14:textId="77777777" w:rsidR="00164761" w:rsidRPr="007844F8" w:rsidRDefault="00164761" w:rsidP="00164761">
            <w:pPr>
              <w:autoSpaceDE w:val="0"/>
              <w:autoSpaceDN w:val="0"/>
              <w:spacing w:before="64" w:after="0" w:line="254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растений  в  природе и жизни людей, бережное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отношение человека к растениям.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B7C47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B85D0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9441E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71EA6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F816C" w14:textId="77777777" w:rsidR="00164761" w:rsidRPr="007844F8" w:rsidRDefault="00164761" w:rsidP="001647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4F222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A03C1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ED144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2082F1BF" w14:textId="77777777" w:rsidTr="00B37F29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3A583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14CBC" w14:textId="77777777" w:rsidR="00164761" w:rsidRDefault="00164761" w:rsidP="00164761">
            <w:pPr>
              <w:autoSpaceDE w:val="0"/>
              <w:autoSpaceDN w:val="0"/>
              <w:spacing w:before="78" w:after="0" w:line="247" w:lineRule="auto"/>
              <w:ind w:left="72" w:right="86"/>
              <w:jc w:val="both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A057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8ED7D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BC3FB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A397F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C7149" w14:textId="77777777" w:rsidR="00164761" w:rsidRPr="007844F8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Рассказ-рассуждение о жизни растений;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2E78C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99A2A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653BE87D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4652FC32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78A1DC82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558F7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317A2C30" w14:textId="77777777" w:rsidTr="00B37F2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E328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76D45" w14:textId="77777777" w:rsidR="00164761" w:rsidRDefault="00164761" w:rsidP="0016476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AD95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B0BD7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2015D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007D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E7BA0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97627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69C85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78CD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7D960CAE" w14:textId="77777777" w:rsidTr="00A30278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DED81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2CF4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2643C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C123C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469BB" w14:textId="77777777" w:rsidR="00164761" w:rsidRDefault="00164761" w:rsidP="00164761"/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8EDEC" w14:textId="1A853CFC" w:rsidR="00164761" w:rsidRDefault="00164761" w:rsidP="00164761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ЧГ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C390B" w14:textId="77777777" w:rsidR="00164761" w:rsidRPr="007844F8" w:rsidRDefault="00164761" w:rsidP="0016476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«Каких животных мы знаем»;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составление схемы по теме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«Разнообразие животных»;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551AE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75A0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416C46CE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71E511D8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7BEA7078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9A619" w14:textId="74798A2B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164761" w:rsidRPr="00DA31D0" w14:paraId="5D18C10D" w14:textId="77777777" w:rsidTr="00A30278">
        <w:trPr>
          <w:trHeight w:hRule="exact" w:val="2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17C4E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A7103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4E2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990F0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A2A18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DAB92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BB324" w14:textId="77777777" w:rsidR="00164761" w:rsidRPr="007844F8" w:rsidRDefault="00164761" w:rsidP="00164761">
            <w:pPr>
              <w:autoSpaceDE w:val="0"/>
              <w:autoSpaceDN w:val="0"/>
              <w:spacing w:before="78" w:after="0" w:line="247" w:lineRule="auto"/>
              <w:ind w:left="72" w:right="634"/>
              <w:jc w:val="both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характеристика животных по способу размножения (на основе справочной литературы), подготовка презентации;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44146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F911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7C476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741E3F73" w14:textId="77777777" w:rsidTr="00A30278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F5ED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55A6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F7EE5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FCDE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8C89C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4DB2C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8D9EF" w14:textId="77777777" w:rsidR="00164761" w:rsidRPr="007844F8" w:rsidRDefault="00164761" w:rsidP="0016476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животные питаются»; Составление и анализ цепей питания;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D9372" w14:textId="77777777" w:rsidR="00164761" w:rsidRDefault="00164761" w:rsidP="0016476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E4C49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17E7D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2574F6E0" w14:textId="77777777" w:rsidTr="00A30278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507E7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CFCC3" w14:textId="77777777" w:rsidR="00164761" w:rsidRDefault="00164761" w:rsidP="00164761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9A87F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1DA16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888EA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9237F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3723D" w14:textId="77777777" w:rsidR="00164761" w:rsidRPr="007844F8" w:rsidRDefault="00164761" w:rsidP="001647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«Как человек одомашнил животных»;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2635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A61B0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08128FA8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4B1DD71A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52D1EDB1" w14:textId="05A38F80" w:rsidR="00164761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hyperlink r:id="rId6" w:history="1">
              <w:r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72B2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40C2A92B" w14:textId="77777777" w:rsidTr="00A30278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FAB8C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4C7DE" w14:textId="77777777" w:rsidR="00164761" w:rsidRPr="007844F8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4575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1161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F8F7B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021F8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42173" w14:textId="77777777" w:rsidR="00164761" w:rsidRPr="007844F8" w:rsidRDefault="00164761" w:rsidP="001647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тему «Охрана животных»;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42A71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D1FF2" w14:textId="5DD6D645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hyperlink r:id="rId7" w:history="1">
              <w:r w:rsidR="00580E83"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 w:rsidR="00580E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5A29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51D85910" w14:textId="77777777" w:rsidTr="00AE4A8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09B09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85586" w14:textId="77777777" w:rsidR="00164761" w:rsidRDefault="00164761" w:rsidP="00164761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5EACA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D43FD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61D60" w14:textId="77777777" w:rsidR="00164761" w:rsidRDefault="00164761" w:rsidP="00164761"/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1A4E6" w14:textId="048144D3" w:rsidR="00164761" w:rsidRDefault="00164761" w:rsidP="00164761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FC7CD" w14:textId="77777777" w:rsidR="00164761" w:rsidRPr="007844F8" w:rsidRDefault="00164761" w:rsidP="0016476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словарём: определение значения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слова«сообщество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«Что такое природное сообщество» 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«Особенности леса (луга, водоёма) как сообщества»;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0B873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0D75E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11B2DE7C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160DEA68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EE64377" w14:textId="5557259F" w:rsidR="00164761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hyperlink r:id="rId8" w:history="1">
              <w:r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70219" w14:textId="75B67F71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164761" w:rsidRPr="00DA31D0" w14:paraId="229601B6" w14:textId="77777777" w:rsidTr="00AE4A82">
        <w:trPr>
          <w:trHeight w:hRule="exact" w:val="2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AECC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7CF35" w14:textId="77777777" w:rsidR="00164761" w:rsidRPr="007844F8" w:rsidRDefault="00164761" w:rsidP="001647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человеком природных сообществ для хозяйственной деятельности, получения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продуктов питания (поле, сад, огород).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4EAE9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4D180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5E1B5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0BE2A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C09D5" w14:textId="77777777" w:rsidR="00164761" w:rsidRPr="007844F8" w:rsidRDefault="00164761" w:rsidP="001647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«Для чего человек создает новые сообщества?»;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1E92D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B480D" w14:textId="03DF574F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hyperlink r:id="rId9" w:history="1">
              <w:r w:rsidR="00580E83"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 w:rsidR="00580E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7F95C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2187418A" w14:textId="77777777" w:rsidTr="00AE4A8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C5AF0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98F65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EBFE1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3D854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F431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AE84C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E860D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95D6A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8A4B" w14:textId="568E187E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hyperlink r:id="rId10" w:history="1">
              <w:r w:rsidR="00580E83"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 w:rsidR="00580E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33078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077C1E04" w14:textId="77777777" w:rsidTr="00AE4A82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0BB8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081B7" w14:textId="77777777" w:rsidR="00164761" w:rsidRPr="007844F8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D0439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7E821" w14:textId="77777777" w:rsidR="00164761" w:rsidRDefault="00164761" w:rsidP="0016476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129B4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9D7EC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6A68" w14:textId="77777777" w:rsidR="00164761" w:rsidRPr="007844F8" w:rsidRDefault="00164761" w:rsidP="0016476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7B9F3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57285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68E750F3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0D19650E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2467758" w14:textId="39299318" w:rsidR="00164761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hyperlink r:id="rId11" w:history="1">
              <w:r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39B9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6815EE18" w14:textId="77777777" w:rsidTr="00E25314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82E95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FEDA2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 —  часть  природы. Общее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о строении тела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C4215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FFE7D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2D999" w14:textId="77777777" w:rsidR="00164761" w:rsidRDefault="00164761" w:rsidP="0016476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2BAC5" w14:textId="6E3A0BBF" w:rsidR="00164761" w:rsidRDefault="00164761" w:rsidP="00164761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КМ, МГ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3D887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текстов учебника, объяснения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учителя:«Строение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тела человека»;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69F64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D8BD4" w14:textId="5C26B625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hyperlink r:id="rId12" w:history="1">
              <w:r w:rsidR="00580E83"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 w:rsidR="00580E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A2F50" w14:textId="15976AF4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5, 6, 7, 8</w:t>
            </w:r>
          </w:p>
        </w:tc>
      </w:tr>
      <w:tr w:rsidR="00164761" w:rsidRPr="00DA31D0" w14:paraId="65C05F49" w14:textId="77777777" w:rsidTr="00E25314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C0D59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8E81F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Системы органов (опорно-двигательная,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пищеварительная, дыхательная, кровеносная, нервная, органы чувств),  их роль в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жизнедеятельности организма.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DD077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351F4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BC69F" w14:textId="77777777" w:rsidR="00164761" w:rsidRDefault="00164761" w:rsidP="00164761"/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F9875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7A0E" w14:textId="77777777" w:rsidR="00164761" w:rsidRPr="007844F8" w:rsidRDefault="00164761" w:rsidP="0016476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F0B60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46D18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7009F813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497EE03F" w14:textId="77777777" w:rsidR="00164761" w:rsidRPr="00851300" w:rsidRDefault="00164761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36DA7BB" w14:textId="721474F8" w:rsidR="00164761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hyperlink r:id="rId13" w:history="1">
              <w:r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8786A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0782EF8A" w14:textId="77777777" w:rsidTr="00E25314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45920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BDFCA" w14:textId="77777777" w:rsidR="00164761" w:rsidRPr="007844F8" w:rsidRDefault="00164761" w:rsidP="001647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526F2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3CE3B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B8FBE" w14:textId="77777777" w:rsidR="00164761" w:rsidRDefault="00164761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62B7D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F2E7B" w14:textId="77777777" w:rsidR="00164761" w:rsidRDefault="00164761" w:rsidP="00164761">
            <w:pPr>
              <w:autoSpaceDE w:val="0"/>
              <w:autoSpaceDN w:val="0"/>
              <w:spacing w:before="78" w:after="0" w:line="245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6F6E2" w14:textId="77777777" w:rsidR="00164761" w:rsidRPr="007844F8" w:rsidRDefault="00164761" w:rsidP="001647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9F98B" w14:textId="0B7EB3F5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hyperlink r:id="rId14" w:history="1">
              <w:r w:rsidR="00580E83"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 w:rsidR="00580E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7213D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:rsidRPr="00DA31D0" w14:paraId="23EE40D0" w14:textId="77777777" w:rsidTr="00E25314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C3475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569A" w14:textId="77777777" w:rsidR="00164761" w:rsidRPr="007844F8" w:rsidRDefault="00164761" w:rsidP="0016476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83394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F823D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45751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6B39D" w14:textId="77777777" w:rsidR="00164761" w:rsidRDefault="00164761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56B2D" w14:textId="77777777" w:rsidR="00164761" w:rsidRPr="007844F8" w:rsidRDefault="00164761" w:rsidP="0016476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D485B" w14:textId="77777777" w:rsidR="00164761" w:rsidRDefault="00164761" w:rsidP="0016476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DAEF0" w14:textId="4B5BEE6F" w:rsidR="00164761" w:rsidRPr="00851300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hyperlink r:id="rId15" w:history="1">
              <w:r w:rsidR="00580E83"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 w:rsidR="00580E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0BE5" w14:textId="77777777" w:rsidR="00164761" w:rsidRPr="007844F8" w:rsidRDefault="00164761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14:paraId="2CAD9768" w14:textId="77777777" w:rsidTr="00164761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91F44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133EA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18B67" w14:textId="77777777" w:rsidR="00164761" w:rsidRDefault="00164761" w:rsidP="00164761"/>
        </w:tc>
      </w:tr>
      <w:tr w:rsidR="00164761" w14:paraId="0F07D1FC" w14:textId="77777777" w:rsidTr="00164761">
        <w:trPr>
          <w:trHeight w:hRule="exact" w:val="330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631F9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80E83" w:rsidRPr="00DA31D0" w14:paraId="6D7FDEEC" w14:textId="77777777" w:rsidTr="0014686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F70B0" w14:textId="77777777" w:rsidR="00580E83" w:rsidRDefault="00580E83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2D5FE" w14:textId="77777777" w:rsidR="00580E83" w:rsidRPr="007844F8" w:rsidRDefault="00580E83" w:rsidP="00164761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86B1B" w14:textId="77777777" w:rsidR="00580E83" w:rsidRDefault="00580E83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1D222" w14:textId="77777777" w:rsidR="00580E83" w:rsidRDefault="00580E83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74EB3" w14:textId="77777777" w:rsidR="00580E83" w:rsidRDefault="00580E83" w:rsidP="00164761"/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2F588" w14:textId="5C6622DA" w:rsidR="00580E83" w:rsidRDefault="00580E83" w:rsidP="00164761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22757" w14:textId="77777777" w:rsidR="00580E83" w:rsidRPr="007844F8" w:rsidRDefault="00580E83" w:rsidP="001647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«Рассматривание знаков (опасно,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пожароопасно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взрывоопасно; внимание — автопогрузчик; электрический ток; малозаметное препятствие; падение с высоты), коллективное объяснение их значения»;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ситуаций по теме «Что может произойти, если…»;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C12A3" w14:textId="77777777" w:rsidR="00580E83" w:rsidRDefault="00580E83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3F5D9" w14:textId="34C23D5D" w:rsidR="00580E83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hyperlink r:id="rId16" w:history="1">
              <w:r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B3868" w14:textId="4F872337" w:rsidR="00580E83" w:rsidRPr="007844F8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6, 8</w:t>
            </w:r>
          </w:p>
        </w:tc>
      </w:tr>
      <w:tr w:rsidR="00580E83" w:rsidRPr="00DA31D0" w14:paraId="72DF5DBF" w14:textId="77777777" w:rsidTr="0014686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7E85D" w14:textId="77777777" w:rsidR="00580E83" w:rsidRDefault="00580E83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A0F87" w14:textId="77777777" w:rsidR="00580E83" w:rsidRPr="007844F8" w:rsidRDefault="00580E83" w:rsidP="00164761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во дворе жилого дома (внимание к зонам электрических, газовых, тепловых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подстанций и других опасных объектов;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предупреждающие знаки безопасности).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27C6B" w14:textId="77777777" w:rsidR="00580E83" w:rsidRDefault="00580E83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EE90" w14:textId="77777777" w:rsidR="00580E83" w:rsidRDefault="00580E83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BCE0D" w14:textId="77777777" w:rsidR="00580E83" w:rsidRDefault="00580E83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C83FE" w14:textId="77777777" w:rsidR="00580E83" w:rsidRDefault="00580E83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074BF" w14:textId="77777777" w:rsidR="00580E83" w:rsidRPr="007844F8" w:rsidRDefault="00580E83" w:rsidP="001647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«Рас скажи малышу, как нужно вести себя на игровой и спортивной площадке»; Учебный диалог по теме «Как обеспечить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безопасность при работе в Интернете»;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BBC8B" w14:textId="77777777" w:rsidR="00580E83" w:rsidRDefault="00580E83" w:rsidP="001647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D15C2" w14:textId="77777777" w:rsidR="00580E83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3F6897A8" w14:textId="77777777" w:rsidR="00580E83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2A8EDC41" w14:textId="77777777" w:rsidR="00580E83" w:rsidRPr="00851300" w:rsidRDefault="00580E83" w:rsidP="00164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45A46362" w14:textId="30B2D985" w:rsidR="00580E83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hyperlink r:id="rId17" w:history="1">
              <w:r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5822A" w14:textId="77777777" w:rsidR="00580E83" w:rsidRPr="007844F8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580E83" w:rsidRPr="00DA31D0" w14:paraId="5FC35743" w14:textId="77777777" w:rsidTr="0014686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C5614" w14:textId="77777777" w:rsidR="00580E83" w:rsidRDefault="00580E83" w:rsidP="001647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F3A79" w14:textId="77777777" w:rsidR="00580E83" w:rsidRPr="007844F8" w:rsidRDefault="00580E83" w:rsidP="00164761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Транспортная безопасность пассажира разных видов транспорта, правила поведения на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вокзалах, в аэропортах, на борту самолёта, судна.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FB83" w14:textId="77777777" w:rsidR="00580E83" w:rsidRDefault="00580E83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7BC57" w14:textId="77777777" w:rsidR="00580E83" w:rsidRDefault="00580E83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110BA" w14:textId="77777777" w:rsidR="00580E83" w:rsidRDefault="00580E83" w:rsidP="00164761"/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B6F1D" w14:textId="77777777" w:rsidR="00580E83" w:rsidRDefault="00580E83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26037" w14:textId="77777777" w:rsidR="00580E83" w:rsidRPr="007844F8" w:rsidRDefault="00580E83" w:rsidP="00164761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«Правила поведения в транспорте, на вокзалах, в аэропортах, на борту самолета, судна»;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составление памятки по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теме«Правила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поведения в аэропортах, на борту самолета, судна (по выбору группы)»;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1C5B1" w14:textId="77777777" w:rsidR="00580E83" w:rsidRDefault="00580E83" w:rsidP="0016476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9FB7B" w14:textId="77777777" w:rsidR="00580E83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17D5E" w14:textId="77777777" w:rsidR="00580E83" w:rsidRPr="007844F8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580E83" w:rsidRPr="00DA31D0" w14:paraId="76C3989E" w14:textId="77777777" w:rsidTr="00146865">
        <w:trPr>
          <w:trHeight w:hRule="exact" w:val="20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7968E" w14:textId="77777777" w:rsidR="00580E83" w:rsidRDefault="00580E83" w:rsidP="001647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7B109" w14:textId="77777777" w:rsidR="00580E83" w:rsidRPr="007844F8" w:rsidRDefault="00580E83" w:rsidP="00164761">
            <w:pPr>
              <w:autoSpaceDE w:val="0"/>
              <w:autoSpaceDN w:val="0"/>
              <w:spacing w:before="64" w:after="0" w:line="254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F6BE1" w14:textId="77777777" w:rsidR="00580E83" w:rsidRDefault="00580E83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A66C3" w14:textId="77777777" w:rsidR="00580E83" w:rsidRDefault="00580E83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52061" w14:textId="77777777" w:rsidR="00580E83" w:rsidRDefault="00580E83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80567" w14:textId="77777777" w:rsidR="00580E83" w:rsidRDefault="00580E83" w:rsidP="00164761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03EE" w14:textId="77777777" w:rsidR="00580E83" w:rsidRPr="007844F8" w:rsidRDefault="00580E83" w:rsidP="0016476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78E30" w14:textId="77777777" w:rsidR="00580E83" w:rsidRDefault="00580E83" w:rsidP="0016476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6A147" w14:textId="761D1571" w:rsidR="00580E83" w:rsidRPr="00851300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учебнику«Окружающий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hyperlink r:id="rId18" w:history="1">
              <w:r w:rsidRPr="000B671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https://education.yandex.ru/main/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F277" w14:textId="77777777" w:rsidR="00580E83" w:rsidRPr="007844F8" w:rsidRDefault="00580E83" w:rsidP="0016476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164761" w14:paraId="7C157853" w14:textId="77777777" w:rsidTr="00164761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2D9FD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8AA9" w14:textId="77777777" w:rsidR="00164761" w:rsidRDefault="00164761" w:rsidP="001647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67BC" w14:textId="77777777" w:rsidR="00164761" w:rsidRDefault="00164761" w:rsidP="00164761"/>
        </w:tc>
      </w:tr>
      <w:tr w:rsidR="00164761" w14:paraId="6518587A" w14:textId="77777777" w:rsidTr="00164761">
        <w:trPr>
          <w:trHeight w:hRule="exact" w:val="350"/>
        </w:trPr>
        <w:tc>
          <w:tcPr>
            <w:tcW w:w="41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610F8" w14:textId="77777777" w:rsidR="00164761" w:rsidRDefault="00164761" w:rsidP="0016476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5EE03" w14:textId="77777777" w:rsidR="00164761" w:rsidRDefault="00164761" w:rsidP="0016476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22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89C7E" w14:textId="77777777" w:rsidR="00164761" w:rsidRDefault="00164761" w:rsidP="00164761"/>
        </w:tc>
      </w:tr>
      <w:tr w:rsidR="00164761" w14:paraId="34E26795" w14:textId="77777777" w:rsidTr="00164761">
        <w:trPr>
          <w:trHeight w:hRule="exact" w:val="3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71DD4" w14:textId="77777777" w:rsidR="00164761" w:rsidRPr="007844F8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0423B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A0C9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0035" w14:textId="77777777" w:rsidR="00164761" w:rsidRDefault="00164761" w:rsidP="001647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CC24" w14:textId="77777777" w:rsidR="00164761" w:rsidRDefault="00164761" w:rsidP="00164761"/>
        </w:tc>
      </w:tr>
    </w:tbl>
    <w:p w14:paraId="6CAC852F" w14:textId="77777777" w:rsidR="00482921" w:rsidRDefault="00482921">
      <w:pPr>
        <w:autoSpaceDE w:val="0"/>
        <w:autoSpaceDN w:val="0"/>
        <w:spacing w:after="0" w:line="14" w:lineRule="exact"/>
      </w:pPr>
    </w:p>
    <w:p w14:paraId="317E55E9" w14:textId="77777777" w:rsidR="00482921" w:rsidRDefault="00482921">
      <w:pPr>
        <w:sectPr w:rsidR="00482921">
          <w:pgSz w:w="16840" w:h="11900"/>
          <w:pgMar w:top="284" w:right="640" w:bottom="9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6B28C9B" w14:textId="77777777" w:rsidR="00482921" w:rsidRDefault="00482921">
      <w:pPr>
        <w:autoSpaceDE w:val="0"/>
        <w:autoSpaceDN w:val="0"/>
        <w:spacing w:after="78" w:line="220" w:lineRule="exact"/>
      </w:pPr>
    </w:p>
    <w:p w14:paraId="1AC902A8" w14:textId="77777777" w:rsidR="00482921" w:rsidRDefault="007844F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042"/>
        <w:gridCol w:w="1134"/>
        <w:gridCol w:w="1276"/>
        <w:gridCol w:w="1417"/>
        <w:gridCol w:w="1701"/>
      </w:tblGrid>
      <w:tr w:rsidR="009F1F0A" w14:paraId="5954C21B" w14:textId="77777777" w:rsidTr="00DA31D0">
        <w:trPr>
          <w:trHeight w:hRule="exact" w:val="41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7B389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F53B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AFE6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F73DC" w14:textId="77777777" w:rsidR="009F1F0A" w:rsidRPr="009F1F0A" w:rsidRDefault="009F1F0A" w:rsidP="009F1F0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F1F0A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CBE1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F1F0A" w14:paraId="45B704A8" w14:textId="77777777" w:rsidTr="00DA31D0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288" w14:textId="77777777" w:rsidR="009F1F0A" w:rsidRDefault="009F1F0A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462" w14:textId="77777777" w:rsidR="009F1F0A" w:rsidRDefault="009F1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670A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CBCF1" w14:textId="77777777" w:rsidR="009F1F0A" w:rsidRDefault="009F1F0A" w:rsidP="009F1F0A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3035" w14:textId="77777777" w:rsidR="009F1F0A" w:rsidRDefault="009F1F0A" w:rsidP="009F1F0A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461C" w14:textId="77777777" w:rsidR="009F1F0A" w:rsidRPr="009F1F0A" w:rsidRDefault="009F1F0A" w:rsidP="009F1F0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688" w14:textId="77777777" w:rsidR="009F1F0A" w:rsidRPr="009F1F0A" w:rsidRDefault="009F1F0A" w:rsidP="009F1F0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3863" w14:textId="77777777" w:rsidR="009F1F0A" w:rsidRDefault="009F1F0A"/>
        </w:tc>
      </w:tr>
      <w:tr w:rsidR="009F1F0A" w14:paraId="22366E1C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80F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1643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E2A1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23A8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C3C6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578A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4F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E783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4C77D14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AEE8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DA06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ECCA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E28F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56C3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5123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624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10E8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33D1507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43E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D46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507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A231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0348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C8B9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440A8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5B63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F8D16B1" w14:textId="77777777" w:rsidTr="00DA31D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CA9B4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71F81" w14:textId="77777777" w:rsidR="009F1F0A" w:rsidRDefault="009F1F0A">
            <w:pPr>
              <w:autoSpaceDE w:val="0"/>
              <w:autoSpaceDN w:val="0"/>
              <w:spacing w:before="100" w:after="0" w:line="262" w:lineRule="auto"/>
              <w:ind w:right="86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6BC9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3C248" w14:textId="77777777" w:rsidR="009F1F0A" w:rsidRDefault="009F1F0A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109D7" w14:textId="77777777" w:rsidR="009F1F0A" w:rsidRDefault="009F1F0A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35418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187F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EC30A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28E6E11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C901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1A6A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2AFF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4FD55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7699E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B8DA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A69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20E6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D0FBC4F" w14:textId="77777777" w:rsidTr="00DA31D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138F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29F26" w14:textId="77777777" w:rsidR="009F1F0A" w:rsidRPr="007844F8" w:rsidRDefault="009F1F0A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в опасности! Практическая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работа«Участие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природоохранной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0675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A7702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47D3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479A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D66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F064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C4B2C51" w14:textId="77777777" w:rsidTr="00DA31D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8149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AC24B" w14:textId="77777777" w:rsidR="009F1F0A" w:rsidRDefault="009F1F0A">
            <w:pPr>
              <w:autoSpaceDE w:val="0"/>
              <w:autoSpaceDN w:val="0"/>
              <w:spacing w:before="98" w:after="0" w:line="271" w:lineRule="auto"/>
              <w:ind w:left="72"/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Викторина  по теме «Как устроен мир».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C7E2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F8B62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30EC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BFDBC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C34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E4F0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DA31D0" w14:paraId="15D8E08A" w14:textId="77777777" w:rsidTr="00DA31D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00FB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8D0A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96E5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AA0A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1DE1E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E84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1120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F0113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4534A0F1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ACF2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A97E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39A9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D985A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A68D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5107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8C7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6764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BBF1688" w14:textId="77777777" w:rsidTr="00DA31D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F0FE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1B5EF" w14:textId="77777777" w:rsidR="009F1F0A" w:rsidRPr="007844F8" w:rsidRDefault="009F1F0A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«Работа с картой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(определение различных водоемов)»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D615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B7C4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B827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7E9F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8191" w14:textId="77777777" w:rsidR="009F1F0A" w:rsidRDefault="009F1F0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5684D" w14:textId="77777777" w:rsidR="009F1F0A" w:rsidRDefault="009F1F0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37754C64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40F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90A3C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Превращения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A9D1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8D6B6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20B23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223D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DF1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D976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DA31D0" w14:paraId="16795627" w14:textId="77777777" w:rsidTr="00DA31D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05E3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C0FB1" w14:textId="77777777" w:rsidR="009F1F0A" w:rsidRPr="007844F8" w:rsidRDefault="009F1F0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на водоем. Берегите воду!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2E8B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6B895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3E88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1F9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590" w14:textId="77777777" w:rsidR="009F1F0A" w:rsidRPr="007844F8" w:rsidRDefault="009F1F0A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BF9C1" w14:textId="77777777" w:rsidR="009F1F0A" w:rsidRPr="007844F8" w:rsidRDefault="009F1F0A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1BBE8DC5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AE58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E08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разрушаются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камни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88FC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F9F4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D46A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D07F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02F8" w14:textId="77777777" w:rsidR="009F1F0A" w:rsidRDefault="009F1F0A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9AA15" w14:textId="77777777" w:rsidR="009F1F0A" w:rsidRDefault="009F1F0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96F53BE" w14:textId="77777777" w:rsidTr="00DA31D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837F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EA388" w14:textId="77777777" w:rsidR="009F1F0A" w:rsidRPr="007844F8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почва.</w:t>
            </w:r>
          </w:p>
          <w:p w14:paraId="1A44971D" w14:textId="77777777" w:rsidR="009F1F0A" w:rsidRPr="007844F8" w:rsidRDefault="009F1F0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«Состав почвы»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ECE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F458B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BD29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AD6A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934C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1AC6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E63C1A7" w14:textId="77777777" w:rsidTr="00DA31D0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C6A9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7F5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02B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75B8E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017D9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FC1B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5F5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3933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DA31D0" w14:paraId="1C626949" w14:textId="77777777" w:rsidTr="00DA31D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91C9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B203A" w14:textId="77777777" w:rsidR="009F1F0A" w:rsidRPr="007844F8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Солнце, растения и мы с 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03A9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3C34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7B5F7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948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EA0A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16A29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1FFDCFAC" w14:textId="77777777" w:rsidTr="00DA31D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DC67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2F4B5" w14:textId="77777777" w:rsidR="009F1F0A" w:rsidRPr="007844F8" w:rsidRDefault="009F1F0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Размножение и развитие растений. Практическая работа «Условия жизни растений»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28FC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3B9AF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7655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76A4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53E5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363F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0340A7A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4B90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AF63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906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53D0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3EFF1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8D0B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A53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0E81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224D51A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2C18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78F1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95BE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72175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B4100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9590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DB4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FF63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2186401" w14:textId="77777777" w:rsidTr="00DA31D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0005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AF049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что ест? Практическая работа  «Моделирование связей в природе»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10E2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84AF4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03E3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B4E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D139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C4B7B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0FE3B45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16EA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D2E8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E111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31859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B23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70EC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993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EAA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DA31D0" w14:paraId="17D1BF93" w14:textId="77777777" w:rsidTr="00DA31D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4878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122F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FF1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055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6D67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E507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0E9C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A77C7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:rsidRPr="00DA31D0" w14:paraId="788E7A28" w14:textId="77777777" w:rsidTr="00DA31D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F194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ABA4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грибов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9E43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47CA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DE8E1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E90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0842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A298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7F18EE82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41A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1481E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8583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C8A4C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2637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FC97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BB4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CDBC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3D1FD4D" w14:textId="77777777" w:rsidTr="00DA31D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2E36A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B52D2" w14:textId="77777777" w:rsidR="009F1F0A" w:rsidRDefault="009F1F0A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 по «Эта удивительная природа».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4F8C2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82CB4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7C38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57048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4A42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A8020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384182CF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F5D3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81D1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чувств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FC1F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1ABD9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A92B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BBCD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703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818E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D18D837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0DF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7F97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Надежная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95FE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12AC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35A42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A456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7FCD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49DDC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405C22A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B80E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D36B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8328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6C25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ACCB7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C500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6C06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7D43C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FCD89C7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679D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DB407" w14:textId="77777777" w:rsidR="009F1F0A" w:rsidRPr="007844F8" w:rsidRDefault="009F1F0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 питание.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Проект«Школа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кулинаров»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058E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00A3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38C9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606D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AC4B" w14:textId="77777777" w:rsidR="009F1F0A" w:rsidRDefault="009F1F0A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7D94" w14:textId="77777777" w:rsidR="009F1F0A" w:rsidRDefault="009F1F0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21C4AD3" w14:textId="77777777" w:rsidTr="00DA31D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B909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740C9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кровообращение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D148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0052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E00A3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458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85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6670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F9DAB97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F1FC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1CAD7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предупреждать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болезни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F6C8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3496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34CB5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28B4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BB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0244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961219F" w14:textId="77777777" w:rsidTr="00DA31D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C7EDF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C01A3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за первое полугодие.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8EC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237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738E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F664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35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E49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7F4BFBE" w14:textId="77777777" w:rsidTr="00DA31D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3884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022DA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в медицинский пункт. Здоровый образ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5BFD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E63BE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53D6D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24A6C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0A8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7535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25AC85B" w14:textId="77777777" w:rsidTr="00DA31D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CAA07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38564" w14:textId="77777777" w:rsidR="009F1F0A" w:rsidRPr="007844F8" w:rsidRDefault="009F1F0A">
            <w:pPr>
              <w:tabs>
                <w:tab w:val="left" w:pos="492"/>
              </w:tabs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проектов«Богатства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отданные людям», «Разнообразие</w:t>
            </w:r>
            <w:r w:rsidRPr="007844F8">
              <w:rPr>
                <w:lang w:val="ru-RU"/>
              </w:rPr>
              <w:tab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природы родного края»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125AB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EF0E1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BC6D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75363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C26D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D91AE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61AC89F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5268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49A62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кулинаров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36D0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B888D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27A9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5C5E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061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80A9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C3A99FF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7B7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F654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Огонь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газ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579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26E0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300C5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485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924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D75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6576D5F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2A09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83365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счастливым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A8C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F69CE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ACE50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9C20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871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D7E6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1692D06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B863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8C85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B969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BF90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DCF9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1E7B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333E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47F0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0BE48DF" w14:textId="77777777" w:rsidTr="00DA31D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0E29F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2C461" w14:textId="77777777" w:rsidR="009F1F0A" w:rsidRPr="007844F8" w:rsidRDefault="009F1F0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«Кто нас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защищает». Практическая работа «Работа со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справочниками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энциклопедиями»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4A1A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9F9B4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D422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FFB9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512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C3C3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08E7B11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E4C6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10D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1DB6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A041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A9BE7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BA85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C6A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2E59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CF2CA40" w14:textId="77777777" w:rsidTr="00DA31D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1145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75297" w14:textId="77777777" w:rsidR="009F1F0A" w:rsidRDefault="009F1F0A">
            <w:pPr>
              <w:autoSpaceDE w:val="0"/>
              <w:autoSpaceDN w:val="0"/>
              <w:spacing w:before="10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8527C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11A8A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4028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14875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DC9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C678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11A07E0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5DF3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19614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7473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413E7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C2F6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35BE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24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2A53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3BD3584" w14:textId="77777777" w:rsidTr="00DA31D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F9BC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58794" w14:textId="77777777" w:rsidR="009F1F0A" w:rsidRDefault="009F1F0A">
            <w:pPr>
              <w:autoSpaceDE w:val="0"/>
              <w:autoSpaceDN w:val="0"/>
              <w:spacing w:before="98" w:after="0" w:line="271" w:lineRule="auto"/>
              <w:ind w:left="72"/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по теме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«Наша безопасность».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EE9E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0BC34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0FCF2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4928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0AE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C184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A140D19" w14:textId="77777777" w:rsidTr="00DA31D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ABFE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FD3AE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богатства и труд людей – основа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8BC3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9432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1F95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79E6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65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C5E2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BB4DD9C" w14:textId="77777777" w:rsidTr="00DA31D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7749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808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C9E8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B431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9A84A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9FE0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9B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7C95D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B14C80E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687E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9A2A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Растениеводство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0ED5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E80F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76E4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A50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506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7EB9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DBFB23E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BABA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44B1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Животноводство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1275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E1B3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760E1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C654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A1A5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4280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AB61CFA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9C0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EEE5D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бывает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B465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7632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3DBA9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EAC0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376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94B9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384E5D8" w14:textId="77777777" w:rsidTr="00DA31D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2737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510F2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7F6E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8715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60CF0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B4AFF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037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786A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8592800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660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0531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5BB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E393A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60CF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BF74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A2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0794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B6AF92D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08355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B2CF7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8FED0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4276F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9BE2C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14DDD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F3BF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7C5C6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C70E797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5E85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E7BB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DD55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ED9C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57957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CD47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1CF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3347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CCE0902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1595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CE4A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D8FA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DADA1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A9B6E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9AFA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EB6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744F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CA72CB7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C51A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4D81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2F08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3374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C616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1989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A3F6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707E8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E12817A" w14:textId="77777777" w:rsidTr="00DA31D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55B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4941F" w14:textId="77777777" w:rsidR="009F1F0A" w:rsidRDefault="009F1F0A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по теме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«Чему учит экономика».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кольцо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30AA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D8F8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6F69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FF26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101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95F8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37DEDBE1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E117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FFA0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кольцо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7166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2B0E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8643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90F2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68E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940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3575CE67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627C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0930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кольцо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51AB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F51B3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E0ABA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E857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344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BE3F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8A1754D" w14:textId="77777777" w:rsidTr="00DA31D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248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12F98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BC60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5616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8458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1684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146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BC49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52B8BD4" w14:textId="77777777" w:rsidTr="00DA31D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DD76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D4863" w14:textId="77777777" w:rsidR="009F1F0A" w:rsidRPr="007844F8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ближайшие соседи.</w:t>
            </w:r>
          </w:p>
          <w:p w14:paraId="082EB9D6" w14:textId="77777777" w:rsidR="009F1F0A" w:rsidRPr="007844F8" w:rsidRDefault="009F1F0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«Изученные стран мира на карте».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BFF3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9F5B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D118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5DC4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7C3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A1D8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25D83A2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FF81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D6D6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севере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B341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9C281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77D3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C9E1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FD9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718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5D54CAB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BDFB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8481B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Бенилюкс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332AA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B6B29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B0811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15DE7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25B6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F72D6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9808C94" w14:textId="77777777" w:rsidTr="00DA31D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AF63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386DF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Тест за курс 3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A076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A038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561F3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B8B4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1BFB" w14:textId="77777777" w:rsidR="009F1F0A" w:rsidRDefault="009F1F0A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A54B6" w14:textId="77777777" w:rsidR="009F1F0A" w:rsidRDefault="009F1F0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FADA6FB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DE80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B1B5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центре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5182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B4197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0200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8EAF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7B7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D889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67CFE8F" w14:textId="77777777" w:rsidTr="00DA31D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B9F6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49C5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Франции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Великобритании (Франция)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E077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17EEE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F3F5C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E908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584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7199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DA31D0" w14:paraId="3D5337F8" w14:textId="77777777" w:rsidTr="00DA31D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E8BD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7936C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Франции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Великобритании (Великобритания)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F415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9AB4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C7705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EDC7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541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C9168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32293FD7" w14:textId="77777777" w:rsidTr="00DA31D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7023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D62C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45CB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5B73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19D0E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2FC2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246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090A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2ED8791" w14:textId="77777777" w:rsidTr="00DA31D0">
        <w:trPr>
          <w:trHeight w:hRule="exact" w:val="20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2DC4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A0421" w14:textId="77777777" w:rsidR="009F1F0A" w:rsidRPr="007844F8" w:rsidRDefault="009F1F0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знаменитым местам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мира. Практическая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работа«Поиск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дополнительной информации в различных источниках»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D72E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E18F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27B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00EC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E43286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32209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C496EEE" w14:textId="77777777" w:rsidTr="00DA31D0">
        <w:trPr>
          <w:trHeight w:hRule="exact" w:val="214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68669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F67F3" w14:textId="77777777" w:rsidR="009F1F0A" w:rsidRPr="007844F8" w:rsidRDefault="009F1F0A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проектов«Кто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защищает»,«Экономика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родного края», «Музей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путешествий»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3C526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FDA1" w14:textId="77777777" w:rsidR="009F1F0A" w:rsidRDefault="009F1F0A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4AD27" w14:textId="77777777" w:rsidR="009F1F0A" w:rsidRDefault="009F1F0A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39CB1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5E2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741EF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9FF5C2B" w14:textId="77777777" w:rsidTr="00DA31D0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152BC" w14:textId="77777777" w:rsidR="009F1F0A" w:rsidRPr="007844F8" w:rsidRDefault="009F1F0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FF1E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063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81BC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384" w14:textId="77777777" w:rsidR="009F1F0A" w:rsidRDefault="009F1F0A"/>
        </w:tc>
      </w:tr>
    </w:tbl>
    <w:p w14:paraId="347FC6D3" w14:textId="77777777" w:rsidR="00482921" w:rsidRDefault="00482921">
      <w:pPr>
        <w:autoSpaceDE w:val="0"/>
        <w:autoSpaceDN w:val="0"/>
        <w:spacing w:after="0" w:line="14" w:lineRule="exact"/>
      </w:pPr>
    </w:p>
    <w:p w14:paraId="24FB5808" w14:textId="77777777" w:rsidR="00482921" w:rsidRDefault="00482921">
      <w:pPr>
        <w:sectPr w:rsidR="0048292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6CFA67" w14:textId="77777777" w:rsidR="00482921" w:rsidRDefault="00482921">
      <w:pPr>
        <w:autoSpaceDE w:val="0"/>
        <w:autoSpaceDN w:val="0"/>
        <w:spacing w:after="78" w:line="220" w:lineRule="exact"/>
      </w:pPr>
    </w:p>
    <w:p w14:paraId="44CF36E8" w14:textId="77777777" w:rsidR="00482921" w:rsidRDefault="007844F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C7A34ED" w14:textId="77777777" w:rsidR="00482921" w:rsidRDefault="007844F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74D4F59" w14:textId="77777777" w:rsidR="00482921" w:rsidRPr="007844F8" w:rsidRDefault="007844F8">
      <w:pPr>
        <w:autoSpaceDE w:val="0"/>
        <w:autoSpaceDN w:val="0"/>
        <w:spacing w:before="166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3 класс /Плешаков А.А., Акционерное общество «Издательство</w:t>
      </w:r>
    </w:p>
    <w:p w14:paraId="4BE9EEB6" w14:textId="77777777" w:rsidR="00482921" w:rsidRPr="007844F8" w:rsidRDefault="007844F8">
      <w:pPr>
        <w:autoSpaceDE w:val="0"/>
        <w:autoSpaceDN w:val="0"/>
        <w:spacing w:before="70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14:paraId="4D5F1995" w14:textId="77777777" w:rsidR="00482921" w:rsidRPr="007844F8" w:rsidRDefault="007844F8">
      <w:pPr>
        <w:autoSpaceDE w:val="0"/>
        <w:autoSpaceDN w:val="0"/>
        <w:spacing w:before="262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4654AAF" w14:textId="77777777" w:rsidR="00482921" w:rsidRPr="007844F8" w:rsidRDefault="007844F8">
      <w:pPr>
        <w:autoSpaceDE w:val="0"/>
        <w:autoSpaceDN w:val="0"/>
        <w:spacing w:before="166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1</w:t>
      </w:r>
    </w:p>
    <w:p w14:paraId="4CEF0872" w14:textId="77777777" w:rsidR="00482921" w:rsidRPr="007844F8" w:rsidRDefault="007844F8">
      <w:pPr>
        <w:autoSpaceDE w:val="0"/>
        <w:autoSpaceDN w:val="0"/>
        <w:spacing w:before="264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923D456" w14:textId="77777777" w:rsidR="00482921" w:rsidRPr="007844F8" w:rsidRDefault="007844F8">
      <w:pPr>
        <w:autoSpaceDE w:val="0"/>
        <w:autoSpaceDN w:val="0"/>
        <w:spacing w:before="168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«Окружающий мир, 3 класс» </w:t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А.А.Плешакова</w:t>
      </w:r>
      <w:proofErr w:type="spellEnd"/>
    </w:p>
    <w:p w14:paraId="3E958F54" w14:textId="77777777" w:rsidR="00482921" w:rsidRPr="007844F8" w:rsidRDefault="007844F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AA86A2D" w14:textId="77777777" w:rsidR="00482921" w:rsidRPr="007844F8" w:rsidRDefault="007844F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homeworks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/826561</w:t>
      </w:r>
    </w:p>
    <w:p w14:paraId="79FDFFF5" w14:textId="77777777" w:rsidR="00482921" w:rsidRPr="007844F8" w:rsidRDefault="007844F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20516260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37C6D4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0FD39793" w14:textId="77777777" w:rsidR="00482921" w:rsidRPr="007844F8" w:rsidRDefault="007844F8">
      <w:pPr>
        <w:autoSpaceDE w:val="0"/>
        <w:autoSpaceDN w:val="0"/>
        <w:spacing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36A8CE3" w14:textId="77777777" w:rsidR="00482921" w:rsidRPr="007844F8" w:rsidRDefault="007844F8">
      <w:pPr>
        <w:autoSpaceDE w:val="0"/>
        <w:autoSpaceDN w:val="0"/>
        <w:spacing w:before="346" w:after="0" w:line="302" w:lineRule="auto"/>
        <w:ind w:right="5184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Учебные плакаты. Мультимедийное оборудование.</w:t>
      </w:r>
    </w:p>
    <w:p w14:paraId="7C08B4A7" w14:textId="5D28CB23" w:rsidR="00482921" w:rsidRDefault="007844F8" w:rsidP="00DA31D0">
      <w:pPr>
        <w:autoSpaceDE w:val="0"/>
        <w:autoSpaceDN w:val="0"/>
        <w:spacing w:before="262" w:after="0" w:line="300" w:lineRule="auto"/>
        <w:ind w:right="720"/>
        <w:sectPr w:rsidR="004829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Лупа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ручная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Микроскоп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школьный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Гербарий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750758A9" w14:textId="77777777" w:rsidR="007844F8" w:rsidRDefault="007844F8" w:rsidP="00DA31D0"/>
    <w:sectPr w:rsidR="007844F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B376F0"/>
    <w:multiLevelType w:val="multilevel"/>
    <w:tmpl w:val="3B62A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64761"/>
    <w:rsid w:val="0029639D"/>
    <w:rsid w:val="00326F90"/>
    <w:rsid w:val="00482921"/>
    <w:rsid w:val="00580E83"/>
    <w:rsid w:val="007844F8"/>
    <w:rsid w:val="00851300"/>
    <w:rsid w:val="00900663"/>
    <w:rsid w:val="009F1F0A"/>
    <w:rsid w:val="00AA1D8D"/>
    <w:rsid w:val="00B02DD3"/>
    <w:rsid w:val="00B47730"/>
    <w:rsid w:val="00CB0664"/>
    <w:rsid w:val="00DA31D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8959C"/>
  <w14:defaultImageDpi w14:val="300"/>
  <w15:docId w15:val="{86C5866B-ACAC-423D-BDA1-3DE295C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80E83"/>
    <w:rPr>
      <w:color w:val="0000FF" w:themeColor="hyperlink"/>
      <w:u w:val="single"/>
    </w:rPr>
  </w:style>
  <w:style w:type="character" w:styleId="aff9">
    <w:name w:val="Unresolved Mention"/>
    <w:basedOn w:val="a2"/>
    <w:uiPriority w:val="99"/>
    <w:semiHidden/>
    <w:unhideWhenUsed/>
    <w:rsid w:val="00580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main/" TargetMode="External"/><Relationship Id="rId13" Type="http://schemas.openxmlformats.org/officeDocument/2006/relationships/hyperlink" Target="https://education.yandex.ru/main/" TargetMode="External"/><Relationship Id="rId18" Type="http://schemas.openxmlformats.org/officeDocument/2006/relationships/hyperlink" Target="https://education.yandex.ru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yandex.ru/main/" TargetMode="External"/><Relationship Id="rId12" Type="http://schemas.openxmlformats.org/officeDocument/2006/relationships/hyperlink" Target="https://education.yandex.ru/main/" TargetMode="External"/><Relationship Id="rId17" Type="http://schemas.openxmlformats.org/officeDocument/2006/relationships/hyperlink" Target="https://education.yandex.ru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/ma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main/" TargetMode="External"/><Relationship Id="rId11" Type="http://schemas.openxmlformats.org/officeDocument/2006/relationships/hyperlink" Target="https://education.yandex.ru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main/" TargetMode="External"/><Relationship Id="rId10" Type="http://schemas.openxmlformats.org/officeDocument/2006/relationships/hyperlink" Target="https://education.yandex.ru/ma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main/" TargetMode="External"/><Relationship Id="rId14" Type="http://schemas.openxmlformats.org/officeDocument/2006/relationships/hyperlink" Target="https://education.yandex.ru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C79F6-DACF-4A4E-9480-79C2406C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7849</Words>
  <Characters>44740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6</cp:revision>
  <dcterms:created xsi:type="dcterms:W3CDTF">2013-12-23T23:15:00Z</dcterms:created>
  <dcterms:modified xsi:type="dcterms:W3CDTF">2022-09-23T13:21:00Z</dcterms:modified>
  <cp:category/>
</cp:coreProperties>
</file>