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BCB02" w14:textId="77777777" w:rsidR="00482921" w:rsidRDefault="00482921">
      <w:pPr>
        <w:autoSpaceDE w:val="0"/>
        <w:autoSpaceDN w:val="0"/>
        <w:spacing w:after="78" w:line="220" w:lineRule="exact"/>
      </w:pPr>
    </w:p>
    <w:p w14:paraId="14F84409" w14:textId="77777777" w:rsidR="00A97FBB" w:rsidRDefault="00A97FBB" w:rsidP="00A97FBB">
      <w:pPr>
        <w:rPr>
          <w:rFonts w:ascii="Times New Roman" w:hAnsi="Times New Roman" w:cs="Times New Roman"/>
          <w:sz w:val="24"/>
          <w:szCs w:val="24"/>
        </w:rPr>
      </w:pPr>
    </w:p>
    <w:p w14:paraId="1356D534" w14:textId="77777777" w:rsidR="00A97FBB" w:rsidRPr="00A97FBB" w:rsidRDefault="00A97FBB" w:rsidP="00A97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14:paraId="053DEDC2" w14:textId="77777777" w:rsidR="00A97FBB" w:rsidRPr="00A97FBB" w:rsidRDefault="00A97FBB" w:rsidP="00A97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«Окружающий мир», 3 класс</w:t>
      </w:r>
    </w:p>
    <w:p w14:paraId="33D6D1FE" w14:textId="77777777" w:rsidR="00A97FBB" w:rsidRPr="00A97FBB" w:rsidRDefault="00A97FBB" w:rsidP="00A97F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42BEAF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окружающему миру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14:paraId="429A2F5E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14:paraId="3018034A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14:paraId="2442F511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</w:t>
      </w:r>
      <w:r w:rsidRPr="00A97FBB">
        <w:rPr>
          <w:rFonts w:ascii="Times New Roman" w:hAnsi="Times New Roman" w:cs="Times New Roman"/>
          <w:bCs/>
          <w:sz w:val="24"/>
          <w:szCs w:val="24"/>
          <w:lang w:val="ru-RU"/>
        </w:rPr>
        <w:t>Окружающий мир</w:t>
      </w: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14:paraId="37C05615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A97F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Концепции преподавания учебных предметов </w:t>
      </w:r>
      <w:r w:rsidRPr="00A97F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«Физика» и «Астрономия»</w:t>
      </w:r>
      <w:r w:rsidRPr="00A97F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утверждённых </w:t>
      </w:r>
      <w:r w:rsidRPr="00A97F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Решением Коллегии Министерства Просвещения Российской Федерации, протокол от 03 декабря 2019 г. №ПК-4вн</w:t>
      </w: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14:paraId="68B3335A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3DC5E7BA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C5790DA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14:paraId="765CE391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14:paraId="649332ED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 w:rsidRPr="00A97FBB">
        <w:rPr>
          <w:rFonts w:ascii="Times New Roman" w:hAnsi="Times New Roman" w:cs="Times New Roman"/>
          <w:bCs/>
          <w:sz w:val="24"/>
          <w:szCs w:val="24"/>
          <w:lang w:val="ru-RU"/>
        </w:rPr>
        <w:t>Окружающий мир</w:t>
      </w:r>
      <w:r w:rsidRPr="00A97FBB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14:paraId="7E1594AC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14:paraId="1CF57DE0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14:paraId="10EAC9BA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14:paraId="1A49A5C3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14:paraId="1668DE5E" w14:textId="77777777" w:rsidR="00A97FBB" w:rsidRPr="00A97FBB" w:rsidRDefault="00A97FBB" w:rsidP="00A97FBB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A97FBB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окружающему миру для 1-4 классов под редакцией А.А. Плешакова, выпускаемой издательством «Просвещение».</w:t>
      </w:r>
    </w:p>
    <w:p w14:paraId="50277C49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97FB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окружающего мира на уровне НОО:</w:t>
      </w:r>
    </w:p>
    <w:p w14:paraId="15D7E8F2" w14:textId="77777777" w:rsidR="00A97FBB" w:rsidRPr="00A97FBB" w:rsidRDefault="00A97FBB" w:rsidP="00A97FBB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14:paraId="5876B062" w14:textId="7EBAEF86" w:rsidR="00A97FBB" w:rsidRPr="00A97FBB" w:rsidRDefault="00A97FBB" w:rsidP="00A97FBB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sz w:val="24"/>
          <w:szCs w:val="24"/>
          <w:lang w:val="ru-RU"/>
        </w:rPr>
        <w:t>развитие умений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знания в реальной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жизненной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практике,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связанной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как с поисково-исследовательской деятельностью (наблюдения, опыты, трудовая деятельность), так и с творческим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использованием приобретённых знаний в речевой, изобразительной, художественной деятельности;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14:paraId="5C598A86" w14:textId="77777777" w:rsidR="00A97FBB" w:rsidRPr="00A97FBB" w:rsidRDefault="00A97FBB" w:rsidP="00A97FBB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sz w:val="24"/>
          <w:szCs w:val="24"/>
          <w:lang w:val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14:paraId="7224183C" w14:textId="77777777" w:rsidR="00A97FBB" w:rsidRPr="00A97FBB" w:rsidRDefault="00A97FBB" w:rsidP="00A97FBB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B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уважительного отношения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>к их взглядам, мнению и индивидуальности.</w:t>
      </w:r>
    </w:p>
    <w:p w14:paraId="6DC2A2AA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EE7511C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97FB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«Окружающий мир» в учебном плане</w:t>
      </w:r>
    </w:p>
    <w:p w14:paraId="6B1F9B07" w14:textId="77777777" w:rsidR="00A97FBB" w:rsidRPr="00A97FBB" w:rsidRDefault="00A97FBB" w:rsidP="00A97FBB">
      <w:pPr>
        <w:spacing w:after="0"/>
        <w:ind w:firstLine="709"/>
        <w:jc w:val="both"/>
        <w:rPr>
          <w:rFonts w:eastAsia="SimSun"/>
          <w:lang w:val="ru-RU"/>
        </w:rPr>
      </w:pPr>
      <w:r w:rsidRPr="00A97FBB">
        <w:rPr>
          <w:rFonts w:ascii="Times New Roman" w:eastAsia="SimSun" w:hAnsi="Times New Roman" w:cs="Times New Roman"/>
          <w:sz w:val="24"/>
          <w:szCs w:val="24"/>
          <w:lang w:val="ru-RU"/>
        </w:rPr>
        <w:t>Предмет "Окружающий мир" входит в предметную область «Естествознание».</w:t>
      </w:r>
      <w:r w:rsidRPr="00A97FBB">
        <w:rPr>
          <w:rFonts w:ascii="Times New Roman" w:hAnsi="Times New Roman" w:cs="Times New Roman"/>
          <w:sz w:val="24"/>
          <w:szCs w:val="24"/>
          <w:lang w:val="ru-RU"/>
        </w:rPr>
        <w:t xml:space="preserve"> Общее число часов, отведённых на изучение курса «Окружающий мир» в 1 - 4 классах составляет 66 часов в 1 классе и 68 часов во 2 – 4 классах (два часа в неделю) в каждом классе.</w:t>
      </w:r>
      <w:r w:rsidRPr="00A97FBB">
        <w:rPr>
          <w:rFonts w:eastAsia="SimSun"/>
          <w:lang w:val="ru-RU"/>
        </w:rPr>
        <w:t xml:space="preserve"> </w:t>
      </w:r>
    </w:p>
    <w:p w14:paraId="368B3F0C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97FB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A97F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«Окружающий мир» на уровне начального общего образования составлено с учетом программы воспитания МБОУ </w:t>
      </w:r>
      <w:proofErr w:type="spellStart"/>
      <w:r w:rsidRPr="00A97FBB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A97F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14:paraId="16FE9198" w14:textId="77777777" w:rsidR="00A97FBB" w:rsidRPr="00077CE4" w:rsidRDefault="00A97FBB" w:rsidP="00A97FBB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77CE4">
        <w:rPr>
          <w:rFonts w:ascii="Times New Roman" w:eastAsia="Calibri" w:hAnsi="Times New Roman" w:cs="Times New Roman"/>
          <w:bCs/>
          <w:iCs/>
          <w:sz w:val="24"/>
          <w:szCs w:val="24"/>
        </w:rPr>
        <w:t>Человек</w:t>
      </w:r>
      <w:proofErr w:type="spellEnd"/>
      <w:r w:rsidRPr="00077CE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077CE4">
        <w:rPr>
          <w:rFonts w:ascii="Times New Roman" w:eastAsia="Calibri" w:hAnsi="Times New Roman" w:cs="Times New Roman"/>
          <w:bCs/>
          <w:iCs/>
          <w:sz w:val="24"/>
          <w:szCs w:val="24"/>
        </w:rPr>
        <w:t>общество</w:t>
      </w:r>
      <w:proofErr w:type="spellEnd"/>
    </w:p>
    <w:p w14:paraId="3F242CB7" w14:textId="77777777" w:rsidR="00A97FBB" w:rsidRPr="00077CE4" w:rsidRDefault="00A97FBB" w:rsidP="00A97FBB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77C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proofErr w:type="spellEnd"/>
      <w:r w:rsidRPr="00077C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77C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природа</w:t>
      </w:r>
      <w:proofErr w:type="spellEnd"/>
    </w:p>
    <w:p w14:paraId="69D440AB" w14:textId="77777777" w:rsidR="00A97FBB" w:rsidRPr="00077CE4" w:rsidRDefault="00A97FBB" w:rsidP="00A97FBB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77CE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Правила</w:t>
      </w:r>
      <w:proofErr w:type="spellEnd"/>
      <w:r w:rsidRPr="00077CE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7CE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безопасной</w:t>
      </w:r>
      <w:proofErr w:type="spellEnd"/>
      <w:r w:rsidRPr="00077CE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7CE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жизни</w:t>
      </w:r>
      <w:proofErr w:type="spellEnd"/>
    </w:p>
    <w:p w14:paraId="0EC1D84F" w14:textId="77777777" w:rsidR="00A97FBB" w:rsidRDefault="00A97FBB" w:rsidP="00A97F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40FAA" w14:textId="77777777" w:rsidR="00A97FBB" w:rsidRPr="00A97FBB" w:rsidRDefault="00A97FBB" w:rsidP="00A97F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97FBB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p w14:paraId="7429B2BD" w14:textId="77777777" w:rsidR="00A97FBB" w:rsidRPr="006930A7" w:rsidRDefault="00A97FBB" w:rsidP="00A97F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FB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6930A7">
        <w:rPr>
          <w:rFonts w:ascii="Times New Roman" w:eastAsia="Calibri" w:hAnsi="Times New Roman" w:cs="Times New Roman"/>
          <w:sz w:val="24"/>
          <w:szCs w:val="24"/>
        </w:rPr>
        <w:t>Программа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рассчитана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C92FC9" w14:textId="17103906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483D30D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0447ECD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EC15996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A96A489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032FBD4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EF3C89C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963E548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85FE879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2666AAF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E1797A9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A22114D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7FE87D2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AAD5CC0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7CC2D4F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EF2F756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A07443C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3D168CC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3AE1A06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9292FB2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C179F7E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14EB131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2F0676A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BBC1357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93ED58A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A92B5F2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95AE232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EA49DD6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C47F660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FC3C6B2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4AA843D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C9FEF73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EB20011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DB97E98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03A4EC9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7ED2605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FD88613" w14:textId="77777777" w:rsidR="00A97FBB" w:rsidRDefault="00A97FBB" w:rsidP="00A97FB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1F7D1A4" w14:textId="77777777" w:rsidR="00482921" w:rsidRPr="007844F8" w:rsidRDefault="007844F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14:paraId="1B321FC0" w14:textId="77777777" w:rsidR="00482921" w:rsidRPr="007844F8" w:rsidRDefault="007844F8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14:paraId="6CF8D1CE" w14:textId="77777777" w:rsidR="00482921" w:rsidRPr="007844F8" w:rsidRDefault="007844F8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14:paraId="2095C080" w14:textId="77777777" w:rsidR="00482921" w:rsidRDefault="007844F8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482921" w14:paraId="7C82AA3C" w14:textId="77777777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2C06C14C" w14:textId="77777777" w:rsidR="00482921" w:rsidRDefault="007844F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1A324F70" w14:textId="77777777" w:rsidR="00482921" w:rsidRDefault="007844F8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171E3277" w14:textId="77777777" w:rsidR="00482921" w:rsidRDefault="007844F8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82921" w14:paraId="075660AA" w14:textId="77777777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3BC9CA0A" w14:textId="77777777" w:rsidR="00482921" w:rsidRDefault="007844F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4758C06B" w14:textId="77777777" w:rsidR="00482921" w:rsidRDefault="007844F8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32DA9A18" w14:textId="77777777" w:rsidR="00482921" w:rsidRDefault="007844F8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14:paraId="17C71A59" w14:textId="77777777" w:rsidR="00482921" w:rsidRDefault="00482921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482921" w14:paraId="0D9C7A43" w14:textId="77777777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4C4A91D6" w14:textId="77777777" w:rsidR="00482921" w:rsidRDefault="007844F8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Верещагина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63C99FD9" w14:textId="77777777" w:rsidR="00482921" w:rsidRDefault="007844F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49063142" w14:textId="77777777" w:rsidR="00482921" w:rsidRDefault="007844F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Г.А.</w:t>
            </w:r>
          </w:p>
        </w:tc>
      </w:tr>
      <w:tr w:rsidR="00482921" w14:paraId="5AC1CDC7" w14:textId="77777777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470B022E" w14:textId="77777777" w:rsidR="00482921" w:rsidRDefault="007844F8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0C5F6E23" w14:textId="77777777" w:rsidR="00482921" w:rsidRDefault="007844F8">
            <w:pPr>
              <w:autoSpaceDE w:val="0"/>
              <w:autoSpaceDN w:val="0"/>
              <w:spacing w:before="106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4410FCDF" w14:textId="77777777" w:rsidR="00482921" w:rsidRDefault="007844F8">
            <w:pPr>
              <w:autoSpaceDE w:val="0"/>
              <w:autoSpaceDN w:val="0"/>
              <w:spacing w:before="106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482921" w14:paraId="1C15088C" w14:textId="77777777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5800322B" w14:textId="77777777" w:rsidR="00482921" w:rsidRDefault="007844F8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1A918486" w14:textId="77777777" w:rsidR="00482921" w:rsidRDefault="007844F8">
            <w:pPr>
              <w:autoSpaceDE w:val="0"/>
              <w:autoSpaceDN w:val="0"/>
              <w:spacing w:before="94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08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5B95C78B" w14:textId="77777777" w:rsidR="00482921" w:rsidRDefault="007844F8">
            <w:pPr>
              <w:autoSpaceDE w:val="0"/>
              <w:autoSpaceDN w:val="0"/>
              <w:spacing w:before="94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</w:tbl>
    <w:p w14:paraId="6DF5AFA9" w14:textId="77777777" w:rsidR="00482921" w:rsidRDefault="007844F8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0560C735" w14:textId="54468454" w:rsidR="00482921" w:rsidRDefault="00443364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</w:rPr>
        <w:t>4043231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="007844F8">
        <w:rPr>
          <w:rFonts w:ascii="Times New Roman" w:eastAsia="Times New Roman" w:hAnsi="Times New Roman"/>
          <w:b/>
          <w:color w:val="000000"/>
          <w:sz w:val="24"/>
        </w:rPr>
        <w:t>)</w:t>
      </w:r>
      <w:proofErr w:type="gramEnd"/>
    </w:p>
    <w:p w14:paraId="6CC6E370" w14:textId="77777777" w:rsidR="00482921" w:rsidRDefault="007844F8">
      <w:pPr>
        <w:autoSpaceDE w:val="0"/>
        <w:autoSpaceDN w:val="0"/>
        <w:spacing w:before="166" w:after="0" w:line="230" w:lineRule="auto"/>
        <w:ind w:right="4014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14:paraId="25103FD1" w14:textId="77777777" w:rsidR="00482921" w:rsidRDefault="007844F8">
      <w:pPr>
        <w:autoSpaceDE w:val="0"/>
        <w:autoSpaceDN w:val="0"/>
        <w:spacing w:before="70" w:after="0" w:line="230" w:lineRule="auto"/>
        <w:ind w:right="3924"/>
        <w:jc w:val="right"/>
      </w:pP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Окружающий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мир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14:paraId="7B6CFFC7" w14:textId="77777777" w:rsidR="00482921" w:rsidRDefault="007844F8">
      <w:pPr>
        <w:autoSpaceDE w:val="0"/>
        <w:autoSpaceDN w:val="0"/>
        <w:spacing w:before="670" w:after="0" w:line="230" w:lineRule="auto"/>
        <w:ind w:right="2674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для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образования</w:t>
      </w:r>
      <w:proofErr w:type="spellEnd"/>
    </w:p>
    <w:p w14:paraId="1F9D60BE" w14:textId="77777777" w:rsidR="00482921" w:rsidRDefault="007844F8">
      <w:pPr>
        <w:autoSpaceDE w:val="0"/>
        <w:autoSpaceDN w:val="0"/>
        <w:spacing w:before="70" w:after="0" w:line="230" w:lineRule="auto"/>
        <w:ind w:right="3552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2022 - 2023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14:paraId="73951EC7" w14:textId="70129BC3" w:rsidR="00482921" w:rsidRPr="00A97FBB" w:rsidRDefault="007844F8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 w:rsidR="00A97FBB">
        <w:rPr>
          <w:rFonts w:ascii="Times New Roman" w:eastAsia="Times New Roman" w:hAnsi="Times New Roman"/>
          <w:color w:val="000000"/>
          <w:sz w:val="24"/>
          <w:lang w:val="ru-RU"/>
        </w:rPr>
        <w:t>Прохорова</w:t>
      </w:r>
      <w:r w:rsidR="00A97FBB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97FBB">
        <w:rPr>
          <w:rFonts w:ascii="Times New Roman" w:eastAsia="Times New Roman" w:hAnsi="Times New Roman"/>
          <w:color w:val="000000"/>
          <w:sz w:val="24"/>
        </w:rPr>
        <w:t>Светлана</w:t>
      </w:r>
      <w:proofErr w:type="spellEnd"/>
      <w:r w:rsidR="00A97FBB">
        <w:rPr>
          <w:rFonts w:ascii="Times New Roman" w:eastAsia="Times New Roman" w:hAnsi="Times New Roman"/>
          <w:color w:val="000000"/>
          <w:sz w:val="24"/>
        </w:rPr>
        <w:t xml:space="preserve"> В</w:t>
      </w:r>
      <w:proofErr w:type="spellStart"/>
      <w:r w:rsidR="00A97FBB">
        <w:rPr>
          <w:rFonts w:ascii="Times New Roman" w:eastAsia="Times New Roman" w:hAnsi="Times New Roman"/>
          <w:color w:val="000000"/>
          <w:sz w:val="24"/>
          <w:lang w:val="ru-RU"/>
        </w:rPr>
        <w:t>ладимировна</w:t>
      </w:r>
      <w:proofErr w:type="spellEnd"/>
    </w:p>
    <w:p w14:paraId="3ACABC9E" w14:textId="77777777" w:rsidR="00482921" w:rsidRPr="00A97FBB" w:rsidRDefault="007844F8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A97FB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14:paraId="0EB2CAD9" w14:textId="77777777" w:rsidR="00482921" w:rsidRPr="00A97FBB" w:rsidRDefault="007844F8">
      <w:pPr>
        <w:autoSpaceDE w:val="0"/>
        <w:autoSpaceDN w:val="0"/>
        <w:spacing w:before="2830" w:after="0" w:line="230" w:lineRule="auto"/>
        <w:ind w:right="4204"/>
        <w:jc w:val="right"/>
        <w:rPr>
          <w:lang w:val="ru-RU"/>
        </w:rPr>
      </w:pPr>
      <w:r w:rsidRPr="00A97FBB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14:paraId="7C1CAB50" w14:textId="77777777" w:rsidR="00482921" w:rsidRPr="00A97FBB" w:rsidRDefault="00482921">
      <w:pPr>
        <w:rPr>
          <w:lang w:val="ru-RU"/>
        </w:rPr>
        <w:sectPr w:rsidR="00482921" w:rsidRPr="00A97FBB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14:paraId="72E51D03" w14:textId="77777777" w:rsidR="00482921" w:rsidRPr="00A97FBB" w:rsidRDefault="00482921">
      <w:pPr>
        <w:rPr>
          <w:lang w:val="ru-RU"/>
        </w:rPr>
        <w:sectPr w:rsidR="00482921" w:rsidRPr="00A97FBB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14:paraId="5A96ED28" w14:textId="77777777" w:rsidR="00482921" w:rsidRPr="00A97FBB" w:rsidRDefault="00482921">
      <w:pPr>
        <w:autoSpaceDE w:val="0"/>
        <w:autoSpaceDN w:val="0"/>
        <w:spacing w:after="78" w:line="220" w:lineRule="exact"/>
        <w:rPr>
          <w:lang w:val="ru-RU"/>
        </w:rPr>
      </w:pPr>
    </w:p>
    <w:p w14:paraId="6B14F51D" w14:textId="77777777" w:rsidR="00482921" w:rsidRPr="00A97FBB" w:rsidRDefault="007844F8">
      <w:pPr>
        <w:autoSpaceDE w:val="0"/>
        <w:autoSpaceDN w:val="0"/>
        <w:spacing w:after="0" w:line="230" w:lineRule="auto"/>
        <w:rPr>
          <w:lang w:val="ru-RU"/>
        </w:rPr>
      </w:pPr>
      <w:r w:rsidRPr="00A97FB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E0C54B8" w14:textId="77777777" w:rsidR="00482921" w:rsidRPr="007844F8" w:rsidRDefault="007844F8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14:paraId="5A1AE1FF" w14:textId="77777777" w:rsidR="00482921" w:rsidRPr="007844F8" w:rsidRDefault="007844F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545CD498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3 классе начальной школы.</w:t>
      </w:r>
    </w:p>
    <w:p w14:paraId="0854A6B6" w14:textId="77777777" w:rsidR="00482921" w:rsidRPr="007844F8" w:rsidRDefault="007844F8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3 классе завершается перечнем универсальных учебных действий 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14:paraId="328C3F47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третий год обучения в начальной школе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14:paraId="4964523F" w14:textId="77777777" w:rsidR="00482921" w:rsidRPr="007844F8" w:rsidRDefault="007844F8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14:paraId="28B4115B" w14:textId="77777777" w:rsidR="00482921" w:rsidRPr="007844F8" w:rsidRDefault="007844F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1F0A9B10" w14:textId="77777777" w:rsidR="00482921" w:rsidRPr="007844F8" w:rsidRDefault="007844F8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74EB87D5" w14:textId="77777777" w:rsidR="00482921" w:rsidRPr="007844F8" w:rsidRDefault="007844F8">
      <w:pPr>
        <w:autoSpaceDE w:val="0"/>
        <w:autoSpaceDN w:val="0"/>
        <w:spacing w:before="190" w:after="0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0AC6DA1D" w14:textId="77777777" w:rsidR="00482921" w:rsidRPr="007844F8" w:rsidRDefault="007844F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09AA3506" w14:textId="77777777" w:rsidR="00482921" w:rsidRPr="007844F8" w:rsidRDefault="007844F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14:paraId="61C0DA47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E82D15A" w14:textId="77777777" w:rsidR="00482921" w:rsidRPr="007844F8" w:rsidRDefault="00482921">
      <w:pPr>
        <w:autoSpaceDE w:val="0"/>
        <w:autoSpaceDN w:val="0"/>
        <w:spacing w:after="66" w:line="220" w:lineRule="exact"/>
        <w:rPr>
          <w:lang w:val="ru-RU"/>
        </w:rPr>
      </w:pPr>
    </w:p>
    <w:p w14:paraId="3BA63154" w14:textId="77777777" w:rsidR="00482921" w:rsidRPr="007844F8" w:rsidRDefault="007844F8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14:paraId="71BF2FDD" w14:textId="77777777" w:rsidR="00482921" w:rsidRPr="007844F8" w:rsidRDefault="007844F8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14:paraId="4E9C3502" w14:textId="77777777" w:rsidR="00482921" w:rsidRPr="007844F8" w:rsidRDefault="007844F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14:paraId="59AA7427" w14:textId="77777777" w:rsidR="00482921" w:rsidRPr="007844F8" w:rsidRDefault="007844F8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14:paraId="7B36E19E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14:paraId="037A685B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14:paraId="0A022B93" w14:textId="77777777" w:rsidR="00482921" w:rsidRPr="007844F8" w:rsidRDefault="00482921">
      <w:pPr>
        <w:autoSpaceDE w:val="0"/>
        <w:autoSpaceDN w:val="0"/>
        <w:spacing w:after="78" w:line="220" w:lineRule="exact"/>
        <w:rPr>
          <w:lang w:val="ru-RU"/>
        </w:rPr>
      </w:pPr>
    </w:p>
    <w:p w14:paraId="104E68F1" w14:textId="77777777" w:rsidR="00482921" w:rsidRPr="007844F8" w:rsidRDefault="007844F8">
      <w:pPr>
        <w:autoSpaceDE w:val="0"/>
        <w:autoSpaceDN w:val="0"/>
        <w:spacing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B1CA46B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7844F8">
        <w:rPr>
          <w:lang w:val="ru-RU"/>
        </w:rPr>
        <w:br/>
      </w:r>
      <w:r w:rsidRPr="007844F8">
        <w:rPr>
          <w:lang w:val="ru-RU"/>
        </w:rPr>
        <w:tab/>
      </w:r>
      <w:proofErr w:type="spell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04DC5F90" w14:textId="77777777" w:rsidR="00482921" w:rsidRPr="007844F8" w:rsidRDefault="007844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доходы и расходы семьи.</w:t>
      </w:r>
    </w:p>
    <w:p w14:paraId="154ABDC1" w14:textId="77777777" w:rsidR="00482921" w:rsidRPr="007844F8" w:rsidRDefault="007844F8">
      <w:pPr>
        <w:autoSpaceDE w:val="0"/>
        <w:autoSpaceDN w:val="0"/>
        <w:spacing w:before="70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14:paraId="6F5E4F8E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01EEE81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0DB07E58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14:paraId="46EBA147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7844F8">
        <w:rPr>
          <w:lang w:val="ru-RU"/>
        </w:rPr>
        <w:br/>
      </w: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5896FA2E" w14:textId="77777777" w:rsidR="00482921" w:rsidRPr="007844F8" w:rsidRDefault="007844F8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14:paraId="3308AB4D" w14:textId="77777777" w:rsidR="00482921" w:rsidRPr="007844F8" w:rsidRDefault="007844F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14:paraId="6EA074B9" w14:textId="77777777" w:rsidR="00482921" w:rsidRPr="007844F8" w:rsidRDefault="007844F8">
      <w:pPr>
        <w:autoSpaceDE w:val="0"/>
        <w:autoSpaceDN w:val="0"/>
        <w:spacing w:before="70" w:after="0"/>
        <w:ind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Круговорот воды в природе. Охрана воздуха, воды. Горные породы и минералы. Полезные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14:paraId="1CAACF8D" w14:textId="77777777" w:rsidR="00482921" w:rsidRPr="007844F8" w:rsidRDefault="007844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14:paraId="5FE90EE4" w14:textId="77777777" w:rsidR="00482921" w:rsidRPr="007844F8" w:rsidRDefault="007844F8">
      <w:pPr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14:paraId="0AED234A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14:paraId="466F74EC" w14:textId="77777777" w:rsidR="00482921" w:rsidRPr="007844F8" w:rsidRDefault="007844F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3CE54D90" w14:textId="77777777" w:rsidR="00482921" w:rsidRPr="007844F8" w:rsidRDefault="007844F8">
      <w:pPr>
        <w:autoSpaceDE w:val="0"/>
        <w:autoSpaceDN w:val="0"/>
        <w:spacing w:before="70" w:after="0"/>
        <w:ind w:firstLine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14:paraId="43DD6042" w14:textId="77777777" w:rsidR="00482921" w:rsidRPr="007844F8" w:rsidRDefault="007844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— часть природы. Общее представление о строении тела человека. 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отдельных органов и систем органов человека. Измерение</w:t>
      </w:r>
    </w:p>
    <w:p w14:paraId="1EC2A0BD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9D478E" w14:textId="77777777" w:rsidR="00482921" w:rsidRPr="007844F8" w:rsidRDefault="00482921">
      <w:pPr>
        <w:autoSpaceDE w:val="0"/>
        <w:autoSpaceDN w:val="0"/>
        <w:spacing w:after="66" w:line="220" w:lineRule="exact"/>
        <w:rPr>
          <w:lang w:val="ru-RU"/>
        </w:rPr>
      </w:pPr>
    </w:p>
    <w:p w14:paraId="4BCEE4B5" w14:textId="77777777" w:rsidR="00482921" w:rsidRPr="007844F8" w:rsidRDefault="007844F8">
      <w:pPr>
        <w:autoSpaceDE w:val="0"/>
        <w:autoSpaceDN w:val="0"/>
        <w:spacing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температуры тела человека, частоты пульса.</w:t>
      </w:r>
    </w:p>
    <w:p w14:paraId="5B28D097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7844F8">
        <w:rPr>
          <w:lang w:val="ru-RU"/>
        </w:rPr>
        <w:br/>
      </w: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14:paraId="47D70CB8" w14:textId="77777777" w:rsidR="00482921" w:rsidRPr="007844F8" w:rsidRDefault="007844F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14:paraId="200FBCD9" w14:textId="77777777" w:rsidR="00482921" w:rsidRPr="007844F8" w:rsidRDefault="007844F8">
      <w:pPr>
        <w:autoSpaceDE w:val="0"/>
        <w:autoSpaceDN w:val="0"/>
        <w:spacing w:before="70" w:after="0" w:line="281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мессенджерах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социальных группах) в условиях контролируемого доступа в Интернет. </w:t>
      </w:r>
    </w:p>
    <w:p w14:paraId="16CC87AF" w14:textId="77777777" w:rsidR="00482921" w:rsidRPr="007844F8" w:rsidRDefault="007844F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14:paraId="3F7DF68D" w14:textId="77777777" w:rsidR="00482921" w:rsidRPr="007844F8" w:rsidRDefault="007844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5E685EFB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6510A244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14:paraId="4A2DF7CC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14:paraId="608838EE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14:paraId="64FCEAE9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55CCCE6D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2D180703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14:paraId="0DD1C8A6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14:paraId="440B3184" w14:textId="77777777" w:rsidR="00482921" w:rsidRPr="007844F8" w:rsidRDefault="007844F8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14:paraId="7C776B0B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14:paraId="0C5279E3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14:paraId="531ABABA" w14:textId="77777777" w:rsidR="00482921" w:rsidRPr="007844F8" w:rsidRDefault="007844F8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14:paraId="437A536D" w14:textId="77777777" w:rsidR="00482921" w:rsidRPr="007844F8" w:rsidRDefault="007844F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14:paraId="46DF5EFA" w14:textId="77777777" w:rsidR="00482921" w:rsidRPr="007844F8" w:rsidRDefault="007844F8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14:paraId="024B899F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14:paraId="26EB4259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</w:t>
      </w:r>
      <w:proofErr w:type="gramEnd"/>
    </w:p>
    <w:p w14:paraId="2A5D22E8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86" w:right="682" w:bottom="312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5210EF34" w14:textId="77777777" w:rsidR="00482921" w:rsidRPr="007844F8" w:rsidRDefault="00482921">
      <w:pPr>
        <w:autoSpaceDE w:val="0"/>
        <w:autoSpaceDN w:val="0"/>
        <w:spacing w:after="72" w:line="220" w:lineRule="exact"/>
        <w:rPr>
          <w:lang w:val="ru-RU"/>
        </w:rPr>
      </w:pPr>
    </w:p>
    <w:p w14:paraId="6EB57E52" w14:textId="77777777" w:rsidR="00482921" w:rsidRPr="007844F8" w:rsidRDefault="007844F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движения, дорожные ловушки, опасные ситуации, предвидение).</w:t>
      </w:r>
    </w:p>
    <w:p w14:paraId="43BC073A" w14:textId="77777777" w:rsidR="00482921" w:rsidRPr="007844F8" w:rsidRDefault="007844F8">
      <w:pPr>
        <w:autoSpaceDE w:val="0"/>
        <w:autoSpaceDN w:val="0"/>
        <w:spacing w:before="238" w:after="0" w:line="343" w:lineRule="auto"/>
        <w:ind w:left="240" w:right="432"/>
        <w:rPr>
          <w:lang w:val="ru-RU"/>
        </w:rPr>
      </w:pP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кратко характеризовать представителей разных царств природы; —  называть признаки (характеризовать) животного (растения) как живого организма; —  описывать (характеризовать) отдельные страницы истории нашей страны (в пределах изученного).</w:t>
      </w:r>
      <w:proofErr w:type="gramEnd"/>
    </w:p>
    <w:p w14:paraId="1F6E043B" w14:textId="77777777" w:rsidR="00482921" w:rsidRPr="007844F8" w:rsidRDefault="007844F8">
      <w:pPr>
        <w:autoSpaceDE w:val="0"/>
        <w:autoSpaceDN w:val="0"/>
        <w:spacing w:before="180" w:after="0" w:line="326" w:lineRule="auto"/>
        <w:ind w:left="240" w:hanging="24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шаги по решению учебной задачи, контролировать свои действия (при небольшой помощи учителя);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14:paraId="5AA4FBD6" w14:textId="77777777" w:rsidR="00482921" w:rsidRPr="007844F8" w:rsidRDefault="007844F8">
      <w:pPr>
        <w:autoSpaceDE w:val="0"/>
        <w:autoSpaceDN w:val="0"/>
        <w:spacing w:before="178" w:after="0" w:line="341" w:lineRule="auto"/>
        <w:ind w:left="240" w:hanging="24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—  справедливо оценивать результаты деятельности участников, положительно реагировать на советы и замечания в свой адрес;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разрешать возникающие конфликты с учётом этики общения. </w:t>
      </w:r>
    </w:p>
    <w:p w14:paraId="065E279F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2" w:right="838" w:bottom="1440" w:left="846" w:header="720" w:footer="720" w:gutter="0"/>
          <w:cols w:space="720" w:equalWidth="0">
            <w:col w:w="10216" w:space="0"/>
          </w:cols>
          <w:docGrid w:linePitch="360"/>
        </w:sectPr>
      </w:pPr>
    </w:p>
    <w:p w14:paraId="6522C14C" w14:textId="77777777" w:rsidR="00482921" w:rsidRPr="007844F8" w:rsidRDefault="00482921">
      <w:pPr>
        <w:autoSpaceDE w:val="0"/>
        <w:autoSpaceDN w:val="0"/>
        <w:spacing w:after="78" w:line="220" w:lineRule="exact"/>
        <w:rPr>
          <w:lang w:val="ru-RU"/>
        </w:rPr>
      </w:pPr>
    </w:p>
    <w:p w14:paraId="015E65D7" w14:textId="77777777" w:rsidR="00482921" w:rsidRPr="007844F8" w:rsidRDefault="007844F8">
      <w:pPr>
        <w:autoSpaceDE w:val="0"/>
        <w:autoSpaceDN w:val="0"/>
        <w:spacing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1D75ABCB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3 классе направлено на достижение 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14:paraId="464C578C" w14:textId="77777777" w:rsidR="00482921" w:rsidRPr="007844F8" w:rsidRDefault="007844F8">
      <w:pPr>
        <w:autoSpaceDE w:val="0"/>
        <w:autoSpaceDN w:val="0"/>
        <w:spacing w:before="226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79C7822A" w14:textId="77777777" w:rsidR="00482921" w:rsidRPr="007844F8" w:rsidRDefault="007844F8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7844F8">
        <w:rPr>
          <w:lang w:val="ru-RU"/>
        </w:rPr>
        <w:br/>
      </w:r>
      <w:r w:rsidRPr="007844F8">
        <w:rPr>
          <w:lang w:val="ru-RU"/>
        </w:rPr>
        <w:tab/>
      </w: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75D987C8" w14:textId="77777777" w:rsidR="00482921" w:rsidRPr="007844F8" w:rsidRDefault="007844F8">
      <w:pPr>
        <w:autoSpaceDE w:val="0"/>
        <w:autoSpaceDN w:val="0"/>
        <w:spacing w:before="180" w:after="0" w:line="262" w:lineRule="auto"/>
        <w:ind w:left="420" w:right="86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- России; понимание особой роли многонациональной России в современном мире; </w:t>
      </w:r>
    </w:p>
    <w:p w14:paraId="353AEDAE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0BD06F3" w14:textId="77777777" w:rsidR="00482921" w:rsidRPr="007844F8" w:rsidRDefault="007844F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5EC070D7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17B5DCC6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36E3444A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47BF92BD" w14:textId="77777777" w:rsidR="00482921" w:rsidRPr="007844F8" w:rsidRDefault="007844F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B6D3DEB" w14:textId="77777777" w:rsidR="00482921" w:rsidRPr="007844F8" w:rsidRDefault="007844F8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48ED315E" w14:textId="77777777" w:rsidR="00482921" w:rsidRPr="007844F8" w:rsidRDefault="007844F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4E8BCA8D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63E6502C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159E96BB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009493F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14:paraId="7F4BAA09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14C7054C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3222F69F" w14:textId="77777777" w:rsidR="00482921" w:rsidRPr="007844F8" w:rsidRDefault="00482921">
      <w:pPr>
        <w:autoSpaceDE w:val="0"/>
        <w:autoSpaceDN w:val="0"/>
        <w:spacing w:after="78" w:line="220" w:lineRule="exact"/>
        <w:rPr>
          <w:lang w:val="ru-RU"/>
        </w:rPr>
      </w:pPr>
    </w:p>
    <w:p w14:paraId="025C0C94" w14:textId="77777777" w:rsidR="00482921" w:rsidRPr="007844F8" w:rsidRDefault="007844F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205B42F0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823BB5E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3DD7EF3F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20022585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0D662CCC" w14:textId="77777777" w:rsidR="00482921" w:rsidRPr="007844F8" w:rsidRDefault="007844F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14:paraId="23D13A8B" w14:textId="77777777" w:rsidR="00482921" w:rsidRPr="007844F8" w:rsidRDefault="007844F8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2CBFB552" w14:textId="77777777" w:rsidR="00482921" w:rsidRPr="007844F8" w:rsidRDefault="007844F8">
      <w:pPr>
        <w:autoSpaceDE w:val="0"/>
        <w:autoSpaceDN w:val="0"/>
        <w:spacing w:before="286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19BE7ED" w14:textId="77777777" w:rsidR="00482921" w:rsidRPr="007844F8" w:rsidRDefault="007844F8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651D4078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E3F1F79" w14:textId="77777777" w:rsidR="00482921" w:rsidRPr="007844F8" w:rsidRDefault="007844F8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 </w:t>
      </w:r>
    </w:p>
    <w:p w14:paraId="46A743AB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19DBC161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14:paraId="1E9659F1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090532C5" w14:textId="77777777" w:rsidR="00482921" w:rsidRPr="007844F8" w:rsidRDefault="007844F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2779563B" w14:textId="77777777" w:rsidR="00482921" w:rsidRPr="007844F8" w:rsidRDefault="007844F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74EDE4C8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656EB435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6304304A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32BD7B53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A30DCF8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14:paraId="2F99EA51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EBEDF32" w14:textId="77777777" w:rsidR="00482921" w:rsidRPr="007844F8" w:rsidRDefault="00482921">
      <w:pPr>
        <w:autoSpaceDE w:val="0"/>
        <w:autoSpaceDN w:val="0"/>
        <w:spacing w:after="66" w:line="220" w:lineRule="exact"/>
        <w:rPr>
          <w:lang w:val="ru-RU"/>
        </w:rPr>
      </w:pPr>
    </w:p>
    <w:p w14:paraId="3B855CBA" w14:textId="77777777" w:rsidR="00482921" w:rsidRPr="007844F8" w:rsidRDefault="007844F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14:paraId="06432411" w14:textId="77777777" w:rsidR="00482921" w:rsidRPr="007844F8" w:rsidRDefault="007844F8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14:paraId="58CB4125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088EFF49" w14:textId="77777777" w:rsidR="00482921" w:rsidRPr="007844F8" w:rsidRDefault="007844F8">
      <w:pPr>
        <w:autoSpaceDE w:val="0"/>
        <w:autoSpaceDN w:val="0"/>
        <w:spacing w:before="178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14:paraId="70E45B00" w14:textId="77777777" w:rsidR="00482921" w:rsidRPr="007844F8" w:rsidRDefault="007844F8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0383F3C8" w14:textId="77777777" w:rsidR="00482921" w:rsidRPr="007844F8" w:rsidRDefault="007844F8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782BFEF8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AE15C97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42A9E74B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0B1B0B4E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278D67C2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76D24EB2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7D21FEF7" w14:textId="77777777" w:rsidR="00482921" w:rsidRPr="007844F8" w:rsidRDefault="007844F8">
      <w:pPr>
        <w:autoSpaceDE w:val="0"/>
        <w:autoSpaceDN w:val="0"/>
        <w:spacing w:before="178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14:paraId="1C3F571F" w14:textId="77777777" w:rsidR="00482921" w:rsidRPr="007844F8" w:rsidRDefault="007844F8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44FE10CF" w14:textId="77777777" w:rsidR="00482921" w:rsidRPr="007844F8" w:rsidRDefault="007844F8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1D7B927" w14:textId="77777777" w:rsidR="00482921" w:rsidRPr="007844F8" w:rsidRDefault="007844F8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2BE6F2D9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5FF34F7" w14:textId="77777777" w:rsidR="00482921" w:rsidRPr="007844F8" w:rsidRDefault="007844F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14:paraId="3A9FC22B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DE8CEAE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74DA1A3" w14:textId="77777777" w:rsidR="00482921" w:rsidRPr="007844F8" w:rsidRDefault="007844F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14:paraId="483E9513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23E9CFD9" w14:textId="77777777" w:rsidR="00482921" w:rsidRPr="007844F8" w:rsidRDefault="00482921">
      <w:pPr>
        <w:autoSpaceDE w:val="0"/>
        <w:autoSpaceDN w:val="0"/>
        <w:spacing w:after="78" w:line="220" w:lineRule="exact"/>
        <w:rPr>
          <w:lang w:val="ru-RU"/>
        </w:rPr>
      </w:pPr>
    </w:p>
    <w:p w14:paraId="5BD7786B" w14:textId="77777777" w:rsidR="00482921" w:rsidRPr="007844F8" w:rsidRDefault="007844F8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743390BC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794483C4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14:paraId="547FDFA0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48B2ECD8" w14:textId="77777777" w:rsidR="00482921" w:rsidRPr="007844F8" w:rsidRDefault="007844F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14:paraId="1334EDA4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708D77E1" w14:textId="77777777" w:rsidR="00482921" w:rsidRPr="007844F8" w:rsidRDefault="007844F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7E3CE1A1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00A8D71A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6850AC6D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14:paraId="79F3C356" w14:textId="77777777" w:rsidR="00482921" w:rsidRPr="007844F8" w:rsidRDefault="007844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1799BB92" w14:textId="77777777" w:rsidR="00482921" w:rsidRPr="007844F8" w:rsidRDefault="007844F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FBD974B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7620E7C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14:paraId="77D276CC" w14:textId="77777777" w:rsidR="00482921" w:rsidRPr="007844F8" w:rsidRDefault="007844F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60246273" w14:textId="77777777" w:rsidR="00482921" w:rsidRPr="007844F8" w:rsidRDefault="007844F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14:paraId="6EE1B6CF" w14:textId="77777777" w:rsidR="00482921" w:rsidRPr="007844F8" w:rsidRDefault="007844F8">
      <w:pPr>
        <w:autoSpaceDE w:val="0"/>
        <w:autoSpaceDN w:val="0"/>
        <w:spacing w:before="288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42F05A7" w14:textId="77777777" w:rsidR="00482921" w:rsidRPr="007844F8" w:rsidRDefault="007844F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14:paraId="7AF8CB94" w14:textId="77777777" w:rsidR="00482921" w:rsidRPr="007844F8" w:rsidRDefault="007844F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35A6ECE5" w14:textId="77777777" w:rsidR="00482921" w:rsidRPr="007844F8" w:rsidRDefault="007844F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FDAD80B" w14:textId="77777777" w:rsidR="00482921" w:rsidRPr="007844F8" w:rsidRDefault="007844F8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99F0971" w14:textId="77777777" w:rsidR="00482921" w:rsidRPr="007844F8" w:rsidRDefault="007844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14:paraId="153A2006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EB5633" w14:textId="77777777" w:rsidR="00482921" w:rsidRPr="007844F8" w:rsidRDefault="00482921">
      <w:pPr>
        <w:autoSpaceDE w:val="0"/>
        <w:autoSpaceDN w:val="0"/>
        <w:spacing w:after="108" w:line="220" w:lineRule="exact"/>
        <w:rPr>
          <w:lang w:val="ru-RU"/>
        </w:rPr>
      </w:pPr>
    </w:p>
    <w:p w14:paraId="6C56E26D" w14:textId="77777777" w:rsidR="00482921" w:rsidRPr="007844F8" w:rsidRDefault="007844F8">
      <w:pPr>
        <w:autoSpaceDE w:val="0"/>
        <w:autoSpaceDN w:val="0"/>
        <w:spacing w:after="0" w:line="343" w:lineRule="auto"/>
        <w:rPr>
          <w:lang w:val="ru-RU"/>
        </w:rPr>
      </w:pP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изученные объекты живой и неживой природы, проводить простейшую классификацию;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  <w:proofErr w:type="gram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7844F8">
        <w:rPr>
          <w:lang w:val="ru-RU"/>
        </w:rPr>
        <w:br/>
      </w:r>
      <w:proofErr w:type="spell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мессенджерах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C397232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328" w:right="822" w:bottom="1440" w:left="1086" w:header="720" w:footer="720" w:gutter="0"/>
          <w:cols w:space="720" w:equalWidth="0">
            <w:col w:w="9992" w:space="0"/>
          </w:cols>
          <w:docGrid w:linePitch="360"/>
        </w:sectPr>
      </w:pPr>
    </w:p>
    <w:p w14:paraId="22DED915" w14:textId="77777777" w:rsidR="00482921" w:rsidRPr="007844F8" w:rsidRDefault="00482921">
      <w:pPr>
        <w:autoSpaceDE w:val="0"/>
        <w:autoSpaceDN w:val="0"/>
        <w:spacing w:after="64" w:line="220" w:lineRule="exact"/>
        <w:rPr>
          <w:lang w:val="ru-RU"/>
        </w:rPr>
      </w:pPr>
    </w:p>
    <w:p w14:paraId="5A3ACA34" w14:textId="77777777" w:rsidR="00482921" w:rsidRDefault="007844F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74"/>
        <w:gridCol w:w="528"/>
        <w:gridCol w:w="1106"/>
        <w:gridCol w:w="1140"/>
        <w:gridCol w:w="804"/>
        <w:gridCol w:w="3734"/>
        <w:gridCol w:w="1019"/>
        <w:gridCol w:w="1701"/>
        <w:gridCol w:w="1701"/>
      </w:tblGrid>
      <w:tr w:rsidR="00851300" w14:paraId="7C85C972" w14:textId="77777777" w:rsidTr="0085130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C02FC" w14:textId="77777777" w:rsidR="00851300" w:rsidRDefault="008513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B4C12" w14:textId="77777777" w:rsidR="00851300" w:rsidRPr="007844F8" w:rsidRDefault="008513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2362B" w14:textId="77777777" w:rsidR="00851300" w:rsidRDefault="008513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4CB30" w14:textId="77777777" w:rsidR="00851300" w:rsidRPr="007844F8" w:rsidRDefault="008513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Формирование ФГ и ТО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3D9CA" w14:textId="77777777" w:rsidR="00851300" w:rsidRDefault="008513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6DCD8" w14:textId="77777777" w:rsidR="00851300" w:rsidRDefault="008513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328BB" w14:textId="77777777" w:rsidR="00851300" w:rsidRDefault="00851300">
            <w:pPr>
              <w:autoSpaceDE w:val="0"/>
              <w:autoSpaceDN w:val="0"/>
              <w:spacing w:before="78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E54BE" w14:textId="77777777" w:rsidR="00851300" w:rsidRPr="00851300" w:rsidRDefault="00851300" w:rsidP="00851300">
            <w:pPr>
              <w:autoSpaceDE w:val="0"/>
              <w:autoSpaceDN w:val="0"/>
              <w:spacing w:before="78" w:after="0" w:line="245" w:lineRule="auto"/>
              <w:ind w:left="72" w:right="175"/>
              <w:jc w:val="both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 урока</w:t>
            </w:r>
          </w:p>
        </w:tc>
      </w:tr>
      <w:tr w:rsidR="00851300" w14:paraId="75B8B108" w14:textId="77777777" w:rsidTr="00851300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51B" w14:textId="77777777" w:rsidR="00851300" w:rsidRDefault="00851300"/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5F09" w14:textId="77777777" w:rsidR="00851300" w:rsidRDefault="0085130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4E17D" w14:textId="77777777" w:rsidR="00851300" w:rsidRDefault="008513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B771C" w14:textId="77777777" w:rsidR="00851300" w:rsidRDefault="008513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5735D" w14:textId="77777777" w:rsidR="00851300" w:rsidRDefault="008513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C347" w14:textId="77777777" w:rsidR="00851300" w:rsidRDefault="00851300"/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4472" w14:textId="77777777" w:rsidR="00851300" w:rsidRDefault="00851300"/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B876" w14:textId="77777777" w:rsidR="00851300" w:rsidRDefault="0085130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41D6" w14:textId="77777777" w:rsidR="00851300" w:rsidRDefault="00851300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86B6" w14:textId="77777777" w:rsidR="00851300" w:rsidRDefault="00851300"/>
        </w:tc>
      </w:tr>
      <w:tr w:rsidR="00851300" w14:paraId="609B84FA" w14:textId="77777777" w:rsidTr="00851300">
        <w:trPr>
          <w:trHeight w:hRule="exact" w:val="348"/>
        </w:trPr>
        <w:tc>
          <w:tcPr>
            <w:tcW w:w="15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C7399" w14:textId="77777777" w:rsidR="00851300" w:rsidRDefault="0085130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851300" w:rsidRPr="007B1262" w14:paraId="2944C764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96733" w14:textId="77777777" w:rsidR="00851300" w:rsidRDefault="008513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8FD73" w14:textId="77777777" w:rsidR="00851300" w:rsidRPr="007844F8" w:rsidRDefault="00851300">
            <w:pPr>
              <w:autoSpaceDE w:val="0"/>
              <w:autoSpaceDN w:val="0"/>
              <w:spacing w:before="6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Общество — совокупность людей, которые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FEA2A" w14:textId="77777777" w:rsidR="00851300" w:rsidRDefault="008513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70860" w14:textId="77777777" w:rsidR="00851300" w:rsidRDefault="0085130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930C8" w14:textId="77777777" w:rsidR="00851300" w:rsidRDefault="0085130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11D54" w14:textId="43DA568A" w:rsidR="00851300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F13F4" w14:textId="77777777" w:rsidR="00851300" w:rsidRPr="007844F8" w:rsidRDefault="00851300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 на тему: «Что такое общество»;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тему: «Жизнь народов нашей страны»;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чтение текстов учебника и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полученной информации для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подготовки собственного рассказа о памятниках культуры России;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D5BF9" w14:textId="77777777" w:rsidR="00851300" w:rsidRDefault="00851300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E1B41" w14:textId="77777777" w:rsidR="00851300" w:rsidRPr="007844F8" w:rsidRDefault="00851300" w:rsidP="0085130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844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3E23" w14:textId="2EB1B3AC" w:rsidR="00851300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2, 3, 5, 9, 10</w:t>
            </w:r>
          </w:p>
        </w:tc>
      </w:tr>
      <w:tr w:rsidR="007B1262" w:rsidRPr="007B1262" w14:paraId="51870520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218C6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D4EC7" w14:textId="77777777" w:rsidR="007B1262" w:rsidRPr="007844F8" w:rsidRDefault="007B1262">
            <w:pPr>
              <w:autoSpaceDE w:val="0"/>
              <w:autoSpaceDN w:val="0"/>
              <w:spacing w:before="66" w:after="0" w:line="252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Наша Родина — Российская Федерация </w:t>
            </w:r>
            <w:proofErr w:type="gramStart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ногонациональная страна.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402E2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62BA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B7679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CF85F" w14:textId="27F36251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МГ, ГК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10404" w14:textId="77777777" w:rsidR="007B1262" w:rsidRPr="007844F8" w:rsidRDefault="007B126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на тему: «Жизнь народов нашей страны»;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3ED70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8C651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E918" w14:textId="72468B5F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2, 3, 5, 9, 10</w:t>
            </w:r>
          </w:p>
        </w:tc>
      </w:tr>
      <w:tr w:rsidR="007B1262" w:rsidRPr="007B1262" w14:paraId="5993A51E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C7A6F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1DE0B" w14:textId="77777777" w:rsidR="007B1262" w:rsidRPr="007844F8" w:rsidRDefault="007B1262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05783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A1ED2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D3D39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292DE" w14:textId="285120B4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91C5A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«Встречаем гостей из разных республик РФ»: рассказы гостей об их крае и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народах, рассказы для гостей о родном крае;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16A08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D9DBB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5188ED31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0D005DFA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6221E5E2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F36E" w14:textId="175DBD11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2, 3, 5, 9, 10</w:t>
            </w:r>
          </w:p>
        </w:tc>
      </w:tr>
      <w:tr w:rsidR="007B1262" w:rsidRPr="007B1262" w14:paraId="62F59856" w14:textId="77777777" w:rsidTr="00851300">
        <w:trPr>
          <w:trHeight w:hRule="exact" w:val="2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247CB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8ECB1" w14:textId="77777777" w:rsidR="007B1262" w:rsidRPr="007844F8" w:rsidRDefault="007B126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D3A1D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B2F18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A8D47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AA34C" w14:textId="4B6060F2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797E5" w14:textId="77777777" w:rsidR="007B1262" w:rsidRPr="007844F8" w:rsidRDefault="007B126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по теме «Уникальные памятники культуры России»;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AD447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E8873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571589C1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7052931E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AE2D638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E09C" w14:textId="7B21EBB7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2, 3, 5, 9, 10</w:t>
            </w:r>
          </w:p>
        </w:tc>
      </w:tr>
      <w:tr w:rsidR="007B1262" w:rsidRPr="007B1262" w14:paraId="30C045A1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20904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095E7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Золотого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кольца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8248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9D9F3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B184A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FC6FE" w14:textId="3F0F76D2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1DEB4" w14:textId="77777777" w:rsidR="007B1262" w:rsidRPr="007844F8" w:rsidRDefault="007B126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маршрута по Золотому кольцу с использованием фотографий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достопримечательностей, сувениров и т.д.;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996D4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C0B2C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DC1" w14:textId="5F5CBBF2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2, 3, 5, 9, 10</w:t>
            </w:r>
          </w:p>
        </w:tc>
      </w:tr>
      <w:tr w:rsidR="007B1262" w:rsidRPr="007B1262" w14:paraId="41B9558B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BF406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D6F69" w14:textId="77777777" w:rsidR="007B1262" w:rsidRPr="007844F8" w:rsidRDefault="007B1262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Государственная символика Российской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Федерации (гимн, герб, флаг) и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7D1D4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9A52E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2B698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3B9BC" w14:textId="4C446E12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95D4E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447D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9505F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376D01A3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6BE49BBD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3C37841E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073" w14:textId="01078D55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2, 3, 5, 9, 10</w:t>
            </w:r>
          </w:p>
        </w:tc>
      </w:tr>
      <w:tr w:rsidR="007B1262" w:rsidRPr="007B1262" w14:paraId="4A465BBD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38032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A020A" w14:textId="77777777" w:rsidR="007B1262" w:rsidRPr="007844F8" w:rsidRDefault="007B126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D077B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4EF53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DFD5F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E0486" w14:textId="51C2F8EA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04872" w14:textId="77777777" w:rsidR="007B1262" w:rsidRPr="007844F8" w:rsidRDefault="007B126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группе: чтение текстов учебника и использование полученной информации для подготовки собственного рассказа о памятниках культуры России;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806FE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12659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09B5" w14:textId="78ACCA4E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2, 3, 5, 9, 10</w:t>
            </w:r>
          </w:p>
        </w:tc>
      </w:tr>
      <w:tr w:rsidR="007B1262" w:rsidRPr="007B1262" w14:paraId="0921BAA6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A4C96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8D1B0" w14:textId="77777777" w:rsidR="007B1262" w:rsidRPr="007844F8" w:rsidRDefault="007B126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7844F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 близких, родных людей</w:t>
            </w:r>
            <w:r w:rsidRPr="007844F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Поколения в семье.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11371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3D354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F3254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A140" w14:textId="51F80502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8DAD5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«Для чего создаётся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семья»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Почему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семью называют коллективом»;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коллективный ответ на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вопрос«Какие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бывают семьи?»;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FFB45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72A09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5F0" w14:textId="074A6C28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1, 2, 5, 7, 10</w:t>
            </w:r>
          </w:p>
        </w:tc>
      </w:tr>
      <w:tr w:rsidR="007B1262" w:rsidRPr="007B1262" w14:paraId="326528C9" w14:textId="77777777" w:rsidTr="00851300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21957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310CB" w14:textId="77777777" w:rsidR="007B1262" w:rsidRPr="007844F8" w:rsidRDefault="007B1262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8350E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836DA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CF7B9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86CB1" w14:textId="18C8FD08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E9F23" w14:textId="77777777" w:rsidR="007B1262" w:rsidRPr="007844F8" w:rsidRDefault="007B126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коллективный ответ на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акие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бывают семьи?»;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BDD94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044C3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68AAF069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00D5EADA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99F6698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8DF0" w14:textId="62B5E83D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1, 2, 5, 7, 10</w:t>
            </w:r>
          </w:p>
        </w:tc>
      </w:tr>
      <w:tr w:rsidR="007B1262" w:rsidRPr="007B1262" w14:paraId="332DC652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7B16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0F38D" w14:textId="77777777" w:rsidR="007B1262" w:rsidRPr="007844F8" w:rsidRDefault="007B12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Семейный бюджет, доходы и расходы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C4C1B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0603B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888A8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F6AFA" w14:textId="719FD453" w:rsidR="007B1262" w:rsidRPr="007B1262" w:rsidRDefault="007B1262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ЧГ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7B969" w14:textId="77777777" w:rsidR="007B1262" w:rsidRPr="007844F8" w:rsidRDefault="007B126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семейный бюджет»; Беседа по теме «Доходы и расходы семьи»;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«Моделирование семейного бюджета» (дифференцированное задание);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0BAA7" w14:textId="77777777" w:rsidR="007B1262" w:rsidRPr="007844F8" w:rsidRDefault="007B126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5369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CC92" w14:textId="6A6E626E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1, 2, 5, 7, 10</w:t>
            </w:r>
          </w:p>
        </w:tc>
      </w:tr>
      <w:tr w:rsidR="007B1262" w:rsidRPr="007B1262" w14:paraId="171B41EC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E03FD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BF6B2" w14:textId="77777777" w:rsidR="007B1262" w:rsidRPr="007844F8" w:rsidRDefault="007B12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и народы мира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3F92E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B56D8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F5D22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4B1D4" w14:textId="4B740FA9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6C8A4" w14:textId="77777777" w:rsidR="007B1262" w:rsidRPr="007844F8" w:rsidRDefault="007B126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страны мира. Работа в группах: самостоятельное составление описания любой страны или народа мира (с использованием дополнительной литературы и Интернета);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Символы стран, с которыми знакомятся дети;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BFF04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30235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0378AF95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47F49236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0C9A0C78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0BD2" w14:textId="0ADA26FB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5, 6, 9, 10</w:t>
            </w:r>
          </w:p>
        </w:tc>
      </w:tr>
      <w:tr w:rsidR="007B1262" w:rsidRPr="007B1262" w14:paraId="25E67FDF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CAAEB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5A4FA" w14:textId="77777777" w:rsidR="007B1262" w:rsidRPr="007844F8" w:rsidRDefault="007B126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70015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B09BD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13E8C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9651C" w14:textId="3401D8D5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ГК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8E4E0" w14:textId="77777777" w:rsidR="007B1262" w:rsidRPr="007844F8" w:rsidRDefault="007B126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картой: страны мира. Работа в группах: самостоятельное составление описания любой страны или народа мира (с использованием дополнительной литературы и Интернета);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«Путешествие по странам мира»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(достопримечательности отдельных стран мира, по выбору детей): рассматривание видеоматериалов, слайдов, иллюстраций;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Символы стран, с которыми знакомятся дети;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12909" w14:textId="77777777" w:rsidR="007B1262" w:rsidRPr="007844F8" w:rsidRDefault="007B126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018EF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65E2" w14:textId="1DC48C28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5, 6, 9, 10</w:t>
            </w:r>
          </w:p>
        </w:tc>
      </w:tr>
      <w:tr w:rsidR="007B1262" w14:paraId="608A615D" w14:textId="77777777" w:rsidTr="00851300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44FA7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071A5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46E5A" w14:textId="77777777" w:rsidR="007B1262" w:rsidRDefault="007B1262"/>
        </w:tc>
      </w:tr>
      <w:tr w:rsidR="007B1262" w14:paraId="4499C70B" w14:textId="77777777" w:rsidTr="00851300">
        <w:trPr>
          <w:trHeight w:hRule="exact" w:val="348"/>
        </w:trPr>
        <w:tc>
          <w:tcPr>
            <w:tcW w:w="15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6117D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7B1262" w:rsidRPr="007B1262" w14:paraId="7EDEFAE7" w14:textId="77777777" w:rsidTr="00851300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5DAA5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1CA20" w14:textId="77777777" w:rsidR="007B1262" w:rsidRPr="007844F8" w:rsidRDefault="007B1262">
            <w:pPr>
              <w:autoSpaceDE w:val="0"/>
              <w:autoSpaceDN w:val="0"/>
              <w:spacing w:before="66" w:after="0" w:line="245" w:lineRule="auto"/>
              <w:jc w:val="center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413D4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97C91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C8445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B0A61" w14:textId="6B942A8E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A17BD" w14:textId="77777777" w:rsidR="007B1262" w:rsidRPr="007844F8" w:rsidRDefault="007B126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(наблюдение и опыты) с веществами: текучесть, растворимость,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окрашиваемость и др.;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D61BD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B4C5A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F77B" w14:textId="06393E6D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4, 6, 10</w:t>
            </w:r>
          </w:p>
        </w:tc>
      </w:tr>
      <w:tr w:rsidR="007B1262" w:rsidRPr="007B1262" w14:paraId="27A5B8C7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C6C39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0ADBC" w14:textId="77777777" w:rsidR="007B1262" w:rsidRDefault="007B1262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Воздух — смесь газов. Свойства  воздуха.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5D5C5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6C38E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8E207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3C5F1" w14:textId="798EFF95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6626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49C9A" w14:textId="77777777" w:rsidR="007B1262" w:rsidRDefault="007B126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8AB8A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C70B" w14:textId="4AE56E80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4, 6, 10</w:t>
            </w:r>
          </w:p>
        </w:tc>
      </w:tr>
      <w:tr w:rsidR="007B1262" w:rsidRPr="007B1262" w14:paraId="75ECBF38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E8496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11D40" w14:textId="77777777" w:rsidR="007B1262" w:rsidRDefault="007B1262">
            <w:pPr>
              <w:autoSpaceDE w:val="0"/>
              <w:autoSpaceDN w:val="0"/>
              <w:spacing w:before="64" w:after="0" w:line="250" w:lineRule="auto"/>
              <w:ind w:left="72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Вода. Свойства </w:t>
            </w:r>
            <w:proofErr w:type="spellStart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воды</w:t>
            </w:r>
            <w:proofErr w:type="gramStart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остояния</w:t>
            </w:r>
            <w:proofErr w:type="spellEnd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воды, её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распространение в природе, значение для жизни.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Круговорот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BE0EA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0417B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CE8AB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6D1EB" w14:textId="00E920C6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0107E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учебных экспериментов: состояния воды, свойства воздуха;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анализ схемы круговорота воды в природе;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58FBC" w14:textId="77777777" w:rsidR="007B1262" w:rsidRDefault="007B1262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7F098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00E5D422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0C07D8D2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415BA2C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ECB5" w14:textId="5ECD1125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4, 6, 10</w:t>
            </w:r>
          </w:p>
        </w:tc>
      </w:tr>
      <w:tr w:rsidR="007B1262" w:rsidRPr="007B1262" w14:paraId="378FD4ED" w14:textId="77777777" w:rsidTr="00851300">
        <w:trPr>
          <w:trHeight w:hRule="exact" w:val="2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0B950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1F02D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воздуха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7DE70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D64B3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042A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90A1" w14:textId="79A143CF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A545F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378EE" w14:textId="77777777" w:rsidR="007B1262" w:rsidRDefault="007B126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33A0C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B44E" w14:textId="7C17A0D0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4, 6, 10</w:t>
            </w:r>
          </w:p>
        </w:tc>
      </w:tr>
      <w:tr w:rsidR="007B1262" w:rsidRPr="007B1262" w14:paraId="311C125F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8519B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F620E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Горные породы и минералы. Полезные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ископаемые, их значение в хозяйстве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человека</w:t>
            </w:r>
            <w:proofErr w:type="gramStart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олезные</w:t>
            </w:r>
            <w:proofErr w:type="spellEnd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ископаемые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17625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E5916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C6D59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BA655" w14:textId="7D785622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8CACC" w14:textId="77777777" w:rsidR="007B1262" w:rsidRPr="007844F8" w:rsidRDefault="007B126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горные породы и минералы 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—н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азвание, сравнение, описание;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8B0C5" w14:textId="77777777" w:rsidR="007B1262" w:rsidRDefault="007B126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21753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8B40" w14:textId="1E181E58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4, 6, 10</w:t>
            </w:r>
          </w:p>
        </w:tc>
      </w:tr>
      <w:tr w:rsidR="007B1262" w:rsidRPr="007B1262" w14:paraId="5A43DBEC" w14:textId="77777777" w:rsidTr="00851300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99FE7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82F25" w14:textId="77777777" w:rsidR="007B1262" w:rsidRPr="007844F8" w:rsidRDefault="007B126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56A32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7CC24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F61F6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DEEE3" w14:textId="0A8339FA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2501B" w14:textId="77777777" w:rsidR="007B1262" w:rsidRDefault="007B1262">
            <w:pPr>
              <w:autoSpaceDE w:val="0"/>
              <w:autoSpaceDN w:val="0"/>
              <w:spacing w:before="78" w:after="0" w:line="245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80D41" w14:textId="77777777" w:rsidR="007B1262" w:rsidRPr="007844F8" w:rsidRDefault="007B126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12A63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65740582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2F043B7F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506B46DC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49F4" w14:textId="1E50E911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4, 6, 10</w:t>
            </w:r>
          </w:p>
        </w:tc>
      </w:tr>
      <w:tr w:rsidR="007B1262" w:rsidRPr="007B1262" w14:paraId="38371725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8D51B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46DFD" w14:textId="77777777" w:rsidR="007B1262" w:rsidRPr="007844F8" w:rsidRDefault="007B1262">
            <w:pPr>
              <w:autoSpaceDE w:val="0"/>
              <w:autoSpaceDN w:val="0"/>
              <w:spacing w:before="88" w:after="0" w:line="262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>Царства природы. Бактерии, общее представление. Грибы: строение шляпочного гриба; съедобные и несъедобные грибы.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C3C14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9BBD0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6DE60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DCB1D" w14:textId="75DAA30D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5E0E4" w14:textId="77777777" w:rsidR="007B1262" w:rsidRPr="007844F8" w:rsidRDefault="007B126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(чтение текста учебника) о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бактериях;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особенностей внешнего вида бактерий;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17500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26999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024C" w14:textId="7824760F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4, 5, 6</w:t>
            </w:r>
          </w:p>
        </w:tc>
      </w:tr>
      <w:tr w:rsidR="007B1262" w:rsidRPr="007B1262" w14:paraId="2732DC21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FB1BF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2B4EB" w14:textId="77777777" w:rsidR="007B1262" w:rsidRPr="007844F8" w:rsidRDefault="007B1262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растений. Зависимость жизненного цикла организмов от условий окружающей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среды.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36E9E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775AC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A0BE5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723CF" w14:textId="09200969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5B151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«Чем грибы отличаются от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растений»;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группе: классификация растений из списка, который предложили одноклассники;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0203A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14CED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7F310399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16640D2E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175A5649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E750" w14:textId="29D21590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4, 5, 6</w:t>
            </w:r>
          </w:p>
        </w:tc>
      </w:tr>
      <w:tr w:rsidR="007B1262" w:rsidRPr="007B1262" w14:paraId="053AD7B3" w14:textId="77777777" w:rsidTr="00851300">
        <w:trPr>
          <w:trHeight w:hRule="exact" w:val="2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39F66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6FBDA" w14:textId="77777777" w:rsidR="007B1262" w:rsidRPr="007844F8" w:rsidRDefault="007B1262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88DF8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B50A3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16C7B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BA0D9" w14:textId="54E765EF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66977" w14:textId="77777777" w:rsidR="007B1262" w:rsidRPr="007844F8" w:rsidRDefault="007B126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8E2C1" w14:textId="77777777" w:rsidR="007B1262" w:rsidRPr="007844F8" w:rsidRDefault="007B126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FEEDD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6B94" w14:textId="7B91EF61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4, 5, 6</w:t>
            </w:r>
          </w:p>
        </w:tc>
      </w:tr>
      <w:tr w:rsidR="007B1262" w:rsidRPr="007B1262" w14:paraId="5B3EE27C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193B7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CBB55" w14:textId="77777777" w:rsidR="007B1262" w:rsidRPr="007844F8" w:rsidRDefault="007B1262">
            <w:pPr>
              <w:autoSpaceDE w:val="0"/>
              <w:autoSpaceDN w:val="0"/>
              <w:spacing w:before="64" w:after="0" w:line="254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растений  в  природе и жизни людей, бережное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отношение человека к растениям.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B7C47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B85D0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9441E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71EA6" w14:textId="36EF2467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F816C" w14:textId="77777777" w:rsidR="007B1262" w:rsidRPr="007844F8" w:rsidRDefault="007B126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4F222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A03C1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D144" w14:textId="289953AD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4, 5, 6</w:t>
            </w:r>
          </w:p>
        </w:tc>
      </w:tr>
      <w:tr w:rsidR="007B1262" w:rsidRPr="007B1262" w14:paraId="2082F1BF" w14:textId="77777777" w:rsidTr="00851300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3A583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14CBC" w14:textId="77777777" w:rsidR="007B1262" w:rsidRDefault="007B1262">
            <w:pPr>
              <w:autoSpaceDE w:val="0"/>
              <w:autoSpaceDN w:val="0"/>
              <w:spacing w:before="78" w:after="0" w:line="247" w:lineRule="auto"/>
              <w:ind w:left="72" w:right="86"/>
              <w:jc w:val="both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фиксация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9A057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8ED7D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BC3FB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A397F" w14:textId="0F54655A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C7149" w14:textId="77777777" w:rsidR="007B1262" w:rsidRPr="007844F8" w:rsidRDefault="007B12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Рассказ-рассуждение о жизни растений;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2E78C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99A2A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653BE87D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4652FC32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78A1DC82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8F7" w14:textId="6CA6AA15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4, 5, 6</w:t>
            </w:r>
          </w:p>
        </w:tc>
      </w:tr>
      <w:tr w:rsidR="007B1262" w:rsidRPr="007B1262" w14:paraId="317A2C30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E328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76D45" w14:textId="77777777" w:rsidR="007B1262" w:rsidRDefault="007B1262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родного края, названия и краткая характеристика.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7AD95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B0BD7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2015D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007D" w14:textId="33C0F0AF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E7BA0" w14:textId="77777777" w:rsidR="007B1262" w:rsidRPr="007844F8" w:rsidRDefault="007B126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97627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69C85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78CD" w14:textId="10220D36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4, 5, 6</w:t>
            </w:r>
          </w:p>
        </w:tc>
      </w:tr>
      <w:tr w:rsidR="007B1262" w:rsidRPr="007B1262" w14:paraId="7D960CAE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DED81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D2CF4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2643C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C123C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469BB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8EDEC" w14:textId="5AD4DB6E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ЧГ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C390B" w14:textId="77777777" w:rsidR="007B1262" w:rsidRPr="007844F8" w:rsidRDefault="007B126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«Каких животных мы знаем»;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составление схемы по теме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«Разнообразие животных»;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551AE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B75A0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416C46CE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71E511D8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7BEA7078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A619" w14:textId="267C9487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</w:t>
            </w:r>
          </w:p>
        </w:tc>
      </w:tr>
      <w:tr w:rsidR="007B1262" w:rsidRPr="007B1262" w14:paraId="5D18C10D" w14:textId="77777777" w:rsidTr="00851300">
        <w:trPr>
          <w:trHeight w:hRule="exact" w:val="2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17C4E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A7103" w14:textId="77777777" w:rsidR="007B1262" w:rsidRPr="007844F8" w:rsidRDefault="007B126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4E2B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990F0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A2A18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DAB92" w14:textId="32F2FD01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ЧГ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BB324" w14:textId="77777777" w:rsidR="007B1262" w:rsidRPr="007844F8" w:rsidRDefault="007B1262">
            <w:pPr>
              <w:autoSpaceDE w:val="0"/>
              <w:autoSpaceDN w:val="0"/>
              <w:spacing w:before="78" w:after="0" w:line="247" w:lineRule="auto"/>
              <w:ind w:left="72" w:right="634"/>
              <w:jc w:val="both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характеристика животных по способу размножения (на основе справочной литературы), подготовка презентации;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44146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8F911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C476" w14:textId="3BE26A90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</w:t>
            </w:r>
          </w:p>
        </w:tc>
      </w:tr>
      <w:tr w:rsidR="007B1262" w:rsidRPr="007B1262" w14:paraId="741E3F73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2F5ED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155A6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F7EE5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FCDE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8C89C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4DB2C" w14:textId="2EE0D460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ЧГ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8D9EF" w14:textId="77777777" w:rsidR="007B1262" w:rsidRPr="007844F8" w:rsidRDefault="007B126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животные питаются»; Составление и анализ цепей питания;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D9372" w14:textId="77777777" w:rsidR="007B1262" w:rsidRDefault="007B1262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E4C49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E7D" w14:textId="781ED76C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</w:t>
            </w:r>
          </w:p>
        </w:tc>
      </w:tr>
      <w:tr w:rsidR="007B1262" w:rsidRPr="007B1262" w14:paraId="2574F6E0" w14:textId="77777777" w:rsidTr="00851300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507E7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CFCC3" w14:textId="77777777" w:rsidR="007B1262" w:rsidRDefault="007B1262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9A87F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1DA16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888EA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9237F" w14:textId="02402585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ЧГ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3723D" w14:textId="77777777" w:rsidR="007B1262" w:rsidRPr="007844F8" w:rsidRDefault="007B126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«Как человек одомашнил животных»;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2635B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A61B0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08128FA8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4B1DD71A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52D1EDB1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72B2" w14:textId="5E2C0173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</w:t>
            </w:r>
          </w:p>
        </w:tc>
      </w:tr>
      <w:tr w:rsidR="007B1262" w:rsidRPr="007B1262" w14:paraId="40C2A92B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FAB8C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4C7DE" w14:textId="77777777" w:rsidR="007B1262" w:rsidRPr="007844F8" w:rsidRDefault="007B12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Животные родного края, их названия.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4575B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81161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F8F7B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021F8" w14:textId="519CD47F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ЧГ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42173" w14:textId="77777777" w:rsidR="007B1262" w:rsidRPr="007844F8" w:rsidRDefault="007B126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на тему «Охрана животных»;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42A71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D1FF2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5A29" w14:textId="59406FC5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</w:t>
            </w:r>
          </w:p>
        </w:tc>
      </w:tr>
      <w:tr w:rsidR="007B1262" w:rsidRPr="007B1262" w14:paraId="51D85910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09B09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85586" w14:textId="77777777" w:rsidR="007B1262" w:rsidRDefault="007B1262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сообщества: лес, луг, пруд.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сообществе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5EACA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D43FD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61D60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1A4E6" w14:textId="768C7018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FC7CD" w14:textId="77777777" w:rsidR="007B1262" w:rsidRPr="007844F8" w:rsidRDefault="007B126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словарём: определение значения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а«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«Что такое природное сообщество» 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«Особенности леса (луга, водоёма) как сообщества»;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0B873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0D75E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11B2DE7C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160DEA68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EE64377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0219" w14:textId="530F1168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</w:t>
            </w:r>
          </w:p>
        </w:tc>
      </w:tr>
      <w:tr w:rsidR="007B1262" w:rsidRPr="007B1262" w14:paraId="229601B6" w14:textId="77777777" w:rsidTr="00851300">
        <w:trPr>
          <w:trHeight w:hRule="exact" w:val="21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DAECC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7CF35" w14:textId="77777777" w:rsidR="007B1262" w:rsidRPr="007844F8" w:rsidRDefault="007B126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человеком природных сообще</w:t>
            </w:r>
            <w:proofErr w:type="gramStart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ств дл</w:t>
            </w:r>
            <w:proofErr w:type="gramEnd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я хозяйственной деятельности, получения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продуктов питания (поле, сад, огород).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4EAE9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4D180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5E1B5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0BE2A" w14:textId="442D3498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C09D5" w14:textId="77777777" w:rsidR="007B1262" w:rsidRPr="007844F8" w:rsidRDefault="007B126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«Для чего человек создает новые сообщества?»;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1E92D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B480D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F95C" w14:textId="12B48816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</w:t>
            </w:r>
          </w:p>
        </w:tc>
      </w:tr>
      <w:tr w:rsidR="007B1262" w:rsidRPr="007B1262" w14:paraId="2187418A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C5AF0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98F65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сообщества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EBFE1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3D854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EF431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AE84C" w14:textId="15477207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E860D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95D6A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18A4B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3078" w14:textId="4FB2D1D6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</w:t>
            </w:r>
          </w:p>
        </w:tc>
      </w:tr>
      <w:tr w:rsidR="007B1262" w:rsidRPr="007B1262" w14:paraId="077C1E04" w14:textId="77777777" w:rsidTr="00851300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A0BB8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081B7" w14:textId="77777777" w:rsidR="007B1262" w:rsidRPr="007844F8" w:rsidRDefault="007B12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D0439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7E821" w14:textId="77777777" w:rsidR="007B1262" w:rsidRDefault="007B12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129B4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9D7EC" w14:textId="3A2BF977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D6A68" w14:textId="77777777" w:rsidR="007B1262" w:rsidRPr="007844F8" w:rsidRDefault="007B126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7B9F3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57285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68E750F3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0D19650E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2467758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39B9" w14:textId="1A28E3C0" w:rsidR="007B1262" w:rsidRPr="007844F8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4, 6</w:t>
            </w:r>
          </w:p>
        </w:tc>
      </w:tr>
      <w:tr w:rsidR="007B1262" w:rsidRPr="007B1262" w14:paraId="6815EE18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82E95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FEDA2" w14:textId="77777777" w:rsidR="007B1262" w:rsidRPr="007844F8" w:rsidRDefault="007B126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 —  часть  природы. Общее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представление о строении тела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C4215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FFE7D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2D999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2BAC5" w14:textId="5E5F145B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КМ, МГ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3D887" w14:textId="77777777" w:rsidR="007B1262" w:rsidRPr="007844F8" w:rsidRDefault="007B126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текстов учебника, объяснения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Строение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тела человека»;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69F64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D8BD4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2F50" w14:textId="4204D402" w:rsidR="007B1262" w:rsidRPr="007844F8" w:rsidRDefault="00B536F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5, 6, 7, 8</w:t>
            </w:r>
          </w:p>
        </w:tc>
      </w:tr>
      <w:tr w:rsidR="007B1262" w:rsidRPr="007B1262" w14:paraId="65C05F49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C0D59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8E81F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gramStart"/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Системы органов (опорно-двигательная,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пищеварительная, дыхательная, кровеносная, нервная, органы чувств),  их роль в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жизнедеятельности организма.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DD077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351F4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BC69F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F9875" w14:textId="009CC134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КМ, МГ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87A0E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F0B60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46D18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7009F813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497EE03F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236DA7BB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6A" w14:textId="4E4615CF" w:rsidR="007B1262" w:rsidRPr="007844F8" w:rsidRDefault="00B536F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5, 6, 7, 8</w:t>
            </w:r>
          </w:p>
        </w:tc>
      </w:tr>
      <w:tr w:rsidR="007B1262" w:rsidRPr="007B1262" w14:paraId="0782EF8A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45920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BDFCA" w14:textId="77777777" w:rsidR="007B1262" w:rsidRPr="007844F8" w:rsidRDefault="007B126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526F2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3CE3B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B8FBE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62B7D" w14:textId="22B3FC68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КМ, МГ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F2E7B" w14:textId="77777777" w:rsidR="007B1262" w:rsidRDefault="007B1262">
            <w:pPr>
              <w:autoSpaceDE w:val="0"/>
              <w:autoSpaceDN w:val="0"/>
              <w:spacing w:before="78" w:after="0" w:line="245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6F6E2" w14:textId="77777777" w:rsidR="007B1262" w:rsidRPr="007844F8" w:rsidRDefault="007B126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9F98B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213D" w14:textId="71BF922B" w:rsidR="007B1262" w:rsidRPr="007844F8" w:rsidRDefault="00B536F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5, 6, 7, 8</w:t>
            </w:r>
          </w:p>
        </w:tc>
      </w:tr>
      <w:tr w:rsidR="007B1262" w:rsidRPr="007B1262" w14:paraId="23EE40D0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C3475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5569A" w14:textId="77777777" w:rsidR="007B1262" w:rsidRPr="007844F8" w:rsidRDefault="007B126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83394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F823D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45751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6B39D" w14:textId="6DE6EE18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КМ, МГ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56B2D" w14:textId="77777777" w:rsidR="007B1262" w:rsidRPr="007844F8" w:rsidRDefault="007B126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D485B" w14:textId="77777777" w:rsidR="007B1262" w:rsidRDefault="007B126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DAEF0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0BE5" w14:textId="5D577202" w:rsidR="007B1262" w:rsidRPr="007844F8" w:rsidRDefault="00B536F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5, 6, 7, 8</w:t>
            </w:r>
          </w:p>
        </w:tc>
      </w:tr>
      <w:tr w:rsidR="007B1262" w14:paraId="2CAD9768" w14:textId="77777777" w:rsidTr="00851300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91F44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133EA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18B67" w14:textId="77777777" w:rsidR="007B1262" w:rsidRDefault="007B1262"/>
        </w:tc>
      </w:tr>
      <w:tr w:rsidR="007B1262" w14:paraId="0F07D1FC" w14:textId="77777777" w:rsidTr="00851300">
        <w:trPr>
          <w:trHeight w:hRule="exact" w:val="330"/>
        </w:trPr>
        <w:tc>
          <w:tcPr>
            <w:tcW w:w="15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631F9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7B1262" w:rsidRPr="007B1262" w14:paraId="6D7FDEEC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F70B0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2D5FE" w14:textId="77777777" w:rsidR="007B1262" w:rsidRPr="007844F8" w:rsidRDefault="007B1262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86B1B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1D222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74EB3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2F588" w14:textId="3504410B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КМ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22757" w14:textId="77777777" w:rsidR="007B1262" w:rsidRPr="007844F8" w:rsidRDefault="007B126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«Рассматривание знаков (опасно,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пожароопасно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взрывоопасно; внимание — автопогрузчик; электрический ток; малозаметное препятствие; падение с высоты), коллективное объяснение их значения»;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ситуаций по теме «Что может произойти, если…»;</w:t>
            </w:r>
            <w:proofErr w:type="gram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C12A3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3F5D9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3868" w14:textId="365E4E9A" w:rsidR="007B1262" w:rsidRPr="007844F8" w:rsidRDefault="00B536F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6, 8</w:t>
            </w:r>
          </w:p>
        </w:tc>
      </w:tr>
      <w:tr w:rsidR="007B1262" w:rsidRPr="007B1262" w14:paraId="72DF5DBF" w14:textId="77777777" w:rsidTr="0085130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7E85D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A0F87" w14:textId="77777777" w:rsidR="007B1262" w:rsidRPr="007844F8" w:rsidRDefault="007B1262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во дворе жилого дома (внимание к зонам электрических, газовых, тепловых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подстанций и других опасных объектов;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предупреждающие знаки безопасности).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27C6B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BEE90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BCE0D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C83FE" w14:textId="7F400F58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КМ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074BF" w14:textId="77777777" w:rsidR="007B1262" w:rsidRPr="007844F8" w:rsidRDefault="007B126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«Рас скажи малышу, как нужно вести себя на игровой и спортивной площадке»; Учебный диалог по теме «Как обеспечить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безопасность при работе в Интернете»;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BBC8B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D15C2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</w:p>
          <w:p w14:paraId="3F6897A8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2A8EDC41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14:paraId="45A46362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822A" w14:textId="5AFA3B9E" w:rsidR="007B1262" w:rsidRPr="007844F8" w:rsidRDefault="00B536F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6, 8</w:t>
            </w:r>
          </w:p>
        </w:tc>
      </w:tr>
      <w:tr w:rsidR="007B1262" w:rsidRPr="007B1262" w14:paraId="5FC35743" w14:textId="77777777" w:rsidTr="0085130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C5614" w14:textId="77777777" w:rsidR="007B1262" w:rsidRDefault="007B1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F3A79" w14:textId="77777777" w:rsidR="007B1262" w:rsidRPr="007844F8" w:rsidRDefault="007B1262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Транспортная безопасность пассажира разных видов транспорта, правила поведения на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вокзалах, в аэропортах, на борту самолёта, судна.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2FB83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7BC57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110BA" w14:textId="77777777" w:rsidR="007B1262" w:rsidRDefault="007B12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B6F1D" w14:textId="5799A6B1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КМ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26037" w14:textId="77777777" w:rsidR="007B1262" w:rsidRPr="007844F8" w:rsidRDefault="007B126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«Правила поведения в транспорте, на вокзалах, в аэропортах, на борту самолета, судна»;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составление памятки по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равила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поведения в аэропортах, на борту самолета, судна (по выбору группы)»;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1C5B1" w14:textId="77777777" w:rsidR="007B1262" w:rsidRDefault="007B126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9FB7B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7D5E" w14:textId="4CCDF5CA" w:rsidR="007B1262" w:rsidRPr="007844F8" w:rsidRDefault="00B536F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6, 8</w:t>
            </w:r>
          </w:p>
        </w:tc>
      </w:tr>
      <w:tr w:rsidR="007B1262" w:rsidRPr="007B1262" w14:paraId="76C3989E" w14:textId="77777777" w:rsidTr="00851300">
        <w:trPr>
          <w:trHeight w:hRule="exact" w:val="20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7968E" w14:textId="77777777" w:rsidR="007B1262" w:rsidRDefault="007B1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7B109" w14:textId="77777777" w:rsidR="007B1262" w:rsidRPr="007844F8" w:rsidRDefault="007B1262">
            <w:pPr>
              <w:autoSpaceDE w:val="0"/>
              <w:autoSpaceDN w:val="0"/>
              <w:spacing w:before="64" w:after="0" w:line="254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F6BE1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A66C3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52061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80567" w14:textId="3BEE84FD" w:rsidR="007B1262" w:rsidRDefault="007B1262"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КМ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403EE" w14:textId="77777777" w:rsidR="007B1262" w:rsidRPr="007844F8" w:rsidRDefault="007B126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78E30" w14:textId="77777777" w:rsidR="007B1262" w:rsidRDefault="007B126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6A147" w14:textId="77777777" w:rsidR="007B1262" w:rsidRPr="00851300" w:rsidRDefault="007B126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кружающий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мир, 3 класс»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А.А.Плешакова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513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F277" w14:textId="7B0FD192" w:rsidR="007B1262" w:rsidRPr="007844F8" w:rsidRDefault="00B536F2" w:rsidP="008513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6, 8</w:t>
            </w:r>
          </w:p>
        </w:tc>
      </w:tr>
      <w:tr w:rsidR="007B1262" w14:paraId="7C157853" w14:textId="77777777" w:rsidTr="00851300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2D9FD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8AA9" w14:textId="77777777" w:rsidR="007B1262" w:rsidRDefault="007B1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167BC" w14:textId="77777777" w:rsidR="007B1262" w:rsidRDefault="007B1262"/>
        </w:tc>
      </w:tr>
      <w:tr w:rsidR="007B1262" w14:paraId="6518587A" w14:textId="77777777" w:rsidTr="00851300">
        <w:trPr>
          <w:trHeight w:hRule="exact" w:val="350"/>
        </w:trPr>
        <w:tc>
          <w:tcPr>
            <w:tcW w:w="41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610F8" w14:textId="77777777" w:rsidR="007B1262" w:rsidRDefault="007B126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5EE03" w14:textId="77777777" w:rsidR="007B1262" w:rsidRDefault="007B126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205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89C7E" w14:textId="77777777" w:rsidR="007B1262" w:rsidRDefault="007B1262"/>
        </w:tc>
      </w:tr>
      <w:tr w:rsidR="007B1262" w14:paraId="34E26795" w14:textId="77777777" w:rsidTr="00851300">
        <w:trPr>
          <w:trHeight w:hRule="exact" w:val="3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71DD4" w14:textId="77777777" w:rsidR="007B1262" w:rsidRPr="007844F8" w:rsidRDefault="007B12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0423B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A0C9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A0035" w14:textId="77777777" w:rsidR="007B1262" w:rsidRDefault="007B1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6CC24" w14:textId="77777777" w:rsidR="007B1262" w:rsidRDefault="007B1262"/>
        </w:tc>
      </w:tr>
    </w:tbl>
    <w:p w14:paraId="6CAC852F" w14:textId="77777777" w:rsidR="00482921" w:rsidRDefault="00482921">
      <w:pPr>
        <w:autoSpaceDE w:val="0"/>
        <w:autoSpaceDN w:val="0"/>
        <w:spacing w:after="0" w:line="14" w:lineRule="exact"/>
      </w:pPr>
    </w:p>
    <w:p w14:paraId="317E55E9" w14:textId="77777777" w:rsidR="00482921" w:rsidRDefault="00482921">
      <w:pPr>
        <w:sectPr w:rsidR="00482921">
          <w:pgSz w:w="16840" w:h="11900"/>
          <w:pgMar w:top="284" w:right="640" w:bottom="9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6B28C9B" w14:textId="77777777" w:rsidR="00482921" w:rsidRDefault="00482921">
      <w:pPr>
        <w:autoSpaceDE w:val="0"/>
        <w:autoSpaceDN w:val="0"/>
        <w:spacing w:after="78" w:line="220" w:lineRule="exact"/>
      </w:pPr>
    </w:p>
    <w:p w14:paraId="1AC902A8" w14:textId="77777777" w:rsidR="00482921" w:rsidRDefault="007844F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042"/>
        <w:gridCol w:w="1134"/>
        <w:gridCol w:w="1276"/>
        <w:gridCol w:w="1417"/>
        <w:gridCol w:w="1985"/>
      </w:tblGrid>
      <w:tr w:rsidR="009F1F0A" w14:paraId="5954C21B" w14:textId="77777777" w:rsidTr="009F1F0A">
        <w:trPr>
          <w:trHeight w:hRule="exact" w:val="415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7B389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F53B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AFE6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F73DC" w14:textId="77777777" w:rsidR="009F1F0A" w:rsidRPr="009F1F0A" w:rsidRDefault="009F1F0A" w:rsidP="009F1F0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F1F0A"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CBE1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F1F0A" w14:paraId="45B704A8" w14:textId="77777777" w:rsidTr="009F1F0A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288" w14:textId="77777777" w:rsidR="009F1F0A" w:rsidRDefault="009F1F0A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462" w14:textId="77777777" w:rsidR="009F1F0A" w:rsidRDefault="009F1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670A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CBCF1" w14:textId="77777777" w:rsidR="009F1F0A" w:rsidRDefault="009F1F0A" w:rsidP="009F1F0A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3035" w14:textId="77777777" w:rsidR="009F1F0A" w:rsidRDefault="009F1F0A" w:rsidP="009F1F0A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461C" w14:textId="77777777" w:rsidR="009F1F0A" w:rsidRPr="009F1F0A" w:rsidRDefault="009F1F0A" w:rsidP="009F1F0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688" w14:textId="77777777" w:rsidR="009F1F0A" w:rsidRPr="009F1F0A" w:rsidRDefault="009F1F0A" w:rsidP="009F1F0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3863" w14:textId="77777777" w:rsidR="009F1F0A" w:rsidRDefault="009F1F0A"/>
        </w:tc>
      </w:tr>
      <w:tr w:rsidR="009F1F0A" w14:paraId="22366E1C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A80F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1643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E2A1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23A88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C3C6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578A9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A4F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E783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4C77D14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AEE8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DA06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ECCA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E28F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56C36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5123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624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10E8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733D1507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43E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7D46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B507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A231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0348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C8B9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440A8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5B63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7F8D16B1" w14:textId="77777777" w:rsidTr="009F1F0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CA9B4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71F81" w14:textId="77777777" w:rsidR="009F1F0A" w:rsidRDefault="009F1F0A">
            <w:pPr>
              <w:autoSpaceDE w:val="0"/>
              <w:autoSpaceDN w:val="0"/>
              <w:spacing w:before="100" w:after="0" w:line="262" w:lineRule="auto"/>
              <w:ind w:right="86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06BC9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3C248" w14:textId="77777777" w:rsidR="009F1F0A" w:rsidRDefault="009F1F0A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109D7" w14:textId="77777777" w:rsidR="009F1F0A" w:rsidRDefault="009F1F0A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35418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187F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EC30A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128E6E11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C901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1A6A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2AFF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4FD55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7699E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B8DA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A69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20E6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7D0FBC4F" w14:textId="77777777" w:rsidTr="009F1F0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138F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29F26" w14:textId="77777777" w:rsidR="009F1F0A" w:rsidRPr="007844F8" w:rsidRDefault="009F1F0A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в опасности! Практическая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частие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природоохранной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0675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A7702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47D3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479A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D66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F064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C4B2C51" w14:textId="77777777" w:rsidTr="009F1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8149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AC24B" w14:textId="77777777" w:rsidR="009F1F0A" w:rsidRDefault="009F1F0A">
            <w:pPr>
              <w:autoSpaceDE w:val="0"/>
              <w:autoSpaceDN w:val="0"/>
              <w:spacing w:before="98" w:after="0" w:line="271" w:lineRule="auto"/>
              <w:ind w:left="72"/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Викторина  по теме «Как устроен мир».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C7E2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F8B62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30EC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BFDBC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C34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E4F0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:rsidRPr="007B1262" w14:paraId="15D8E08A" w14:textId="77777777" w:rsidTr="009F1F0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00FB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8D0A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96E5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AA0A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1DE1E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2E84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1120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F0113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14:paraId="4534A0F1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ACF2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A97E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39A9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D985A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A68D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5107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8C7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6764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BBF1688" w14:textId="77777777" w:rsidTr="009F1F0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F0FE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1B5EF" w14:textId="77777777" w:rsidR="009F1F0A" w:rsidRPr="007844F8" w:rsidRDefault="009F1F0A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«Работа с картой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(определение различных водоемов)»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D615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B7C48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B827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7E9F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8191" w14:textId="77777777" w:rsidR="009F1F0A" w:rsidRDefault="009F1F0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5684D" w14:textId="77777777" w:rsidR="009F1F0A" w:rsidRDefault="009F1F0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37754C64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040F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90A3C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Превращения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A9D1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8D6B6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20B23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223D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DF1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D976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:rsidRPr="007B1262" w14:paraId="16795627" w14:textId="77777777" w:rsidTr="009F1F0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05E3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C0FB1" w14:textId="77777777" w:rsidR="009F1F0A" w:rsidRPr="007844F8" w:rsidRDefault="009F1F0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на водоем. Берегите воду!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2E8B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6B895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3E886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1F9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590" w14:textId="77777777" w:rsidR="009F1F0A" w:rsidRPr="007844F8" w:rsidRDefault="009F1F0A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BF9C1" w14:textId="77777777" w:rsidR="009F1F0A" w:rsidRPr="007844F8" w:rsidRDefault="009F1F0A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14:paraId="1BBE8DC5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AE58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3E08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разрушаются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камни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88FC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F9F4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D46A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D07F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02F8" w14:textId="77777777" w:rsidR="009F1F0A" w:rsidRDefault="009F1F0A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9AA15" w14:textId="77777777" w:rsidR="009F1F0A" w:rsidRDefault="009F1F0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196F53BE" w14:textId="77777777" w:rsidTr="009F1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1837F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EA388" w14:textId="77777777" w:rsidR="009F1F0A" w:rsidRPr="007844F8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почва.</w:t>
            </w:r>
          </w:p>
          <w:p w14:paraId="1A44971D" w14:textId="77777777" w:rsidR="009F1F0A" w:rsidRPr="007844F8" w:rsidRDefault="009F1F0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«Состав почвы»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5ECE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F458B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BD29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AD6A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934C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1AC6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E63C1A7" w14:textId="77777777" w:rsidTr="009F1F0A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C6A9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17F5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02B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75B8E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017D9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FC1B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5F5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3933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:rsidRPr="007B1262" w14:paraId="1C626949" w14:textId="77777777" w:rsidTr="009F1F0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91C9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B203A" w14:textId="77777777" w:rsidR="009F1F0A" w:rsidRPr="007844F8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Солнце, растения и мы с 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03A9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3C34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7B5F7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C948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EA0A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16A29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14:paraId="1FFDCFAC" w14:textId="77777777" w:rsidTr="009F1F0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DC67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2F4B5" w14:textId="77777777" w:rsidR="009F1F0A" w:rsidRPr="007844F8" w:rsidRDefault="009F1F0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Размножение и развитие растений. Практическая работа «Условия жизни растений»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28FC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3B9AF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7655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76A4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53E5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363F1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0340A7A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4B90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AF63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4906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53D0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3EFF1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8D0B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A53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0E81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224D51A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2C189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78F1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95BE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72175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B4100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9590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DB4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FF63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2186401" w14:textId="77777777" w:rsidTr="009F1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0005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AF049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что ест? Практическая работа  «Моделирование связей в природе»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10E2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84AF4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03E3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0B4E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D139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C4B7B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0FE3B45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16EA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ED2E8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E111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31859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9B23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70EC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993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8EAA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:rsidRPr="007B1262" w14:paraId="17D1BF93" w14:textId="77777777" w:rsidTr="009F1F0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4878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122F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FF1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055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6D676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E507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0E9C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A77C7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:rsidRPr="007B1262" w14:paraId="788E7A28" w14:textId="77777777" w:rsidTr="009F1F0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F194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ABA4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царстве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грибов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9E43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47CA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DE8E1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BE90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0842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4A298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14:paraId="7F18EE82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141A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1481E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8583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C8A4C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2637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FC97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BB4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CDBC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73D1FD4D" w14:textId="77777777" w:rsidTr="009F1F0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2E36A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B52D2" w14:textId="77777777" w:rsidR="009F1F0A" w:rsidRDefault="009F1F0A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 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«Эта удивительная природа».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4F8C2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82CB4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7C38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57048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4A42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A8020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384182CF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F5D3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81D1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чувств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FC1F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1ABD9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A92B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BBCD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703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818E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1D18D837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40DF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7F97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Надежная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95FE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12AC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35A42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A456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7FCD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49DDC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405C22A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B80E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D36B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8328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6C25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ACCB7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C500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6C06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7D43C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FCD89C7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679D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DB407" w14:textId="77777777" w:rsidR="009F1F0A" w:rsidRPr="007844F8" w:rsidRDefault="009F1F0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 питание.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«Ш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кулинаров»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058E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00A3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38C9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606D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AC4B" w14:textId="77777777" w:rsidR="009F1F0A" w:rsidRDefault="009F1F0A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B7D94" w14:textId="77777777" w:rsidR="009F1F0A" w:rsidRDefault="009F1F0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21C4AD3" w14:textId="77777777" w:rsidTr="009F1F0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B909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740C9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кровообращение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D148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90052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E00A3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B458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85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6670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F9DAB97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F1FC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1CAD7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предупреждать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болезни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F6C8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3496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34CB5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28B4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0BB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0244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961219F" w14:textId="77777777" w:rsidTr="009F1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C7EDF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C01A3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за первое полугодие.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78EC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237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738EB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F6649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F35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AE49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7F4BFBE" w14:textId="77777777" w:rsidTr="009F1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3884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022DA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в медицинский пункт. Здоровый образ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5BFD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E63BE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53D6D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24A6C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0A8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7535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25AC85B" w14:textId="77777777" w:rsidTr="009F1F0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CAA07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38564" w14:textId="77777777" w:rsidR="009F1F0A" w:rsidRPr="007844F8" w:rsidRDefault="009F1F0A">
            <w:pPr>
              <w:tabs>
                <w:tab w:val="left" w:pos="492"/>
              </w:tabs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проектов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огатства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отданные людям», «Разнообразие</w:t>
            </w:r>
            <w:r w:rsidRPr="007844F8">
              <w:rPr>
                <w:lang w:val="ru-RU"/>
              </w:rPr>
              <w:tab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природы родного края»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125AB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EF0E1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BC6D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75363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C26D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D91AE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61AC89F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5268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49A62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кулинаров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36D0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B888D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27A96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5C5E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061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80A9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C3A99FF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7B7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F654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Огонь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газ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E579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26E0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300C5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1485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924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8D75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16576D5F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2A09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83365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счастливым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A8C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F69CE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ACE50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9C20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871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D7E6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1692D06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B863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8C85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B969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BF90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DCF9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1E7B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333E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47F01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0BE48DF" w14:textId="77777777" w:rsidTr="009F1F0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0E29F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2C461" w14:textId="77777777" w:rsidR="009F1F0A" w:rsidRPr="007844F8" w:rsidRDefault="009F1F0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«Кто нас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защищает». Практическая работа «Работа со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справочниками и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энциклопедиями»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4A1A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9F9B4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D422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FFB9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5121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C3C3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08E7B11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E4C6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610D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1DB6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A041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A9BE7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BA85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C6A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2E59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CF2CA40" w14:textId="77777777" w:rsidTr="009F1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1145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75297" w14:textId="77777777" w:rsidR="009F1F0A" w:rsidRDefault="009F1F0A">
            <w:pPr>
              <w:autoSpaceDE w:val="0"/>
              <w:autoSpaceDN w:val="0"/>
              <w:spacing w:before="100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8527C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11A8A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4028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14875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DC9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8C678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11A07E0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5DF3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19614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7473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413E7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C2F6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35BE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C24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2A53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3BD3584" w14:textId="77777777" w:rsidTr="009F1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F9BC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58794" w14:textId="77777777" w:rsidR="009F1F0A" w:rsidRDefault="009F1F0A">
            <w:pPr>
              <w:autoSpaceDE w:val="0"/>
              <w:autoSpaceDN w:val="0"/>
              <w:spacing w:before="98" w:after="0" w:line="271" w:lineRule="auto"/>
              <w:ind w:left="72"/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 по теме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«Наша безопасность».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EE9E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0BC34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0FCF2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4928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0AE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C184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A140D19" w14:textId="77777777" w:rsidTr="009F1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ABFE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FD3AE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богатства и труд людей – основа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8BC3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94328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1F95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79E6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A65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C5E2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BB4DD9C" w14:textId="77777777" w:rsidTr="009F1F0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7749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1808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C9E8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B431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9A84A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9FE0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9B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7C95D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7B14C80E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687E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9A2A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Растениеводство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0ED5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E80F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76E4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A509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5063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7EB91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DBFB23E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BABA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44B1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Животноводство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1275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E1B3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760E1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C654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A1A5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42801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AB61CFA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59C0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EEE5D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бывает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B465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76328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3DBA9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EAC0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376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94B9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384E5D8" w14:textId="77777777" w:rsidTr="009F1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2737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510F2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7F6E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78715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60CF0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B4AFF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037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786A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8592800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2660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0531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F5BB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E393A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60CF6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BF74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A2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0794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B6AF92D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08355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B2CF7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8FED0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4276F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9BE2C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14DDD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F3BF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7C5C6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C70E797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5E85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E7BB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DD55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ED9C8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57957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CD47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1CF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3347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CCE0902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1595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CE4A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D8FA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DADA1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A9B6E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9AFA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EB6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744F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6CA72CB7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C51A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4D81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2F08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3374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C6168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1989E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A3F6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707E8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E12817A" w14:textId="77777777" w:rsidTr="009F1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B55B9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4941F" w14:textId="77777777" w:rsidR="009F1F0A" w:rsidRDefault="009F1F0A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 по теме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«Чему учит экономика».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кольцо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30AA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D8F8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6F69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FF26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101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95F8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37DEDBE1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E1171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FFA0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кольцо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7166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2B0E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8643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90F2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68E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4940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3575CE67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627C4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0930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кольцо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51ABC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F51B3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E0ABA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E857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344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BE3F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48A1754D" w14:textId="77777777" w:rsidTr="009F1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C248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12F98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BC60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95616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8458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1684D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146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BC49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52B8BD4" w14:textId="77777777" w:rsidTr="009F1F0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DD76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D4863" w14:textId="77777777" w:rsidR="009F1F0A" w:rsidRPr="007844F8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ближайшие соседи.</w:t>
            </w:r>
          </w:p>
          <w:p w14:paraId="082EB9D6" w14:textId="77777777" w:rsidR="009F1F0A" w:rsidRPr="007844F8" w:rsidRDefault="009F1F0A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Изученные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стран мира на карте».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BFF3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B9F5B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D118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5DC4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7C3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A1D8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25D83A2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FF81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D6D6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севере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B3413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9C281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77D3F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C9E12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FD9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6718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5D54CAB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FBDFB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8481B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Бенилюкс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332AA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B6B29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B0811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15DE7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25B6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F72D6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9808C94" w14:textId="77777777" w:rsidTr="009F1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AF630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386DF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Тест за курс 3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A076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A038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561F3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B8B4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1BFB" w14:textId="77777777" w:rsidR="009F1F0A" w:rsidRDefault="009F1F0A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A54B6" w14:textId="77777777" w:rsidR="009F1F0A" w:rsidRDefault="009F1F0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1FADA6FB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DE807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B1B5A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центре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51820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B4197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02004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8EAF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7B7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D8896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267CFE8F" w14:textId="77777777" w:rsidTr="009F1F0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B9F6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49C5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Франции и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Великобритании (Франция)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E0779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17EEE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F3F5C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E908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584B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7199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:rsidRPr="007B1262" w14:paraId="3D5337F8" w14:textId="77777777" w:rsidTr="009F1F0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E8BD8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7936C" w14:textId="77777777" w:rsidR="009F1F0A" w:rsidRPr="007844F8" w:rsidRDefault="009F1F0A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Франции и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Великобритании (Великобритания)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F415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9AB45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C7705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EDC73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541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C9168" w14:textId="77777777" w:rsidR="009F1F0A" w:rsidRPr="007844F8" w:rsidRDefault="009F1F0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44F8">
              <w:rPr>
                <w:lang w:val="ru-RU"/>
              </w:rPr>
              <w:br/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1F0A" w14:paraId="32293FD7" w14:textId="77777777" w:rsidTr="009F1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7023B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D62CF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45CB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5B730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19D0E" w14:textId="77777777" w:rsidR="009F1F0A" w:rsidRDefault="009F1F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2FC26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2461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090A2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2ED8791" w14:textId="77777777" w:rsidTr="009F1F0A">
        <w:trPr>
          <w:trHeight w:hRule="exact" w:val="20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2DC4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A0421" w14:textId="77777777" w:rsidR="009F1F0A" w:rsidRPr="007844F8" w:rsidRDefault="009F1F0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знаменитым местам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мира. Практическая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оиск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дополнительной информации в различных источниках»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D72ED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EE18F" w14:textId="77777777" w:rsidR="009F1F0A" w:rsidRDefault="009F1F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27B4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00ECA" w14:textId="77777777" w:rsidR="009F1F0A" w:rsidRDefault="009F1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E43286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32209" w14:textId="77777777" w:rsidR="009F1F0A" w:rsidRDefault="009F1F0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0C496EEE" w14:textId="77777777" w:rsidTr="009F1F0A">
        <w:trPr>
          <w:trHeight w:hRule="exact" w:val="214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68669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F67F3" w14:textId="77777777" w:rsidR="009F1F0A" w:rsidRPr="007844F8" w:rsidRDefault="009F1F0A">
            <w:pPr>
              <w:autoSpaceDE w:val="0"/>
              <w:autoSpaceDN w:val="0"/>
              <w:spacing w:before="100" w:after="0" w:line="281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проектов</w:t>
            </w:r>
            <w:proofErr w:type="gram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 </w:t>
            </w:r>
            <w:proofErr w:type="spellStart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защищает»,«Экономика</w:t>
            </w:r>
            <w:proofErr w:type="spellEnd"/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родного края», «Музей </w:t>
            </w:r>
            <w:r w:rsidRPr="007844F8">
              <w:rPr>
                <w:lang w:val="ru-RU"/>
              </w:rPr>
              <w:br/>
            </w: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путешествий»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3C526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EFDA1" w14:textId="77777777" w:rsidR="009F1F0A" w:rsidRDefault="009F1F0A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4AD27" w14:textId="77777777" w:rsidR="009F1F0A" w:rsidRDefault="009F1F0A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39CB1" w14:textId="77777777" w:rsidR="009F1F0A" w:rsidRDefault="009F1F0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15E2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741EF" w14:textId="77777777" w:rsidR="009F1F0A" w:rsidRDefault="009F1F0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1F0A" w14:paraId="59FF5C2B" w14:textId="77777777" w:rsidTr="007B126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152BC" w14:textId="77777777" w:rsidR="009F1F0A" w:rsidRPr="007844F8" w:rsidRDefault="009F1F0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84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FF1EE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10637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81BC8" w14:textId="77777777" w:rsidR="009F1F0A" w:rsidRDefault="009F1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C384" w14:textId="77777777" w:rsidR="009F1F0A" w:rsidRDefault="009F1F0A"/>
        </w:tc>
      </w:tr>
    </w:tbl>
    <w:p w14:paraId="347FC6D3" w14:textId="77777777" w:rsidR="00482921" w:rsidRDefault="00482921">
      <w:pPr>
        <w:autoSpaceDE w:val="0"/>
        <w:autoSpaceDN w:val="0"/>
        <w:spacing w:after="0" w:line="14" w:lineRule="exact"/>
      </w:pPr>
    </w:p>
    <w:p w14:paraId="24FB5808" w14:textId="77777777" w:rsidR="00482921" w:rsidRDefault="00482921">
      <w:pPr>
        <w:sectPr w:rsidR="0048292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6CFA67" w14:textId="77777777" w:rsidR="00482921" w:rsidRDefault="00482921">
      <w:pPr>
        <w:autoSpaceDE w:val="0"/>
        <w:autoSpaceDN w:val="0"/>
        <w:spacing w:after="78" w:line="220" w:lineRule="exact"/>
      </w:pPr>
    </w:p>
    <w:p w14:paraId="44CF36E8" w14:textId="77777777" w:rsidR="00482921" w:rsidRDefault="007844F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C7A34ED" w14:textId="77777777" w:rsidR="00482921" w:rsidRDefault="007844F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74D4F59" w14:textId="77777777" w:rsidR="00482921" w:rsidRPr="007844F8" w:rsidRDefault="007844F8">
      <w:pPr>
        <w:autoSpaceDE w:val="0"/>
        <w:autoSpaceDN w:val="0"/>
        <w:spacing w:before="166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3 класс /Плешаков А.А., Акционерное общество «Издательство</w:t>
      </w:r>
    </w:p>
    <w:p w14:paraId="4BE9EEB6" w14:textId="77777777" w:rsidR="00482921" w:rsidRPr="007844F8" w:rsidRDefault="007844F8">
      <w:pPr>
        <w:autoSpaceDE w:val="0"/>
        <w:autoSpaceDN w:val="0"/>
        <w:spacing w:before="70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«Просвещение»;</w:t>
      </w:r>
    </w:p>
    <w:p w14:paraId="4D5F1995" w14:textId="77777777" w:rsidR="00482921" w:rsidRPr="007844F8" w:rsidRDefault="007844F8">
      <w:pPr>
        <w:autoSpaceDE w:val="0"/>
        <w:autoSpaceDN w:val="0"/>
        <w:spacing w:before="262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4654AAF" w14:textId="0A435DCE" w:rsidR="00482921" w:rsidRPr="007844F8" w:rsidRDefault="00482921">
      <w:pPr>
        <w:autoSpaceDE w:val="0"/>
        <w:autoSpaceDN w:val="0"/>
        <w:spacing w:before="166" w:after="0" w:line="230" w:lineRule="auto"/>
        <w:rPr>
          <w:lang w:val="ru-RU"/>
        </w:rPr>
      </w:pPr>
    </w:p>
    <w:p w14:paraId="4CEF0872" w14:textId="77777777" w:rsidR="00482921" w:rsidRPr="007844F8" w:rsidRDefault="007844F8">
      <w:pPr>
        <w:autoSpaceDE w:val="0"/>
        <w:autoSpaceDN w:val="0"/>
        <w:spacing w:before="264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923D456" w14:textId="77777777" w:rsidR="00482921" w:rsidRPr="007844F8" w:rsidRDefault="007844F8">
      <w:pPr>
        <w:autoSpaceDE w:val="0"/>
        <w:autoSpaceDN w:val="0"/>
        <w:spacing w:before="168"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«Окружающий мир, 3 класс» </w:t>
      </w:r>
      <w:proofErr w:type="spellStart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А.А.Плешакова</w:t>
      </w:r>
      <w:proofErr w:type="spellEnd"/>
    </w:p>
    <w:p w14:paraId="3E958F54" w14:textId="77777777" w:rsidR="00482921" w:rsidRPr="007844F8" w:rsidRDefault="007844F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AA86A2D" w14:textId="77777777" w:rsidR="00482921" w:rsidRPr="007844F8" w:rsidRDefault="007844F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homeworks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/826561</w:t>
      </w:r>
    </w:p>
    <w:p w14:paraId="79FDFFF5" w14:textId="77777777" w:rsidR="00482921" w:rsidRPr="007844F8" w:rsidRDefault="007844F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20516260" w14:textId="77777777" w:rsidR="00482921" w:rsidRPr="007844F8" w:rsidRDefault="00482921">
      <w:pPr>
        <w:rPr>
          <w:lang w:val="ru-RU"/>
        </w:rPr>
        <w:sectPr w:rsidR="00482921" w:rsidRPr="007844F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37C6D4" w14:textId="77777777" w:rsidR="00482921" w:rsidRPr="007844F8" w:rsidRDefault="00482921">
      <w:pPr>
        <w:autoSpaceDE w:val="0"/>
        <w:autoSpaceDN w:val="0"/>
        <w:spacing w:after="78" w:line="220" w:lineRule="exact"/>
        <w:rPr>
          <w:lang w:val="ru-RU"/>
        </w:rPr>
      </w:pPr>
    </w:p>
    <w:p w14:paraId="0FD39793" w14:textId="77777777" w:rsidR="00482921" w:rsidRPr="007844F8" w:rsidRDefault="007844F8">
      <w:pPr>
        <w:autoSpaceDE w:val="0"/>
        <w:autoSpaceDN w:val="0"/>
        <w:spacing w:after="0" w:line="230" w:lineRule="auto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36A8CE3" w14:textId="3DD2A4DA" w:rsidR="00482921" w:rsidRPr="007844F8" w:rsidRDefault="007844F8" w:rsidP="0097737C">
      <w:pPr>
        <w:autoSpaceDE w:val="0"/>
        <w:autoSpaceDN w:val="0"/>
        <w:spacing w:before="166" w:after="0" w:line="286" w:lineRule="auto"/>
        <w:ind w:right="288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844F8">
        <w:rPr>
          <w:lang w:val="ru-RU"/>
        </w:rPr>
        <w:br/>
      </w:r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плакаты по окружающему миру для 3 класса </w:t>
      </w:r>
      <w:r w:rsidR="0097737C" w:rsidRPr="0097737C">
        <w:rPr>
          <w:lang w:val="ru-RU"/>
        </w:rPr>
        <w:br/>
      </w:r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«Окружающий мир, 3 класс» </w:t>
      </w:r>
      <w:proofErr w:type="spellStart"/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>А.А.Плешакова</w:t>
      </w:r>
      <w:proofErr w:type="spellEnd"/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7737C" w:rsidRPr="0097737C">
        <w:rPr>
          <w:lang w:val="ru-RU"/>
        </w:rPr>
        <w:br/>
      </w:r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набор для проведения опытов </w:t>
      </w:r>
      <w:r w:rsidR="0097737C" w:rsidRPr="0097737C">
        <w:rPr>
          <w:lang w:val="ru-RU"/>
        </w:rPr>
        <w:br/>
      </w:r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>Мир природы. Познавательные материалы об окружающем мире. Начальная школа 1-4 классы Цифровые образовательные ресурсы (для ученика) 8576 Компакт-диск «Окружающий мир 3 класс</w:t>
      </w:r>
      <w:proofErr w:type="gramStart"/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>»(</w:t>
      </w:r>
      <w:proofErr w:type="gramEnd"/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Начальная школа. Уроки </w:t>
      </w:r>
      <w:proofErr w:type="spellStart"/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Start"/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7737C" w:rsidRPr="0097737C">
        <w:rPr>
          <w:lang w:val="ru-RU"/>
        </w:rPr>
        <w:br/>
      </w:r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>Компакт-диск «Правила дорожного движения для детей»</w:t>
      </w:r>
      <w:r w:rsidR="0097737C" w:rsidRPr="0097737C">
        <w:rPr>
          <w:lang w:val="ru-RU"/>
        </w:rPr>
        <w:br/>
      </w:r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муляжей овощей </w:t>
      </w:r>
      <w:r w:rsidR="0097737C" w:rsidRPr="0097737C">
        <w:rPr>
          <w:lang w:val="ru-RU"/>
        </w:rPr>
        <w:br/>
      </w:r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муляжей грибов </w:t>
      </w:r>
      <w:r w:rsidR="0097737C" w:rsidRPr="0097737C">
        <w:rPr>
          <w:lang w:val="ru-RU"/>
        </w:rPr>
        <w:br/>
      </w:r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муляжей фруктов </w:t>
      </w:r>
      <w:r w:rsidR="0097737C" w:rsidRPr="0097737C">
        <w:rPr>
          <w:lang w:val="ru-RU"/>
        </w:rPr>
        <w:br/>
      </w:r>
      <w:r w:rsidR="0097737C" w:rsidRPr="0097737C">
        <w:rPr>
          <w:rFonts w:ascii="Times New Roman" w:eastAsia="Times New Roman" w:hAnsi="Times New Roman"/>
          <w:color w:val="000000"/>
          <w:sz w:val="24"/>
          <w:lang w:val="ru-RU"/>
        </w:rPr>
        <w:t>Коллекция «Почва и ее состав»</w:t>
      </w:r>
    </w:p>
    <w:p w14:paraId="69ABB9ED" w14:textId="77777777" w:rsidR="00482921" w:rsidRPr="0097737C" w:rsidRDefault="007844F8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7844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7844F8">
        <w:rPr>
          <w:lang w:val="ru-RU"/>
        </w:rPr>
        <w:br/>
      </w:r>
      <w:r w:rsidRPr="007844F8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Гербарий. </w:t>
      </w:r>
      <w:r w:rsidRPr="0097737C">
        <w:rPr>
          <w:rFonts w:ascii="Times New Roman" w:eastAsia="Times New Roman" w:hAnsi="Times New Roman"/>
          <w:color w:val="000000"/>
          <w:sz w:val="24"/>
          <w:lang w:val="ru-RU"/>
        </w:rPr>
        <w:t>Лупа ручная. Микроскоп школьный. Гербарий.</w:t>
      </w:r>
    </w:p>
    <w:p w14:paraId="4636FB94" w14:textId="27C36596" w:rsidR="0097737C" w:rsidRPr="0097737C" w:rsidRDefault="0097737C" w:rsidP="0097737C">
      <w:pPr>
        <w:autoSpaceDE w:val="0"/>
        <w:autoSpaceDN w:val="0"/>
        <w:spacing w:before="166" w:after="0"/>
        <w:ind w:right="6336"/>
        <w:rPr>
          <w:lang w:val="ru-RU"/>
        </w:rPr>
      </w:pPr>
      <w:r w:rsidRPr="0097737C">
        <w:rPr>
          <w:rFonts w:ascii="Times New Roman" w:eastAsia="Times New Roman" w:hAnsi="Times New Roman"/>
          <w:color w:val="000000"/>
          <w:sz w:val="24"/>
          <w:lang w:val="ru-RU"/>
        </w:rPr>
        <w:t>Учебные наборы для проведения опытов</w:t>
      </w:r>
      <w:bookmarkStart w:id="0" w:name="_GoBack"/>
      <w:bookmarkEnd w:id="0"/>
      <w:r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737C">
        <w:rPr>
          <w:lang w:val="ru-RU"/>
        </w:rPr>
        <w:br/>
      </w:r>
      <w:r w:rsidRPr="0097737C">
        <w:rPr>
          <w:rFonts w:ascii="Times New Roman" w:eastAsia="Times New Roman" w:hAnsi="Times New Roman"/>
          <w:color w:val="000000"/>
          <w:sz w:val="24"/>
          <w:lang w:val="ru-RU"/>
        </w:rPr>
        <w:t xml:space="preserve">Мензурки </w:t>
      </w:r>
      <w:r w:rsidRPr="0097737C">
        <w:rPr>
          <w:lang w:val="ru-RU"/>
        </w:rPr>
        <w:br/>
      </w:r>
      <w:r w:rsidRPr="0097737C">
        <w:rPr>
          <w:rFonts w:ascii="Times New Roman" w:eastAsia="Times New Roman" w:hAnsi="Times New Roman"/>
          <w:color w:val="000000"/>
          <w:sz w:val="24"/>
          <w:lang w:val="ru-RU"/>
        </w:rPr>
        <w:t>Колбы</w:t>
      </w:r>
    </w:p>
    <w:p w14:paraId="7C08B4A7" w14:textId="77777777" w:rsidR="00482921" w:rsidRDefault="00482921">
      <w:pPr>
        <w:rPr>
          <w:lang w:val="ru-RU"/>
        </w:rPr>
      </w:pPr>
    </w:p>
    <w:p w14:paraId="79C4A786" w14:textId="77777777" w:rsidR="0097737C" w:rsidRPr="0097737C" w:rsidRDefault="0097737C">
      <w:pPr>
        <w:rPr>
          <w:lang w:val="ru-RU"/>
        </w:rPr>
        <w:sectPr w:rsidR="0097737C" w:rsidRPr="0097737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0758A9" w14:textId="77777777" w:rsidR="007844F8" w:rsidRPr="0097737C" w:rsidRDefault="007844F8">
      <w:pPr>
        <w:rPr>
          <w:lang w:val="ru-RU"/>
        </w:rPr>
      </w:pPr>
    </w:p>
    <w:sectPr w:rsidR="007844F8" w:rsidRPr="0097737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B376F0"/>
    <w:multiLevelType w:val="multilevel"/>
    <w:tmpl w:val="3B62A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43364"/>
    <w:rsid w:val="00482921"/>
    <w:rsid w:val="007844F8"/>
    <w:rsid w:val="007B1262"/>
    <w:rsid w:val="00851300"/>
    <w:rsid w:val="0097737C"/>
    <w:rsid w:val="009F1F0A"/>
    <w:rsid w:val="00A97FBB"/>
    <w:rsid w:val="00AA1D8D"/>
    <w:rsid w:val="00B02DD3"/>
    <w:rsid w:val="00B47730"/>
    <w:rsid w:val="00B536F2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89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C2E0A-D6B6-4C80-BABC-757E7B2A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7894</Words>
  <Characters>44999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Света</cp:lastModifiedBy>
  <cp:revision>8</cp:revision>
  <dcterms:created xsi:type="dcterms:W3CDTF">2013-12-23T23:15:00Z</dcterms:created>
  <dcterms:modified xsi:type="dcterms:W3CDTF">2022-09-24T02:47:00Z</dcterms:modified>
  <cp:category/>
</cp:coreProperties>
</file>