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5D" w:rsidRDefault="00902F5D">
      <w:pPr>
        <w:autoSpaceDE w:val="0"/>
        <w:autoSpaceDN w:val="0"/>
        <w:spacing w:after="78" w:line="220" w:lineRule="exact"/>
      </w:pPr>
    </w:p>
    <w:p w:rsidR="0092761C" w:rsidRPr="0092761C" w:rsidRDefault="0092761C" w:rsidP="009276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92761C" w:rsidRPr="0092761C" w:rsidRDefault="0092761C" w:rsidP="009276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ОРКСЭ</w:t>
      </w:r>
      <w:r w:rsidRPr="009276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», </w:t>
      </w:r>
      <w:r w:rsidR="00327585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9276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</w:t>
      </w:r>
    </w:p>
    <w:p w:rsidR="0092761C" w:rsidRPr="0092761C" w:rsidRDefault="0092761C" w:rsidP="009276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ОРКСЭ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ОРКСЭ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ОРКСЭ</w:t>
      </w:r>
      <w:r w:rsidRPr="0092761C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61C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92761C" w:rsidRPr="0092761C" w:rsidRDefault="0092761C" w:rsidP="0092761C">
      <w:pPr>
        <w:ind w:firstLine="709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2761C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</w:t>
      </w:r>
      <w:r>
        <w:rPr>
          <w:rFonts w:ascii="Times New Roman" w:eastAsia="Calibri" w:hAnsi="Times New Roman" w:cs="Times New Roman"/>
          <w:sz w:val="24"/>
          <w:lang w:val="ru-RU"/>
        </w:rPr>
        <w:t>ОРКСЭ</w:t>
      </w:r>
      <w:r w:rsidRPr="0092761C">
        <w:rPr>
          <w:rFonts w:ascii="Times New Roman" w:eastAsia="Calibri" w:hAnsi="Times New Roman" w:cs="Times New Roman"/>
          <w:sz w:val="24"/>
          <w:lang w:val="ru-RU"/>
        </w:rPr>
        <w:t xml:space="preserve"> для 4 классов под редакцией </w:t>
      </w:r>
      <w:r>
        <w:rPr>
          <w:rFonts w:ascii="Times New Roman" w:eastAsia="Calibri" w:hAnsi="Times New Roman" w:cs="Times New Roman"/>
          <w:sz w:val="24"/>
          <w:lang w:val="ru-RU"/>
        </w:rPr>
        <w:t>Т</w:t>
      </w:r>
      <w:r w:rsidRPr="0092761C">
        <w:rPr>
          <w:rFonts w:ascii="Times New Roman" w:eastAsia="Calibri" w:hAnsi="Times New Roman" w:cs="Times New Roman"/>
          <w:sz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lang w:val="ru-RU"/>
        </w:rPr>
        <w:t>Д</w:t>
      </w:r>
      <w:r w:rsidRPr="0092761C">
        <w:rPr>
          <w:rFonts w:ascii="Times New Roman" w:eastAsia="Calibri" w:hAnsi="Times New Roman" w:cs="Times New Roman"/>
          <w:sz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lang w:val="ru-RU"/>
        </w:rPr>
        <w:t>Шапошниковой</w:t>
      </w:r>
      <w:r w:rsidRPr="0092761C">
        <w:rPr>
          <w:rFonts w:ascii="Times New Roman" w:eastAsia="Calibri" w:hAnsi="Times New Roman" w:cs="Times New Roman"/>
          <w:sz w:val="24"/>
          <w:lang w:val="ru-RU"/>
        </w:rPr>
        <w:t>, выпускаемой издательством «Просвещение».</w:t>
      </w:r>
    </w:p>
    <w:p w:rsidR="0092761C" w:rsidRPr="00793620" w:rsidRDefault="0092761C" w:rsidP="0092761C">
      <w:pPr>
        <w:autoSpaceDE w:val="0"/>
        <w:autoSpaceDN w:val="0"/>
        <w:spacing w:before="166" w:after="0"/>
        <w:ind w:right="288" w:firstLine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        </w:t>
      </w:r>
      <w:r w:rsidRPr="0092761C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Целью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 ОРКСЭ является формирование у обучающегося мотивации к осознанному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2761C" w:rsidRPr="00793620" w:rsidRDefault="0092761C" w:rsidP="0092761C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Основными </w:t>
      </w:r>
      <w:r w:rsidRPr="0092761C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задачами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 ОРКСЭ являются:</w:t>
      </w:r>
    </w:p>
    <w:p w:rsidR="0092761C" w:rsidRPr="00793620" w:rsidRDefault="0092761C" w:rsidP="0092761C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  <w:r>
        <w:rPr>
          <w:lang w:val="ru-RU"/>
        </w:rPr>
        <w:t xml:space="preserve"> 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92761C" w:rsidRPr="00793620" w:rsidRDefault="0092761C" w:rsidP="0092761C">
      <w:pPr>
        <w:autoSpaceDE w:val="0"/>
        <w:autoSpaceDN w:val="0"/>
        <w:spacing w:after="0" w:line="262" w:lineRule="auto"/>
        <w:ind w:left="420" w:right="288"/>
        <w:jc w:val="both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92761C" w:rsidRPr="00793620" w:rsidRDefault="0092761C" w:rsidP="0092761C">
      <w:pPr>
        <w:autoSpaceDE w:val="0"/>
        <w:autoSpaceDN w:val="0"/>
        <w:spacing w:after="0" w:line="271" w:lineRule="auto"/>
        <w:ind w:left="420" w:right="144"/>
        <w:jc w:val="both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92761C" w:rsidRPr="00793620" w:rsidRDefault="0092761C" w:rsidP="0092761C">
      <w:pPr>
        <w:autoSpaceDE w:val="0"/>
        <w:autoSpaceDN w:val="0"/>
        <w:spacing w:after="0" w:line="283" w:lineRule="auto"/>
        <w:ind w:left="420"/>
        <w:jc w:val="both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2761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>Место учебного предмета «Окружающий мир» в учебном плане</w:t>
      </w:r>
    </w:p>
    <w:p w:rsidR="0092761C" w:rsidRDefault="0092761C" w:rsidP="009276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, общий объем составляет 34 часа.</w:t>
      </w:r>
    </w:p>
    <w:p w:rsidR="0092761C" w:rsidRDefault="0092761C" w:rsidP="009276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276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9276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ОРКСЭ</w:t>
      </w:r>
      <w:r w:rsidRPr="009276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на уровне начального общего образования составлено с учетом программы воспитания МБОУ Озерновская СОШ № 47 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имеет</w:t>
      </w:r>
      <w:r w:rsidRPr="009276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следующие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содержательные линии</w:t>
      </w:r>
      <w:r w:rsidRPr="0092761C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2761C" w:rsidRPr="00793620" w:rsidRDefault="0092761C" w:rsidP="0092761C">
      <w:pPr>
        <w:spacing w:after="0"/>
        <w:ind w:firstLine="709"/>
        <w:jc w:val="both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92761C" w:rsidRPr="00793620" w:rsidRDefault="0092761C" w:rsidP="0092761C">
      <w:pPr>
        <w:autoSpaceDE w:val="0"/>
        <w:autoSpaceDN w:val="0"/>
        <w:spacing w:after="0" w:line="271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92761C" w:rsidRPr="00793620" w:rsidRDefault="0092761C" w:rsidP="0092761C">
      <w:pPr>
        <w:autoSpaceDE w:val="0"/>
        <w:autoSpaceDN w:val="0"/>
        <w:spacing w:after="0" w:line="262" w:lineRule="auto"/>
        <w:ind w:right="172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92761C" w:rsidRPr="00793620" w:rsidRDefault="0092761C" w:rsidP="0092761C">
      <w:pPr>
        <w:tabs>
          <w:tab w:val="left" w:pos="180"/>
        </w:tabs>
        <w:autoSpaceDE w:val="0"/>
        <w:autoSpaceDN w:val="0"/>
        <w:spacing w:before="72" w:after="0" w:line="262" w:lineRule="auto"/>
        <w:ind w:right="576" w:firstLine="851"/>
        <w:jc w:val="both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2761C" w:rsidRDefault="0092761C" w:rsidP="009276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61C" w:rsidRPr="0092761C" w:rsidRDefault="0092761C" w:rsidP="009276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2761C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итоговый (промежуточная аттестация).</w:t>
      </w:r>
    </w:p>
    <w:p w:rsidR="0092761C" w:rsidRDefault="0092761C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61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1 год. </w:t>
      </w: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7585" w:rsidRPr="006930A7" w:rsidRDefault="00327585" w:rsidP="009276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61C" w:rsidRDefault="0092761C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27585" w:rsidRDefault="0032758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02F5D" w:rsidRPr="00793620" w:rsidRDefault="00635A6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02F5D" w:rsidRPr="00793620" w:rsidRDefault="00635A60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902F5D" w:rsidRPr="00793620" w:rsidRDefault="00635A60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902F5D" w:rsidRDefault="00635A60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902F5D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02F5D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902F5D" w:rsidRDefault="00902F5D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902F5D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902F5D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902F5D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902F5D" w:rsidRDefault="00635A60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902F5D" w:rsidRDefault="00635A60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02F5D" w:rsidRDefault="00635A60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3996697)</w:t>
      </w:r>
    </w:p>
    <w:p w:rsidR="00902F5D" w:rsidRDefault="00635A60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02F5D" w:rsidRPr="00793620" w:rsidRDefault="00635A60">
      <w:pPr>
        <w:autoSpaceDE w:val="0"/>
        <w:autoSpaceDN w:val="0"/>
        <w:spacing w:before="70" w:after="0" w:line="230" w:lineRule="auto"/>
        <w:ind w:right="2438"/>
        <w:jc w:val="right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«Основы религиозных культур и светской этики»</w:t>
      </w:r>
    </w:p>
    <w:p w:rsidR="00902F5D" w:rsidRPr="00793620" w:rsidRDefault="00635A60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902F5D" w:rsidRPr="00793620" w:rsidRDefault="00635A60">
      <w:pPr>
        <w:autoSpaceDE w:val="0"/>
        <w:autoSpaceDN w:val="0"/>
        <w:spacing w:before="70" w:after="0" w:line="230" w:lineRule="auto"/>
        <w:ind w:right="3552"/>
        <w:jc w:val="right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на 2022 - 2023  учебный год</w:t>
      </w:r>
    </w:p>
    <w:p w:rsidR="00902F5D" w:rsidRPr="00793620" w:rsidRDefault="00635A60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Составитель: Верещагина Светлана Викторовна</w:t>
      </w:r>
    </w:p>
    <w:p w:rsidR="00902F5D" w:rsidRPr="00793620" w:rsidRDefault="00635A60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902F5D" w:rsidRPr="00793620" w:rsidRDefault="00635A60">
      <w:pPr>
        <w:autoSpaceDE w:val="0"/>
        <w:autoSpaceDN w:val="0"/>
        <w:spacing w:before="2830" w:after="0" w:line="230" w:lineRule="auto"/>
        <w:ind w:right="4204"/>
        <w:jc w:val="right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902F5D" w:rsidRPr="00793620" w:rsidRDefault="00902F5D">
      <w:pPr>
        <w:autoSpaceDE w:val="0"/>
        <w:autoSpaceDN w:val="0"/>
        <w:spacing w:after="78" w:line="220" w:lineRule="exact"/>
        <w:rPr>
          <w:lang w:val="ru-RU"/>
        </w:rPr>
      </w:pPr>
    </w:p>
    <w:p w:rsidR="00902F5D" w:rsidRPr="00793620" w:rsidRDefault="00635A60">
      <w:pPr>
        <w:autoSpaceDE w:val="0"/>
        <w:autoSpaceDN w:val="0"/>
        <w:spacing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02F5D" w:rsidRPr="00793620" w:rsidRDefault="00635A60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902F5D" w:rsidRPr="00793620" w:rsidRDefault="00635A60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902F5D" w:rsidRPr="00793620" w:rsidRDefault="00635A60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793620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902F5D" w:rsidRPr="00793620" w:rsidRDefault="00635A60">
      <w:pPr>
        <w:autoSpaceDE w:val="0"/>
        <w:autoSpaceDN w:val="0"/>
        <w:spacing w:before="70" w:after="0"/>
        <w:ind w:firstLine="18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902F5D" w:rsidRPr="00793620" w:rsidRDefault="00635A60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902F5D" w:rsidRPr="00793620" w:rsidRDefault="00635A60">
      <w:pPr>
        <w:autoSpaceDE w:val="0"/>
        <w:autoSpaceDN w:val="0"/>
        <w:spacing w:before="70" w:after="0" w:line="288" w:lineRule="auto"/>
        <w:ind w:right="288" w:firstLine="18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обу​чения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902F5D" w:rsidRPr="00793620" w:rsidRDefault="00635A60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902F5D" w:rsidRPr="00793620" w:rsidRDefault="00635A6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:rsidR="00902F5D" w:rsidRPr="00793620" w:rsidRDefault="00635A6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:rsidR="00902F5D" w:rsidRPr="00793620" w:rsidRDefault="00635A6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F5D" w:rsidRPr="00793620" w:rsidRDefault="00902F5D">
      <w:pPr>
        <w:autoSpaceDE w:val="0"/>
        <w:autoSpaceDN w:val="0"/>
        <w:spacing w:after="66" w:line="220" w:lineRule="exact"/>
        <w:rPr>
          <w:lang w:val="ru-RU"/>
        </w:rPr>
      </w:pPr>
    </w:p>
    <w:p w:rsidR="00902F5D" w:rsidRPr="00793620" w:rsidRDefault="00635A6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902F5D" w:rsidRPr="00793620" w:rsidRDefault="00635A60">
      <w:pPr>
        <w:autoSpaceDE w:val="0"/>
        <w:autoSpaceDN w:val="0"/>
        <w:spacing w:before="238" w:after="0" w:line="283" w:lineRule="auto"/>
        <w:ind w:left="4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902F5D" w:rsidRPr="00793620" w:rsidRDefault="00635A60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902F5D" w:rsidRPr="00793620" w:rsidRDefault="00635A60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93620">
        <w:rPr>
          <w:lang w:val="ru-RU"/>
        </w:rPr>
        <w:tab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902F5D" w:rsidRPr="00793620" w:rsidRDefault="00902F5D">
      <w:pPr>
        <w:autoSpaceDE w:val="0"/>
        <w:autoSpaceDN w:val="0"/>
        <w:spacing w:after="78" w:line="220" w:lineRule="exact"/>
        <w:rPr>
          <w:lang w:val="ru-RU"/>
        </w:rPr>
      </w:pPr>
    </w:p>
    <w:p w:rsidR="00902F5D" w:rsidRPr="00793620" w:rsidRDefault="00635A60">
      <w:pPr>
        <w:autoSpaceDE w:val="0"/>
        <w:autoSpaceDN w:val="0"/>
        <w:spacing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02F5D" w:rsidRPr="00793620" w:rsidRDefault="00635A60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793620">
        <w:rPr>
          <w:lang w:val="ru-RU"/>
        </w:rPr>
        <w:tab/>
      </w: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СВЕТСКОЙ ЭТИКИ»</w:t>
      </w:r>
      <w:r w:rsidRPr="00793620">
        <w:rPr>
          <w:lang w:val="ru-RU"/>
        </w:rPr>
        <w:br/>
      </w:r>
      <w:r w:rsidRPr="00793620">
        <w:rPr>
          <w:lang w:val="ru-RU"/>
        </w:rPr>
        <w:tab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902F5D" w:rsidRPr="00793620" w:rsidRDefault="00635A60">
      <w:pPr>
        <w:autoSpaceDE w:val="0"/>
        <w:autoSpaceDN w:val="0"/>
        <w:spacing w:before="70" w:after="0" w:line="271" w:lineRule="auto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902F5D" w:rsidRPr="00793620" w:rsidRDefault="00635A60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902F5D" w:rsidRPr="00793620" w:rsidRDefault="00635A60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93620">
        <w:rPr>
          <w:lang w:val="ru-RU"/>
        </w:rPr>
        <w:tab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F5D" w:rsidRPr="00793620" w:rsidRDefault="00902F5D">
      <w:pPr>
        <w:autoSpaceDE w:val="0"/>
        <w:autoSpaceDN w:val="0"/>
        <w:spacing w:after="78" w:line="220" w:lineRule="exact"/>
        <w:rPr>
          <w:lang w:val="ru-RU"/>
        </w:rPr>
      </w:pPr>
    </w:p>
    <w:p w:rsidR="00902F5D" w:rsidRPr="00793620" w:rsidRDefault="00635A60">
      <w:pPr>
        <w:autoSpaceDE w:val="0"/>
        <w:autoSpaceDN w:val="0"/>
        <w:spacing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02F5D" w:rsidRPr="00793620" w:rsidRDefault="00635A60">
      <w:pPr>
        <w:autoSpaceDE w:val="0"/>
        <w:autoSpaceDN w:val="0"/>
        <w:spacing w:before="346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02F5D" w:rsidRPr="00793620" w:rsidRDefault="00635A60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793620">
        <w:rPr>
          <w:lang w:val="ru-RU"/>
        </w:rPr>
        <w:tab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902F5D" w:rsidRPr="00793620" w:rsidRDefault="00635A60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национальную и гражданскую самоидентичность, осознавать свою этническую и национальную принадлежность;</w:t>
      </w:r>
    </w:p>
    <w:p w:rsidR="00902F5D" w:rsidRPr="00793620" w:rsidRDefault="00635A60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право гражданина РФ исповедовать любую традиционную религию или не исповедовать никакой ре​лигии;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оскорб​</w:t>
      </w:r>
      <w:r w:rsidRPr="00793620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ляющих других людей;</w:t>
      </w:r>
    </w:p>
    <w:p w:rsidR="00902F5D" w:rsidRPr="00793620" w:rsidRDefault="00635A6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902F5D" w:rsidRPr="00793620" w:rsidRDefault="00635A60">
      <w:pPr>
        <w:autoSpaceDE w:val="0"/>
        <w:autoSpaceDN w:val="0"/>
        <w:spacing w:before="322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02F5D" w:rsidRPr="00793620" w:rsidRDefault="00635A60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902F5D" w:rsidRPr="00793620" w:rsidRDefault="00635A60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F5D" w:rsidRPr="00793620" w:rsidRDefault="00902F5D">
      <w:pPr>
        <w:autoSpaceDE w:val="0"/>
        <w:autoSpaceDN w:val="0"/>
        <w:spacing w:after="66" w:line="220" w:lineRule="exact"/>
        <w:rPr>
          <w:lang w:val="ru-RU"/>
        </w:rPr>
      </w:pPr>
    </w:p>
    <w:p w:rsidR="00902F5D" w:rsidRPr="00793620" w:rsidRDefault="00635A60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 задач;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02F5D" w:rsidRPr="00793620" w:rsidRDefault="00635A60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902F5D" w:rsidRPr="00793620" w:rsidRDefault="00635A60">
      <w:pPr>
        <w:autoSpaceDE w:val="0"/>
        <w:autoSpaceDN w:val="0"/>
        <w:spacing w:before="730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902F5D" w:rsidRPr="00793620" w:rsidRDefault="00635A60">
      <w:pPr>
        <w:autoSpaceDE w:val="0"/>
        <w:autoSpaceDN w:val="0"/>
        <w:spacing w:before="670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902F5D" w:rsidRPr="00793620" w:rsidRDefault="00635A60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902F5D" w:rsidRPr="00793620" w:rsidRDefault="00635A60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902F5D" w:rsidRPr="00793620" w:rsidRDefault="00635A6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902F5D" w:rsidRPr="00793620" w:rsidRDefault="00635A60">
      <w:pPr>
        <w:autoSpaceDE w:val="0"/>
        <w:autoSpaceDN w:val="0"/>
        <w:spacing w:before="730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902F5D" w:rsidRPr="00793620" w:rsidRDefault="00635A60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902F5D" w:rsidRPr="00793620" w:rsidRDefault="00635A6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286" w:right="694" w:bottom="43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902F5D" w:rsidRPr="00793620" w:rsidRDefault="00902F5D">
      <w:pPr>
        <w:autoSpaceDE w:val="0"/>
        <w:autoSpaceDN w:val="0"/>
        <w:spacing w:after="66" w:line="220" w:lineRule="exact"/>
        <w:rPr>
          <w:lang w:val="ru-RU"/>
        </w:rPr>
      </w:pPr>
    </w:p>
    <w:p w:rsidR="00902F5D" w:rsidRPr="00793620" w:rsidRDefault="00635A6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источниках, в том числе в Интернете (в условиях контролируемого входа);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902F5D" w:rsidRPr="00793620" w:rsidRDefault="00635A60">
      <w:pPr>
        <w:autoSpaceDE w:val="0"/>
        <w:autoSpaceDN w:val="0"/>
        <w:spacing w:before="730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902F5D" w:rsidRPr="00793620" w:rsidRDefault="00635A60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902F5D" w:rsidRPr="00793620" w:rsidRDefault="00635A60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902F5D" w:rsidRPr="00793620" w:rsidRDefault="00635A60">
      <w:pPr>
        <w:autoSpaceDE w:val="0"/>
        <w:autoSpaceDN w:val="0"/>
        <w:spacing w:before="730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902F5D" w:rsidRPr="00793620" w:rsidRDefault="00635A60">
      <w:pPr>
        <w:autoSpaceDE w:val="0"/>
        <w:autoSpaceDN w:val="0"/>
        <w:spacing w:before="370" w:after="0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902F5D" w:rsidRPr="00793620" w:rsidRDefault="00635A60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902F5D" w:rsidRPr="00793620" w:rsidRDefault="00635A60">
      <w:pPr>
        <w:autoSpaceDE w:val="0"/>
        <w:autoSpaceDN w:val="0"/>
        <w:spacing w:before="730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902F5D" w:rsidRPr="00793620" w:rsidRDefault="00635A60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286" w:right="712" w:bottom="51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902F5D" w:rsidRPr="00793620" w:rsidRDefault="00902F5D">
      <w:pPr>
        <w:autoSpaceDE w:val="0"/>
        <w:autoSpaceDN w:val="0"/>
        <w:spacing w:after="108" w:line="220" w:lineRule="exact"/>
        <w:rPr>
          <w:lang w:val="ru-RU"/>
        </w:rPr>
      </w:pPr>
    </w:p>
    <w:p w:rsidR="00902F5D" w:rsidRPr="00793620" w:rsidRDefault="00635A60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902F5D" w:rsidRPr="00793620" w:rsidRDefault="00635A60">
      <w:pPr>
        <w:autoSpaceDE w:val="0"/>
        <w:autoSpaceDN w:val="0"/>
        <w:spacing w:before="322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02F5D" w:rsidRPr="00793620" w:rsidRDefault="00635A60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793620">
        <w:rPr>
          <w:lang w:val="ru-RU"/>
        </w:rPr>
        <w:tab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образовательной программы модуля «Основы светской этики»должны отражать сформированность умений:</w:t>
      </w:r>
    </w:p>
    <w:p w:rsidR="00902F5D" w:rsidRPr="00793620" w:rsidRDefault="00635A60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02F5D" w:rsidRPr="00793620" w:rsidRDefault="00635A60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02F5D" w:rsidRPr="00793620" w:rsidRDefault="00635A60">
      <w:pPr>
        <w:autoSpaceDE w:val="0"/>
        <w:autoSpaceDN w:val="0"/>
        <w:spacing w:before="238" w:after="0"/>
        <w:ind w:left="4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902F5D" w:rsidRPr="00793620" w:rsidRDefault="00635A60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902F5D" w:rsidRPr="00793620" w:rsidRDefault="00635A60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902F5D" w:rsidRPr="00793620" w:rsidRDefault="00635A60">
      <w:pPr>
        <w:autoSpaceDE w:val="0"/>
        <w:autoSpaceDN w:val="0"/>
        <w:spacing w:before="240" w:after="0" w:line="281" w:lineRule="auto"/>
        <w:ind w:left="4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902F5D" w:rsidRPr="00793620" w:rsidRDefault="00635A60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328" w:right="740" w:bottom="42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902F5D" w:rsidRPr="00793620" w:rsidRDefault="00902F5D">
      <w:pPr>
        <w:autoSpaceDE w:val="0"/>
        <w:autoSpaceDN w:val="0"/>
        <w:spacing w:after="66" w:line="220" w:lineRule="exact"/>
        <w:rPr>
          <w:lang w:val="ru-RU"/>
        </w:rPr>
      </w:pPr>
    </w:p>
    <w:p w:rsidR="00902F5D" w:rsidRPr="00793620" w:rsidRDefault="00635A60">
      <w:pPr>
        <w:autoSpaceDE w:val="0"/>
        <w:autoSpaceDN w:val="0"/>
        <w:spacing w:after="0" w:line="271" w:lineRule="auto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рос​сийском обществе, законных интересов и прав людей, сограждан;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902F5D" w:rsidRPr="00793620" w:rsidRDefault="00635A60">
      <w:pPr>
        <w:autoSpaceDE w:val="0"/>
        <w:autoSpaceDN w:val="0"/>
        <w:spacing w:before="240" w:after="0" w:line="262" w:lineRule="auto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роль светской (гражданской) этики в становлении российской государственности;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902F5D" w:rsidRPr="00793620" w:rsidRDefault="00635A60">
      <w:pPr>
        <w:autoSpaceDE w:val="0"/>
        <w:autoSpaceDN w:val="0"/>
        <w:spacing w:before="238" w:after="0" w:line="271" w:lineRule="auto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902F5D" w:rsidRPr="00793620" w:rsidRDefault="00635A60">
      <w:pPr>
        <w:autoSpaceDE w:val="0"/>
        <w:autoSpaceDN w:val="0"/>
        <w:spacing w:before="238" w:after="0" w:line="281" w:lineRule="auto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902F5D" w:rsidRPr="00793620" w:rsidRDefault="00635A60">
      <w:pPr>
        <w:autoSpaceDE w:val="0"/>
        <w:autoSpaceDN w:val="0"/>
        <w:spacing w:before="240" w:after="0" w:line="262" w:lineRule="auto"/>
        <w:ind w:right="576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902F5D" w:rsidRPr="00793620" w:rsidRDefault="00635A60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902F5D" w:rsidRDefault="00902F5D">
      <w:pPr>
        <w:rPr>
          <w:lang w:val="ru-RU"/>
        </w:rPr>
      </w:pPr>
    </w:p>
    <w:p w:rsidR="00285772" w:rsidRDefault="00285772">
      <w:pPr>
        <w:rPr>
          <w:lang w:val="ru-RU"/>
        </w:rPr>
        <w:sectPr w:rsidR="00285772">
          <w:pgSz w:w="11900" w:h="16840"/>
          <w:pgMar w:top="286" w:right="744" w:bottom="1440" w:left="1086" w:header="720" w:footer="720" w:gutter="0"/>
          <w:cols w:space="720" w:equalWidth="0">
            <w:col w:w="10069" w:space="0"/>
          </w:cols>
          <w:docGrid w:linePitch="360"/>
        </w:sectPr>
      </w:pPr>
    </w:p>
    <w:p w:rsidR="00285772" w:rsidRDefault="00635A6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Style w:val="af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"/>
        <w:gridCol w:w="1587"/>
        <w:gridCol w:w="851"/>
        <w:gridCol w:w="851"/>
        <w:gridCol w:w="854"/>
        <w:gridCol w:w="992"/>
        <w:gridCol w:w="5384"/>
        <w:gridCol w:w="1276"/>
        <w:gridCol w:w="1276"/>
        <w:gridCol w:w="1276"/>
      </w:tblGrid>
      <w:tr w:rsidR="00285772" w:rsidRPr="00AE0641" w:rsidTr="00FB2558">
        <w:trPr>
          <w:trHeight w:val="20"/>
        </w:trPr>
        <w:tc>
          <w:tcPr>
            <w:tcW w:w="821" w:type="dxa"/>
            <w:vMerge w:val="restart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1587" w:type="dxa"/>
            <w:vMerge w:val="restart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556" w:type="dxa"/>
            <w:gridSpan w:val="3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 ФГ и ТО*</w:t>
            </w:r>
          </w:p>
        </w:tc>
        <w:tc>
          <w:tcPr>
            <w:tcW w:w="5384" w:type="dxa"/>
            <w:vMerge w:val="restart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276" w:type="dxa"/>
            <w:vMerge w:val="restart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 потенциал урока</w:t>
            </w:r>
          </w:p>
        </w:tc>
        <w:tc>
          <w:tcPr>
            <w:tcW w:w="1276" w:type="dxa"/>
            <w:vMerge w:val="restart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  <w:vMerge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15168" w:type="dxa"/>
            <w:gridSpan w:val="10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 1. Основы светской этики</w:t>
            </w: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Россия – наша Родина.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Этика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– наука о нравственной жизни человека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Вести учебный, социокультурный диалог;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Определять понятия добра и зла;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Сопоставлять проявления добра и зла;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Аргументировать свою точку зрения;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Применять полученные знания в жизни;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Составлять небольшой текст-рассуждение на темы добра и зла;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Этика общения: золотое правило этики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Объяснять значение изучаемых понятий;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Определять основные характеристики общения;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Анализировать особенности общения на основе «золотого правила нравственности»;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Аргументировать свою позицию;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1, 5, 9, 10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Добро и зло как нравственные категории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Различать проявления добра и зла;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Осмысливать с этих позиций своё поведение и поведение окружающих;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Осознавать с позиции нравственности свои пос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softHyphen/>
              <w:t>тупки;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Характеризовать примеры добрых правил;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вести диалог о значении добрых слов и поступков;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1, 5, 7, 9, 10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Дружелюбие. Уважение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Определять особенности индивидуального проявления окружающих;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Находить нужные слова при общении с другими;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Осознанно определять значение моральных норм во взаимодействии людей. С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пониманием отвечать на учебные вопросы разных типов;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1, 5, 7, 9, 10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Этика и этикет. Премудрости этикета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Уметь охарактеризовать правила этикета;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соблюдать правила этикета;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Вырабатывать в поведении соответствие правилам этикета;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пониманием комментировать иллюстрации правил, соотносить с ними своё поведение;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Обосновывать свою точку зрения;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Критерии этикета: разумность, красота и гигиена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Обозначать сущность понятия «этикет»;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Обосновывать необходимость соблюдения правил этикета;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Накапливать знания по правилам этикета, уметь аргументировать их значение и смысл;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1, 7, 8, 10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Правила поведения в школе и дома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Знать основные правила этикета;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обосновать необходимость соблюдения правил этикета в школе и дома, обозначать их перечень;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комментировать текст учебника;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Речь и этикет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Осознавать значение понятия «речь»;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Видеть и выражать многогранность взаимосвязи понятий «речь» и «речка»;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Характеризовать образную выразительность слова;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Использовать ключевые понятия урока в собственной устной и письменной речи;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Составлять небольшой рассказ, используя образные речевые средства;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нием «Оценочного листа»;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Этика человеческих отношений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Объяснять, в чём этическая и эмоциональная основа понятия «душа»;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Использовать индивидуальные знания по предметам «Окружающий мир» и «Литературное чтение» для объяснения данного понятия;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характеризовать понятия «духовность», «душевность»;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Соотносить понятия «душа», «духовность»;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1, 3, 4, 9, 10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Природа – и человек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Определять смысловое значение понятия «справедливость»;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Иллюстрировать примеры значимости природы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жизни человека из личного опыта и опыта других людей;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Осознавать взаимосвязь природы и жизни человека, аргументировать свои высказывания;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3, 4, 10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Родина, Отчизна, патриотизм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Объяснять смысловую основу понятий «род», «Родина»;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определять, что значит быть патриотом;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Анализировать текст учебника в соответствии с изучаемыми понятиями;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Составлять небольшой текст-рассуждение на тему родины, патриотизма. 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Находить в литературе иллюстрации обсуждаемых понятий;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Человек среди людей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Понимать значение понятия «человечность»;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аргументировать влияние взаимодействий с людьми на нравственный рост человека;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Расширять знания, дополненные другими учебными предметами, обогащённые личным опытом и опытом людей, в определении изучаемых понятий;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комментировать текст учебника;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Этика отношений в коллективе. Что такое коллектив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Аргументированно отвечать на вопрос «Что такое коллектив?»;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Анализировать особенности коллектива;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Объяснять соотношение понятий «коллектив» и «личность»;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Приводить примеры взаимодействия коллектива и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личности из собственного опыта и материала других предметов;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1, 2, 5, 7, 9, 10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Коллектив начинается с меня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Осознавать понятия «индивидуальность», «дружба», «уважение»;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Анализировать возможности улучшения отношений в коллективе;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вырабатывать правила для себя и для других;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Аргументированно объяснять, что значит быть единомышленником в коллективе;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Чуткость, бескорыстие взаимовыручка в коллективе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Умение понять состояние другого человека;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Разумно, с пониманием реагировать на состояние другого человека;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Осознавать значение семьи для человека, общества и государства;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Стремиться корректировать своё поведение в процессе преодоления обид;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Творческие работы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Применять на практике полученные знания;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планировать свою деятельность;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Раскрывать содержание изучаемых понятий;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Понимать необходимость осознанного отношения к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собственным поступкам;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Аргументировать свою точку зрения;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Нравственные истины. Общечеловечес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кие ценности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Осознавать значение золотого правила этики;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Размышлять о причинах появления золотого правила этики и его применении;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Объяснять сущность и содержание общечеловеческих ценностей;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Аргументировать свою точку зрения;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1, 2, 4, 5, 6, 8, 9, 10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Ценность жизни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Понимать значение понятий «смысл», «нравственный закон», «жизнь»;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размышлять о том, какую роль играют духовные ценности в жизни человека;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Аргументировать свою точку зрения;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Использовать ключевые понятия урока в собственной устной и письменной речи;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4, 5, 6, 7, 9, 10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Человек рождён для добра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Характеризовать понятия «бескорыстность», «доброта», «совесть»;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Объяснять смысл сказок и народных пословиц, связь между ними;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Понимать необходимость осознанного отношения к собственным поступкам;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Аргументировать свою точку зрения;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Составлять небольшой текст-рассуждение на тему добра и бескорыстия;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1, 2, 3, 4, 5, 9, 10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Милосердие –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закон жизни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Объяснять значение понятий «сочувствие» и «сопереживание», «сострадание» и «милосердие»;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аргументировать роль совести как внутреннего регулятора человеческого поведения;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Использовать знания по литературному чтению, примеры из личного опыта и опыта других людей для характеристики действия совести;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Нравственность, справедливость, правда, тактичность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– жизнь во благо 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lastRenderedPageBreak/>
              <w:t>себе и другим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Анализировать конфликтную ситуацию, обозначая возможные способы выхода из неё;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Доброжелательно взаимодействовать с людьми любой национальности;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следовать правилам тактичного поведения;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Применять усвоенные знания в общении;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Душа обязана трудиться. Нравственные установки и нормы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Устанавливать связь между намерением и поступком;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раскрывать суть понятия «нравственная установка»;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Сопоставлять понятия «нравственная установка», «нравственные усилия»;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Аргументировать свою точку зрения;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Составлять небольшой текст-рассуждение на тему «Образцы нравственного поведения в современной жизни»;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Победить в себе дракона. Нравственность на основе разумности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Обосновывать значение понятий «достоинство», «бескорыстие», «гуманность»;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Анализировать свои поступки, чувства, помыслы;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Осознавать необходимость соблюдения норм эти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softHyphen/>
              <w:t>кета;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Совершенствовать умения в области коммуникации;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Аргументировать свои рассуждения;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1, 2, 3, 4, 5, 6, 7, 9, 10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Понять и простить: гуманизм как этический принцип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Чётко представлять, что такое понимание, гармония, прощение;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Составлять небольшой текст-рассуждение на заданную тему;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Контролировать свои поступки и высказывания;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Соотносить своё поведение с опытом поколений;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Этика поступков – нравственный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выбор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Аргументированно объяснять, что означает нравственный выбор;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Совершенствовать умения в области общения;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Корректировать свои высказывания и поведение с учётом этики поступков;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Проявлять терпимость и дружелюбие при взаимодействии с окружающими;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1.26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Посеешь поступок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– пожнёшь характер. Жить дружно и легко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Комментировать основное содержание урока и его важнейшие понятия;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Отвечать на учебные вопросы;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Систематизировать и обобщать полученные знания;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Делать выводы;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Адекватно использовать полученные знания в практике общения;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Лестница саморазвития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Объяснять понятие «нравственность»;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Систематизировать и обобщать полученные знания;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Анализировать и сопоставлять факты. Находить аналогии;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Соотносить морально-нравственные проблемы с анализом личного опыта поведения;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Аргументировать свои рассуждения;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1, 2, 3, 4 , 5, 6, 7, 8, 9, 10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Терпение и труд – все перетрут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Осознанно раскрывать суть понятий «терпение», «терпимость», «деликатность»;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Соотносить свои представления с опытом поведения других людей;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Анализировать своё поведение и высказывания;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Обобщать полученные знания;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Слова с приставкой «со»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Систематизировать и обобщать этические знания;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Анализировать и сопоставлять факты поведения человека;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Находить аналогии;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Рассуждать на морально-этические темы;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Соотносить морально-нравственные проблемы с личным опытом;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587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Судьба и Родина едины: с чего 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lastRenderedPageBreak/>
              <w:t>начинается Родина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Соотносить понятия «Родина», «Отечество»;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Осознанно анализировать изучаемые понятия. Находить аналогии;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Вырабатывать умение, рассуждать на морально-этические темы и делать выводы;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Осмысливать морально-нравственные проблемы в соотнесении с личным опытом поведения;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1, 3, 9, 10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Патриот и гражданин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Осознанно раскрывать понятия «патриот», «патриотизм», «гражданин», «гражданственность»;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Выделять главное в тексте учебника;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Соотносить полученные знания с собственным опытом поведения, уметь анализировать его;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1, 3, 4, 10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821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587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Заключительное слово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ЧГ</w:t>
            </w:r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ГК</w:t>
            </w:r>
          </w:p>
        </w:tc>
        <w:tc>
          <w:tcPr>
            <w:tcW w:w="5384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Обобщать знания, полученные при изучении курса;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Применять на практике полученные знания;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Уметь планировать свою работу. 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Подводить её итоги, представлять результаты;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  <w:t>Аргументировать свою позицию;</w:t>
            </w:r>
          </w:p>
        </w:tc>
        <w:tc>
          <w:tcPr>
            <w:tcW w:w="1276" w:type="dxa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Устный опрос;</w:t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857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6, 7, 9, 10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772" w:rsidRPr="00AE0641" w:rsidTr="00FB2558">
        <w:trPr>
          <w:trHeight w:val="20"/>
        </w:trPr>
        <w:tc>
          <w:tcPr>
            <w:tcW w:w="2408" w:type="dxa"/>
            <w:gridSpan w:val="2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Резервное время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384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Промежуточная аттестация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0641">
              <w:rPr>
                <w:rFonts w:ascii="Times New Roman" w:hAnsi="Times New Roman" w:cs="Times New Roman"/>
              </w:rPr>
              <w:t>-</w:t>
            </w:r>
          </w:p>
        </w:tc>
      </w:tr>
      <w:tr w:rsidR="00285772" w:rsidRPr="00AE0641" w:rsidTr="00FB2558">
        <w:trPr>
          <w:trHeight w:val="20"/>
        </w:trPr>
        <w:tc>
          <w:tcPr>
            <w:tcW w:w="2408" w:type="dxa"/>
            <w:gridSpan w:val="2"/>
          </w:tcPr>
          <w:p w:rsidR="00285772" w:rsidRPr="00285772" w:rsidRDefault="00285772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857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84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5772" w:rsidRPr="00AE0641" w:rsidRDefault="00285772" w:rsidP="00FB25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285772" w:rsidRDefault="00285772">
      <w:pPr>
        <w:autoSpaceDE w:val="0"/>
        <w:autoSpaceDN w:val="0"/>
        <w:spacing w:after="258" w:line="233" w:lineRule="auto"/>
      </w:pPr>
    </w:p>
    <w:p w:rsidR="00285772" w:rsidRDefault="00285772">
      <w:pPr>
        <w:autoSpaceDE w:val="0"/>
        <w:autoSpaceDN w:val="0"/>
        <w:spacing w:after="258" w:line="233" w:lineRule="auto"/>
      </w:pPr>
    </w:p>
    <w:p w:rsidR="00285772" w:rsidRDefault="00285772">
      <w:pPr>
        <w:autoSpaceDE w:val="0"/>
        <w:autoSpaceDN w:val="0"/>
        <w:spacing w:after="258" w:line="233" w:lineRule="auto"/>
        <w:sectPr w:rsidR="00285772" w:rsidSect="00285772">
          <w:pgSz w:w="16840" w:h="11900" w:orient="landscape"/>
          <w:pgMar w:top="650" w:right="1348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p w:rsidR="00902F5D" w:rsidRDefault="00635A60">
      <w:pPr>
        <w:autoSpaceDE w:val="0"/>
        <w:autoSpaceDN w:val="0"/>
        <w:spacing w:after="320" w:line="230" w:lineRule="auto"/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042"/>
        <w:gridCol w:w="1276"/>
        <w:gridCol w:w="1276"/>
        <w:gridCol w:w="1275"/>
        <w:gridCol w:w="1560"/>
      </w:tblGrid>
      <w:tr w:rsidR="00793620" w:rsidTr="0092761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 w:rsidP="0079362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 w:rsidP="0079362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93620" w:rsidTr="00793620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 w:rsidP="0079362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 w:rsidP="007936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Pr="00793620" w:rsidRDefault="00793620" w:rsidP="0079362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Pr="00793620" w:rsidRDefault="00793620" w:rsidP="0079362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Pr="00793620" w:rsidRDefault="00793620" w:rsidP="0079362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 –наша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Духовные ценности человечества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 совсем обычный урок. Диалог о философии и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RPr="0092761C" w:rsidTr="0079362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/>
              <w:ind w:left="72" w:right="144"/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 совсем обычный урок. Продолжение диалога об этике.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Мораль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Pr="00793620" w:rsidRDefault="0079362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добродетель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RPr="0092761C" w:rsidTr="0079362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Учение Аристотеля о добродетелях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Pr="00793620" w:rsidRDefault="0079362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Нравственные качества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Терпение и терпимость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RPr="0092761C" w:rsidTr="0079362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совсем обычный урок. Суд над Сократом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3620" w:rsidRPr="00793620" w:rsidRDefault="0079362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93620" w:rsidTr="00793620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Убеждения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выбор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Совесть. Долг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93620" w:rsidTr="0079362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Этика о воспитании самого себя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Справедливость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93620" w:rsidTr="0079362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Государство, основанное на справедливости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Государство. Светская этика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93620" w:rsidTr="0079362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закон. 10 заповедей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Заповеди любви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Любовь – основа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Древнегреческие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мыслители о дружбе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Этика об отношении к людям и самому себе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Мысли и поступки. Слова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Милосердие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«Золотое правило нравственности»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законы в современном мире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Альберт Швейцер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Этическое учение Л.Н. Толстого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Тестирование за 4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93620" w:rsidTr="00793620">
        <w:trPr>
          <w:trHeight w:hRule="exact" w:val="9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совсем обычный урок.«Идти дорогою добра»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 темы проектов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Tr="00793620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проектов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3620" w:rsidRPr="0092761C" w:rsidTr="0079362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Презентация проектов.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Pr="00793620" w:rsidRDefault="0079362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93620">
              <w:rPr>
                <w:lang w:val="ru-RU"/>
              </w:rPr>
              <w:br/>
            </w: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93620" w:rsidTr="0092761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Pr="00793620" w:rsidRDefault="0079362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936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620" w:rsidRDefault="007936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0" w:rsidRDefault="00793620"/>
        </w:tc>
      </w:tr>
    </w:tbl>
    <w:p w:rsidR="00902F5D" w:rsidRDefault="00902F5D">
      <w:pPr>
        <w:autoSpaceDE w:val="0"/>
        <w:autoSpaceDN w:val="0"/>
        <w:spacing w:after="0" w:line="14" w:lineRule="exact"/>
      </w:pPr>
    </w:p>
    <w:p w:rsidR="00902F5D" w:rsidRDefault="00902F5D">
      <w:pPr>
        <w:sectPr w:rsidR="00902F5D" w:rsidSect="00285772">
          <w:pgSz w:w="11900" w:h="16840"/>
          <w:pgMar w:top="284" w:right="650" w:bottom="13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F5D" w:rsidRDefault="00902F5D">
      <w:pPr>
        <w:autoSpaceDE w:val="0"/>
        <w:autoSpaceDN w:val="0"/>
        <w:spacing w:after="78" w:line="220" w:lineRule="exact"/>
      </w:pPr>
    </w:p>
    <w:p w:rsidR="00902F5D" w:rsidRDefault="00635A6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02F5D" w:rsidRDefault="00635A6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02F5D" w:rsidRPr="00793620" w:rsidRDefault="00635A60">
      <w:pPr>
        <w:autoSpaceDE w:val="0"/>
        <w:autoSpaceDN w:val="0"/>
        <w:spacing w:before="166" w:after="0"/>
        <w:ind w:right="432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светской этики. 4 класс/Шемшурин А.А., Брунчукова Н.М., Демин Р.Н. и другие; под редакцией Шапошниковой Т.Д., ООО «ДРОФА»; АО«Издательство Просвещение»;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02F5D" w:rsidRPr="00793620" w:rsidRDefault="00635A60">
      <w:pPr>
        <w:autoSpaceDE w:val="0"/>
        <w:autoSpaceDN w:val="0"/>
        <w:spacing w:before="262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02F5D" w:rsidRPr="00793620" w:rsidRDefault="00635A60">
      <w:pPr>
        <w:autoSpaceDE w:val="0"/>
        <w:autoSpaceDN w:val="0"/>
        <w:spacing w:before="166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1</w:t>
      </w:r>
    </w:p>
    <w:p w:rsidR="00902F5D" w:rsidRPr="00793620" w:rsidRDefault="00635A60">
      <w:pPr>
        <w:autoSpaceDE w:val="0"/>
        <w:autoSpaceDN w:val="0"/>
        <w:spacing w:before="264" w:after="0" w:line="230" w:lineRule="auto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02F5D" w:rsidRPr="00793620" w:rsidRDefault="00635A60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9362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F5D" w:rsidRPr="00793620" w:rsidRDefault="00902F5D">
      <w:pPr>
        <w:autoSpaceDE w:val="0"/>
        <w:autoSpaceDN w:val="0"/>
        <w:spacing w:after="78" w:line="220" w:lineRule="exact"/>
        <w:rPr>
          <w:lang w:val="ru-RU"/>
        </w:rPr>
      </w:pPr>
    </w:p>
    <w:p w:rsidR="00902F5D" w:rsidRPr="00793620" w:rsidRDefault="00635A60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93620">
        <w:rPr>
          <w:lang w:val="ru-RU"/>
        </w:rPr>
        <w:br/>
      </w:r>
      <w:r w:rsidRPr="0079362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902F5D" w:rsidRPr="00793620" w:rsidRDefault="00902F5D">
      <w:pPr>
        <w:rPr>
          <w:lang w:val="ru-RU"/>
        </w:rPr>
        <w:sectPr w:rsidR="00902F5D" w:rsidRPr="0079362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5A60" w:rsidRPr="00793620" w:rsidRDefault="00635A60">
      <w:pPr>
        <w:rPr>
          <w:lang w:val="ru-RU"/>
        </w:rPr>
      </w:pPr>
    </w:p>
    <w:sectPr w:rsidR="00635A60" w:rsidRPr="0079362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B376F0"/>
    <w:multiLevelType w:val="multilevel"/>
    <w:tmpl w:val="3B62A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85772"/>
    <w:rsid w:val="0029639D"/>
    <w:rsid w:val="00326F90"/>
    <w:rsid w:val="00327585"/>
    <w:rsid w:val="004F2F7F"/>
    <w:rsid w:val="00635A60"/>
    <w:rsid w:val="00793620"/>
    <w:rsid w:val="00902F5D"/>
    <w:rsid w:val="0092761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66901"/>
  <w14:defaultImageDpi w14:val="300"/>
  <w15:docId w15:val="{849AF53B-CD01-4A29-800A-DBD73AE7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5125C-DDE5-4766-AEB6-B3FA7665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5854</Words>
  <Characters>33370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5</cp:revision>
  <dcterms:created xsi:type="dcterms:W3CDTF">2013-12-23T23:15:00Z</dcterms:created>
  <dcterms:modified xsi:type="dcterms:W3CDTF">2022-09-23T14:02:00Z</dcterms:modified>
  <cp:category/>
</cp:coreProperties>
</file>