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45" w:rsidRDefault="00184245">
      <w:pPr>
        <w:autoSpaceDE w:val="0"/>
        <w:autoSpaceDN w:val="0"/>
        <w:spacing w:after="78" w:line="220" w:lineRule="exact"/>
      </w:pPr>
    </w:p>
    <w:p w:rsidR="006C152F" w:rsidRDefault="006C152F" w:rsidP="006C152F">
      <w:pPr>
        <w:tabs>
          <w:tab w:val="left" w:pos="6000"/>
        </w:tabs>
        <w:jc w:val="center"/>
        <w:rPr>
          <w:b/>
          <w:lang w:val="ru-RU"/>
        </w:rPr>
      </w:pPr>
      <w:r>
        <w:rPr>
          <w:b/>
          <w:lang w:val="ru-RU"/>
        </w:rPr>
        <w:t>Аннотация</w:t>
      </w:r>
    </w:p>
    <w:p w:rsidR="006C152F" w:rsidRDefault="006C152F" w:rsidP="006C152F">
      <w:pPr>
        <w:tabs>
          <w:tab w:val="left" w:pos="6000"/>
        </w:tabs>
        <w:jc w:val="center"/>
        <w:rPr>
          <w:lang w:val="ru-RU"/>
        </w:rPr>
      </w:pPr>
      <w:proofErr w:type="gramStart"/>
      <w:r>
        <w:rPr>
          <w:b/>
          <w:lang w:val="ru-RU"/>
        </w:rPr>
        <w:t>к</w:t>
      </w:r>
      <w:proofErr w:type="gramEnd"/>
      <w:r>
        <w:rPr>
          <w:b/>
          <w:lang w:val="ru-RU"/>
        </w:rPr>
        <w:t xml:space="preserve"> рабоче</w:t>
      </w:r>
      <w:r>
        <w:rPr>
          <w:b/>
          <w:lang w:val="ru-RU"/>
        </w:rPr>
        <w:t>й программе учебного предмета «Родная л</w:t>
      </w:r>
      <w:r>
        <w:rPr>
          <w:b/>
          <w:lang w:val="ru-RU"/>
        </w:rPr>
        <w:t>итература</w:t>
      </w:r>
      <w:r>
        <w:rPr>
          <w:b/>
          <w:lang w:val="ru-RU"/>
        </w:rPr>
        <w:t xml:space="preserve"> (русская)</w:t>
      </w:r>
      <w:r>
        <w:rPr>
          <w:b/>
          <w:lang w:val="ru-RU"/>
        </w:rPr>
        <w:t>», 5 класс</w:t>
      </w:r>
      <w:r>
        <w:rPr>
          <w:lang w:val="ru-RU"/>
        </w:rPr>
        <w:tab/>
      </w:r>
    </w:p>
    <w:p w:rsidR="006C152F" w:rsidRDefault="006C152F" w:rsidP="006C152F">
      <w:pPr>
        <w:pStyle w:val="ae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Рабочая программа по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родной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литературе на уровне основного общего образования подготовлена на основе следующих нормативных документов: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Федерального закона «Об образовании в Российской Федерации» от 29.12.2012 года № 273-ФЗ с изменениями и дополнениями;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Федерального государственного образовательного стандарта основного общего образования, утвержденным приказом Министерства Просвещения России от 31.05.2021 года № 287 для ООО;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Примерной рабочей программы основного общего образования «</w:t>
      </w:r>
      <w:r w:rsidRPr="006C152F">
        <w:rPr>
          <w:rFonts w:ascii="Times New Roman" w:eastAsia="Times New Roman" w:hAnsi="Times New Roman"/>
          <w:color w:val="000000"/>
          <w:sz w:val="24"/>
          <w:lang w:val="ru-RU"/>
        </w:rPr>
        <w:t>Родная литература (русская)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», одобренной решением федерального учебно-методического объединения по общему образованию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протокол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3/21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27.09.2021 г.);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Концепции преподавания русского языка и литературы в Российской Федерации, утверждённой распоряжением Правительства Российской Федерации от 9 апреля 2016 г № 637-р;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Санитарных правил и норм СанПиН 1.2.36.85-21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Программы воспитания МБОУ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 № 47, </w:t>
      </w:r>
      <w:r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утвержденной приказом от 30.08.2021 № 01-04-287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Программы формирования универсальных учебных действий МБОУ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 № 47;</w:t>
      </w:r>
    </w:p>
    <w:p w:rsidR="006C152F" w:rsidRDefault="006C152F" w:rsidP="006C152F">
      <w:pPr>
        <w:pStyle w:val="ae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Примерного учебного плана МБОУ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Озерновская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СОШ № 47.</w:t>
      </w:r>
    </w:p>
    <w:p w:rsidR="006C152F" w:rsidRDefault="006C152F" w:rsidP="006C152F">
      <w:pPr>
        <w:pStyle w:val="ae"/>
        <w:spacing w:after="0"/>
        <w:ind w:left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C152F" w:rsidRDefault="006C152F" w:rsidP="006C15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Рабочая программа учебного предмета «</w:t>
      </w:r>
      <w:r w:rsidRPr="006C152F">
        <w:rPr>
          <w:rFonts w:ascii="Times New Roman" w:eastAsia="Times New Roman" w:hAnsi="Times New Roman"/>
          <w:color w:val="000000"/>
          <w:sz w:val="24"/>
          <w:lang w:val="ru-RU"/>
        </w:rPr>
        <w:t>Родная литература (русская)</w:t>
      </w:r>
      <w:r>
        <w:rPr>
          <w:rFonts w:ascii="Times New Roman" w:hAnsi="Times New Roman" w:cs="Times New Roman"/>
          <w:sz w:val="24"/>
          <w:szCs w:val="24"/>
          <w:lang w:val="ru-RU"/>
        </w:rPr>
        <w:t>» (далее - рабочая программа) включает:</w:t>
      </w:r>
    </w:p>
    <w:p w:rsidR="006C152F" w:rsidRDefault="006C152F" w:rsidP="006C15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пояснительную записку, </w:t>
      </w:r>
    </w:p>
    <w:p w:rsidR="006C152F" w:rsidRDefault="006C152F" w:rsidP="006C15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содержание учебного предмета, </w:t>
      </w:r>
    </w:p>
    <w:p w:rsidR="006C152F" w:rsidRDefault="006C152F" w:rsidP="006C15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планируемые результаты освоения программы учебного предмета,</w:t>
      </w:r>
    </w:p>
    <w:p w:rsidR="006C152F" w:rsidRDefault="006C152F" w:rsidP="006C152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тематическое планирование.</w:t>
      </w:r>
    </w:p>
    <w:p w:rsidR="006C152F" w:rsidRDefault="006C152F" w:rsidP="006C152F">
      <w:pPr>
        <w:autoSpaceDE w:val="0"/>
        <w:autoSpaceDN w:val="0"/>
        <w:spacing w:after="0" w:line="230" w:lineRule="auto"/>
        <w:rPr>
          <w:lang w:val="ru-RU"/>
        </w:rPr>
      </w:pPr>
    </w:p>
    <w:p w:rsidR="006C152F" w:rsidRDefault="006C152F" w:rsidP="00733D55">
      <w:pPr>
        <w:pStyle w:val="1"/>
        <w:shd w:val="clear" w:color="auto" w:fill="FFFFFF"/>
        <w:spacing w:before="161" w:after="161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733D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Данная программа обеспечивается линией учебно-методических комплектов </w:t>
      </w:r>
      <w:proofErr w:type="gramStart"/>
      <w:r w:rsidRPr="00733D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по </w:t>
      </w:r>
      <w:r w:rsidR="00733D55" w:rsidRPr="00733D55">
        <w:rPr>
          <w:rFonts w:ascii="Times New Roman" w:hAnsi="Times New Roman" w:cs="Times New Roman"/>
          <w:b w:val="0"/>
          <w:color w:val="auto"/>
          <w:spacing w:val="8"/>
          <w:sz w:val="24"/>
          <w:szCs w:val="24"/>
          <w:shd w:val="clear" w:color="auto" w:fill="FFFFFF"/>
        </w:rPr>
        <w:t> </w:t>
      </w:r>
      <w:r w:rsidR="00733D55" w:rsidRPr="00733D55">
        <w:rPr>
          <w:rFonts w:ascii="Times New Roman" w:hAnsi="Times New Roman" w:cs="Times New Roman"/>
          <w:b w:val="0"/>
          <w:color w:val="auto"/>
          <w:spacing w:val="8"/>
          <w:sz w:val="24"/>
          <w:szCs w:val="24"/>
          <w:shd w:val="clear" w:color="auto" w:fill="FFFFFF"/>
          <w:lang w:val="ru-RU"/>
        </w:rPr>
        <w:t>родной</w:t>
      </w:r>
      <w:proofErr w:type="gramEnd"/>
      <w:r w:rsidR="00733D55" w:rsidRPr="00733D55">
        <w:rPr>
          <w:rFonts w:ascii="Times New Roman" w:hAnsi="Times New Roman" w:cs="Times New Roman"/>
          <w:b w:val="0"/>
          <w:color w:val="auto"/>
          <w:spacing w:val="8"/>
          <w:sz w:val="24"/>
          <w:szCs w:val="24"/>
          <w:shd w:val="clear" w:color="auto" w:fill="FFFFFF"/>
          <w:lang w:val="ru-RU"/>
        </w:rPr>
        <w:t xml:space="preserve"> русской литературе для 5-9 </w:t>
      </w:r>
      <w:r w:rsidRPr="00733D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классов </w:t>
      </w:r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(</w:t>
      </w:r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Родная русская литература. 5 класс. Учебное пособие</w:t>
      </w:r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. </w:t>
      </w:r>
      <w:proofErr w:type="spellStart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Авторы</w:t>
      </w:r>
      <w:proofErr w:type="spellEnd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: </w:t>
      </w:r>
      <w:proofErr w:type="spellStart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Александрова</w:t>
      </w:r>
      <w:proofErr w:type="spellEnd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Ольга</w:t>
      </w:r>
      <w:proofErr w:type="spellEnd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Макаровна</w:t>
      </w:r>
      <w:proofErr w:type="spellEnd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ru-RU"/>
        </w:rPr>
        <w:t xml:space="preserve"> и др. </w:t>
      </w:r>
      <w:proofErr w:type="spellStart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Издательство</w:t>
      </w:r>
      <w:proofErr w:type="spellEnd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 xml:space="preserve">: </w:t>
      </w:r>
      <w:proofErr w:type="spellStart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Просвещение</w:t>
      </w:r>
      <w:proofErr w:type="spellEnd"/>
      <w:r w:rsidR="00733D55" w:rsidRPr="00733D55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)</w:t>
      </w:r>
    </w:p>
    <w:p w:rsidR="00733D55" w:rsidRPr="0006073B" w:rsidRDefault="00733D55" w:rsidP="00733D55">
      <w:pPr>
        <w:autoSpaceDE w:val="0"/>
        <w:autoSpaceDN w:val="0"/>
        <w:spacing w:before="166" w:after="0" w:line="288" w:lineRule="auto"/>
        <w:ind w:firstLine="709"/>
        <w:jc w:val="both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Русская литература, являясь одной из самых богатых литератур мира, предоставляет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 мира, формирования культуры межнационального общения. Как часть предметной области «Родной язык и родная литература» учебный </w:t>
      </w:r>
      <w:proofErr w:type="spellStart"/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Родная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 Вместе с тем учебный </w:t>
      </w:r>
      <w:proofErr w:type="spellStart"/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Родная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литература». Специфика курса родной русской литературы обусловлена:</w:t>
      </w:r>
    </w:p>
    <w:p w:rsidR="00733D55" w:rsidRPr="0006073B" w:rsidRDefault="00733D55" w:rsidP="00733D55">
      <w:pPr>
        <w:autoSpaceDE w:val="0"/>
        <w:autoSpaceDN w:val="0"/>
        <w:spacing w:before="178" w:after="0" w:line="271" w:lineRule="auto"/>
        <w:ind w:left="420" w:right="576" w:firstLine="709"/>
        <w:jc w:val="both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отбором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духовные основы русской культуры;</w:t>
      </w:r>
    </w:p>
    <w:p w:rsidR="00733D55" w:rsidRPr="0006073B" w:rsidRDefault="00733D55" w:rsidP="00733D55">
      <w:pPr>
        <w:autoSpaceDE w:val="0"/>
        <w:autoSpaceDN w:val="0"/>
        <w:spacing w:before="190" w:after="0" w:line="262" w:lineRule="auto"/>
        <w:ind w:left="420" w:right="864" w:firstLine="709"/>
        <w:jc w:val="both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более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733D55" w:rsidRPr="00733D55" w:rsidRDefault="00733D55" w:rsidP="00733D55">
      <w:pPr>
        <w:rPr>
          <w:lang w:val="ru-RU"/>
        </w:rPr>
      </w:pPr>
    </w:p>
    <w:p w:rsidR="006C152F" w:rsidRDefault="006C152F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33D55" w:rsidRDefault="00733D55" w:rsidP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6C152F" w:rsidRDefault="006C152F">
      <w:pPr>
        <w:autoSpaceDE w:val="0"/>
        <w:autoSpaceDN w:val="0"/>
        <w:spacing w:after="0" w:line="230" w:lineRule="auto"/>
        <w:ind w:left="1494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184245" w:rsidRPr="0006073B" w:rsidRDefault="00161B2A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184245" w:rsidRPr="0006073B" w:rsidRDefault="00161B2A">
      <w:pPr>
        <w:autoSpaceDE w:val="0"/>
        <w:autoSpaceDN w:val="0"/>
        <w:spacing w:before="670" w:after="0" w:line="230" w:lineRule="auto"/>
        <w:ind w:right="2528"/>
        <w:jc w:val="right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Красноярского края</w:t>
      </w:r>
    </w:p>
    <w:p w:rsidR="00184245" w:rsidRPr="0006073B" w:rsidRDefault="00161B2A">
      <w:pPr>
        <w:autoSpaceDE w:val="0"/>
        <w:autoSpaceDN w:val="0"/>
        <w:spacing w:before="670" w:after="0" w:line="230" w:lineRule="auto"/>
        <w:ind w:left="2532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МКУ "Управление образования Енисейского района"</w:t>
      </w:r>
    </w:p>
    <w:p w:rsidR="00184245" w:rsidRDefault="00161B2A">
      <w:pPr>
        <w:autoSpaceDE w:val="0"/>
        <w:autoSpaceDN w:val="0"/>
        <w:spacing w:before="670" w:after="1376" w:line="230" w:lineRule="auto"/>
        <w:ind w:right="3380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МБОУ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Озерновская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СОШ №47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460"/>
        <w:gridCol w:w="3240"/>
      </w:tblGrid>
      <w:tr w:rsidR="00184245">
        <w:trPr>
          <w:trHeight w:hRule="exact" w:val="27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4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4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4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УТВЕРЖДЕНО</w:t>
            </w:r>
          </w:p>
        </w:tc>
      </w:tr>
      <w:tr w:rsidR="00184245">
        <w:trPr>
          <w:trHeight w:hRule="exact" w:val="2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184245">
        <w:trPr>
          <w:trHeight w:hRule="exact" w:val="4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______________Никулина А.С.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______________Драчук Г.А.</w:t>
            </w:r>
          </w:p>
        </w:tc>
      </w:tr>
      <w:tr w:rsidR="00184245">
        <w:trPr>
          <w:trHeight w:hRule="exact" w:val="116"/>
        </w:trPr>
        <w:tc>
          <w:tcPr>
            <w:tcW w:w="3182" w:type="dxa"/>
            <w:vMerge w:val="restart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2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______________Прусакова Ю.А.</w:t>
            </w:r>
          </w:p>
        </w:tc>
        <w:tc>
          <w:tcPr>
            <w:tcW w:w="3429" w:type="dxa"/>
            <w:vMerge/>
          </w:tcPr>
          <w:p w:rsidR="00184245" w:rsidRDefault="00184245"/>
        </w:tc>
        <w:tc>
          <w:tcPr>
            <w:tcW w:w="3429" w:type="dxa"/>
            <w:vMerge/>
          </w:tcPr>
          <w:p w:rsidR="00184245" w:rsidRDefault="00184245"/>
        </w:tc>
      </w:tr>
      <w:tr w:rsidR="00184245">
        <w:trPr>
          <w:trHeight w:hRule="exact" w:val="304"/>
        </w:trPr>
        <w:tc>
          <w:tcPr>
            <w:tcW w:w="3429" w:type="dxa"/>
            <w:vMerge/>
          </w:tcPr>
          <w:p w:rsidR="00184245" w:rsidRDefault="00184245"/>
        </w:tc>
        <w:tc>
          <w:tcPr>
            <w:tcW w:w="3460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78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№1</w:t>
            </w:r>
          </w:p>
        </w:tc>
        <w:tc>
          <w:tcPr>
            <w:tcW w:w="3240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78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№01-04-382</w:t>
            </w:r>
          </w:p>
        </w:tc>
      </w:tr>
      <w:tr w:rsidR="00184245">
        <w:trPr>
          <w:trHeight w:hRule="exact" w:val="300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№5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94" w:after="0" w:line="230" w:lineRule="auto"/>
              <w:ind w:left="3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08  2022 г.</w:t>
            </w:r>
          </w:p>
        </w:tc>
        <w:tc>
          <w:tcPr>
            <w:tcW w:w="3240" w:type="dxa"/>
            <w:vMerge w:val="restart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94" w:after="0" w:line="230" w:lineRule="auto"/>
              <w:ind w:left="3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"31" 082022 г.</w:t>
            </w:r>
          </w:p>
        </w:tc>
      </w:tr>
      <w:tr w:rsidR="00184245">
        <w:trPr>
          <w:trHeight w:hRule="exact" w:val="384"/>
        </w:trPr>
        <w:tc>
          <w:tcPr>
            <w:tcW w:w="3182" w:type="dxa"/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"20" 052022 г.</w:t>
            </w:r>
          </w:p>
        </w:tc>
        <w:tc>
          <w:tcPr>
            <w:tcW w:w="3429" w:type="dxa"/>
            <w:vMerge/>
          </w:tcPr>
          <w:p w:rsidR="00184245" w:rsidRDefault="00184245"/>
        </w:tc>
        <w:tc>
          <w:tcPr>
            <w:tcW w:w="3429" w:type="dxa"/>
            <w:vMerge/>
          </w:tcPr>
          <w:p w:rsidR="00184245" w:rsidRDefault="00184245"/>
        </w:tc>
      </w:tr>
    </w:tbl>
    <w:p w:rsidR="00184245" w:rsidRDefault="00161B2A">
      <w:pPr>
        <w:autoSpaceDE w:val="0"/>
        <w:autoSpaceDN w:val="0"/>
        <w:spacing w:before="978" w:after="0" w:line="230" w:lineRule="auto"/>
        <w:ind w:right="3644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РАБОЧАЯ ПРОГРАММА</w:t>
      </w:r>
    </w:p>
    <w:p w:rsidR="00184245" w:rsidRDefault="00161B2A">
      <w:pPr>
        <w:autoSpaceDE w:val="0"/>
        <w:autoSpaceDN w:val="0"/>
        <w:spacing w:before="70" w:after="0" w:line="230" w:lineRule="auto"/>
        <w:ind w:right="4416"/>
        <w:jc w:val="right"/>
      </w:pPr>
      <w:r>
        <w:rPr>
          <w:rFonts w:ascii="Times New Roman" w:eastAsia="Times New Roman" w:hAnsi="Times New Roman"/>
          <w:b/>
          <w:color w:val="000000"/>
          <w:sz w:val="24"/>
        </w:rPr>
        <w:t>(ID 5109500)</w:t>
      </w:r>
    </w:p>
    <w:p w:rsidR="00184245" w:rsidRDefault="00161B2A">
      <w:pPr>
        <w:autoSpaceDE w:val="0"/>
        <w:autoSpaceDN w:val="0"/>
        <w:spacing w:before="166" w:after="0" w:line="230" w:lineRule="auto"/>
        <w:ind w:right="4016"/>
        <w:jc w:val="right"/>
      </w:pPr>
      <w:r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>
        <w:rPr>
          <w:rFonts w:ascii="Times New Roman" w:eastAsia="Times New Roman" w:hAnsi="Times New Roman"/>
          <w:color w:val="000000"/>
          <w:sz w:val="24"/>
        </w:rPr>
        <w:t>предмета</w:t>
      </w:r>
    </w:p>
    <w:p w:rsidR="00184245" w:rsidRDefault="00161B2A">
      <w:pPr>
        <w:autoSpaceDE w:val="0"/>
        <w:autoSpaceDN w:val="0"/>
        <w:spacing w:before="70" w:after="0" w:line="230" w:lineRule="auto"/>
        <w:ind w:right="3406"/>
        <w:jc w:val="right"/>
      </w:pPr>
      <w:r>
        <w:rPr>
          <w:rFonts w:ascii="Times New Roman" w:eastAsia="Times New Roman" w:hAnsi="Times New Roman"/>
          <w:color w:val="000000"/>
          <w:sz w:val="24"/>
        </w:rPr>
        <w:t>«Родная литература (русская)»</w:t>
      </w:r>
    </w:p>
    <w:p w:rsidR="00184245" w:rsidRDefault="00161B2A">
      <w:pPr>
        <w:autoSpaceDE w:val="0"/>
        <w:autoSpaceDN w:val="0"/>
        <w:spacing w:before="670" w:after="0" w:line="230" w:lineRule="auto"/>
        <w:ind w:right="2730"/>
        <w:jc w:val="right"/>
      </w:pPr>
      <w:r>
        <w:rPr>
          <w:rFonts w:ascii="Times New Roman" w:eastAsia="Times New Roman" w:hAnsi="Times New Roman"/>
          <w:color w:val="000000"/>
          <w:sz w:val="24"/>
        </w:rPr>
        <w:t>для 5 класса основного общего образования</w:t>
      </w:r>
    </w:p>
    <w:p w:rsidR="00184245" w:rsidRDefault="00161B2A">
      <w:pPr>
        <w:autoSpaceDE w:val="0"/>
        <w:autoSpaceDN w:val="0"/>
        <w:spacing w:before="70" w:after="0" w:line="230" w:lineRule="auto"/>
        <w:ind w:right="3614"/>
        <w:jc w:val="right"/>
      </w:pP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184245" w:rsidRDefault="00161B2A">
      <w:pPr>
        <w:autoSpaceDE w:val="0"/>
        <w:autoSpaceDN w:val="0"/>
        <w:spacing w:before="2112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Составитель: Прусакова Юлия Анатольевна</w:t>
      </w:r>
    </w:p>
    <w:p w:rsidR="00184245" w:rsidRDefault="00161B2A">
      <w:pPr>
        <w:autoSpaceDE w:val="0"/>
        <w:autoSpaceDN w:val="0"/>
        <w:spacing w:before="70" w:after="0" w:line="230" w:lineRule="auto"/>
        <w:ind w:right="20"/>
        <w:jc w:val="right"/>
      </w:pPr>
      <w:r>
        <w:rPr>
          <w:rFonts w:ascii="Times New Roman" w:eastAsia="Times New Roman" w:hAnsi="Times New Roman"/>
          <w:color w:val="000000"/>
          <w:sz w:val="24"/>
        </w:rPr>
        <w:t>учитель русского языка и литературы</w:t>
      </w:r>
    </w:p>
    <w:p w:rsidR="00184245" w:rsidRDefault="00184245">
      <w:pPr>
        <w:sectPr w:rsidR="00184245">
          <w:pgSz w:w="11900" w:h="16840"/>
          <w:pgMar w:top="298" w:right="876" w:bottom="1440" w:left="738" w:header="720" w:footer="720" w:gutter="0"/>
          <w:cols w:space="720" w:equalWidth="0">
            <w:col w:w="10286" w:space="0"/>
          </w:cols>
          <w:docGrid w:linePitch="360"/>
        </w:sectPr>
      </w:pPr>
    </w:p>
    <w:p w:rsidR="00184245" w:rsidRDefault="00184245">
      <w:pPr>
        <w:autoSpaceDE w:val="0"/>
        <w:autoSpaceDN w:val="0"/>
        <w:spacing w:after="78" w:line="220" w:lineRule="exact"/>
      </w:pPr>
    </w:p>
    <w:p w:rsidR="00184245" w:rsidRDefault="00161B2A">
      <w:pPr>
        <w:autoSpaceDE w:val="0"/>
        <w:autoSpaceDN w:val="0"/>
        <w:spacing w:after="0" w:line="230" w:lineRule="auto"/>
        <w:ind w:right="3642"/>
        <w:jc w:val="right"/>
      </w:pPr>
      <w:r>
        <w:rPr>
          <w:rFonts w:ascii="Times New Roman" w:eastAsia="Times New Roman" w:hAnsi="Times New Roman"/>
          <w:color w:val="000000"/>
          <w:sz w:val="24"/>
        </w:rPr>
        <w:t>с. Озерное 2021</w:t>
      </w:r>
    </w:p>
    <w:p w:rsidR="00184245" w:rsidRDefault="00184245">
      <w:pPr>
        <w:sectPr w:rsidR="00184245">
          <w:pgSz w:w="11900" w:h="16840"/>
          <w:pgMar w:top="298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184245" w:rsidRDefault="00184245">
      <w:pPr>
        <w:autoSpaceDE w:val="0"/>
        <w:autoSpaceDN w:val="0"/>
        <w:spacing w:after="216" w:line="220" w:lineRule="exact"/>
      </w:pPr>
    </w:p>
    <w:p w:rsidR="00184245" w:rsidRDefault="00161B2A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184245" w:rsidRPr="0006073B" w:rsidRDefault="00161B2A">
      <w:pPr>
        <w:autoSpaceDE w:val="0"/>
        <w:autoSpaceDN w:val="0"/>
        <w:spacing w:before="346" w:after="0" w:line="288" w:lineRule="auto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учебному предмету «Родная литература (русская)» для обучающихся 5 классов на уровне основного общего образования составлена в соответствии с реализацией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Федерального закона от 3 августа 2018 г. № 317-ФЗ «О внесен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ии изменений 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Минобрнауки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России от 31 мая 2021 г.№ 287 «Об утвер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ждении федерального государственного образовательного стандарта основного общего образования»; 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Родная литература», входящему в образовательную область «Родной 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 Российской Федерации (утверждённой распоряжением Правительства Российской Федерации от 9 апреля 2016 г. № 637-р).</w:t>
      </w:r>
    </w:p>
    <w:p w:rsidR="00184245" w:rsidRPr="0006073B" w:rsidRDefault="00161B2A">
      <w:pPr>
        <w:autoSpaceDE w:val="0"/>
        <w:autoSpaceDN w:val="0"/>
        <w:spacing w:before="262" w:after="0" w:line="262" w:lineRule="auto"/>
        <w:ind w:right="1296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«РОДНАЯ ЛИТЕРАТУРА (РУССКАЯ)»</w:t>
      </w:r>
    </w:p>
    <w:p w:rsidR="00184245" w:rsidRPr="0006073B" w:rsidRDefault="00161B2A">
      <w:pPr>
        <w:autoSpaceDE w:val="0"/>
        <w:autoSpaceDN w:val="0"/>
        <w:spacing w:before="166" w:after="0" w:line="288" w:lineRule="auto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Русская литература, являясь одной из самых богатых литератур мира, пре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доставляет широкие возможности для отражения эстетически ценной художественной модели мира и духовного познания жизни с позиций гуманистического сознания. Лучшие образцы русской литературы обладают высокой степенью эмоционального воздействия на внутренний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мир школьников, способствуют их приобщению к гуманистическим ценностям и культурно-историческому опыту человечества, поэтому в поликультурной языковой среде русская литература должна изучаться на основе диалога культур. Гуманистический потенциал русской ли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тературы позволяет рассматривать её как общенациональную российскую ценность, как средство воспитания школьников в духе уважительного отношения к языку и культуре народов Российской Федерации и мира, формирования культуры межнационального общения. Как част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ь предметной области «Родной язык и родная литература» учебный </w:t>
      </w:r>
      <w:proofErr w:type="spellStart"/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Родная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ой культуры, коммуникативной и межкультурной компетенций. Вместе с тем учебный </w:t>
      </w:r>
      <w:proofErr w:type="spellStart"/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предмет«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Родная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 (русская)» имеет специфические особенности, отличающие его от учебного предмета «Литература», входящего в предметную область «Русский язык и литература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». Специфика курса родной русской литературы обусловлена:</w:t>
      </w:r>
    </w:p>
    <w:p w:rsidR="00184245" w:rsidRPr="0006073B" w:rsidRDefault="00161B2A">
      <w:pPr>
        <w:autoSpaceDE w:val="0"/>
        <w:autoSpaceDN w:val="0"/>
        <w:spacing w:before="178" w:after="0" w:line="271" w:lineRule="auto"/>
        <w:ind w:left="420" w:right="57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отбором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русской литературы, в которых наиболее ярко выражено их национально-культурное своеобразие, например русский национальный характер, обычаи и традиции русского народа,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духовные основы русской культуры;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более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подробным освещением историко-культурного фона эпохи создания изучаемых литературных произведений, расширенным историко-культурным комментарием к ним.</w:t>
      </w:r>
    </w:p>
    <w:p w:rsidR="00184245" w:rsidRPr="0006073B" w:rsidRDefault="00161B2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Содержание курса «Родная литература (русская)» направлено на у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 Учебный предмет «Родная (русская) литература» не ущемляет права тех школьников, которые и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зучают иные родные языки и родные литературы, поэтому учебное время, отведённое на 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436" w:right="650" w:bottom="34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66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81" w:lineRule="auto"/>
        <w:ind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и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литература».    Содержание программы по родной русской литературе не включает произведения, изучаемые в основном курсе литературы, его задача — расширить литературный и культурный кругозор обучающихся за счёт их знакомс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тва с дополнительными произведениями фольклора, русской классики и современной литературы, наиболее ярко воплотившими национальные особенности русской литературы и культуры, которые могут быть включены в проблемно-тематические блоки в соответствии со специ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фикой курса.</w:t>
      </w:r>
    </w:p>
    <w:p w:rsidR="00184245" w:rsidRPr="0006073B" w:rsidRDefault="00161B2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В содержании курса родной русской литературы в программе выделяются три содержательные линии (три проблемно-тематических блока):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Россия — родина моя»;</w:t>
      </w:r>
    </w:p>
    <w:p w:rsidR="00184245" w:rsidRPr="0006073B" w:rsidRDefault="00161B2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Русские традиции»;</w:t>
      </w:r>
    </w:p>
    <w:p w:rsidR="00184245" w:rsidRPr="0006073B" w:rsidRDefault="00161B2A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«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Русский характер — русская душа».</w:t>
      </w:r>
    </w:p>
    <w:p w:rsidR="00184245" w:rsidRPr="0006073B" w:rsidRDefault="00161B2A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Каждая содержательная линия предусматривает вариативный компонент содержания курса родной русской литературы, разработка которого в рабочих программах предполагает обращение к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литературе народов России и мира в целях выявления национально-специфического и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в произведениях, близких по тематике и проблематике. Например, поэты народов России о русском и родном языках; новогодние традиции в литературе народов России и мира; образ степи в фольклоре и литературе народов России и др. </w:t>
      </w:r>
    </w:p>
    <w:p w:rsidR="00184245" w:rsidRPr="0006073B" w:rsidRDefault="00161B2A">
      <w:pPr>
        <w:autoSpaceDE w:val="0"/>
        <w:autoSpaceDN w:val="0"/>
        <w:spacing w:before="70" w:after="0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дмета «Родная литература (русская)» для 5—9 классов основной школы строится на сочетании проблемно-тематического, концентрического и хронологического принципов. Содержание программы для каждого класса включает произведения фольклора, русской классики и сов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ременной литературы, актуализирующие вечные проблемы и ценности. </w:t>
      </w:r>
    </w:p>
    <w:p w:rsidR="00184245" w:rsidRPr="0006073B" w:rsidRDefault="00161B2A">
      <w:pPr>
        <w:autoSpaceDE w:val="0"/>
        <w:autoSpaceDN w:val="0"/>
        <w:spacing w:before="70" w:after="0" w:line="281" w:lineRule="auto"/>
        <w:ind w:right="576"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Проблемно-тематические </w:t>
      </w: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блоки  объединяют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 произведения в соответствии с выделенными сквозными линиями (например: родные просторы — русский лес — берёза). Внутри проблемно-тематических блоков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произведений выделяются отдельные 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подтемы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, связанные с национально-культурной спецификой русских традиций, быта и нравов (например: праздники русского мира, Масленица, блины и т. п.). </w:t>
      </w:r>
    </w:p>
    <w:p w:rsidR="00184245" w:rsidRPr="0006073B" w:rsidRDefault="00161B2A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В каждом тематическом блоке выделяются ключевые слова, которые позволя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ют на различном литературно-художественном материале показать, как важные для национального сознания понятия проявляются в культурном пространстве на протяжении длительного времени — вплоть до наших дней (например: сила духа, доброта, милосердие). </w:t>
      </w:r>
    </w:p>
    <w:p w:rsidR="00184245" w:rsidRPr="0006073B" w:rsidRDefault="00161B2A">
      <w:pPr>
        <w:autoSpaceDE w:val="0"/>
        <w:autoSpaceDN w:val="0"/>
        <w:spacing w:before="72" w:after="0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В отдел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ьные тематические блоки программы вводятся литературные произведения, включающие в сферу выделяемых национально-специфических явлений образы и мотивы, отражённые средствами других видов искусства — живописи, музыки, кино, театра. Это позволяет прослеживать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связи между ними (диалог искусств в русской культуре). </w:t>
      </w:r>
    </w:p>
    <w:p w:rsidR="00184245" w:rsidRPr="0006073B" w:rsidRDefault="00161B2A">
      <w:pPr>
        <w:autoSpaceDE w:val="0"/>
        <w:autoSpaceDN w:val="0"/>
        <w:spacing w:before="262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«РОДНАЯ ЛИТЕРАТУРА (РУССКАЯ)»</w:t>
      </w:r>
    </w:p>
    <w:p w:rsidR="00184245" w:rsidRPr="0006073B" w:rsidRDefault="00161B2A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Программа учебного предмета «Родная литература (русская)» ориентирована на сопровождение и поддержку учебного предмета «Литература», вход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ящего в образовательную область «Русский язык и литература». Цели курса родной русской литературы в рамках предметной области «Родной язык и родная литература» имеют свою специфику, обусловленную дополнительным по своему содержанию характером курса, а такж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е особенностями функционирования русского языка и русской литературы в разных регионах Российской Федерации. </w:t>
      </w:r>
    </w:p>
    <w:p w:rsidR="00184245" w:rsidRPr="0006073B" w:rsidRDefault="00161B2A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предмета «Родная литература (русская)» должно обеспечить достижение следующих целей: 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воспитание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развитие личности, способной поним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ать и эстетически воспринимать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286" w:right="708" w:bottom="348" w:left="666" w:header="720" w:footer="720" w:gutter="0"/>
          <w:cols w:space="720" w:equalWidth="0">
            <w:col w:w="10526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66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71" w:lineRule="auto"/>
        <w:ind w:left="420"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произведения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родной русской литературы и обладающей гуманистическим мировоззрением, общероссийским гражданским сознанием и национальным самосознанием, чувством патриотизма и гордости от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принадлежности к многонациональному народу России;</w:t>
      </w:r>
    </w:p>
    <w:p w:rsidR="00184245" w:rsidRPr="0006073B" w:rsidRDefault="00161B2A">
      <w:pPr>
        <w:autoSpaceDE w:val="0"/>
        <w:autoSpaceDN w:val="0"/>
        <w:spacing w:before="190" w:after="0"/>
        <w:ind w:left="420" w:right="57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познавательного интереса к родной русской литературе, воспитание ценностного отношения к ней как хранителю историко-культурного опыта русского народа,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включение обучающегося в культурно-языковое поле своего народа и приобщение к его культурному наследию;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преемственности поколений, формирование причастности к свершениям и традициям своего народа и ответственности за сохранение ру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сской культуры;</w:t>
      </w:r>
    </w:p>
    <w:p w:rsidR="00184245" w:rsidRPr="0006073B" w:rsidRDefault="00161B2A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интеллектуальных и творческих способностей, необходимых для успешной социализации и самореализации личности в многонациональном российском государстве.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«Родная литература (русская)» направлен на реш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ение следующих задач:</w:t>
      </w:r>
    </w:p>
    <w:p w:rsidR="00184245" w:rsidRPr="0006073B" w:rsidRDefault="00161B2A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приобщение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литературному наследию русского народа в контексте единого исторического и культурного пространства России, диалога культур всех народов Российской Федерации;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родной русской литературы в передаче от п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околения к поколению историко-культурных, нравственных, эстетических ценностей;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выявление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взаимосвязи родной русской литературы с отечественной историей, формирование представлений о многообразии национально-специфичных форм художественного отражения ма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териальной и духовной культуры русского народа в русской литературе;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получение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знаний о родной русской литературе как о развивающемся явлении в контексте её взаимодействия с литературой других народов Российской Федерации, их взаимовлияния;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выявление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культурных и нравственных смыслов, заложенных в родной русской литературе; создание устных и письменных высказываний, содержащих суждения и оценки по поводу прочитанного;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общения с произведениями родной русской литературы в повседнев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ной жизни и учебной деятельности;</w:t>
      </w:r>
    </w:p>
    <w:p w:rsidR="00184245" w:rsidRPr="0006073B" w:rsidRDefault="00161B2A">
      <w:pPr>
        <w:autoSpaceDE w:val="0"/>
        <w:autoSpaceDN w:val="0"/>
        <w:spacing w:before="192" w:after="0" w:line="271" w:lineRule="auto"/>
        <w:ind w:left="420" w:right="129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накопление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опыта планирования собственного досугового чтения, определения и обоснования собственных читательских предпочтений произведений родной русской литературы;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потребности в систематическом чтении произведений родной русской литературы как средстве познания мира и себя в этом мире, гармонизации отношений человека и общества, многоаспектного диалога;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умений работы с источниками информац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ии, осуществление поиска, анализа, обработки и презентации информации из  различных  источников,  включая  Интернет, и др.</w:t>
      </w:r>
    </w:p>
    <w:p w:rsidR="00184245" w:rsidRPr="0006073B" w:rsidRDefault="00161B2A">
      <w:pPr>
        <w:autoSpaceDE w:val="0"/>
        <w:autoSpaceDN w:val="0"/>
        <w:spacing w:before="322" w:after="0" w:line="262" w:lineRule="auto"/>
        <w:ind w:right="576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«РОДНАЯ ЛИТЕРАТУРА (РУССКАЯ)» В УЧЕБНОМ ПЛАНЕ</w:t>
      </w:r>
    </w:p>
    <w:p w:rsidR="00184245" w:rsidRPr="0006073B" w:rsidRDefault="00161B2A">
      <w:pPr>
        <w:autoSpaceDE w:val="0"/>
        <w:autoSpaceDN w:val="0"/>
        <w:spacing w:before="166" w:after="0" w:line="262" w:lineRule="auto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На обязательное изучение предмета «Родная литература (русская)»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 5 классе выделяется по 34 часа в год (из расчёта 1 учебный час в неделю).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286" w:right="720" w:bottom="672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78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84245" w:rsidRPr="0006073B" w:rsidRDefault="00161B2A">
      <w:pPr>
        <w:autoSpaceDE w:val="0"/>
        <w:autoSpaceDN w:val="0"/>
        <w:spacing w:before="466" w:after="0"/>
        <w:ind w:right="144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1. Россия — Родина моя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Преданья старины глубокой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>Малые жанры фольклора: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пословицы и поговорки о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Родине, России, русском народе (не менее пяти произведений).</w:t>
      </w:r>
    </w:p>
    <w:p w:rsidR="00184245" w:rsidRPr="0006073B" w:rsidRDefault="00161B2A">
      <w:pPr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Русские народные и литературные сказки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(не менее двух произведений). Например: «Лиса и медведь» (русская народная сказка), К. Г. Паустовский «Дремучий медведь».</w:t>
      </w:r>
    </w:p>
    <w:p w:rsidR="00184245" w:rsidRPr="0006073B" w:rsidRDefault="00161B2A">
      <w:pPr>
        <w:autoSpaceDE w:val="0"/>
        <w:autoSpaceDN w:val="0"/>
        <w:spacing w:before="408" w:after="0" w:line="281" w:lineRule="auto"/>
        <w:ind w:right="432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Города земли русской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>Москва в про</w:t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изведениях русских писателей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двух). Например: А. С. Пушкин «На тихих берегах Москвы…», М. Ю. Лермонтов «Москва, Москва!.. люблю тебя как сын…», Л. Н. Мартынов «Красные ворота» и др. </w:t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А. П. Чехов.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«В Москве на Трубной площади».</w:t>
      </w:r>
    </w:p>
    <w:p w:rsidR="00184245" w:rsidRPr="0006073B" w:rsidRDefault="00161B2A">
      <w:pPr>
        <w:autoSpaceDE w:val="0"/>
        <w:autoSpaceDN w:val="0"/>
        <w:spacing w:before="406" w:after="0"/>
        <w:ind w:right="144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Родные просторы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Русский лес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А. В. Кольцов «Лес», В. А. Рождественский «Берёза», В. А. Солоухин «Седьмую ночь без перерыва…» и др.</w:t>
      </w:r>
    </w:p>
    <w:p w:rsidR="00184245" w:rsidRPr="0006073B" w:rsidRDefault="00161B2A">
      <w:pPr>
        <w:autoSpaceDE w:val="0"/>
        <w:autoSpaceDN w:val="0"/>
        <w:spacing w:before="70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И. С. Соколов-Микитов.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«Русский лес».</w:t>
      </w:r>
    </w:p>
    <w:p w:rsidR="00184245" w:rsidRPr="0006073B" w:rsidRDefault="00161B2A">
      <w:pPr>
        <w:autoSpaceDE w:val="0"/>
        <w:autoSpaceDN w:val="0"/>
        <w:spacing w:before="742" w:after="0" w:line="281" w:lineRule="auto"/>
        <w:ind w:right="144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2. Русские традиции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Праздники русского мира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Рождество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Стихотворения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(не менее двух). Например: Б. Л. Пастернак «Рождественская звезда» (фрагмент), В. Д. Берестов «Перед Рождеством» и др.</w:t>
      </w:r>
    </w:p>
    <w:p w:rsidR="00184245" w:rsidRPr="0006073B" w:rsidRDefault="00161B2A">
      <w:pPr>
        <w:autoSpaceDE w:val="0"/>
        <w:autoSpaceDN w:val="0"/>
        <w:spacing w:before="70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А. И. Куприн.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«Бедный принц».</w:t>
      </w:r>
    </w:p>
    <w:p w:rsidR="00184245" w:rsidRPr="0006073B" w:rsidRDefault="00161B2A">
      <w:pPr>
        <w:autoSpaceDE w:val="0"/>
        <w:autoSpaceDN w:val="0"/>
        <w:spacing w:before="70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Н. Д. </w:t>
      </w:r>
      <w:proofErr w:type="spellStart"/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Телешов</w:t>
      </w:r>
      <w:proofErr w:type="spellEnd"/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«Ёлка 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Митрича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184245" w:rsidRPr="0006073B" w:rsidRDefault="00161B2A">
      <w:pPr>
        <w:autoSpaceDE w:val="0"/>
        <w:autoSpaceDN w:val="0"/>
        <w:spacing w:before="406" w:after="0" w:line="278" w:lineRule="auto"/>
        <w:ind w:right="2160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Тепло родного дома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>Семейн</w:t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ые ценности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Крылов.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Басни (одно произведение по выбору). Например: «Дерево» и др. </w:t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И. А. Бунин.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«Снежный бык».</w:t>
      </w:r>
    </w:p>
    <w:p w:rsidR="00184245" w:rsidRPr="0006073B" w:rsidRDefault="00161B2A">
      <w:pPr>
        <w:autoSpaceDE w:val="0"/>
        <w:autoSpaceDN w:val="0"/>
        <w:spacing w:before="70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В. И. Белов.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«Скворцы».</w:t>
      </w:r>
    </w:p>
    <w:p w:rsidR="00184245" w:rsidRPr="0006073B" w:rsidRDefault="00161B2A">
      <w:pPr>
        <w:autoSpaceDE w:val="0"/>
        <w:autoSpaceDN w:val="0"/>
        <w:spacing w:before="742" w:after="0" w:line="281" w:lineRule="auto"/>
        <w:ind w:right="720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Раздел 3. Русский характер — русская душа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Не до ордена — была бы Родина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Отечественная война 1812 года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</w:t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ния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(не менее двух). Например: Ф. Н. Глинка «Авангардная песнь», Д. В. </w:t>
      </w:r>
      <w:proofErr w:type="spellStart"/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Давыдов«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Партизан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» (отрывок) и др.</w:t>
      </w:r>
    </w:p>
    <w:p w:rsidR="00184245" w:rsidRPr="0006073B" w:rsidRDefault="00161B2A">
      <w:pPr>
        <w:autoSpaceDE w:val="0"/>
        <w:autoSpaceDN w:val="0"/>
        <w:spacing w:before="406" w:after="0" w:line="271" w:lineRule="auto"/>
        <w:ind w:right="3168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Загадки русской души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Парадоксы русского характера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К. Г. Паустовский.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«Похождения жука-носорога» (солдатская сказка).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66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Ю. Я. Яковлев.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«Сыновья 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Пешеходова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184245" w:rsidRPr="0006073B" w:rsidRDefault="00161B2A">
      <w:pPr>
        <w:autoSpaceDE w:val="0"/>
        <w:autoSpaceDN w:val="0"/>
        <w:spacing w:before="406" w:after="0"/>
        <w:ind w:right="5184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 ваших ровесниках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Школьные контрольные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К. И. Чуковский.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«Серебряный герб» (фрагмент).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А. А. </w:t>
      </w:r>
      <w:proofErr w:type="spellStart"/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Гиваргизов</w:t>
      </w:r>
      <w:proofErr w:type="spellEnd"/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.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«Контрольный диктант».</w:t>
      </w:r>
    </w:p>
    <w:p w:rsidR="00184245" w:rsidRPr="0006073B" w:rsidRDefault="00161B2A">
      <w:pPr>
        <w:autoSpaceDE w:val="0"/>
        <w:autoSpaceDN w:val="0"/>
        <w:spacing w:before="406" w:after="0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Лишь слову жизнь дана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>Родной язык, ро</w:t>
      </w:r>
      <w:r w:rsidRPr="0006073B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дная речь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Стихотворения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(</w:t>
      </w: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не  менее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 двух).  </w:t>
      </w: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Например:  И.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 А.  Бунин «Слово», В. Г. 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Гордейчев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«Родная </w:t>
      </w:r>
      <w:proofErr w:type="spellStart"/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речь»и</w:t>
      </w:r>
      <w:proofErr w:type="spellEnd"/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др.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286" w:right="806" w:bottom="1440" w:left="666" w:header="720" w:footer="720" w:gutter="0"/>
          <w:cols w:space="720" w:equalWidth="0">
            <w:col w:w="10428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78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184245" w:rsidRPr="0006073B" w:rsidRDefault="00161B2A">
      <w:pPr>
        <w:tabs>
          <w:tab w:val="left" w:pos="180"/>
        </w:tabs>
        <w:autoSpaceDE w:val="0"/>
        <w:autoSpaceDN w:val="0"/>
        <w:spacing w:before="346" w:after="0" w:line="262" w:lineRule="auto"/>
        <w:ind w:right="288"/>
        <w:rPr>
          <w:lang w:val="ru-RU"/>
        </w:rPr>
      </w:pP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учебного предмета «Родная литература (русская)» в 5 классе направлено на достижение обучающимися следующих личностных, 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результатов.</w:t>
      </w:r>
    </w:p>
    <w:p w:rsidR="00184245" w:rsidRPr="0006073B" w:rsidRDefault="00161B2A">
      <w:pPr>
        <w:autoSpaceDE w:val="0"/>
        <w:autoSpaceDN w:val="0"/>
        <w:spacing w:before="262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184245" w:rsidRPr="0006073B" w:rsidRDefault="00161B2A">
      <w:pPr>
        <w:autoSpaceDE w:val="0"/>
        <w:autoSpaceDN w:val="0"/>
        <w:spacing w:before="166" w:after="0" w:line="281" w:lineRule="auto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рабочей программы по предмету «Род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ная литература (русская)»на уровне основного общего образования достигаются в единстве учебной и воспитательной деятельности образовательной организации, реализующей программы основного общего образования, в соответствии с традиционными российскими социоку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 </w:t>
      </w:r>
    </w:p>
    <w:p w:rsidR="00184245" w:rsidRPr="0006073B" w:rsidRDefault="00161B2A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рабочей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программы по предмету «Родная литература (русская</w:t>
      </w: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)»на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основного общего образования должны отражать готовность обучающихся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руководствоваться системой позитивных ценностных ориентаций и расширением опыта деятельности на её основе и в процессе реализа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ции основных направлений воспитательной деятельности, в том числе в части: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8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Гражданского воспитания: </w:t>
      </w:r>
    </w:p>
    <w:p w:rsidR="00184245" w:rsidRPr="0006073B" w:rsidRDefault="00161B2A">
      <w:pPr>
        <w:autoSpaceDE w:val="0"/>
        <w:autoSpaceDN w:val="0"/>
        <w:spacing w:before="178" w:after="0" w:line="262" w:lineRule="auto"/>
        <w:ind w:left="420" w:right="28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участие в ж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изни семьи, образовательной организации, реализующей программы основного общего образования, местного сообщества, родного края, страны;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неприятие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любых форм экстремизма, дискриминации;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роли различных социальных институтов в жизни человека;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представление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 способах противодействия коррупции;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разнообр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азной совместной деятельности, стремление к взаимопониманию и взаимопомощи, активное участие в школьном самоуправлении;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left="420" w:right="115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гуманитарной деятельности (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волонтёрство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, помощь людям, нуждающимся в ней);</w:t>
      </w:r>
    </w:p>
    <w:p w:rsidR="00184245" w:rsidRPr="0006073B" w:rsidRDefault="00161B2A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Патриотического воспитания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184245" w:rsidRPr="0006073B" w:rsidRDefault="00161B2A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ознание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российской гражданской идентичности в поликультурном и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ценностное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достижениям своей Р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одины — России, к науке, искусству, спорту, технологиям, боевым подвигам и трудовым достижениям народа;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ной стране;</w:t>
      </w:r>
    </w:p>
    <w:p w:rsidR="00184245" w:rsidRPr="0006073B" w:rsidRDefault="00161B2A">
      <w:pPr>
        <w:autoSpaceDE w:val="0"/>
        <w:autoSpaceDN w:val="0"/>
        <w:spacing w:before="298" w:after="0" w:line="230" w:lineRule="auto"/>
        <w:ind w:left="42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Духовно-нравственного воспитания: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моральные ценности и нормы в ситуациях нравственного выбора;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298" w:right="650" w:bottom="3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114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62" w:lineRule="auto"/>
        <w:ind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асоциальных поступков, свобода и ответственность личности в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условиях индивидуального и общественного пространства;</w:t>
      </w:r>
    </w:p>
    <w:p w:rsidR="00184245" w:rsidRPr="0006073B" w:rsidRDefault="00161B2A">
      <w:pPr>
        <w:autoSpaceDE w:val="0"/>
        <w:autoSpaceDN w:val="0"/>
        <w:spacing w:before="298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Эстетического воспитания:</w:t>
      </w:r>
    </w:p>
    <w:p w:rsidR="00184245" w:rsidRPr="0006073B" w:rsidRDefault="00161B2A">
      <w:pPr>
        <w:autoSpaceDE w:val="0"/>
        <w:autoSpaceDN w:val="0"/>
        <w:spacing w:before="178" w:after="0" w:line="262" w:lineRule="auto"/>
        <w:ind w:right="86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восприимчивость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right="172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художестве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нной культуры как средства коммуникации и самовыражения; 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понимание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отечественного и мирового искусства, роли этнических культурных традиций и народного творчества;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стремление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самовыражению в разных видах искусства;</w:t>
      </w:r>
    </w:p>
    <w:p w:rsidR="00184245" w:rsidRPr="0006073B" w:rsidRDefault="00161B2A">
      <w:pPr>
        <w:autoSpaceDE w:val="0"/>
        <w:autoSpaceDN w:val="0"/>
        <w:spacing w:before="298" w:after="0" w:line="230" w:lineRule="auto"/>
        <w:jc w:val="center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Физического воспитани</w:t>
      </w: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я, формирования культуры здоровья и эмоционального благополучия: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ценности жизни; 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отношение к своему здоровью и установка на здоровый образ жизни (здоровое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питание, соблюдение гигиенических правил, сбалансированный режим занятий и отдыха, регулярная физическая активность);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пс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ихического здоровья;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соблюдение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 безопасности, в том числе навыков безопасного поведения в интернет-среде; 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к стрессовым ситуациям и меняющимся социальным,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информационным и природным условиям, в том числе осмысляя с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обственный опыт и выстраивая дальнейшие цели;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принимать себя и других, не осуждая;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эмоциональное состояние себя и других, умение управлять собственным эмоциональным состоянием;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—  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навыка рефлексии, признание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своего права на ошибку и такого же права другого человека; </w:t>
      </w:r>
    </w:p>
    <w:p w:rsidR="00184245" w:rsidRPr="0006073B" w:rsidRDefault="00161B2A">
      <w:pPr>
        <w:autoSpaceDE w:val="0"/>
        <w:autoSpaceDN w:val="0"/>
        <w:spacing w:before="298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Трудового воспитания:</w:t>
      </w:r>
    </w:p>
    <w:p w:rsidR="00184245" w:rsidRPr="0006073B" w:rsidRDefault="00161B2A">
      <w:pPr>
        <w:autoSpaceDE w:val="0"/>
        <w:autoSpaceDN w:val="0"/>
        <w:spacing w:before="178" w:after="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установка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активное участие в решении практических задач (в рамках семьи,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организации, реализующей программы основного общего образования, города, края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интерес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дметного знания;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обучения на протяжении всей жизни для успешной профессиональной деятельности и развитие необходимых умений для этого; 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334" w:right="714" w:bottom="452" w:left="1086" w:header="720" w:footer="720" w:gutter="0"/>
          <w:cols w:space="720" w:equalWidth="0">
            <w:col w:w="10099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108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адаптироваться в профессиональной среде;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уважение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труду и результатам трудовой деятельности;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осознанный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выбор и построение индивидуальной траектории образования и жизненных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планов с учётом личных и общественных интересов и потребностей; 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Экологического воспитания:</w:t>
      </w:r>
    </w:p>
    <w:p w:rsidR="00184245" w:rsidRPr="0006073B" w:rsidRDefault="00161B2A">
      <w:pPr>
        <w:autoSpaceDE w:val="0"/>
        <w:autoSpaceDN w:val="0"/>
        <w:spacing w:before="178" w:after="0" w:line="271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ледствий для окружающей среды; 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повышение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активное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неприятие действий, приносящих вред окружающей среде;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роли как гражданина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 потребителя в условиях взаимосвязи природной, технологической и социальной среды;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готовность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участию в практической деятельности экологической направленности;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36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Ценности научного познания:</w:t>
      </w:r>
    </w:p>
    <w:p w:rsidR="00184245" w:rsidRPr="0006073B" w:rsidRDefault="00161B2A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ориентация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 деятельности на современную систему научных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представлений об основных закономерностях развития человека, природы и общества, взаимосвязях человека с природной и социальной средой;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языковой и читательской культурой как средством познания мира; 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индивидуального и коллективного благополучия.</w:t>
      </w:r>
    </w:p>
    <w:p w:rsidR="00184245" w:rsidRPr="0006073B" w:rsidRDefault="00161B2A">
      <w:pPr>
        <w:tabs>
          <w:tab w:val="left" w:pos="180"/>
        </w:tabs>
        <w:autoSpaceDE w:val="0"/>
        <w:autoSpaceDN w:val="0"/>
        <w:spacing w:before="298" w:after="0" w:line="262" w:lineRule="auto"/>
        <w:ind w:right="144"/>
        <w:rPr>
          <w:lang w:val="ru-RU"/>
        </w:rPr>
      </w:pP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результаты, обеспечивающие </w:t>
      </w: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адаптац</w:t>
      </w: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ию обучающегося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к изменяющимся условиям социальной и природной среды:</w:t>
      </w:r>
    </w:p>
    <w:p w:rsidR="00184245" w:rsidRPr="0006073B" w:rsidRDefault="00161B2A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освоение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ко взаимодействию в условиях неопределённости, открытость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опыту и знаниям других;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действовать в условиях неопределённости, повышать уровень своей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компетентности через практическую деятельность, в том числе умение учиться у других людей, воспринимать в совместной деятельности новые знания, навыки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и компетенции из опыта других;</w:t>
      </w:r>
    </w:p>
    <w:p w:rsidR="00184245" w:rsidRPr="0006073B" w:rsidRDefault="00161B2A">
      <w:pPr>
        <w:autoSpaceDE w:val="0"/>
        <w:autoSpaceDN w:val="0"/>
        <w:spacing w:before="190" w:after="0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навык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нных знаний и компетентностей, планировать своё развитие;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оперировать основными понятиями, терминами и представлениями в области концепции устойчивого развития;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328" w:right="768" w:bottom="302" w:left="666" w:header="720" w:footer="720" w:gutter="0"/>
          <w:cols w:space="720" w:equalWidth="0">
            <w:col w:w="10466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144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выявлять взаимосвязи природы, общества и экономики;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умение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184245" w:rsidRPr="0006073B" w:rsidRDefault="00161B2A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способность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осознавать стре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рмировать опыт, уметь находить позитивное в произошедшей ситуации; быть готовым действовать в отсутствие гарантий успеха.</w:t>
      </w:r>
    </w:p>
    <w:p w:rsidR="00184245" w:rsidRPr="0006073B" w:rsidRDefault="00161B2A">
      <w:pPr>
        <w:autoSpaceDE w:val="0"/>
        <w:autoSpaceDN w:val="0"/>
        <w:spacing w:before="324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184245" w:rsidRPr="0006073B" w:rsidRDefault="00161B2A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познавательными действиями.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логические действия: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 ха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рактеризовать существенные признаки объектов (явлений);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учётом предложенной задачи выявлять закономерности и противоречия в рассмат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риваемых фактах, данных и наблюдениях; предлагать критерии для выявления закономерностей и противоречий;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дефициты информации, данных, необходимых для решения поставленной задачи;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выявлять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причинно-следственные связи при изучении явлений и пр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способ решения учебной задачи (сравнивать несколько вариантов решения, выбирать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наиболее подходящий с учётом самостоятельно выделенных критериев).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48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Базовые исследовательские действия: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 как исследовательский инструмент познания;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вопросы, фиксирующие разрыв между реальным и желательным состоянием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ситуации, объекта, самостоятельно устанавливать искомое и данное;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left="420" w:right="129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формировать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 w:right="100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проводить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самостоятельно составленному плану опыт, несложный экспери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применимость и достоверность информации, полученной в ходе исследования (эксперимента);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самосто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ятельно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прогнозировать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364" w:right="736" w:bottom="362" w:left="666" w:header="720" w:footer="720" w:gutter="0"/>
          <w:cols w:space="720" w:equalWidth="0">
            <w:col w:w="10498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66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30" w:lineRule="auto"/>
        <w:ind w:left="24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условиях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 контекстах.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30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Работа с информацией:</w:t>
      </w:r>
    </w:p>
    <w:p w:rsidR="00184245" w:rsidRPr="0006073B" w:rsidRDefault="00161B2A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применять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выбирать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, анализировать, систематизиров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ать и интерпретировать информацию различных видов и форм представления;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находить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left="24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оптимальную форму представл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ения информации и иллюстрировать решаемые задачи несложными схемами, диаграммами, иной графикой и их комбинациями;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left="240" w:right="115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оценивать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надёжность информации по критериям, предложенным педагогическим работником или сформулированным самостоятельно;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эффективно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за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поминать и систематизировать информацию.</w:t>
      </w:r>
    </w:p>
    <w:p w:rsidR="00184245" w:rsidRPr="0006073B" w:rsidRDefault="00161B2A">
      <w:pPr>
        <w:autoSpaceDE w:val="0"/>
        <w:autoSpaceDN w:val="0"/>
        <w:spacing w:before="298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Овладение универсальными учебными</w:t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коммуникативными действиями.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Общение:</w:t>
      </w:r>
    </w:p>
    <w:p w:rsidR="00184245" w:rsidRPr="0006073B" w:rsidRDefault="00161B2A">
      <w:pPr>
        <w:autoSpaceDE w:val="0"/>
        <w:autoSpaceDN w:val="0"/>
        <w:spacing w:before="178" w:after="0" w:line="262" w:lineRule="auto"/>
        <w:ind w:left="240" w:right="576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воспринимать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 формулировать суждения, выражать эмоции в соответствии с целями и условиями общения;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выражать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(свою точку зрения) в устных и письменных текстах;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240" w:right="100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поним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оддержание благожелательности общения;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сопоставлять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свои суждения с суждениями других участников диалога, обнаруживать различие и сходство позиций; </w:t>
      </w:r>
    </w:p>
    <w:p w:rsidR="00184245" w:rsidRPr="0006073B" w:rsidRDefault="00161B2A">
      <w:pPr>
        <w:autoSpaceDE w:val="0"/>
        <w:autoSpaceDN w:val="0"/>
        <w:spacing w:before="192" w:after="0" w:line="262" w:lineRule="auto"/>
        <w:ind w:left="240" w:right="7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публично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результаты выполненного опыта (эксперимента, исследования, проекта); </w:t>
      </w:r>
    </w:p>
    <w:p w:rsidR="00184245" w:rsidRPr="0006073B" w:rsidRDefault="00161B2A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самос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тоятельно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 Совместная деятельность:</w:t>
      </w:r>
    </w:p>
    <w:p w:rsidR="00184245" w:rsidRPr="0006073B" w:rsidRDefault="00161B2A">
      <w:pPr>
        <w:autoSpaceDE w:val="0"/>
        <w:autoSpaceDN w:val="0"/>
        <w:spacing w:before="178" w:after="0" w:line="271" w:lineRule="auto"/>
        <w:ind w:left="24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понимать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взаимодействия при решении поставленной задачи;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цель совместной деятельности, колл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184245" w:rsidRPr="0006073B" w:rsidRDefault="00161B2A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уметь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286" w:right="734" w:bottom="332" w:left="846" w:header="720" w:footer="720" w:gutter="0"/>
          <w:cols w:space="720" w:equalWidth="0">
            <w:col w:w="10320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114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314" w:lineRule="auto"/>
        <w:ind w:left="240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нды, участвовать в групповых формах работы (обсуждения, обмен мнений, «мозговые штурмы» и иные);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свою часть работы, достигать качественного результата по своему направлению и координировать свои действия с другими членами команды;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оценива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ть качество своего вклада в общий продукт по критериям, самостоятельно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сформулированным участниками взаимодействия;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сравнивать результаты с исходной задачей и вклад каждого члена команды в достижение результатов, разделять сферу ответственности и проя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влять готовность к предоставлению отчёта перед группой.</w:t>
      </w:r>
    </w:p>
    <w:p w:rsidR="00184245" w:rsidRPr="0006073B" w:rsidRDefault="00161B2A">
      <w:pPr>
        <w:autoSpaceDE w:val="0"/>
        <w:autoSpaceDN w:val="0"/>
        <w:spacing w:before="298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универсальными учебными </w:t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регулятивными действиями.</w:t>
      </w:r>
    </w:p>
    <w:p w:rsidR="00184245" w:rsidRPr="0006073B" w:rsidRDefault="00161B2A">
      <w:pPr>
        <w:autoSpaceDE w:val="0"/>
        <w:autoSpaceDN w:val="0"/>
        <w:spacing w:before="190" w:after="0" w:line="334" w:lineRule="auto"/>
        <w:ind w:left="240" w:right="720" w:hanging="24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1) Самоорганизация: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выявлять проблемы для решения в жизненных и учебных ситуациях;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различных подходах принятия реше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ний (индивидуальное, принятие решения в группе, принятие решений группой);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предлагаемые варианты решений;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делать выбор и брать ответственность за решение.</w:t>
      </w:r>
    </w:p>
    <w:p w:rsidR="00184245" w:rsidRPr="0006073B" w:rsidRDefault="00161B2A">
      <w:pPr>
        <w:autoSpaceDE w:val="0"/>
        <w:autoSpaceDN w:val="0"/>
        <w:spacing w:before="178" w:after="0" w:line="348" w:lineRule="auto"/>
        <w:ind w:left="240" w:hanging="24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2)</w:t>
      </w: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Самоконтроль: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способами самоконтроля, 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давать адекватную оценку ситуации и предлагать план её изменения;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учитывать контекст и предвидеть трудности, которые могут возникнуть при решении учебной 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задачи, адаптировать решение к меняющимся обстоятельствам;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объяснять причины достижения (</w:t>
      </w:r>
      <w:proofErr w:type="spell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деятельности, давать оценку приобретённому опыту, уметь находить позитивное в произошедшей ситуации;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вносить коррективы в деятельност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ь на основе новых обстоятельств, изменившихся ситуаций, установленных ошибок, возникших трудностей;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оценивать соответствие результата цели и условиям.</w:t>
      </w:r>
    </w:p>
    <w:p w:rsidR="00184245" w:rsidRPr="0006073B" w:rsidRDefault="00161B2A">
      <w:pPr>
        <w:autoSpaceDE w:val="0"/>
        <w:autoSpaceDN w:val="0"/>
        <w:spacing w:before="178" w:after="0" w:line="362" w:lineRule="auto"/>
        <w:ind w:left="240" w:right="1296" w:hanging="24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3) Эмоциональный </w:t>
      </w:r>
      <w:proofErr w:type="gramStart"/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интеллект: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 различать, называть и управлять собственными эмоциями и эмоциями други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х; —  выявлять и анализировать причины эмоций;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ставить себя на место другого человека, понимать мотивы и намерения другого; —  регулировать способ выражения эмоций.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334" w:right="720" w:bottom="392" w:left="846" w:header="720" w:footer="720" w:gutter="0"/>
          <w:cols w:space="720" w:equalWidth="0">
            <w:col w:w="10334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78" w:line="220" w:lineRule="exact"/>
        <w:rPr>
          <w:lang w:val="ru-RU"/>
        </w:rPr>
      </w:pPr>
    </w:p>
    <w:p w:rsidR="00184245" w:rsidRPr="0006073B" w:rsidRDefault="00161B2A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4) </w:t>
      </w:r>
      <w:r w:rsidRPr="0006073B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184245" w:rsidRPr="0006073B" w:rsidRDefault="00161B2A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осознанно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относиться к другому человеку, его мнению;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признавать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своё право на ошибку и такое же право другого;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принимать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себя и других, не осуждая;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открытость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себе и другим; </w:t>
      </w:r>
    </w:p>
    <w:p w:rsidR="00184245" w:rsidRPr="0006073B" w:rsidRDefault="00161B2A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—  осознавать</w:t>
      </w:r>
      <w:proofErr w:type="gramEnd"/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невозможность контролировать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всё вокруг.</w:t>
      </w:r>
    </w:p>
    <w:p w:rsidR="00184245" w:rsidRPr="0006073B" w:rsidRDefault="00161B2A">
      <w:pPr>
        <w:autoSpaceDE w:val="0"/>
        <w:autoSpaceDN w:val="0"/>
        <w:spacing w:before="322" w:after="0" w:line="230" w:lineRule="auto"/>
        <w:rPr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184245" w:rsidRPr="0006073B" w:rsidRDefault="00161B2A">
      <w:pPr>
        <w:tabs>
          <w:tab w:val="left" w:pos="180"/>
        </w:tabs>
        <w:autoSpaceDE w:val="0"/>
        <w:autoSpaceDN w:val="0"/>
        <w:spacing w:before="168" w:after="0" w:line="288" w:lineRule="auto"/>
        <w:rPr>
          <w:lang w:val="ru-RU"/>
        </w:rPr>
      </w:pP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1)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 осо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знавать ключевые для русского национального сознания культурные и нравственные смыслы в произведениях о Москве как столице России и о русском лесе; </w:t>
      </w: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2) иметь начальные представления о богатстве русской литературы и культуры в контексте культур народов Росс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ии; о русских национальных традициях в рождественских произведениях и </w:t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произведениях о семейных ценностях; </w:t>
      </w:r>
      <w:r w:rsidRPr="0006073B">
        <w:rPr>
          <w:lang w:val="ru-RU"/>
        </w:rPr>
        <w:br/>
      </w: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3) иметь начальное понятие о русском национальном характере, его парадоксах и загадках русской души в произведениях о защите Родины в Отечественной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 войне 1812 года, о проблемах подростков и о своеобразии русского языка и родной речи; </w:t>
      </w:r>
      <w:r w:rsidRPr="0006073B">
        <w:rPr>
          <w:lang w:val="ru-RU"/>
        </w:rPr>
        <w:br/>
      </w: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4) владеть умением давать смысловой анализ фольклорного и литературного текста на основе наводящих вопросов; под руководством учителя создавать элементарные историко-к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 xml:space="preserve">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чтения; </w:t>
      </w:r>
      <w:r w:rsidRPr="0006073B">
        <w:rPr>
          <w:lang w:val="ru-RU"/>
        </w:rPr>
        <w:br/>
      </w:r>
      <w:r w:rsidRPr="0006073B">
        <w:rPr>
          <w:lang w:val="ru-RU"/>
        </w:rPr>
        <w:tab/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5) иметь начал</w:t>
      </w:r>
      <w:r w:rsidRPr="0006073B">
        <w:rPr>
          <w:rFonts w:ascii="Times New Roman" w:eastAsia="Times New Roman" w:hAnsi="Times New Roman"/>
          <w:color w:val="000000"/>
          <w:sz w:val="24"/>
          <w:lang w:val="ru-RU"/>
        </w:rPr>
        <w:t>ьные представления о проектно-исследовательской деятельности, оформлении и предъявлении её результатов, владеть элементарными умениями работы с разными источниками информации.</w:t>
      </w: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298" w:right="776" w:bottom="1440" w:left="666" w:header="720" w:footer="720" w:gutter="0"/>
          <w:cols w:space="720" w:equalWidth="0">
            <w:col w:w="10458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64" w:line="220" w:lineRule="exact"/>
        <w:rPr>
          <w:lang w:val="ru-RU"/>
        </w:rPr>
      </w:pPr>
    </w:p>
    <w:p w:rsidR="00184245" w:rsidRDefault="00161B2A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15473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2054"/>
        <w:gridCol w:w="528"/>
        <w:gridCol w:w="1104"/>
        <w:gridCol w:w="1140"/>
        <w:gridCol w:w="806"/>
        <w:gridCol w:w="739"/>
        <w:gridCol w:w="3544"/>
        <w:gridCol w:w="2246"/>
        <w:gridCol w:w="1440"/>
        <w:gridCol w:w="1440"/>
      </w:tblGrid>
      <w:tr w:rsidR="001B0FB9" w:rsidRPr="001B0FB9" w:rsidTr="00541F9E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Формирование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ФГ и ТО*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0FB9" w:rsidRPr="001B0FB9" w:rsidRDefault="001B0FB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 w:rsidRPr="001B0FB9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Воспитательный потенциал урока</w:t>
            </w:r>
          </w:p>
        </w:tc>
      </w:tr>
      <w:tr w:rsidR="001B0FB9" w:rsidTr="00541F9E">
        <w:trPr>
          <w:trHeight w:hRule="exact" w:val="540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>
            <w:pPr>
              <w:rPr>
                <w:lang w:val="ru-RU"/>
              </w:rPr>
            </w:pPr>
          </w:p>
        </w:tc>
        <w:tc>
          <w:tcPr>
            <w:tcW w:w="20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>
            <w:pPr>
              <w:rPr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/>
        </w:tc>
        <w:tc>
          <w:tcPr>
            <w:tcW w:w="7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/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/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/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/>
        </w:tc>
      </w:tr>
      <w:tr w:rsidR="001B0FB9" w:rsidTr="001B0FB9">
        <w:trPr>
          <w:trHeight w:hRule="exact" w:val="350"/>
        </w:trPr>
        <w:tc>
          <w:tcPr>
            <w:tcW w:w="1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РОССИЯ — РОДИНА МОЯ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>
            <w:pPr>
              <w:autoSpaceDE w:val="0"/>
              <w:autoSpaceDN w:val="0"/>
              <w:spacing w:before="80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B0FB9" w:rsidTr="00E00B54">
        <w:trPr>
          <w:trHeight w:hRule="exact" w:val="10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Преданья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старины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глубокой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6" w:after="0" w:line="250" w:lineRule="auto"/>
              <w:ind w:right="720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разделу учебника; Выразительно читать пословицы;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tabs>
                <w:tab w:val="center" w:pos="1232"/>
              </w:tabs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tabs>
                <w:tab w:val="center" w:pos="1232"/>
              </w:tabs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</w:p>
        </w:tc>
      </w:tr>
      <w:tr w:rsidR="001B0FB9" w:rsidTr="00E00B54">
        <w:trPr>
          <w:trHeight w:hRule="exact" w:val="1557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Города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земли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6" w:after="0" w:line="250" w:lineRule="auto"/>
              <w:ind w:right="144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воспринимать и обсуждать историко-культурную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информацию теоретической статьи к разделу учебника;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 читать и эмоционально воспринимать стихотворения и прозаический текст;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листа»;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1B0FB9" w:rsidTr="00E00B54">
        <w:trPr>
          <w:trHeight w:hRule="exact" w:val="98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просторы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5" w:lineRule="auto"/>
              <w:ind w:right="1152"/>
              <w:jc w:val="center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Сопоставлять тематически близкие произведения; Работать с иллюстративным материалом учебника;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листа»;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</w:p>
        </w:tc>
      </w:tr>
      <w:tr w:rsidR="001B0FB9" w:rsidTr="001B0FB9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1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/>
        </w:tc>
      </w:tr>
      <w:tr w:rsidR="001B0FB9" w:rsidTr="001B0FB9">
        <w:trPr>
          <w:trHeight w:hRule="exact" w:val="348"/>
        </w:trPr>
        <w:tc>
          <w:tcPr>
            <w:tcW w:w="1403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РУССКИЕ ТРАДИЦИИ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1B0FB9" w:rsidTr="00E00B54">
        <w:trPr>
          <w:trHeight w:hRule="exact" w:val="11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Праздники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мира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7" w:lineRule="auto"/>
              <w:ind w:left="72" w:right="576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читательское отношение к прочитанному; Определять тему, проблематику, идейно-художественное содержание произведения;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  <w:tr w:rsidR="001B0FB9" w:rsidTr="00E00B54">
        <w:trPr>
          <w:trHeight w:hRule="exact" w:val="11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Тепло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родного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дома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Читать, пересказывать (кратко, подробно, выборочно) рассказы, отвечать на вопросы;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Выражать личное читательское отношение к прочитанному;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</w:p>
        </w:tc>
      </w:tr>
      <w:tr w:rsidR="00E00B54" w:rsidTr="00500CE9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B54" w:rsidRDefault="00E00B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B54" w:rsidRDefault="00E00B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54" w:rsidRDefault="00E00B54"/>
        </w:tc>
      </w:tr>
      <w:tr w:rsidR="00E00B54" w:rsidRPr="0006073B" w:rsidTr="008C56EA">
        <w:trPr>
          <w:trHeight w:hRule="exact" w:val="348"/>
        </w:trPr>
        <w:tc>
          <w:tcPr>
            <w:tcW w:w="15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54" w:rsidRPr="0006073B" w:rsidRDefault="00E00B54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3. </w:t>
            </w:r>
            <w:r w:rsidRPr="000607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РУССКИЙ ХАРАКТЕР — РУССКАЯ ДУША</w:t>
            </w:r>
          </w:p>
        </w:tc>
      </w:tr>
      <w:tr w:rsidR="001B0FB9" w:rsidTr="001B0FB9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 до ордена — была бы Родина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Выразительно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читать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стихотворения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листа»;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</w:tr>
      <w:tr w:rsidR="001B0FB9" w:rsidTr="00E00B54">
        <w:trPr>
          <w:trHeight w:hRule="exact" w:val="128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lastRenderedPageBreak/>
              <w:t>3.2.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Загадки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русской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души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Учиться самостоятельно формулировать вопросы;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Пересказывать (кратко, подробно, выборочно) текст эпического произведения;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</w:tr>
      <w:tr w:rsidR="001B0FB9" w:rsidTr="00E00B54">
        <w:trPr>
          <w:trHeight w:hRule="exact" w:val="100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ваших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ровесниках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5" w:lineRule="auto"/>
              <w:ind w:right="2016"/>
              <w:jc w:val="center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Отвечать на вопросы по содержанию; Определять тему, идею произведения;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листа»;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</w:tr>
      <w:tr w:rsidR="001B0FB9" w:rsidTr="00E00B54">
        <w:trPr>
          <w:trHeight w:hRule="exact" w:val="98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Лишь слову жизнь дана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Читать, воспринимать и обсуждать историко-культурную информацию теоретической статьи к разделу учебника;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РЭШ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FB9" w:rsidRPr="001B0FB9" w:rsidRDefault="001B0FB9" w:rsidP="001B0FB9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</w:p>
        </w:tc>
      </w:tr>
      <w:tr w:rsidR="00E00B54" w:rsidTr="00480A47">
        <w:trPr>
          <w:trHeight w:hRule="exact" w:val="348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B54" w:rsidRDefault="00E00B5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B54" w:rsidRDefault="00E00B5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4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54" w:rsidRDefault="00E00B54"/>
        </w:tc>
      </w:tr>
      <w:tr w:rsidR="00E00B54" w:rsidTr="00064900">
        <w:trPr>
          <w:trHeight w:hRule="exact" w:val="348"/>
        </w:trPr>
        <w:tc>
          <w:tcPr>
            <w:tcW w:w="154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54" w:rsidRDefault="00E00B5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ИТОГОВЫЙ КОНТРОЛЬ</w:t>
            </w:r>
          </w:p>
        </w:tc>
      </w:tr>
      <w:tr w:rsidR="001B0FB9" w:rsidTr="001B0FB9">
        <w:trPr>
          <w:trHeight w:hRule="exact" w:val="73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autoSpaceDE w:val="0"/>
              <w:autoSpaceDN w:val="0"/>
              <w:spacing w:before="78" w:after="0" w:line="245" w:lineRule="auto"/>
              <w:ind w:left="72" w:right="432"/>
              <w:rPr>
                <w:sz w:val="16"/>
                <w:szCs w:val="16"/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u-RU"/>
              </w:rPr>
              <w:t>Промежуточная аттестация. Зачет за курс 5 класса.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Pr="0006073B" w:rsidRDefault="001B0FB9" w:rsidP="001B0FB9">
            <w:pPr>
              <w:rPr>
                <w:sz w:val="16"/>
                <w:szCs w:val="16"/>
                <w:lang w:val="ru-RU"/>
              </w:rPr>
            </w:pPr>
            <w:r w:rsidRPr="0006073B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B0FB9" w:rsidRPr="001B0FB9" w:rsidRDefault="001B0FB9" w:rsidP="001B0FB9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0FB9" w:rsidRDefault="001B0FB9" w:rsidP="001B0FB9">
            <w:pPr>
              <w:autoSpaceDE w:val="0"/>
              <w:autoSpaceDN w:val="0"/>
              <w:spacing w:before="76" w:after="0" w:line="250" w:lineRule="auto"/>
              <w:ind w:left="-77" w:right="3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ЧГ</w:t>
            </w:r>
          </w:p>
          <w:p w:rsidR="001B0FB9" w:rsidRPr="001B0FB9" w:rsidRDefault="001B0FB9" w:rsidP="001B0FB9">
            <w:pPr>
              <w:rPr>
                <w:rFonts w:ascii="Times New Roman" w:eastAsia="Times New Roman" w:hAnsi="Times New Roman"/>
                <w:sz w:val="16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B0FB9" w:rsidRDefault="001B0FB9" w:rsidP="001B0FB9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B0FB9" w:rsidRDefault="001B0FB9" w:rsidP="001B0FB9"/>
        </w:tc>
      </w:tr>
      <w:tr w:rsidR="00E00B54" w:rsidTr="000F6D24">
        <w:trPr>
          <w:trHeight w:hRule="exact" w:val="520"/>
        </w:trPr>
        <w:tc>
          <w:tcPr>
            <w:tcW w:w="24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B54" w:rsidRPr="0006073B" w:rsidRDefault="00E00B54" w:rsidP="001B0FB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B54" w:rsidRDefault="00E00B54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00B54" w:rsidRPr="0006073B" w:rsidRDefault="00E00B54" w:rsidP="001B0FB9">
            <w:pPr>
              <w:autoSpaceDE w:val="0"/>
              <w:autoSpaceDN w:val="0"/>
              <w:spacing w:before="76" w:after="0" w:line="233" w:lineRule="auto"/>
              <w:ind w:left="72"/>
              <w:rPr>
                <w:sz w:val="16"/>
                <w:szCs w:val="16"/>
              </w:rPr>
            </w:pPr>
            <w:r w:rsidRPr="0006073B">
              <w:rPr>
                <w:rFonts w:ascii="Times New Roman" w:eastAsia="Times New Roman" w:hAnsi="Times New Roman"/>
                <w:color w:val="000000"/>
                <w:w w:val="97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00B54" w:rsidRDefault="00E00B54" w:rsidP="001B0FB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0215" w:type="dxa"/>
            <w:gridSpan w:val="6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E00B54" w:rsidRDefault="00E00B54" w:rsidP="001B0FB9"/>
        </w:tc>
      </w:tr>
    </w:tbl>
    <w:p w:rsidR="00184245" w:rsidRDefault="00184245">
      <w:pPr>
        <w:autoSpaceDE w:val="0"/>
        <w:autoSpaceDN w:val="0"/>
        <w:spacing w:after="0" w:line="14" w:lineRule="exact"/>
      </w:pPr>
    </w:p>
    <w:p w:rsidR="001B0FB9" w:rsidRDefault="001B0FB9"/>
    <w:p w:rsidR="001B0FB9" w:rsidRPr="001B0FB9" w:rsidRDefault="001B0FB9" w:rsidP="001B0FB9">
      <w:bookmarkStart w:id="0" w:name="_GoBack"/>
      <w:bookmarkEnd w:id="0"/>
    </w:p>
    <w:p w:rsidR="001B0FB9" w:rsidRDefault="001B0FB9" w:rsidP="001B0FB9">
      <w:pPr>
        <w:tabs>
          <w:tab w:val="left" w:pos="12780"/>
        </w:tabs>
      </w:pPr>
      <w:r>
        <w:tab/>
      </w:r>
    </w:p>
    <w:p w:rsidR="00184245" w:rsidRPr="001B0FB9" w:rsidRDefault="001B0FB9" w:rsidP="001B0FB9">
      <w:pPr>
        <w:tabs>
          <w:tab w:val="left" w:pos="12780"/>
        </w:tabs>
        <w:sectPr w:rsidR="00184245" w:rsidRPr="001B0F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  <w:r>
        <w:tab/>
      </w:r>
    </w:p>
    <w:p w:rsidR="00184245" w:rsidRDefault="00184245">
      <w:pPr>
        <w:autoSpaceDE w:val="0"/>
        <w:autoSpaceDN w:val="0"/>
        <w:spacing w:after="78" w:line="220" w:lineRule="exact"/>
      </w:pPr>
    </w:p>
    <w:p w:rsidR="00184245" w:rsidRDefault="00161B2A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84245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184245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5" w:rsidRDefault="0018424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5" w:rsidRDefault="00184245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5" w:rsidRDefault="00184245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4245" w:rsidRDefault="00184245"/>
        </w:tc>
      </w:tr>
      <w:tr w:rsidR="00184245" w:rsidRPr="0006073B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Родная литература как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часть русской культуры. Пословицы и поговорки о Родине, России, русском народе.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6073B">
              <w:rPr>
                <w:lang w:val="ru-RU"/>
              </w:rPr>
              <w:br/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4245">
        <w:trPr>
          <w:trHeight w:hRule="exact" w:val="2174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/>
              <w:ind w:left="72" w:right="144"/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Русские народные и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литературные </w:t>
            </w:r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сказки: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Лиса и медведь» (русская народная сказка).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К.Г.</w:t>
            </w:r>
          </w:p>
          <w:p w:rsidR="00184245" w:rsidRDefault="00161B2A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Паустовский. «Дремучий медведь».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4245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в произведениях русских писателей: А.С.</w:t>
            </w:r>
          </w:p>
          <w:p w:rsidR="00184245" w:rsidRPr="0006073B" w:rsidRDefault="00161B2A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Пушкин. «На тихих берегах Москвы…», М.Ю.</w:t>
            </w:r>
          </w:p>
          <w:p w:rsidR="00184245" w:rsidRPr="0006073B" w:rsidRDefault="00161B2A">
            <w:pPr>
              <w:autoSpaceDE w:val="0"/>
              <w:autoSpaceDN w:val="0"/>
              <w:spacing w:before="70" w:after="0" w:line="271" w:lineRule="auto"/>
              <w:ind w:left="72" w:right="288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Лермонтов. «Москва,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Москва!.. люблю тебя как сын…»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4245" w:rsidRPr="0006073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62" w:lineRule="auto"/>
              <w:ind w:right="288"/>
              <w:jc w:val="center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Москва в произведениях русских писателей: Л.Н.</w:t>
            </w:r>
          </w:p>
          <w:p w:rsidR="00184245" w:rsidRPr="0006073B" w:rsidRDefault="00161B2A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Мартынов. «Красные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ворота», А.П. Чехов. «В Москве на Трубной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площади»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6073B">
              <w:rPr>
                <w:lang w:val="ru-RU"/>
              </w:rPr>
              <w:br/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4245" w:rsidRPr="0006073B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лес в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произведениях поэтов: И.С. Соколов-Микитов.</w:t>
            </w:r>
          </w:p>
          <w:p w:rsidR="00184245" w:rsidRPr="0006073B" w:rsidRDefault="00161B2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«Русский лес», А.В.</w:t>
            </w:r>
          </w:p>
          <w:p w:rsidR="00184245" w:rsidRPr="0006073B" w:rsidRDefault="00161B2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Кольцов. «Лес», В.А.</w:t>
            </w:r>
          </w:p>
          <w:p w:rsidR="00184245" w:rsidRDefault="00161B2A">
            <w:pPr>
              <w:autoSpaceDE w:val="0"/>
              <w:autoSpaceDN w:val="0"/>
              <w:spacing w:before="70" w:after="0" w:line="271" w:lineRule="auto"/>
              <w:ind w:left="72" w:right="172"/>
              <w:jc w:val="both"/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Рождественский. «Берёза», В. А. Солоухин.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Седьмую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ночь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перерыва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6073B">
              <w:rPr>
                <w:lang w:val="ru-RU"/>
              </w:rPr>
              <w:br/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4245" w:rsidRPr="0006073B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Защита учебного проекта </w:t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 теме «Родные просторы в произведениях русских поэтов, писателей,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художников»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6073B">
              <w:rPr>
                <w:lang w:val="ru-RU"/>
              </w:rPr>
              <w:br/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184245" w:rsidRPr="0006073B" w:rsidRDefault="00184245">
      <w:pPr>
        <w:autoSpaceDE w:val="0"/>
        <w:autoSpaceDN w:val="0"/>
        <w:spacing w:after="0" w:line="14" w:lineRule="exact"/>
        <w:rPr>
          <w:lang w:val="ru-RU"/>
        </w:rPr>
      </w:pPr>
    </w:p>
    <w:p w:rsidR="00184245" w:rsidRPr="0006073B" w:rsidRDefault="00184245">
      <w:pPr>
        <w:rPr>
          <w:lang w:val="ru-RU"/>
        </w:rPr>
        <w:sectPr w:rsidR="00184245" w:rsidRPr="0006073B">
          <w:pgSz w:w="11900" w:h="16840"/>
          <w:pgMar w:top="298" w:right="650" w:bottom="4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4245" w:rsidRPr="0006073B" w:rsidRDefault="00184245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84245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Рождество в произведениях русских поэтов: Б.Л.</w:t>
            </w:r>
          </w:p>
          <w:p w:rsidR="00184245" w:rsidRPr="0006073B" w:rsidRDefault="00161B2A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Пастернак.</w:t>
            </w:r>
          </w:p>
          <w:p w:rsidR="00184245" w:rsidRPr="0006073B" w:rsidRDefault="00161B2A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«Рождественская </w:t>
            </w:r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звезда»(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фрагмент), В.Д. </w:t>
            </w:r>
            <w:proofErr w:type="spell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Берестов.«Перед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Рождеством».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4245" w:rsidRPr="0006073B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71" w:lineRule="auto"/>
              <w:ind w:left="72"/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 в произведениях русских писателей: А.И. </w:t>
            </w:r>
            <w:r w:rsidRPr="0006073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Куприн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 «Бедный принц».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6073B">
              <w:rPr>
                <w:lang w:val="ru-RU"/>
              </w:rPr>
              <w:br/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42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/>
              <w:ind w:left="72"/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Рождество в произведениях русских писателей: И.А. </w:t>
            </w:r>
            <w:r w:rsidRPr="0006073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Ильин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«Рождественское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письмо».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184245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ценности в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русской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литературы: И.А. </w:t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Крылов.«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Дерево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И.А. Бунин.</w:t>
            </w:r>
          </w:p>
          <w:p w:rsidR="00184245" w:rsidRDefault="00161B2A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Снежный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бык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4245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Семейные ценности в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произведениях русской литературы: В.И. </w:t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Белов.«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Скворцы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184245" w:rsidRPr="0006073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Отечественная война 1812 года в произведениях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русских поэтов: Ф.Н. </w:t>
            </w:r>
            <w:r w:rsidRPr="0006073B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Глинка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«Авангардная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песнь», Д.В. Давыдов.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«Партизан» (отрывок).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6073B">
              <w:rPr>
                <w:lang w:val="ru-RU"/>
              </w:rPr>
              <w:br/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424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Парадоксы русского характера: К.Г.</w:t>
            </w:r>
          </w:p>
          <w:p w:rsidR="00184245" w:rsidRPr="0006073B" w:rsidRDefault="00161B2A">
            <w:pPr>
              <w:autoSpaceDE w:val="0"/>
              <w:autoSpaceDN w:val="0"/>
              <w:spacing w:before="70" w:after="0" w:line="271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Паустовский. «Похождения жука-</w:t>
            </w:r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носорога»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солдатская сказка).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4245" w:rsidTr="0006073B">
        <w:trPr>
          <w:trHeight w:hRule="exact" w:val="22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Парадоксы русского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характера: Ю.Я. </w:t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Яковлев.</w:t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Сыновья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Пешеходова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184245" w:rsidRDefault="00184245">
      <w:pPr>
        <w:autoSpaceDE w:val="0"/>
        <w:autoSpaceDN w:val="0"/>
        <w:spacing w:after="0" w:line="14" w:lineRule="exact"/>
      </w:pPr>
    </w:p>
    <w:p w:rsidR="00184245" w:rsidRDefault="00184245">
      <w:pPr>
        <w:sectPr w:rsidR="00184245">
          <w:pgSz w:w="11900" w:h="16840"/>
          <w:pgMar w:top="284" w:right="650" w:bottom="128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84245" w:rsidRDefault="00184245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036"/>
        <w:gridCol w:w="734"/>
        <w:gridCol w:w="1620"/>
        <w:gridCol w:w="1668"/>
        <w:gridCol w:w="1164"/>
        <w:gridCol w:w="1826"/>
      </w:tblGrid>
      <w:tr w:rsidR="00184245" w:rsidRPr="0006073B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Школьные контрольные глазами писателей: К.И.</w:t>
            </w:r>
          </w:p>
          <w:p w:rsidR="00184245" w:rsidRPr="0006073B" w:rsidRDefault="00161B2A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Чуковский. «Серебряный герб» (фрагмент), А.А.</w:t>
            </w:r>
          </w:p>
          <w:p w:rsidR="00184245" w:rsidRDefault="00161B2A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Гиваргизов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«Контрольный диктант».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06073B">
              <w:rPr>
                <w:lang w:val="ru-RU"/>
              </w:rPr>
              <w:br/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184245">
        <w:trPr>
          <w:trHeight w:hRule="exact" w:val="183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Родной язык, родная речь в произведениях русских </w:t>
            </w:r>
            <w:r w:rsidRPr="0006073B">
              <w:rPr>
                <w:lang w:val="ru-RU"/>
              </w:rPr>
              <w:br/>
            </w: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поэтов: И.А. Бунин.</w:t>
            </w:r>
          </w:p>
          <w:p w:rsidR="00184245" w:rsidRPr="0006073B" w:rsidRDefault="00161B2A">
            <w:pPr>
              <w:autoSpaceDE w:val="0"/>
              <w:autoSpaceDN w:val="0"/>
              <w:spacing w:before="72" w:after="0" w:line="262" w:lineRule="auto"/>
              <w:ind w:left="72" w:right="288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«Слово», В.Г. </w:t>
            </w:r>
            <w:proofErr w:type="spellStart"/>
            <w:proofErr w:type="gramStart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Гордейчев</w:t>
            </w:r>
            <w:proofErr w:type="spell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Родная речь».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184245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Промежуточная аттестация. Зачет за курс 5 класса.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184245">
        <w:trPr>
          <w:trHeight w:hRule="exact" w:val="808"/>
        </w:trPr>
        <w:tc>
          <w:tcPr>
            <w:tcW w:w="3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161B2A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6073B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Pr="0006073B" w:rsidRDefault="0006073B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61B2A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84245" w:rsidRDefault="00184245"/>
        </w:tc>
      </w:tr>
    </w:tbl>
    <w:p w:rsidR="00184245" w:rsidRDefault="00184245">
      <w:pPr>
        <w:autoSpaceDE w:val="0"/>
        <w:autoSpaceDN w:val="0"/>
        <w:spacing w:after="0" w:line="14" w:lineRule="exact"/>
      </w:pPr>
    </w:p>
    <w:p w:rsidR="0006073B" w:rsidRDefault="0006073B"/>
    <w:p w:rsidR="0006073B" w:rsidRPr="0006073B" w:rsidRDefault="0006073B" w:rsidP="0006073B"/>
    <w:p w:rsidR="0006073B" w:rsidRPr="0006073B" w:rsidRDefault="0006073B" w:rsidP="0006073B"/>
    <w:p w:rsidR="0006073B" w:rsidRPr="0006073B" w:rsidRDefault="0006073B" w:rsidP="0006073B"/>
    <w:p w:rsidR="0006073B" w:rsidRDefault="0006073B" w:rsidP="0006073B">
      <w:pPr>
        <w:tabs>
          <w:tab w:val="left" w:pos="8340"/>
        </w:tabs>
      </w:pPr>
      <w:r>
        <w:tab/>
      </w:r>
    </w:p>
    <w:p w:rsidR="00184245" w:rsidRPr="0006073B" w:rsidRDefault="0006073B" w:rsidP="0006073B">
      <w:pPr>
        <w:tabs>
          <w:tab w:val="left" w:pos="8340"/>
        </w:tabs>
        <w:sectPr w:rsidR="00184245" w:rsidRPr="0006073B">
          <w:pgSz w:w="11900" w:h="16840"/>
          <w:pgMar w:top="284" w:right="650" w:bottom="1112" w:left="666" w:header="720" w:footer="720" w:gutter="0"/>
          <w:cols w:space="720" w:equalWidth="0">
            <w:col w:w="10584" w:space="0"/>
          </w:cols>
          <w:docGrid w:linePitch="360"/>
        </w:sectPr>
      </w:pPr>
      <w:r>
        <w:tab/>
      </w:r>
    </w:p>
    <w:p w:rsidR="00184245" w:rsidRPr="00B51E63" w:rsidRDefault="00184245">
      <w:pPr>
        <w:autoSpaceDE w:val="0"/>
        <w:autoSpaceDN w:val="0"/>
        <w:spacing w:after="78" w:line="220" w:lineRule="exact"/>
        <w:rPr>
          <w:lang w:val="ru-RU"/>
        </w:rPr>
      </w:pPr>
    </w:p>
    <w:p w:rsidR="00184245" w:rsidRPr="00B51E63" w:rsidRDefault="00161B2A">
      <w:pPr>
        <w:autoSpaceDE w:val="0"/>
        <w:autoSpaceDN w:val="0"/>
        <w:spacing w:after="0" w:line="230" w:lineRule="auto"/>
        <w:rPr>
          <w:lang w:val="ru-RU"/>
        </w:rPr>
      </w:pPr>
      <w:r w:rsidRPr="00B51E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B51E63" w:rsidRDefault="00161B2A" w:rsidP="00B51E63">
      <w:pPr>
        <w:autoSpaceDE w:val="0"/>
        <w:autoSpaceDN w:val="0"/>
        <w:spacing w:before="346" w:after="0" w:line="362" w:lineRule="auto"/>
        <w:ind w:right="94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06073B">
        <w:rPr>
          <w:lang w:val="ru-RU"/>
        </w:rPr>
        <w:br/>
      </w:r>
      <w:r w:rsidR="00B51E63" w:rsidRPr="00B51E63">
        <w:rPr>
          <w:rFonts w:ascii="Times New Roman" w:hAnsi="Times New Roman" w:cs="Times New Roman"/>
          <w:sz w:val="24"/>
          <w:szCs w:val="24"/>
          <w:lang w:val="ru-RU"/>
        </w:rPr>
        <w:t xml:space="preserve">Родная русская литература. 5 класс. Учебное пособие. </w:t>
      </w:r>
      <w:r w:rsidR="00B51E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Авторы: Александрова Ольга </w:t>
      </w:r>
      <w:proofErr w:type="spellStart"/>
      <w:r w:rsidR="00B51E63" w:rsidRPr="00B51E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Макаровна</w:t>
      </w:r>
      <w:proofErr w:type="spellEnd"/>
      <w:r w:rsidR="00B51E63" w:rsidRPr="00B51E63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и др. Издательство: Просвещение</w:t>
      </w:r>
      <w:r w:rsidRPr="00B51E63">
        <w:rPr>
          <w:lang w:val="ru-RU"/>
        </w:rPr>
        <w:br/>
      </w:r>
      <w:r w:rsidRPr="0006073B">
        <w:rPr>
          <w:lang w:val="ru-RU"/>
        </w:rPr>
        <w:br/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</w:p>
    <w:p w:rsidR="00B51E63" w:rsidRPr="00B51E63" w:rsidRDefault="00B51E63" w:rsidP="00B51E63">
      <w:pPr>
        <w:pStyle w:val="21"/>
        <w:shd w:val="clear" w:color="auto" w:fill="FFFFFF"/>
        <w:spacing w:before="0" w:line="300" w:lineRule="atLeast"/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</w:pPr>
      <w:r w:rsidRPr="00B51E6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"Родная русская литература. 5 класс. </w:t>
      </w:r>
      <w:r w:rsidRPr="00B51E6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Поурочные разработки к УМК </w:t>
      </w:r>
      <w:proofErr w:type="spellStart"/>
      <w:r w:rsidRPr="00B51E6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О.М.</w:t>
      </w:r>
      <w:r w:rsidRPr="00B51E6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>Александровой</w:t>
      </w:r>
      <w:proofErr w:type="spellEnd"/>
      <w:r w:rsidRPr="00B51E63">
        <w:rPr>
          <w:rFonts w:ascii="Times New Roman" w:hAnsi="Times New Roman" w:cs="Times New Roman"/>
          <w:b w:val="0"/>
          <w:color w:val="auto"/>
          <w:sz w:val="24"/>
          <w:szCs w:val="24"/>
          <w:lang w:val="ru-RU"/>
        </w:rPr>
        <w:t xml:space="preserve"> и др. ФГОС"</w:t>
      </w:r>
    </w:p>
    <w:p w:rsidR="00184245" w:rsidRPr="0006073B" w:rsidRDefault="00161B2A" w:rsidP="00B51E63">
      <w:pPr>
        <w:autoSpaceDE w:val="0"/>
        <w:autoSpaceDN w:val="0"/>
        <w:spacing w:before="346" w:after="0" w:line="362" w:lineRule="auto"/>
        <w:ind w:right="94"/>
        <w:rPr>
          <w:lang w:val="ru-RU"/>
        </w:rPr>
      </w:pPr>
      <w:r w:rsidRPr="00B51E63">
        <w:rPr>
          <w:lang w:val="ru-RU"/>
        </w:rPr>
        <w:br/>
      </w:r>
      <w:r w:rsidR="00B51E63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</w:t>
      </w: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>БРАЗОВАТЕЛЬНЫЕ РЕСУРСЫ И РЕСУРСЫ СЕТИ ИНТЕРНЕТ</w:t>
      </w:r>
    </w:p>
    <w:p w:rsidR="00184245" w:rsidRDefault="00184245">
      <w:pPr>
        <w:rPr>
          <w:lang w:val="ru-RU"/>
        </w:rPr>
      </w:pPr>
    </w:p>
    <w:p w:rsidR="00B51E63" w:rsidRPr="0006073B" w:rsidRDefault="00B51E63">
      <w:pPr>
        <w:rPr>
          <w:lang w:val="ru-RU"/>
        </w:rPr>
        <w:sectPr w:rsidR="00B51E63" w:rsidRPr="0006073B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lang w:val="ru-RU"/>
        </w:rPr>
        <w:t>Российская электронная школа.</w:t>
      </w:r>
    </w:p>
    <w:p w:rsidR="00184245" w:rsidRPr="0006073B" w:rsidRDefault="00184245">
      <w:pPr>
        <w:autoSpaceDE w:val="0"/>
        <w:autoSpaceDN w:val="0"/>
        <w:spacing w:after="78" w:line="220" w:lineRule="exact"/>
        <w:rPr>
          <w:lang w:val="ru-RU"/>
        </w:rPr>
      </w:pPr>
    </w:p>
    <w:p w:rsidR="00E00B54" w:rsidRDefault="00161B2A">
      <w:pPr>
        <w:autoSpaceDE w:val="0"/>
        <w:autoSpaceDN w:val="0"/>
        <w:spacing w:after="0" w:line="379" w:lineRule="auto"/>
        <w:ind w:right="43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6073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</w:p>
    <w:p w:rsidR="00E00B54" w:rsidRPr="00E00B54" w:rsidRDefault="00E00B54">
      <w:pPr>
        <w:autoSpaceDE w:val="0"/>
        <w:autoSpaceDN w:val="0"/>
        <w:spacing w:after="0" w:line="379" w:lineRule="auto"/>
        <w:ind w:right="432"/>
        <w:rPr>
          <w:lang w:val="ru-RU"/>
        </w:rPr>
      </w:pPr>
      <w:r w:rsidRPr="00E00B54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</w:t>
      </w:r>
    </w:p>
    <w:p w:rsidR="00161B2A" w:rsidRPr="0006073B" w:rsidRDefault="00161B2A">
      <w:pPr>
        <w:rPr>
          <w:lang w:val="ru-RU"/>
        </w:rPr>
      </w:pPr>
    </w:p>
    <w:sectPr w:rsidR="00161B2A" w:rsidRPr="0006073B" w:rsidSect="00E00B54">
      <w:pgSz w:w="11900" w:h="16840"/>
      <w:pgMar w:top="1440" w:right="1440" w:bottom="1440" w:left="709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B2A" w:rsidRDefault="00161B2A" w:rsidP="00E00B54">
      <w:pPr>
        <w:spacing w:after="0" w:line="240" w:lineRule="auto"/>
      </w:pPr>
      <w:r>
        <w:separator/>
      </w:r>
    </w:p>
  </w:endnote>
  <w:endnote w:type="continuationSeparator" w:id="0">
    <w:p w:rsidR="00161B2A" w:rsidRDefault="00161B2A" w:rsidP="00E0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B2A" w:rsidRDefault="00161B2A" w:rsidP="00E00B54">
      <w:pPr>
        <w:spacing w:after="0" w:line="240" w:lineRule="auto"/>
      </w:pPr>
      <w:r>
        <w:separator/>
      </w:r>
    </w:p>
  </w:footnote>
  <w:footnote w:type="continuationSeparator" w:id="0">
    <w:p w:rsidR="00161B2A" w:rsidRDefault="00161B2A" w:rsidP="00E0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7452D4"/>
    <w:multiLevelType w:val="hybridMultilevel"/>
    <w:tmpl w:val="9208D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6073B"/>
    <w:rsid w:val="0015074B"/>
    <w:rsid w:val="00161B2A"/>
    <w:rsid w:val="00184245"/>
    <w:rsid w:val="001B0FB9"/>
    <w:rsid w:val="0029639D"/>
    <w:rsid w:val="00326F90"/>
    <w:rsid w:val="006C152F"/>
    <w:rsid w:val="00733D55"/>
    <w:rsid w:val="00AA1D8D"/>
    <w:rsid w:val="00B47730"/>
    <w:rsid w:val="00B51E63"/>
    <w:rsid w:val="00CB0664"/>
    <w:rsid w:val="00E00B5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E681F646-8181-4CEE-97B3-21A3F075A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semiHidden/>
    <w:unhideWhenUsed/>
    <w:rsid w:val="00733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EB321A-7C2C-40D0-9E54-8C95246E2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23</Pages>
  <Words>5766</Words>
  <Characters>32867</Characters>
  <Application>Microsoft Office Word</Application>
  <DocSecurity>0</DocSecurity>
  <Lines>273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38556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Компьютер</cp:lastModifiedBy>
  <cp:revision>8</cp:revision>
  <dcterms:created xsi:type="dcterms:W3CDTF">2013-12-23T23:15:00Z</dcterms:created>
  <dcterms:modified xsi:type="dcterms:W3CDTF">2022-10-04T10:51:00Z</dcterms:modified>
  <cp:category/>
</cp:coreProperties>
</file>