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01BF5" w14:textId="77777777" w:rsidR="00FD5960" w:rsidRDefault="00FD5960">
      <w:pPr>
        <w:autoSpaceDE w:val="0"/>
        <w:autoSpaceDN w:val="0"/>
        <w:spacing w:after="78" w:line="220" w:lineRule="exact"/>
      </w:pPr>
    </w:p>
    <w:p w14:paraId="482D6AC8" w14:textId="77777777" w:rsidR="00FD5960" w:rsidRPr="00726B3C" w:rsidRDefault="00132BB0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11666043" w14:textId="77777777" w:rsidR="00FD5960" w:rsidRPr="00726B3C" w:rsidRDefault="00132BB0">
      <w:pPr>
        <w:autoSpaceDE w:val="0"/>
        <w:autoSpaceDN w:val="0"/>
        <w:spacing w:before="670" w:after="0" w:line="230" w:lineRule="auto"/>
        <w:ind w:right="2524"/>
        <w:jc w:val="right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14:paraId="1F87A982" w14:textId="77777777" w:rsidR="00FD5960" w:rsidRPr="00726B3C" w:rsidRDefault="00132BB0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14:paraId="327E986D" w14:textId="77777777" w:rsidR="00FD5960" w:rsidRDefault="00132BB0">
      <w:pPr>
        <w:autoSpaceDE w:val="0"/>
        <w:autoSpaceDN w:val="0"/>
        <w:spacing w:before="670" w:after="1376" w:line="230" w:lineRule="auto"/>
        <w:ind w:right="337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880"/>
      </w:tblGrid>
      <w:tr w:rsidR="00FD5960" w14:paraId="192D50E6" w14:textId="77777777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3DAA49EA" w14:textId="77777777" w:rsidR="00FD5960" w:rsidRDefault="00132BB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48E27850" w14:textId="77777777" w:rsidR="00FD5960" w:rsidRDefault="00132BB0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332E7AE4" w14:textId="77777777" w:rsidR="00FD5960" w:rsidRDefault="00132BB0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FD5960" w14:paraId="20B615E5" w14:textId="77777777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7A8559BF" w14:textId="77777777" w:rsidR="00FD5960" w:rsidRDefault="00132BB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68D0FE8D" w14:textId="77777777" w:rsidR="00FD5960" w:rsidRDefault="00132BB0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34C26554" w14:textId="77777777" w:rsidR="00FD5960" w:rsidRDefault="00132BB0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FD5960" w14:paraId="07306F8A" w14:textId="77777777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0472A585" w14:textId="77777777" w:rsidR="00FD5960" w:rsidRDefault="00132BB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14:paraId="3D44A30D" w14:textId="77777777" w:rsidR="00FD5960" w:rsidRDefault="00132BB0">
            <w:pPr>
              <w:autoSpaceDE w:val="0"/>
              <w:autoSpaceDN w:val="0"/>
              <w:spacing w:before="19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Никулина А.С.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14:paraId="0D300B5C" w14:textId="77777777" w:rsidR="00FD5960" w:rsidRDefault="00132BB0">
            <w:pPr>
              <w:autoSpaceDE w:val="0"/>
              <w:autoSpaceDN w:val="0"/>
              <w:spacing w:before="19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Драчук Г.А.</w:t>
            </w:r>
          </w:p>
        </w:tc>
      </w:tr>
      <w:tr w:rsidR="00FD5960" w14:paraId="3AD82F96" w14:textId="77777777">
        <w:trPr>
          <w:trHeight w:hRule="exact" w:val="116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14:paraId="6833AD90" w14:textId="77777777" w:rsidR="00FD5960" w:rsidRDefault="00132BB0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Верещагина С.В.</w:t>
            </w:r>
          </w:p>
        </w:tc>
        <w:tc>
          <w:tcPr>
            <w:tcW w:w="3427" w:type="dxa"/>
            <w:vMerge/>
          </w:tcPr>
          <w:p w14:paraId="21966281" w14:textId="77777777" w:rsidR="00FD5960" w:rsidRDefault="00FD5960"/>
        </w:tc>
        <w:tc>
          <w:tcPr>
            <w:tcW w:w="3427" w:type="dxa"/>
            <w:vMerge/>
          </w:tcPr>
          <w:p w14:paraId="214DA5A3" w14:textId="77777777" w:rsidR="00FD5960" w:rsidRDefault="00FD5960"/>
        </w:tc>
      </w:tr>
      <w:tr w:rsidR="00FD5960" w14:paraId="1528A36F" w14:textId="77777777">
        <w:trPr>
          <w:trHeight w:hRule="exact" w:val="304"/>
        </w:trPr>
        <w:tc>
          <w:tcPr>
            <w:tcW w:w="3427" w:type="dxa"/>
            <w:vMerge/>
          </w:tcPr>
          <w:p w14:paraId="12A67160" w14:textId="77777777" w:rsidR="00FD5960" w:rsidRDefault="00FD5960"/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16582839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2880" w:type="dxa"/>
            <w:tcMar>
              <w:left w:w="0" w:type="dxa"/>
              <w:right w:w="0" w:type="dxa"/>
            </w:tcMar>
          </w:tcPr>
          <w:p w14:paraId="4F0BDCF6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№01-04-381</w:t>
            </w:r>
          </w:p>
        </w:tc>
      </w:tr>
      <w:tr w:rsidR="00FD5960" w14:paraId="4D2E6613" w14:textId="77777777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53129989" w14:textId="77777777" w:rsidR="00FD5960" w:rsidRDefault="00132BB0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14:paraId="0B99102A" w14:textId="77777777" w:rsidR="00FD5960" w:rsidRDefault="00132BB0">
            <w:pPr>
              <w:autoSpaceDE w:val="0"/>
              <w:autoSpaceDN w:val="0"/>
              <w:spacing w:before="194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"30"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08  2022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14:paraId="0A0DC43F" w14:textId="77777777" w:rsidR="00FD5960" w:rsidRDefault="00132BB0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FD5960" w14:paraId="77D1D226" w14:textId="77777777">
        <w:trPr>
          <w:trHeight w:hRule="exact" w:val="38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080EC1CB" w14:textId="1C507D27" w:rsidR="00FD5960" w:rsidRDefault="00132BB0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"20" 05</w:t>
            </w:r>
            <w:r w:rsidR="00395BC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427" w:type="dxa"/>
            <w:vMerge/>
          </w:tcPr>
          <w:p w14:paraId="392D48E3" w14:textId="77777777" w:rsidR="00FD5960" w:rsidRDefault="00FD5960"/>
        </w:tc>
        <w:tc>
          <w:tcPr>
            <w:tcW w:w="3427" w:type="dxa"/>
            <w:vMerge/>
          </w:tcPr>
          <w:p w14:paraId="1951F287" w14:textId="77777777" w:rsidR="00FD5960" w:rsidRDefault="00FD5960"/>
        </w:tc>
      </w:tr>
    </w:tbl>
    <w:p w14:paraId="4777E2FB" w14:textId="77777777" w:rsidR="00FD5960" w:rsidRDefault="00132BB0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3268B645" w14:textId="16159404" w:rsidR="001870B3" w:rsidRPr="001870B3" w:rsidRDefault="00132BB0" w:rsidP="001870B3">
      <w:pPr>
        <w:autoSpaceDE w:val="0"/>
        <w:autoSpaceDN w:val="0"/>
        <w:spacing w:before="70" w:after="0" w:line="230" w:lineRule="auto"/>
        <w:ind w:right="4412"/>
        <w:jc w:val="right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(ID 4</w:t>
      </w:r>
      <w:r w:rsidR="001870B3">
        <w:rPr>
          <w:rFonts w:ascii="Times New Roman" w:eastAsia="Times New Roman" w:hAnsi="Times New Roman"/>
          <w:b/>
          <w:color w:val="000000"/>
          <w:sz w:val="24"/>
          <w:lang w:val="ru-RU"/>
        </w:rPr>
        <w:t>868203</w:t>
      </w:r>
      <w:r>
        <w:rPr>
          <w:rFonts w:ascii="Times New Roman" w:eastAsia="Times New Roman" w:hAnsi="Times New Roman"/>
          <w:b/>
          <w:color w:val="000000"/>
          <w:sz w:val="24"/>
        </w:rPr>
        <w:t>)</w:t>
      </w:r>
    </w:p>
    <w:p w14:paraId="77C259DB" w14:textId="77777777" w:rsidR="001870B3" w:rsidRDefault="001870B3">
      <w:pPr>
        <w:autoSpaceDE w:val="0"/>
        <w:autoSpaceDN w:val="0"/>
        <w:spacing w:before="70" w:after="0" w:line="230" w:lineRule="auto"/>
        <w:ind w:right="4412"/>
        <w:jc w:val="right"/>
      </w:pPr>
    </w:p>
    <w:p w14:paraId="37B99CD6" w14:textId="77777777" w:rsidR="00FD5960" w:rsidRDefault="00132BB0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66C27DCE" w14:textId="77777777" w:rsidR="00FD5960" w:rsidRDefault="00132BB0">
      <w:pPr>
        <w:autoSpaceDE w:val="0"/>
        <w:autoSpaceDN w:val="0"/>
        <w:spacing w:before="70" w:after="0" w:line="230" w:lineRule="auto"/>
        <w:ind w:right="3692"/>
        <w:jc w:val="right"/>
      </w:pPr>
      <w:r>
        <w:rPr>
          <w:rFonts w:ascii="Times New Roman" w:eastAsia="Times New Roman" w:hAnsi="Times New Roman"/>
          <w:color w:val="000000"/>
          <w:sz w:val="24"/>
        </w:rPr>
        <w:t>«Родной язык (русский)»</w:t>
      </w:r>
    </w:p>
    <w:p w14:paraId="4E612D4A" w14:textId="77777777" w:rsidR="00FD5960" w:rsidRDefault="00132BB0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14:paraId="0113477A" w14:textId="77777777" w:rsidR="00FD5960" w:rsidRDefault="00132BB0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2023  учебный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5BA9D3C2" w14:textId="753D4CB7" w:rsidR="00FD5960" w:rsidRPr="00726B3C" w:rsidRDefault="00132BB0">
      <w:pPr>
        <w:autoSpaceDE w:val="0"/>
        <w:autoSpaceDN w:val="0"/>
        <w:spacing w:before="2112" w:after="0" w:line="230" w:lineRule="auto"/>
        <w:ind w:right="30"/>
        <w:jc w:val="right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="001870B3">
        <w:rPr>
          <w:rFonts w:ascii="Times New Roman" w:eastAsia="Times New Roman" w:hAnsi="Times New Roman"/>
          <w:color w:val="000000"/>
          <w:sz w:val="24"/>
          <w:lang w:val="ru-RU"/>
        </w:rPr>
        <w:t>Вялико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ва Екатерина </w:t>
      </w:r>
      <w:r w:rsidR="001870B3">
        <w:rPr>
          <w:rFonts w:ascii="Times New Roman" w:eastAsia="Times New Roman" w:hAnsi="Times New Roman"/>
          <w:color w:val="000000"/>
          <w:sz w:val="24"/>
          <w:lang w:val="ru-RU"/>
        </w:rPr>
        <w:t>Серге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евна</w:t>
      </w:r>
    </w:p>
    <w:p w14:paraId="1D2D9B69" w14:textId="77777777" w:rsidR="00FD5960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1870B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в</w:t>
      </w:r>
    </w:p>
    <w:p w14:paraId="79AFD997" w14:textId="77777777" w:rsidR="00726B3C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A3B7CE0" w14:textId="77777777" w:rsidR="00726B3C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7EBB572" w14:textId="77777777" w:rsidR="00726B3C" w:rsidRDefault="00726B3C" w:rsidP="001870B3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689C9820" w14:textId="77777777" w:rsidR="00726B3C" w:rsidRDefault="00726B3C" w:rsidP="00726B3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A84E8ED" w14:textId="1C698AD5" w:rsidR="00726B3C" w:rsidRPr="00726B3C" w:rsidRDefault="00395BCA" w:rsidP="00726B3C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  <w:sectPr w:rsidR="00726B3C" w:rsidRPr="00726B3C">
          <w:pgSz w:w="11900" w:h="16840"/>
          <w:pgMar w:top="298" w:right="880" w:bottom="1440" w:left="738" w:header="720" w:footer="720" w:gutter="0"/>
          <w:cols w:space="720" w:equalWidth="0">
            <w:col w:w="10282" w:space="0"/>
          </w:cols>
          <w:docGrid w:linePitch="360"/>
        </w:sect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726B3C">
        <w:rPr>
          <w:rFonts w:ascii="Times New Roman" w:eastAsia="Times New Roman" w:hAnsi="Times New Roman"/>
          <w:color w:val="000000"/>
          <w:sz w:val="24"/>
          <w:lang w:val="ru-RU"/>
        </w:rPr>
        <w:t>.Озерное</w:t>
      </w:r>
      <w:proofErr w:type="spellEnd"/>
      <w:r w:rsidR="00726B3C">
        <w:rPr>
          <w:rFonts w:ascii="Times New Roman" w:eastAsia="Times New Roman" w:hAnsi="Times New Roman"/>
          <w:color w:val="000000"/>
          <w:sz w:val="24"/>
          <w:lang w:val="ru-RU"/>
        </w:rPr>
        <w:t>, 2022</w:t>
      </w:r>
    </w:p>
    <w:p w14:paraId="37E8BC1E" w14:textId="14565F82" w:rsidR="00726B3C" w:rsidRPr="00726B3C" w:rsidRDefault="00726B3C" w:rsidP="00726B3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726B3C">
        <w:rPr>
          <w:rFonts w:ascii="Times New Roman" w:hAnsi="Times New Roman" w:cs="Times New Roman"/>
          <w:b/>
          <w:lang w:val="ru-RU"/>
        </w:rPr>
        <w:lastRenderedPageBreak/>
        <w:t>Аннотация к рабочей программе по родному</w:t>
      </w:r>
      <w:r w:rsidR="00165348">
        <w:rPr>
          <w:rFonts w:ascii="Times New Roman" w:hAnsi="Times New Roman" w:cs="Times New Roman"/>
          <w:b/>
          <w:lang w:val="ru-RU"/>
        </w:rPr>
        <w:t xml:space="preserve"> (русскому)</w:t>
      </w:r>
      <w:r w:rsidRPr="00726B3C">
        <w:rPr>
          <w:rFonts w:ascii="Times New Roman" w:hAnsi="Times New Roman" w:cs="Times New Roman"/>
          <w:b/>
          <w:lang w:val="ru-RU"/>
        </w:rPr>
        <w:t xml:space="preserve"> языку, 1 класс</w:t>
      </w:r>
    </w:p>
    <w:p w14:paraId="76859393" w14:textId="77777777" w:rsidR="00726B3C" w:rsidRPr="00726B3C" w:rsidRDefault="00726B3C" w:rsidP="00726B3C">
      <w:pPr>
        <w:spacing w:after="0"/>
        <w:rPr>
          <w:rFonts w:ascii="Times New Roman" w:hAnsi="Times New Roman" w:cs="Times New Roman"/>
          <w:lang w:val="ru-RU"/>
        </w:rPr>
      </w:pPr>
    </w:p>
    <w:p w14:paraId="546F0931" w14:textId="2281BA0B" w:rsidR="00395BCA" w:rsidRDefault="00726B3C" w:rsidP="00395BCA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 xml:space="preserve">Рабочая программа по предмету </w:t>
      </w:r>
      <w:r w:rsidR="001870B3">
        <w:rPr>
          <w:rFonts w:ascii="Times New Roman" w:hAnsi="Times New Roman" w:cs="Times New Roman"/>
          <w:lang w:val="ru-RU"/>
        </w:rPr>
        <w:t>«</w:t>
      </w:r>
      <w:r w:rsidR="00395BCA">
        <w:rPr>
          <w:rFonts w:ascii="Times New Roman" w:hAnsi="Times New Roman" w:cs="Times New Roman"/>
          <w:lang w:val="ru-RU"/>
        </w:rPr>
        <w:t>Р</w:t>
      </w:r>
      <w:r w:rsidRPr="00726B3C">
        <w:rPr>
          <w:rFonts w:ascii="Times New Roman" w:hAnsi="Times New Roman" w:cs="Times New Roman"/>
          <w:lang w:val="ru-RU"/>
        </w:rPr>
        <w:t>одной</w:t>
      </w:r>
      <w:r w:rsidR="00165348">
        <w:rPr>
          <w:rFonts w:ascii="Times New Roman" w:hAnsi="Times New Roman" w:cs="Times New Roman"/>
          <w:lang w:val="ru-RU"/>
        </w:rPr>
        <w:t xml:space="preserve"> </w:t>
      </w:r>
      <w:r w:rsidR="00165348">
        <w:rPr>
          <w:rFonts w:ascii="Times New Roman" w:hAnsi="Times New Roman" w:cs="Times New Roman"/>
          <w:lang w:val="ru-RU"/>
        </w:rPr>
        <w:t>(русский)</w:t>
      </w:r>
      <w:r w:rsidRPr="00726B3C">
        <w:rPr>
          <w:rFonts w:ascii="Times New Roman" w:hAnsi="Times New Roman" w:cs="Times New Roman"/>
          <w:lang w:val="ru-RU"/>
        </w:rPr>
        <w:t xml:space="preserve"> язык</w:t>
      </w:r>
      <w:r w:rsidR="001870B3">
        <w:rPr>
          <w:rFonts w:ascii="Times New Roman" w:hAnsi="Times New Roman" w:cs="Times New Roman"/>
          <w:lang w:val="ru-RU"/>
        </w:rPr>
        <w:t>»</w:t>
      </w:r>
      <w:r w:rsidRPr="00726B3C">
        <w:rPr>
          <w:rFonts w:ascii="Times New Roman" w:hAnsi="Times New Roman" w:cs="Times New Roman"/>
          <w:lang w:val="ru-RU"/>
        </w:rPr>
        <w:t xml:space="preserve"> для 1 класса составлена на основе требований</w:t>
      </w:r>
      <w:r w:rsidR="00165348">
        <w:rPr>
          <w:rFonts w:ascii="Times New Roman" w:hAnsi="Times New Roman" w:cs="Times New Roman"/>
          <w:lang w:val="ru-RU"/>
        </w:rPr>
        <w:t>:</w:t>
      </w:r>
      <w:r w:rsidRPr="00726B3C">
        <w:rPr>
          <w:rFonts w:ascii="Times New Roman" w:hAnsi="Times New Roman" w:cs="Times New Roman"/>
          <w:lang w:val="ru-RU"/>
        </w:rPr>
        <w:t xml:space="preserve"> </w:t>
      </w:r>
    </w:p>
    <w:p w14:paraId="2382E462" w14:textId="77777777" w:rsidR="00165348" w:rsidRPr="00DE38C3" w:rsidRDefault="00165348" w:rsidP="0016534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закона «Об образовании в Российской Федерации» от 29.12.2012 года № 273-ФЗ с изменениями и дополнениями;</w:t>
      </w:r>
    </w:p>
    <w:p w14:paraId="6F80544C" w14:textId="77777777" w:rsidR="00165348" w:rsidRPr="00DE38C3" w:rsidRDefault="00165348" w:rsidP="0016534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Федерального государственного образовательного стандарта начального общего образования, утвержденным приказом Министерства Просвещения России от 31.05.2021 года № 286;</w:t>
      </w:r>
    </w:p>
    <w:p w14:paraId="292ED981" w14:textId="77777777" w:rsidR="00165348" w:rsidRPr="002A29E3" w:rsidRDefault="00165348" w:rsidP="0016534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 xml:space="preserve">Примерной рабочей программы начального общего образования «Родной язык (русский)», одобренной решением федерального учебно-методического объединения по общему образованию </w:t>
      </w:r>
      <w:r w:rsidRPr="002A29E3">
        <w:rPr>
          <w:rFonts w:ascii="Times New Roman" w:hAnsi="Times New Roman" w:cs="Times New Roman"/>
          <w:iCs/>
          <w:sz w:val="24"/>
          <w:szCs w:val="24"/>
          <w:lang w:val="ru-RU"/>
        </w:rPr>
        <w:t>(протокол 3/21 от 27.09.2021 г.);</w:t>
      </w:r>
    </w:p>
    <w:p w14:paraId="055AE0F1" w14:textId="77777777" w:rsidR="00165348" w:rsidRPr="00DE38C3" w:rsidRDefault="00165348" w:rsidP="0016534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</w:r>
      <w:r w:rsidRPr="00DE38C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родных языков народов России, утверждённой протоколом заседания Коллегии Министерства просвещения Российской Федерации от 01.10.2019 г.;</w:t>
      </w:r>
    </w:p>
    <w:p w14:paraId="0A741E13" w14:textId="77777777" w:rsidR="00165348" w:rsidRPr="00DE38C3" w:rsidRDefault="00165348" w:rsidP="0016534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23B26BF0" w14:textId="77777777" w:rsidR="00165348" w:rsidRPr="00DE38C3" w:rsidRDefault="00165348" w:rsidP="0016534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0EE39009" w14:textId="77777777" w:rsidR="00165348" w:rsidRPr="00DE38C3" w:rsidRDefault="00165348" w:rsidP="0016534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Программы воспитания МБОУ Озерновская СОШ № 47, утвержденной приказом от 30.08.2021 № 01-04-287;</w:t>
      </w:r>
    </w:p>
    <w:p w14:paraId="4B196570" w14:textId="77777777" w:rsidR="00165348" w:rsidRPr="00DE38C3" w:rsidRDefault="00165348" w:rsidP="00165348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>•</w:t>
      </w:r>
      <w:r w:rsidRPr="00DE38C3">
        <w:rPr>
          <w:rFonts w:ascii="Times New Roman" w:hAnsi="Times New Roman" w:cs="Times New Roman"/>
          <w:iCs/>
          <w:sz w:val="24"/>
          <w:szCs w:val="24"/>
          <w:lang w:val="ru-RU"/>
        </w:rPr>
        <w:tab/>
        <w:t>Учебного плана МБОУ Озерновская СОШ № 47.</w:t>
      </w:r>
    </w:p>
    <w:p w14:paraId="587D6EB2" w14:textId="77777777" w:rsidR="00726B3C" w:rsidRPr="00726B3C" w:rsidRDefault="00726B3C" w:rsidP="001870B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Данная рабочая программа рассчитана на обучающихся общеобразовательного класса.</w:t>
      </w:r>
    </w:p>
    <w:p w14:paraId="77AAB2A3" w14:textId="63A7FF8C" w:rsidR="00726B3C" w:rsidRPr="00726B3C" w:rsidRDefault="00726B3C" w:rsidP="001870B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Программа включает пояснительную записку, в которой раскрываются цели изучения русского родного языка, даётся общая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характеристика курса, определяется место учебного предмета «Русский родной язык» в учебном плане, раскрываются основные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подходы к отбору содержания курса, характеризуются его основные содержательные линии.</w:t>
      </w:r>
    </w:p>
    <w:p w14:paraId="4E16E3CC" w14:textId="07668DEA" w:rsidR="00726B3C" w:rsidRPr="00726B3C" w:rsidRDefault="00726B3C" w:rsidP="001870B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Программа устанавливает требования к личностным, метапредметным и предметным результатам освоения основной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образовательной программы начального общего образования по русскому родному языку.</w:t>
      </w:r>
    </w:p>
    <w:p w14:paraId="6BC048DA" w14:textId="6A2E6BE7" w:rsidR="00726B3C" w:rsidRPr="00726B3C" w:rsidRDefault="00726B3C" w:rsidP="001870B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Структура рабочей программы соответствует требованиям Федерального компонента государственного образовательного</w:t>
      </w:r>
      <w:r w:rsidR="001870B3">
        <w:rPr>
          <w:rFonts w:ascii="Times New Roman" w:hAnsi="Times New Roman" w:cs="Times New Roman"/>
          <w:lang w:val="ru-RU"/>
        </w:rPr>
        <w:t xml:space="preserve"> с</w:t>
      </w:r>
      <w:r w:rsidRPr="00726B3C">
        <w:rPr>
          <w:rFonts w:ascii="Times New Roman" w:hAnsi="Times New Roman" w:cs="Times New Roman"/>
          <w:lang w:val="ru-RU"/>
        </w:rPr>
        <w:t>тандарта второго поколения (Федеральный государственный образовательный стандарт основного общего образования /Стандарты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второго поколения /М.: «Просвещение», 2011).</w:t>
      </w:r>
    </w:p>
    <w:p w14:paraId="29F7B2DD" w14:textId="1E5266C2" w:rsidR="00726B3C" w:rsidRPr="00726B3C" w:rsidRDefault="00726B3C" w:rsidP="001870B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Содержание программы направлено на достижение результатов освоения основной образовательной программы начального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общего образования в части требований, заданных федеральным государственным образовательным стандартом начального общего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образования к предметной области «Родной язык и литературное чтение на родном языке».</w:t>
      </w:r>
    </w:p>
    <w:p w14:paraId="1186C4D7" w14:textId="174523E3" w:rsidR="00726B3C" w:rsidRPr="00726B3C" w:rsidRDefault="00726B3C" w:rsidP="001870B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726B3C">
        <w:rPr>
          <w:rFonts w:ascii="Times New Roman" w:hAnsi="Times New Roman" w:cs="Times New Roman"/>
          <w:lang w:val="ru-RU"/>
        </w:rPr>
        <w:t>Тематическое планирование по родному русскому языку для 1-го класса составлено с учетом программы воспитания МБОУ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Озерновская СОШ № 47, утвержденной приказом от 30.08.2021 № 01-04-287. Воспитательный потенциал данного учебного предмета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 xml:space="preserve">обеспечивает </w:t>
      </w:r>
      <w:r w:rsidRPr="00726B3C">
        <w:rPr>
          <w:rFonts w:ascii="Times New Roman" w:hAnsi="Times New Roman" w:cs="Times New Roman"/>
          <w:lang w:val="ru-RU"/>
        </w:rPr>
        <w:lastRenderedPageBreak/>
        <w:t>реализацию социально-значимых приоритетов воспитания обучающихся начального общего образования.</w:t>
      </w:r>
    </w:p>
    <w:p w14:paraId="74FDFF05" w14:textId="4FDFA6FE" w:rsidR="00FD5960" w:rsidRPr="00726B3C" w:rsidRDefault="00726B3C" w:rsidP="001870B3">
      <w:pPr>
        <w:spacing w:after="0" w:line="360" w:lineRule="auto"/>
        <w:ind w:firstLine="709"/>
        <w:jc w:val="both"/>
        <w:rPr>
          <w:rFonts w:ascii="Times New Roman" w:hAnsi="Times New Roman" w:cs="Times New Roman"/>
          <w:lang w:val="ru-RU"/>
        </w:rPr>
        <w:sectPr w:rsidR="00FD5960" w:rsidRPr="00726B3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  <w:r w:rsidRPr="00726B3C">
        <w:rPr>
          <w:rFonts w:ascii="Times New Roman" w:hAnsi="Times New Roman" w:cs="Times New Roman"/>
          <w:lang w:val="ru-RU"/>
        </w:rPr>
        <w:t>Программа реализуется 4 года: по 0,5 часа в течение 33 недель в 1 классе и 34 недель во 2 – 4 классах.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Рабочая программа включает в себя: пояснительную записку, общую характеристику учебного предмета, структуру предмета,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место предмета в учебном плане, описание ценностных ориентиров содержания учебного предмета, планируемые результаты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(личностные, метапредметные и предметные достижения учащихся), содержание учебного предмета, календарно-тематическое</w:t>
      </w:r>
      <w:r w:rsidR="001870B3">
        <w:rPr>
          <w:rFonts w:ascii="Times New Roman" w:hAnsi="Times New Roman" w:cs="Times New Roman"/>
          <w:lang w:val="ru-RU"/>
        </w:rPr>
        <w:t xml:space="preserve"> </w:t>
      </w:r>
      <w:r w:rsidRPr="00726B3C">
        <w:rPr>
          <w:rFonts w:ascii="Times New Roman" w:hAnsi="Times New Roman" w:cs="Times New Roman"/>
          <w:lang w:val="ru-RU"/>
        </w:rPr>
        <w:t>планирование, материально-техническое обеспечение.</w:t>
      </w:r>
    </w:p>
    <w:p w14:paraId="4F2D6112" w14:textId="77777777" w:rsidR="00FD5960" w:rsidRPr="00726B3C" w:rsidRDefault="00FD5960">
      <w:pPr>
        <w:autoSpaceDE w:val="0"/>
        <w:autoSpaceDN w:val="0"/>
        <w:spacing w:after="216" w:line="220" w:lineRule="exact"/>
        <w:rPr>
          <w:lang w:val="ru-RU"/>
        </w:rPr>
      </w:pPr>
    </w:p>
    <w:p w14:paraId="1AF1CBEE" w14:textId="77777777"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49291B83" w14:textId="77777777" w:rsidR="00FD5960" w:rsidRPr="00726B3C" w:rsidRDefault="00132BB0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по  родному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 языку  (русскому) для обучающихся 1 класса на уровне начального общего образования подготовлена на основе Федерального государственного образовательного стандарта начального общего образования (Приказ Министерства просвещения Российской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Федерации от 31.05.2021 г.  № 286 «Об утверждении федерального государственного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образовательного стандарта начального общего образования», зарегистрирован  Министерством юстиции  Российской  Федерации 05.07.2021 г. № 64100), Концепции преподавания  русского языка и литературы в Российской Федерации (утверждена распоряжением Правительства Российской Федерации от 9 апреля 2016 г. № 637-р), а также ориентирована на целевые приоритеты,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сформулированные в Примерной программе воспитания. </w:t>
      </w:r>
    </w:p>
    <w:p w14:paraId="49115751" w14:textId="77777777" w:rsidR="00FD5960" w:rsidRPr="00726B3C" w:rsidRDefault="00132BB0">
      <w:pPr>
        <w:autoSpaceDE w:val="0"/>
        <w:autoSpaceDN w:val="0"/>
        <w:spacing w:before="264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«РОДНОЙ ЯЗЫК (РУССКИЙ)»</w:t>
      </w:r>
    </w:p>
    <w:p w14:paraId="394F9964" w14:textId="77777777" w:rsidR="00FD5960" w:rsidRPr="00726B3C" w:rsidRDefault="00132BB0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требований, заданных Федеральным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государственным образовательным стандартом начального общего образования к предметной 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области«Родной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 на родном языке». Программа ориентирована на сопровождение и поддержку курса русского языка, входящего в предметную область «Русский язык и литературное чтение». </w:t>
      </w:r>
    </w:p>
    <w:p w14:paraId="3DBC586F" w14:textId="77777777" w:rsidR="00FD5960" w:rsidRPr="00726B3C" w:rsidRDefault="00132BB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«Родной язык (русский)»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 (русский)» не ущемляет права тех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обучающихся, которые изучают иные (не русский) родные языки, поэтому учебное время, отведённое на изучение данной дисциплины, не может рассматриваться как время для углублённого изучения основного курса.</w:t>
      </w:r>
    </w:p>
    <w:p w14:paraId="7D99829F" w14:textId="77777777" w:rsidR="00FD5960" w:rsidRPr="00726B3C" w:rsidRDefault="00132BB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содержании предмета «Родной язык (русский)» предусматривается расширение сведений, имеющих отношение  не  к  внутреннему  системному  устройству  языка, 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 Программа учебного предмета отражает социокультурный контекст существования русского  языка,  в  частности те языковые аспекты, которые обнаруживают прямую, непосредственную культурно-историческую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обусловленность.</w:t>
      </w:r>
    </w:p>
    <w:p w14:paraId="053507F9" w14:textId="77777777" w:rsidR="00FD5960" w:rsidRPr="00726B3C" w:rsidRDefault="00132BB0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представленного в образовательной 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области«Русский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 и литературное чтение», сопровождает и поддерживает его. Основные содержательные линии настоящей программы соотносятся с основными содержательными линиями основного курса русского языка в начальной школе, но не дублируют их и имеют преимущественно практико-ориентированный характер.</w:t>
      </w:r>
    </w:p>
    <w:p w14:paraId="5E7F98D2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Задачами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данного курса являются: совершенствование у младших школьников как носителей языка способности ориентироваться в пространстве языка и речи, развитие языковой интуиции;   изучение исторических   фактов   развития   языка;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практическую речевую деятельность.</w:t>
      </w:r>
    </w:p>
    <w:p w14:paraId="6016A76C" w14:textId="77777777" w:rsidR="00FD5960" w:rsidRPr="00726B3C" w:rsidRDefault="00FD5960">
      <w:pPr>
        <w:rPr>
          <w:lang w:val="ru-RU"/>
        </w:rPr>
        <w:sectPr w:rsidR="00FD5960" w:rsidRPr="00726B3C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021D318" w14:textId="77777777"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14:paraId="0CAC1909" w14:textId="77777777" w:rsidR="00FD5960" w:rsidRPr="00726B3C" w:rsidRDefault="00132BB0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этим в программе выделяются три блока. Первый блок — «Русский язык: прошлое и настоящее» —включает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14:paraId="41493587" w14:textId="77777777" w:rsidR="00FD5960" w:rsidRPr="00726B3C" w:rsidRDefault="00132BB0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Второй блок — «Язык в действии» —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 </w:t>
      </w:r>
    </w:p>
    <w:p w14:paraId="30974BEB" w14:textId="77777777" w:rsidR="00FD5960" w:rsidRPr="00726B3C" w:rsidRDefault="00132BB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Третий блок — «Секреты речи и текста» —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14:paraId="374841F9" w14:textId="77777777"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«РОДНОЙ ЯЗЫК (РУССКИЙ)»</w:t>
      </w:r>
    </w:p>
    <w:p w14:paraId="6A17D1DC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Целями 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изучения русского родного языка являются: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русского языка как одной из главных духовно-нравственных ценностей русского народа; понимание значения родного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отношения к русскому языку, а через него — к родной культуре;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единстве и многообразии языкового и культурного пространства Российской Федерации, о месте русского языка среди других языков народов России; воспитание уважительного отношения к культурам и языкам народов России; овладение культурой межнационального общения;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первоначальными представлениями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 </w:t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2EDACE0C" w14:textId="77777777"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B1F7622" w14:textId="77777777"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14:paraId="2103ACAD" w14:textId="77777777" w:rsidR="00FD5960" w:rsidRPr="00726B3C" w:rsidRDefault="00132BB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«РОДНОЙ ЯЗЫК (РУССКИЙ)» В УЧЕБНОМ ПЛАНЕ</w:t>
      </w:r>
    </w:p>
    <w:p w14:paraId="250436C6" w14:textId="77777777" w:rsidR="00FD5960" w:rsidRPr="00726B3C" w:rsidRDefault="00132BB0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является обязательным для изучения.</w:t>
      </w:r>
    </w:p>
    <w:p w14:paraId="2DB6202C" w14:textId="77777777" w:rsidR="00FD5960" w:rsidRPr="00726B3C" w:rsidRDefault="00132BB0" w:rsidP="00726B3C">
      <w:pPr>
        <w:autoSpaceDE w:val="0"/>
        <w:autoSpaceDN w:val="0"/>
        <w:spacing w:before="190" w:after="0" w:line="262" w:lineRule="auto"/>
        <w:ind w:right="288"/>
        <w:rPr>
          <w:lang w:val="ru-RU"/>
        </w:rPr>
        <w:sectPr w:rsidR="00FD5960" w:rsidRPr="00726B3C">
          <w:pgSz w:w="11900" w:h="16840"/>
          <w:pgMar w:top="298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«Родной язык (русский)» в 1 классе рассчитано на общую уч</w:t>
      </w:r>
      <w:r w:rsidR="00726B3C">
        <w:rPr>
          <w:rFonts w:ascii="Times New Roman" w:eastAsia="Times New Roman" w:hAnsi="Times New Roman"/>
          <w:color w:val="000000"/>
          <w:sz w:val="24"/>
          <w:lang w:val="ru-RU"/>
        </w:rPr>
        <w:t>ебную нагрузку в объёме 17 часов.</w:t>
      </w:r>
    </w:p>
    <w:p w14:paraId="3EFD1472" w14:textId="77777777"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14:paraId="0E0638CD" w14:textId="77777777"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1FBDCCB8" w14:textId="77777777" w:rsidR="00FD5960" w:rsidRPr="00726B3C" w:rsidRDefault="00132BB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РУССКИЙ ЯЗЫК: ПРОШЛОЕ И НАСТОЯЩЕЕ </w:t>
      </w:r>
    </w:p>
    <w:p w14:paraId="4F6363D1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Сведения об истории русской письменности: как появились буквы современного русского алфавита. </w:t>
      </w:r>
    </w:p>
    <w:p w14:paraId="32F932E0" w14:textId="77777777" w:rsidR="00FD5960" w:rsidRPr="00726B3C" w:rsidRDefault="00132B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оформления книг в Древней Руси: оформление красной строки и заставок. </w:t>
      </w:r>
    </w:p>
    <w:p w14:paraId="1D218F13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Практическая работа.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Оформление буквиц и заставок. Лексические единицы с национально-культурной семантикой,  обозначающие  предметы  традиционного  русского  быта: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1) дом в старину: что как называлось (</w:t>
      </w:r>
      <w:r w:rsidRPr="00726B3C">
        <w:rPr>
          <w:rFonts w:ascii="Times New Roman" w:eastAsia="Times New Roman" w:hAnsi="Times New Roman"/>
          <w:i/>
          <w:color w:val="000000"/>
          <w:sz w:val="24"/>
          <w:lang w:val="ru-RU"/>
        </w:rPr>
        <w:t>изба, терем, хоромы, горница, светлица, светец, лучина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и т.д.);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2) как называлось то, во что одевались в старину (</w:t>
      </w:r>
      <w:r w:rsidRPr="00726B3C">
        <w:rPr>
          <w:rFonts w:ascii="Times New Roman" w:eastAsia="Times New Roman" w:hAnsi="Times New Roman"/>
          <w:i/>
          <w:color w:val="000000"/>
          <w:sz w:val="24"/>
          <w:lang w:val="ru-RU"/>
        </w:rPr>
        <w:t>кафтан, кушак, рубаха, сарафан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, лапти и т. д.). </w:t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Имена в малых жанрах фольклора (пословицах, поговорках, загадках, прибаутках). </w:t>
      </w:r>
    </w:p>
    <w:p w14:paraId="2B7A7B42" w14:textId="77777777" w:rsidR="00FD5960" w:rsidRPr="00726B3C" w:rsidRDefault="00132B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Проектное задание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. Словарь в картинках.</w:t>
      </w:r>
    </w:p>
    <w:p w14:paraId="14D76507" w14:textId="77777777"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ЯЗЫК В ДЕЙСТВИИ </w:t>
      </w:r>
    </w:p>
    <w:p w14:paraId="264B6D0D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66" w:after="0" w:line="262" w:lineRule="auto"/>
        <w:ind w:right="1296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14:paraId="36A34558" w14:textId="77777777" w:rsidR="00FD5960" w:rsidRPr="00726B3C" w:rsidRDefault="00132B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Смыслоразличительная роль ударения.</w:t>
      </w:r>
    </w:p>
    <w:p w14:paraId="30A80E99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Звукопись в стихотворном художественном тексте. Наблюдение за сочетаемостью слов (пропедевтическая работа по предупреждению ошибок в сочетаемости слов).</w:t>
      </w:r>
    </w:p>
    <w:p w14:paraId="3A44BDF4" w14:textId="77777777"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СЕКРЕТЫ РЕЧИ И ТЕКСТА </w:t>
      </w:r>
    </w:p>
    <w:p w14:paraId="7A380038" w14:textId="77777777" w:rsidR="00FD5960" w:rsidRPr="00726B3C" w:rsidRDefault="00132BB0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Секреты диалога: учимся разговаривать друг с другом и со взрослыми. Диалоговая форма устной речи. Стандартные обороты речи для участия в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диалоге  (</w:t>
      </w:r>
      <w:proofErr w:type="gramEnd"/>
      <w:r w:rsidRPr="00726B3C">
        <w:rPr>
          <w:rFonts w:ascii="Times New Roman" w:eastAsia="Times New Roman" w:hAnsi="Times New Roman"/>
          <w:i/>
          <w:color w:val="000000"/>
          <w:sz w:val="24"/>
          <w:lang w:val="ru-RU"/>
        </w:rPr>
        <w:t>Как  вежливо  попросить? Как похвалить товарища? Как правильно поблагодарить?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). Цели и виды вопросов (вопрос-уточнение, вопрос как запрос на новое содержание). </w:t>
      </w:r>
    </w:p>
    <w:p w14:paraId="516D6897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Различные приемы слушания научно-познавательных и художественных текстов об истории языка и культуре русского народа.</w:t>
      </w:r>
    </w:p>
    <w:p w14:paraId="6D52599F" w14:textId="77777777"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4510C4" w14:textId="77777777"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14:paraId="73A0E72C" w14:textId="77777777"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7ED1771F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Изучение родного языка (русского)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44D3CF15" w14:textId="77777777"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0CBC24FC" w14:textId="77777777" w:rsidR="00FD5960" w:rsidRPr="00726B3C" w:rsidRDefault="00132BB0">
      <w:pPr>
        <w:autoSpaceDE w:val="0"/>
        <w:autoSpaceDN w:val="0"/>
        <w:spacing w:before="166" w:after="0" w:line="271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личностные результаты при реализации основных направлений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воспитательной деятельности:</w:t>
      </w:r>
    </w:p>
    <w:p w14:paraId="28E38E8C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гражданско-патриотического воспитания:</w:t>
      </w:r>
    </w:p>
    <w:p w14:paraId="3CE050C6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20" w:after="0" w:line="288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своей Родине — России, в том числе через изучение родного русского языка, отражающего историю и культуру страны;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своему и другим народам, формируемое в том числе на основе примеров из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художественных произведений;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межличностных отношений, в том числе отражённых в художественных произведениях;</w:t>
      </w:r>
    </w:p>
    <w:p w14:paraId="04879373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воспитания:</w:t>
      </w:r>
    </w:p>
    <w:p w14:paraId="60305C3F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1" w:lineRule="auto"/>
        <w:ind w:right="144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признание индивидуальности каждого человека с опорой на собственный жизненный и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читательский опыт;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сопереживания, уважения и доброжелательности, в том числе с использованием адекватных  языковых средств для выражения своего состояния и чувств;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3A4FC2F1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 воспитания:</w:t>
      </w:r>
    </w:p>
    <w:p w14:paraId="20F65A2A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20" w:after="0"/>
        <w:ind w:right="144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14:paraId="25EDC318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2D622E49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бережное отношение к физическому и психическому здоровью, проявляющееся в выборе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приемлемых способов речевого самовыражения и соблюдении норм речевого этикета и правил общения;</w:t>
      </w:r>
    </w:p>
    <w:p w14:paraId="2A9673B3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воспитания:</w:t>
      </w:r>
    </w:p>
    <w:p w14:paraId="68E150F3" w14:textId="77777777" w:rsidR="00FD5960" w:rsidRPr="00726B3C" w:rsidRDefault="00132BB0">
      <w:pPr>
        <w:autoSpaceDE w:val="0"/>
        <w:autoSpaceDN w:val="0"/>
        <w:spacing w:before="118" w:after="0" w:line="271" w:lineRule="auto"/>
        <w:ind w:right="144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труда  в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 жизни  человека  и 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</w:t>
      </w:r>
    </w:p>
    <w:p w14:paraId="26EB5997" w14:textId="77777777"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DD8AB22" w14:textId="77777777"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p w14:paraId="6C29F072" w14:textId="77777777"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возникающий при обсуждении примеров из художественных произведений;</w:t>
      </w:r>
    </w:p>
    <w:p w14:paraId="1FFA2EFE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воспитания:</w:t>
      </w:r>
    </w:p>
    <w:p w14:paraId="5BE97733" w14:textId="77777777" w:rsidR="00FD5960" w:rsidRPr="00726B3C" w:rsidRDefault="00132BB0">
      <w:pPr>
        <w:autoSpaceDE w:val="0"/>
        <w:autoSpaceDN w:val="0"/>
        <w:spacing w:before="118" w:after="0" w:line="262" w:lineRule="auto"/>
        <w:ind w:left="180" w:right="2448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природе, формируемое в процессе работы с текстами; неприятие действий, приносящих ей вред;</w:t>
      </w:r>
    </w:p>
    <w:p w14:paraId="268ED0D2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14:paraId="4FEDD457" w14:textId="77777777" w:rsidR="00FD5960" w:rsidRPr="00726B3C" w:rsidRDefault="00132BB0">
      <w:pPr>
        <w:autoSpaceDE w:val="0"/>
        <w:autoSpaceDN w:val="0"/>
        <w:spacing w:before="118" w:after="0" w:line="281" w:lineRule="auto"/>
        <w:ind w:right="432"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 представления  о   научной   картине   мира (в том числе первоначальные представления о системе языка как одной из составляющих целостной научной картины мира);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71F7F574" w14:textId="77777777" w:rsidR="00FD5960" w:rsidRPr="00726B3C" w:rsidRDefault="00132BB0">
      <w:pPr>
        <w:autoSpaceDE w:val="0"/>
        <w:autoSpaceDN w:val="0"/>
        <w:spacing w:before="264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509059E7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«Родной язык (русский)» в начальной школе у обучающегося будут сформированы следующие познавательные универсальные учебные действия </w:t>
      </w:r>
    </w:p>
    <w:p w14:paraId="4CD5C903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14:paraId="408D469D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различные языковые единицы, устанавливать основания для сравнения языковых единиц, устанавливать аналогии языковых единиц;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объединять объекты (языковые единицы) по определённому признаку;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существенный признак для классификации языковых единиц; классифицировать языковые единицы;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 учебные  операции при анализе языковых единиц;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недостаток информации для решения учебной и практической задачи на основе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предложенного алгоритма, формулировать запрос на дополнительную информацию;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причинно-следственные связи в ситуациях наблюдения за языковым материалом, делать выводы.</w:t>
      </w:r>
    </w:p>
    <w:p w14:paraId="06DADCAA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14:paraId="15502141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цель, планировать изменения языкового объекта, речевой ситуации;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выполнения задания, выбирать наиболее подходящий (на основе предложенных критериев); проводить по предложенному плану несложное лингвистическое мини-исследование, выполнять по предложенному плану проектное задание;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3E1876A2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14:paraId="4B8BEB49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1" w:lineRule="auto"/>
        <w:ind w:right="576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информации: нужный словарь для получения запрашиваемой информации, для уточнения;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представленную в явном виде информацию в предложенном источнике: в словарях, справочниках;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51CE1F78" w14:textId="77777777" w:rsidR="00FD5960" w:rsidRPr="00726B3C" w:rsidRDefault="00FD5960">
      <w:pPr>
        <w:rPr>
          <w:lang w:val="ru-RU"/>
        </w:rPr>
        <w:sectPr w:rsidR="00FD5960" w:rsidRPr="00726B3C">
          <w:pgSz w:w="11900" w:h="16840"/>
          <w:pgMar w:top="286" w:right="666" w:bottom="392" w:left="666" w:header="720" w:footer="720" w:gutter="0"/>
          <w:cols w:space="720" w:equalWidth="0">
            <w:col w:w="10568" w:space="0"/>
          </w:cols>
          <w:docGrid w:linePitch="360"/>
        </w:sectPr>
      </w:pPr>
    </w:p>
    <w:p w14:paraId="6B9A112A" w14:textId="77777777"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14:paraId="1091588B" w14:textId="77777777" w:rsidR="00FD5960" w:rsidRPr="00726B3C" w:rsidRDefault="00132BB0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создавать текстовую, видео, графическую, звуковую информацию в соответствии с учебной задачей;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32FE8FB5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14:paraId="6ADBE9F8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14:paraId="11ABB96C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20" w:after="0" w:line="288" w:lineRule="auto"/>
        <w:ind w:right="144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диалоги и дискуссии;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строить речевое высказывание в соответствии с поставленной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задачей;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 в соответствии с речевой ситуацией;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14:paraId="03F50E20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деятельность:</w:t>
      </w:r>
    </w:p>
    <w:p w14:paraId="6B2B8357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6" w:lineRule="auto"/>
        <w:ind w:right="144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готовность руководить, выполнять поручения, подчиняться, самостоятельно разрешать конфликты;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 задания с опорой на предложенные образцы.</w:t>
      </w:r>
    </w:p>
    <w:p w14:paraId="7F5A96C4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начальной школе у обучающегося формируются регулятивные универсальные учебные действия.</w:t>
      </w:r>
    </w:p>
    <w:p w14:paraId="5156C846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14:paraId="094E1500" w14:textId="77777777" w:rsidR="00FD5960" w:rsidRPr="00726B3C" w:rsidRDefault="00132BB0">
      <w:pPr>
        <w:autoSpaceDE w:val="0"/>
        <w:autoSpaceDN w:val="0"/>
        <w:spacing w:before="118" w:after="0" w:line="262" w:lineRule="auto"/>
        <w:ind w:left="180" w:right="2304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14:paraId="1388663D" w14:textId="77777777" w:rsidR="00FD5960" w:rsidRPr="00726B3C" w:rsidRDefault="00132BB0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14:paraId="72C6DF57" w14:textId="77777777" w:rsidR="00FD5960" w:rsidRPr="00726B3C" w:rsidRDefault="00132BB0">
      <w:pPr>
        <w:tabs>
          <w:tab w:val="left" w:pos="180"/>
        </w:tabs>
        <w:autoSpaceDE w:val="0"/>
        <w:autoSpaceDN w:val="0"/>
        <w:spacing w:before="118" w:after="0" w:line="283" w:lineRule="auto"/>
        <w:rPr>
          <w:lang w:val="ru-RU"/>
        </w:rPr>
      </w:pP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причины успеха/неудач учебной деятельности; корректировать свои учебные действия для преодоления речевых и орфографических ошибок;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результат деятельности с поставленной учебной задачей по выделению, характеристике, использованию языковых единиц;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ошибку, допущенную при работе с языковым мате- риалом, находить орфографическую и пунктуационную ошибку; </w:t>
      </w:r>
      <w:r w:rsidRPr="00726B3C">
        <w:rPr>
          <w:lang w:val="ru-RU"/>
        </w:rPr>
        <w:br/>
      </w:r>
      <w:r w:rsidRPr="00726B3C">
        <w:rPr>
          <w:lang w:val="ru-RU"/>
        </w:rPr>
        <w:tab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своей деятельности и деятельности одноклассников, объективно оценивать</w:t>
      </w:r>
    </w:p>
    <w:p w14:paraId="5272FAC0" w14:textId="77777777"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704" w:bottom="402" w:left="666" w:header="720" w:footer="720" w:gutter="0"/>
          <w:cols w:space="720" w:equalWidth="0">
            <w:col w:w="10530" w:space="0"/>
          </w:cols>
          <w:docGrid w:linePitch="360"/>
        </w:sectPr>
      </w:pPr>
    </w:p>
    <w:p w14:paraId="200A7231" w14:textId="77777777"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p w14:paraId="4BCB7E7E" w14:textId="77777777"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их по предложенным критериям.</w:t>
      </w:r>
    </w:p>
    <w:p w14:paraId="58C0868E" w14:textId="77777777"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CF6ED2B" w14:textId="77777777" w:rsidR="00FD5960" w:rsidRPr="00726B3C" w:rsidRDefault="00132BB0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«Родной язык (русский)» в течение четырёх лет обучения должно обеспечить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 приобщение к литературному наследию русского народа; 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расширение знаний о родном языке как системе и как развивающемся явлении, формирование аналитических умений в отношении языковых единиц и текстов разных функционально-смысловых типов и жанров.</w:t>
      </w:r>
    </w:p>
    <w:p w14:paraId="57F586ED" w14:textId="77777777" w:rsidR="00FD5960" w:rsidRPr="00726B3C" w:rsidRDefault="00132BB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в 1 классе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14:paraId="01461921" w14:textId="77777777" w:rsidR="00FD5960" w:rsidRPr="00726B3C" w:rsidRDefault="00132BB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слова с национально-культурным компонентом значения, обозначающие предметы традиционного русского быта (дом, одежда), понимать значение устаревших слов по указанной тематике;</w:t>
      </w:r>
    </w:p>
    <w:p w14:paraId="793EB118" w14:textId="77777777" w:rsidR="00FD5960" w:rsidRPr="00726B3C" w:rsidRDefault="00132BB0">
      <w:pPr>
        <w:autoSpaceDE w:val="0"/>
        <w:autoSpaceDN w:val="0"/>
        <w:spacing w:before="238" w:after="0" w:line="262" w:lineRule="auto"/>
        <w:ind w:left="420" w:right="288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словарные статьи учебного пособия для определения лексического значения слова;</w:t>
      </w:r>
    </w:p>
    <w:p w14:paraId="751CE911" w14:textId="77777777" w:rsidR="00FD5960" w:rsidRPr="00726B3C" w:rsidRDefault="00132BB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понимать значение русских пословиц и поговорок, связанных с изученными темами;</w:t>
      </w:r>
    </w:p>
    <w:p w14:paraId="71262696" w14:textId="77777777" w:rsidR="00FD5960" w:rsidRPr="00726B3C" w:rsidRDefault="00132BB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осознавать важность соблюдения норм современного русского литературного языка для культурного человека;</w:t>
      </w:r>
    </w:p>
    <w:p w14:paraId="5FA33A9B" w14:textId="77777777" w:rsidR="00FD5960" w:rsidRPr="00726B3C" w:rsidRDefault="00132BB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произносить слова с правильным ударением (в рамках изученного);</w:t>
      </w:r>
    </w:p>
    <w:p w14:paraId="140C3EBA" w14:textId="77777777" w:rsidR="00FD5960" w:rsidRPr="00726B3C" w:rsidRDefault="00132BB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осознавать смыслоразличительную роль ударения;</w:t>
      </w:r>
    </w:p>
    <w:p w14:paraId="34CF270F" w14:textId="77777777" w:rsidR="00FD5960" w:rsidRPr="00726B3C" w:rsidRDefault="00132BB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собственную и чужую речь с нормами современного русского литературного языка (в рамках изученного);</w:t>
      </w:r>
    </w:p>
    <w:p w14:paraId="0A1A3ADA" w14:textId="77777777" w:rsidR="00FD5960" w:rsidRPr="00726B3C" w:rsidRDefault="00132BB0">
      <w:pPr>
        <w:autoSpaceDE w:val="0"/>
        <w:autoSpaceDN w:val="0"/>
        <w:spacing w:before="238" w:after="0" w:line="262" w:lineRule="auto"/>
        <w:ind w:left="420" w:right="432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из нескольких возможных слов то слово, которое наиболее точно соответствует обозначаемому предмету или явлению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реальной действительности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2B506CDA" w14:textId="77777777" w:rsidR="00FD5960" w:rsidRPr="00726B3C" w:rsidRDefault="00132BB0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различать этикетные формы обращения в официальной и неофициальной речевой ситуации;</w:t>
      </w:r>
    </w:p>
    <w:p w14:paraId="476CAEC0" w14:textId="77777777" w:rsidR="00FD5960" w:rsidRPr="00726B3C" w:rsidRDefault="00132BB0">
      <w:pPr>
        <w:autoSpaceDE w:val="0"/>
        <w:autoSpaceDN w:val="0"/>
        <w:spacing w:before="240" w:after="0" w:line="262" w:lineRule="auto"/>
        <w:ind w:left="420" w:right="288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уместно использовать коммуникативные приёмы диалога (начало и завершение диалога и др.);</w:t>
      </w:r>
    </w:p>
    <w:p w14:paraId="2F78E780" w14:textId="77777777" w:rsidR="00FD5960" w:rsidRPr="00726B3C" w:rsidRDefault="00132BB0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владеть правилами корректного речевого поведения в ходе диалога;</w:t>
      </w:r>
    </w:p>
    <w:p w14:paraId="4C55D49E" w14:textId="77777777" w:rsidR="00FD5960" w:rsidRPr="00726B3C" w:rsidRDefault="00132BB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 речи языковые средства для свободного выражения мыслей и чувств на родном языке адекватно ситуации общения;</w:t>
      </w:r>
    </w:p>
    <w:p w14:paraId="13CA974E" w14:textId="77777777" w:rsidR="00FD5960" w:rsidRPr="00726B3C" w:rsidRDefault="00132BB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владеть различными приёмами слушания научно-познавательных и художественных текстов об истории языка и культуре русского народа;</w:t>
      </w:r>
    </w:p>
    <w:p w14:paraId="5E1B4002" w14:textId="77777777" w:rsidR="00FD5960" w:rsidRPr="00726B3C" w:rsidRDefault="00132BB0">
      <w:pPr>
        <w:autoSpaceDE w:val="0"/>
        <w:autoSpaceDN w:val="0"/>
        <w:spacing w:before="238" w:after="0" w:line="262" w:lineRule="auto"/>
        <w:ind w:left="420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информацию прочитанного и прослушанного текста: выделять в нём наиболее существенные факты.</w:t>
      </w:r>
    </w:p>
    <w:p w14:paraId="5673812A" w14:textId="77777777" w:rsidR="00FD5960" w:rsidRPr="00726B3C" w:rsidRDefault="00FD5960">
      <w:pPr>
        <w:rPr>
          <w:lang w:val="ru-RU"/>
        </w:rPr>
        <w:sectPr w:rsidR="00FD5960" w:rsidRPr="00726B3C">
          <w:pgSz w:w="11900" w:h="16840"/>
          <w:pgMar w:top="286" w:right="772" w:bottom="828" w:left="666" w:header="720" w:footer="720" w:gutter="0"/>
          <w:cols w:space="720" w:equalWidth="0">
            <w:col w:w="10462" w:space="0"/>
          </w:cols>
          <w:docGrid w:linePitch="360"/>
        </w:sectPr>
      </w:pPr>
    </w:p>
    <w:p w14:paraId="282F0C70" w14:textId="77777777" w:rsidR="00FD5960" w:rsidRPr="00726B3C" w:rsidRDefault="00FD5960">
      <w:pPr>
        <w:autoSpaceDE w:val="0"/>
        <w:autoSpaceDN w:val="0"/>
        <w:spacing w:after="64" w:line="220" w:lineRule="exact"/>
        <w:rPr>
          <w:lang w:val="ru-RU"/>
        </w:rPr>
      </w:pPr>
    </w:p>
    <w:p w14:paraId="2FFCF8E9" w14:textId="77777777" w:rsidR="00FD5960" w:rsidRDefault="00132BB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14:paraId="45A06C7D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5BC6B" w14:textId="77777777" w:rsidR="00FD5960" w:rsidRDefault="00132BB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A0A13" w14:textId="77777777"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12D08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89533C" w14:textId="77777777" w:rsidR="00FD5960" w:rsidRDefault="00132B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B2201" w14:textId="77777777" w:rsidR="00FD5960" w:rsidRDefault="00132BB0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447D9" w14:textId="77777777" w:rsidR="00FD5960" w:rsidRDefault="00132BB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250E3F" w14:textId="77777777" w:rsidR="00FD5960" w:rsidRDefault="00132BB0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D5960" w14:paraId="201642AA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6EDCF0" w14:textId="77777777" w:rsidR="00FD5960" w:rsidRDefault="00FD59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1EC1BF" w14:textId="77777777" w:rsidR="00FD5960" w:rsidRDefault="00FD5960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B9F10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12317B" w14:textId="77777777" w:rsidR="00FD5960" w:rsidRDefault="00132B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12182" w14:textId="77777777" w:rsidR="00FD5960" w:rsidRDefault="00132BB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B6F72BC" w14:textId="77777777" w:rsidR="00FD5960" w:rsidRDefault="00FD59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D916F89" w14:textId="77777777" w:rsidR="00FD5960" w:rsidRDefault="00FD59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F70C16D" w14:textId="77777777" w:rsidR="00FD5960" w:rsidRDefault="00FD5960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3B9203A" w14:textId="77777777" w:rsidR="00FD5960" w:rsidRDefault="00FD5960"/>
        </w:tc>
      </w:tr>
      <w:tr w:rsidR="00FD5960" w:rsidRPr="00395BCA" w14:paraId="02F26229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83553" w14:textId="77777777" w:rsidR="00FD5960" w:rsidRPr="00726B3C" w:rsidRDefault="00132BB0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Раздел 1. Секреты речи и текста </w:t>
            </w:r>
          </w:p>
        </w:tc>
      </w:tr>
      <w:tr w:rsidR="00FD5960" w14:paraId="74594A0F" w14:textId="77777777">
        <w:trPr>
          <w:trHeight w:hRule="exact" w:val="43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AC6A6E" w14:textId="77777777" w:rsidR="00FD5960" w:rsidRDefault="00132BB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BC5E6" w14:textId="77777777" w:rsidR="00FD5960" w:rsidRPr="00726B3C" w:rsidRDefault="00132B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Общение. Устная и письменная речь.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63BB0E" w14:textId="77777777"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BF243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9B694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E1520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D196F" w14:textId="77777777" w:rsidR="00FD5960" w:rsidRPr="00726B3C" w:rsidRDefault="00132BB0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анализа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учебник;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какой целью;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каких ситуациях люди пользуются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речью;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какие виды речевой деятельности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относятся к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формам речи;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 какие к устным;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0582A0" w14:textId="77777777"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12305" w14:textId="77777777" w:rsidR="00FD5960" w:rsidRDefault="00132BB0">
            <w:pPr>
              <w:autoSpaceDE w:val="0"/>
              <w:autoSpaceDN w:val="0"/>
              <w:spacing w:before="76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14:paraId="207B1A16" w14:textId="77777777" w:rsidR="00FD5960" w:rsidRDefault="00FD5960">
      <w:pPr>
        <w:autoSpaceDE w:val="0"/>
        <w:autoSpaceDN w:val="0"/>
        <w:spacing w:after="0" w:line="14" w:lineRule="exact"/>
      </w:pPr>
    </w:p>
    <w:p w14:paraId="2DA4828E" w14:textId="77777777" w:rsidR="00FD5960" w:rsidRDefault="00FD5960">
      <w:pPr>
        <w:sectPr w:rsidR="00FD5960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B313CC8" w14:textId="77777777" w:rsidR="00FD5960" w:rsidRDefault="00FD5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14:paraId="7A46359A" w14:textId="77777777">
        <w:trPr>
          <w:trHeight w:hRule="exact" w:val="50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8B2A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8A12D" w14:textId="77777777" w:rsidR="00FD5960" w:rsidRPr="00726B3C" w:rsidRDefault="00132BB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Стандартные обороты речи для участия в диалоге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Как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приветствовать взрослого и сверстника? Как вежливо попросить? Как похвалить товарища? Как правильно отблагодарить? Этикетные формы обращения в официальной и неофициальной речевой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C09CD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0B7C4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6C02E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786CB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AEABF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анализа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направленный на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осмысление роли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мимики и жестов в общении людей;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речевых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 с точки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 речевого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этикета;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обсуждение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приведенных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вежливых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они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могут быть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применены;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C626D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8BC8D" w14:textId="77777777"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 w:rsidRPr="00395BCA" w14:paraId="101B30B1" w14:textId="77777777">
        <w:trPr>
          <w:trHeight w:hRule="exact" w:val="398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3409D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2C7FD" w14:textId="77777777"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корректного речевого поведения в ходе диалога; использование в речи языковых средств для свободного выражения мыслей и чувств адекватно ситуации общения. Секреты диалога: учимся разговаривать друг с другом и со взрослыми.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CEFF9C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1078D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B53B6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73C64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4A8EA" w14:textId="77777777" w:rsidR="00FD5960" w:rsidRPr="00726B3C" w:rsidRDefault="00132BB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на основе анализа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 учебника;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которого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учащиеся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какой целью;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каких ситуациях люди пользуются речью;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ситуаций общения (ребенок —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сверстник;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ребенок —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взрослый);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0D1A7" w14:textId="77777777"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26B3C">
              <w:rPr>
                <w:lang w:val="ru-RU"/>
              </w:rPr>
              <w:br/>
            </w:r>
            <w:proofErr w:type="spellStart"/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67D9CC" w14:textId="77777777" w:rsidR="00FD5960" w:rsidRPr="00726B3C" w:rsidRDefault="00132BB0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26B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7E27B802" w14:textId="77777777"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14:paraId="54CB3064" w14:textId="77777777"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12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20C5C59" w14:textId="77777777"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14:paraId="5D83E41A" w14:textId="77777777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F8B02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C4D346" w14:textId="77777777"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Имена в малых жанрах фольклора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E9EE88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0C9E5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E4502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A505D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9FC8A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работа: чтение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отгадывание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загадок об имени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вариантов звучания одного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 (полного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имени;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уменьшительно-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ласкательной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формы);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краткой и полной форм имени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возраста человека; ситуации общения;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A249B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B2C6A" w14:textId="77777777"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 w14:paraId="647D3A67" w14:textId="77777777">
        <w:trPr>
          <w:trHeight w:hRule="exact" w:val="463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2B48E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56FC5" w14:textId="77777777"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Цели и виды вопросов: вопрос-уточнение, вопрос как запрос на новое содержание.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DBDA6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13E0E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67421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1F60D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8FEF4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значении и необходимости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умения задавать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целях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их адресате;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специальных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которые помогают задавать вопросы;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когда необходим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полный;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развернутый ответ на вопрос;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 когда можно дать ответ одним словом;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9B341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3E8B91" w14:textId="77777777"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 w14:paraId="06789A62" w14:textId="77777777">
        <w:trPr>
          <w:trHeight w:hRule="exact" w:val="34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65DA8" w14:textId="77777777"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3C083" w14:textId="77777777"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D2A32" w14:textId="77777777" w:rsidR="00FD5960" w:rsidRDefault="00FD5960"/>
        </w:tc>
      </w:tr>
      <w:tr w:rsidR="00FD5960" w14:paraId="0757461E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74963" w14:textId="77777777"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Язык в действии</w:t>
            </w:r>
          </w:p>
        </w:tc>
      </w:tr>
    </w:tbl>
    <w:p w14:paraId="3A2996A2" w14:textId="77777777" w:rsidR="00FD5960" w:rsidRDefault="00FD5960">
      <w:pPr>
        <w:autoSpaceDE w:val="0"/>
        <w:autoSpaceDN w:val="0"/>
        <w:spacing w:after="0" w:line="14" w:lineRule="exact"/>
      </w:pPr>
    </w:p>
    <w:p w14:paraId="6884A55B" w14:textId="77777777" w:rsidR="00FD5960" w:rsidRDefault="00FD5960">
      <w:pPr>
        <w:sectPr w:rsidR="00FD5960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3C89276" w14:textId="77777777" w:rsidR="00FD5960" w:rsidRDefault="00FD5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:rsidRPr="00395BCA" w14:paraId="67EF5A5F" w14:textId="77777777">
        <w:trPr>
          <w:trHeight w:hRule="exact" w:val="62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7A31F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97F1B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 логического уадрения.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DF40B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2900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9F17D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2386E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B9CB8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возможностью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произносить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выделяя с помощью логического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 различные слова;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места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постановки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ударения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предложении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зависимости от той 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которую в него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вкладывают;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работа: закрепление умения выделять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навыка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внимательного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текста(на слух или при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чтении);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800A2" w14:textId="77777777"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26B3C">
              <w:rPr>
                <w:lang w:val="ru-RU"/>
              </w:rPr>
              <w:br/>
            </w:r>
            <w:proofErr w:type="spellStart"/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D0CC3" w14:textId="77777777" w:rsidR="00FD5960" w:rsidRPr="00726B3C" w:rsidRDefault="00132BB0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26B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646ADDEE" w14:textId="77777777"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14:paraId="72D0D11E" w14:textId="77777777"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FF36E0C" w14:textId="77777777"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14:paraId="09E09008" w14:textId="77777777">
        <w:trPr>
          <w:trHeight w:hRule="exact" w:val="495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1AFD4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34051" w14:textId="77777777"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Звукопись в стихотворном художественном тексте.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73746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7035BA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9C404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17DB4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F061B1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интонацией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логическим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текстами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задача «</w:t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услышать»звук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стихотворения; который поэты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создают;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звукопись;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такое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звукопись;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что лежит в ее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и для чего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писатели прибегают к этому приему;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0B485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A1766" w14:textId="77777777"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 w14:paraId="4D40CACE" w14:textId="77777777">
        <w:trPr>
          <w:trHeight w:hRule="exact" w:val="44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22CA5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77015" w14:textId="77777777" w:rsidR="00FD5960" w:rsidRDefault="00132BB0">
            <w:pPr>
              <w:autoSpaceDE w:val="0"/>
              <w:autoSpaceDN w:val="0"/>
              <w:spacing w:before="78" w:after="0" w:line="245" w:lineRule="auto"/>
              <w:ind w:left="72"/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нельзя произносить слова: пропедевтическая работа по предупреждению ошибок в произношении 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Смыслоразличительная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ударения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3D408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A213A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A4AF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F95BA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FFDB3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работа: закрепление умения выделять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голосом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определённое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слово;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навыка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внимательного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восприятия </w:t>
            </w:r>
            <w:r w:rsidRPr="00726B3C">
              <w:rPr>
                <w:lang w:val="ru-RU"/>
              </w:rPr>
              <w:br/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текста(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слух или при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чтении);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работа: отработка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произнесения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ударением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которых часто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допускаются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ошибки;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4A30D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020A2" w14:textId="77777777"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14:paraId="49B126AA" w14:textId="77777777" w:rsidR="00FD5960" w:rsidRDefault="00FD5960">
      <w:pPr>
        <w:autoSpaceDE w:val="0"/>
        <w:autoSpaceDN w:val="0"/>
        <w:spacing w:after="0" w:line="14" w:lineRule="exact"/>
      </w:pPr>
    </w:p>
    <w:p w14:paraId="2C251BD4" w14:textId="77777777" w:rsidR="00FD5960" w:rsidRDefault="00FD5960">
      <w:pPr>
        <w:sectPr w:rsidR="00FD5960">
          <w:pgSz w:w="16840" w:h="11900"/>
          <w:pgMar w:top="284" w:right="640" w:bottom="96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6A96637" w14:textId="77777777" w:rsidR="00FD5960" w:rsidRDefault="00FD5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14:paraId="3AD20360" w14:textId="77777777">
        <w:trPr>
          <w:trHeight w:hRule="exact" w:val="5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3096C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D4BFA" w14:textId="77777777" w:rsidR="00FD5960" w:rsidRPr="00726B3C" w:rsidRDefault="00132BB0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сочетаемостью слов: пропедевтическая работа по предупреждению ошибок в сочетаемости 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688431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44BDA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ED45F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602C0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4491B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всегда ли люди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писали так;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пишут сейчас: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ручкой на бумаге;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(с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опорой на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учебника) о 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писали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задание: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«Машина времени»(дети пишут на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импровизированных </w:t>
            </w:r>
            <w:proofErr w:type="spell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церах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иллюстрациями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различий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текста в древней рукописи и в современном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работа: оформление буквиц и заставок;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B57AFC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BD7C9" w14:textId="77777777"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 w14:paraId="031AF422" w14:textId="77777777">
        <w:trPr>
          <w:trHeight w:hRule="exact" w:val="34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D84D0C" w14:textId="77777777"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090A9" w14:textId="77777777" w:rsidR="00FD5960" w:rsidRDefault="00132BB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8A9249" w14:textId="77777777" w:rsidR="00FD5960" w:rsidRDefault="00FD5960"/>
        </w:tc>
      </w:tr>
      <w:tr w:rsidR="00FD5960" w:rsidRPr="00395BCA" w14:paraId="75F3769F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46856" w14:textId="77777777" w:rsidR="00FD5960" w:rsidRPr="00726B3C" w:rsidRDefault="00132BB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Русский язык: прошлое и настоящее</w:t>
            </w:r>
          </w:p>
        </w:tc>
      </w:tr>
    </w:tbl>
    <w:p w14:paraId="181A9844" w14:textId="77777777"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14:paraId="4F502EC3" w14:textId="77777777"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1EC24F" w14:textId="77777777"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:rsidRPr="00395BCA" w14:paraId="41232E4E" w14:textId="77777777">
        <w:trPr>
          <w:trHeight w:hRule="exact" w:val="83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137E1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96ACA" w14:textId="77777777"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Сведения об истории русской письменности: как появились буквы современного русского алфавита.</w:t>
            </w:r>
          </w:p>
          <w:p w14:paraId="74A275C3" w14:textId="77777777" w:rsidR="00FD5960" w:rsidRPr="00726B3C" w:rsidRDefault="00132BB0">
            <w:pPr>
              <w:autoSpaceDE w:val="0"/>
              <w:autoSpaceDN w:val="0"/>
              <w:spacing w:before="20" w:after="0" w:line="252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оформления книг в Древней Руси: оформление красной строки и заставок. Значение устаревших слов данной тематики. Русские пословицы и поговорки, связанные с письменностью. Различные приёмы слушания научно-познавательных и художественных текстов об истории языка и культуре русского народа. Различные приёмы слушания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CAFE4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448B3C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E2242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53749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6C849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Групповая работа с иллюстрациями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современных видов домов;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выдвижение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предположений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том;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 назывались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жилища людей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значения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жилища людей;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помощью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словарной статьи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наглядного словаря учебника;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вербальной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словесного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 терема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стихотворении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иллюстрацией;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нахождение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отличий;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E470C" w14:textId="77777777"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26B3C">
              <w:rPr>
                <w:lang w:val="ru-RU"/>
              </w:rPr>
              <w:br/>
            </w:r>
            <w:proofErr w:type="spellStart"/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88FD8" w14:textId="77777777" w:rsidR="00FD5960" w:rsidRPr="00726B3C" w:rsidRDefault="00132BB0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26B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</w:tbl>
    <w:p w14:paraId="7DB44232" w14:textId="77777777"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14:paraId="075C6C88" w14:textId="77777777"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FBC5453" w14:textId="77777777"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14:paraId="6C20A8BC" w14:textId="77777777">
        <w:trPr>
          <w:trHeight w:hRule="exact" w:val="79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FBF9D2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ABEF4A" w14:textId="77777777" w:rsidR="00FD5960" w:rsidRPr="00726B3C" w:rsidRDefault="00132BB0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с национально-культурной семантикой, обозначающие предметы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русского быта: дом в старину: что как называлось (изба, терем, хоромы, горница, светлица, светец, лучина и 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т.д.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Значение устаревших слов указанной тематики. Русские пословицы и поговорки, связанные с жилищем. Различные приемы слушания научно-познавательных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текстов об истории языка и культуре русского народа. Различные приемы научно-познавательных и 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07C96A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6D80D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B3DD2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F659F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A77C8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словах;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старинную одежду Обсуждение текстов загадок;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них слов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словарных статей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 для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причинах устаревания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одежду;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вербальной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1E02A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1810D" w14:textId="77777777"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</w:tbl>
    <w:p w14:paraId="3BF62C68" w14:textId="77777777" w:rsidR="00FD5960" w:rsidRDefault="00FD5960">
      <w:pPr>
        <w:autoSpaceDE w:val="0"/>
        <w:autoSpaceDN w:val="0"/>
        <w:spacing w:after="0" w:line="14" w:lineRule="exact"/>
      </w:pPr>
    </w:p>
    <w:p w14:paraId="6E127236" w14:textId="77777777" w:rsidR="00FD5960" w:rsidRDefault="00FD5960">
      <w:pPr>
        <w:sectPr w:rsidR="00FD59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4B4790D" w14:textId="77777777" w:rsidR="00FD5960" w:rsidRDefault="00FD5960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14:paraId="01D6CB35" w14:textId="77777777">
        <w:trPr>
          <w:trHeight w:hRule="exact" w:val="7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4D63E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BDF4B" w14:textId="77777777" w:rsidR="00FD5960" w:rsidRPr="00726B3C" w:rsidRDefault="00132BB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Лексические единицы с национально-культурной семантикой, обозначающие предметы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традиционного русского быта: как называлось то, во что одевались в старину (кафтан, кушак, рубаха, сарафан, лапти и </w:t>
            </w:r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т.д.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Значение устаревших слов указанной тематики. Русские пословицы и поговорки, связанные с одеждой. Различные приемы слушания научно-познавательных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текстов об истории языка и культуре русского народа.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200C3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3FB60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0F771A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59097F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E19F0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словах;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старинную одежду Обсуждение текстов загадок;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использованных в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них слов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выражений;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словарных статей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 для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причинах устаревания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называющих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одежду;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вербальной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C5ED00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1C030" w14:textId="77777777" w:rsidR="00FD5960" w:rsidRDefault="00132BB0">
            <w:pPr>
              <w:autoSpaceDE w:val="0"/>
              <w:autoSpaceDN w:val="0"/>
              <w:spacing w:before="78" w:after="0" w:line="37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http://www.openclass.ru/</w:t>
            </w:r>
          </w:p>
        </w:tc>
      </w:tr>
      <w:tr w:rsidR="00FD5960" w14:paraId="3DAB75BE" w14:textId="77777777">
        <w:trPr>
          <w:trHeight w:hRule="exact" w:val="34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3E5499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028BA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772CA" w14:textId="77777777" w:rsidR="00FD5960" w:rsidRDefault="00FD5960"/>
        </w:tc>
      </w:tr>
      <w:tr w:rsidR="00FD5960" w:rsidRPr="00395BCA" w14:paraId="64D5D40E" w14:textId="77777777">
        <w:trPr>
          <w:trHeight w:hRule="exact" w:val="33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0C300" w14:textId="77777777"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Секреты речи и текста</w:t>
            </w:r>
          </w:p>
        </w:tc>
      </w:tr>
    </w:tbl>
    <w:p w14:paraId="7A34FD11" w14:textId="77777777" w:rsidR="00FD5960" w:rsidRPr="00726B3C" w:rsidRDefault="00FD5960">
      <w:pPr>
        <w:autoSpaceDE w:val="0"/>
        <w:autoSpaceDN w:val="0"/>
        <w:spacing w:after="0" w:line="14" w:lineRule="exact"/>
        <w:rPr>
          <w:lang w:val="ru-RU"/>
        </w:rPr>
      </w:pPr>
    </w:p>
    <w:p w14:paraId="5DDD692A" w14:textId="77777777" w:rsidR="00FD5960" w:rsidRPr="00726B3C" w:rsidRDefault="00FD5960">
      <w:pPr>
        <w:rPr>
          <w:lang w:val="ru-RU"/>
        </w:rPr>
        <w:sectPr w:rsidR="00FD5960" w:rsidRPr="00726B3C">
          <w:pgSz w:w="16840" w:h="11900"/>
          <w:pgMar w:top="284" w:right="640" w:bottom="131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21850FE" w14:textId="77777777" w:rsidR="00FD5960" w:rsidRPr="00726B3C" w:rsidRDefault="00FD596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036"/>
        <w:gridCol w:w="528"/>
        <w:gridCol w:w="1106"/>
        <w:gridCol w:w="1140"/>
        <w:gridCol w:w="804"/>
        <w:gridCol w:w="1526"/>
        <w:gridCol w:w="1236"/>
        <w:gridCol w:w="1730"/>
      </w:tblGrid>
      <w:tr w:rsidR="00FD5960" w:rsidRPr="00395BCA" w14:paraId="4B3B66A8" w14:textId="77777777">
        <w:trPr>
          <w:trHeight w:hRule="exact" w:val="457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E7E6DB" w14:textId="77777777" w:rsidR="00FD5960" w:rsidRDefault="00132BB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03D71" w14:textId="77777777" w:rsidR="00FD5960" w:rsidRPr="00726B3C" w:rsidRDefault="00132BB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за текстами разной стилистической принадлежности. Составление текстов. Анализ информации прочитанного и прослушанного текста: выделение в нем наиболее существенных фактов.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9208BF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6420E" w14:textId="77777777" w:rsidR="00FD5960" w:rsidRDefault="00FD5960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0F58B" w14:textId="77777777" w:rsidR="00FD5960" w:rsidRDefault="00FD5960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8A2E5" w14:textId="77777777" w:rsidR="00FD5960" w:rsidRDefault="00FD5960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EE1D61" w14:textId="77777777" w:rsidR="00FD5960" w:rsidRPr="00726B3C" w:rsidRDefault="00132BB0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книгой: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и сравнение текстов;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вопросам к тексту;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цели создания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особенностей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каждого текста;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Парная работа;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направленная на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совмещение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зрительной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вербальной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уточнение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лексического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 слов;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иллюстрации и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текстового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описания;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A0B8C" w14:textId="77777777" w:rsidR="00FD5960" w:rsidRPr="00726B3C" w:rsidRDefault="00132BB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26B3C">
              <w:rPr>
                <w:lang w:val="ru-RU"/>
              </w:rPr>
              <w:br/>
            </w:r>
            <w:proofErr w:type="spellStart"/>
            <w:proofErr w:type="gramStart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9D69F" w14:textId="77777777" w:rsidR="00FD5960" w:rsidRPr="00726B3C" w:rsidRDefault="00132BB0">
            <w:pPr>
              <w:autoSpaceDE w:val="0"/>
              <w:autoSpaceDN w:val="0"/>
              <w:spacing w:before="78" w:after="0" w:line="37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726B3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openclass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FD5960" w14:paraId="6EEA9711" w14:textId="77777777">
        <w:trPr>
          <w:trHeight w:hRule="exact" w:val="34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E0D27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B6E02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7F83A" w14:textId="77777777" w:rsidR="00FD5960" w:rsidRDefault="00FD5960"/>
        </w:tc>
      </w:tr>
      <w:tr w:rsidR="00FD5960" w14:paraId="27CA219F" w14:textId="77777777">
        <w:trPr>
          <w:trHeight w:hRule="exact" w:val="350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26AC0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62017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9F21C" w14:textId="77777777" w:rsidR="00FD5960" w:rsidRDefault="00FD5960"/>
        </w:tc>
      </w:tr>
      <w:tr w:rsidR="00FD5960" w14:paraId="61D70561" w14:textId="77777777">
        <w:trPr>
          <w:trHeight w:hRule="exact" w:val="328"/>
        </w:trPr>
        <w:tc>
          <w:tcPr>
            <w:tcW w:w="7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89792" w14:textId="77777777" w:rsidR="00FD5960" w:rsidRPr="00726B3C" w:rsidRDefault="00132BB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B8876" w14:textId="77777777" w:rsidR="00FD5960" w:rsidRPr="00726B3C" w:rsidRDefault="00726B3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F218F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074D2D" w14:textId="77777777" w:rsidR="00FD5960" w:rsidRDefault="00132BB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8BC93" w14:textId="77777777" w:rsidR="00FD5960" w:rsidRDefault="00FD5960"/>
        </w:tc>
      </w:tr>
    </w:tbl>
    <w:p w14:paraId="10F63A00" w14:textId="77777777" w:rsidR="00FD5960" w:rsidRDefault="00FD5960">
      <w:pPr>
        <w:autoSpaceDE w:val="0"/>
        <w:autoSpaceDN w:val="0"/>
        <w:spacing w:after="0" w:line="14" w:lineRule="exact"/>
      </w:pPr>
    </w:p>
    <w:p w14:paraId="511BCAB8" w14:textId="77777777" w:rsidR="00FD5960" w:rsidRDefault="00FD5960">
      <w:pPr>
        <w:sectPr w:rsidR="00FD596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23CE1F1" w14:textId="77777777" w:rsidR="00FD5960" w:rsidRDefault="00FD5960">
      <w:pPr>
        <w:autoSpaceDE w:val="0"/>
        <w:autoSpaceDN w:val="0"/>
        <w:spacing w:after="78" w:line="220" w:lineRule="exact"/>
      </w:pPr>
    </w:p>
    <w:p w14:paraId="64B4A002" w14:textId="77777777" w:rsidR="00FD5960" w:rsidRDefault="00132BB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894"/>
        <w:gridCol w:w="732"/>
        <w:gridCol w:w="972"/>
        <w:gridCol w:w="993"/>
        <w:gridCol w:w="1134"/>
        <w:gridCol w:w="425"/>
        <w:gridCol w:w="850"/>
        <w:gridCol w:w="1843"/>
      </w:tblGrid>
      <w:tr w:rsidR="00726B3C" w14:paraId="472B6698" w14:textId="77777777" w:rsidTr="001870B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B552E" w14:textId="77777777" w:rsidR="00726B3C" w:rsidRDefault="00726B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AF8121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9AA67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0B077A" w14:textId="77777777"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план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A8B37" w14:textId="77777777"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 w:rsidRPr="00726B3C"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726B3C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 w:rsidRPr="00726B3C">
              <w:rPr>
                <w:rFonts w:ascii="Times New Roman" w:eastAsia="Times New Roman" w:hAnsi="Times New Roman"/>
                <w:b/>
                <w:color w:val="000000"/>
                <w:sz w:val="24"/>
              </w:rPr>
              <w:br/>
            </w:r>
            <w:proofErr w:type="spellStart"/>
            <w:r w:rsidRPr="00726B3C"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факт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BAA27" w14:textId="77777777" w:rsidR="00726B3C" w:rsidRDefault="00726B3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26B3C" w14:paraId="181D308F" w14:textId="77777777" w:rsidTr="001870B3">
        <w:trPr>
          <w:trHeight w:hRule="exact" w:val="117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B98C" w14:textId="77777777" w:rsidR="00726B3C" w:rsidRDefault="00726B3C"/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204" w14:textId="77777777" w:rsidR="00726B3C" w:rsidRDefault="00726B3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1FB59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43B48" w14:textId="77777777" w:rsidR="00726B3C" w:rsidRDefault="00726B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30A9A" w14:textId="77777777" w:rsidR="00726B3C" w:rsidRDefault="00726B3C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A0CB" w14:textId="77777777" w:rsidR="00726B3C" w:rsidRDefault="00726B3C"/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6655" w14:textId="77777777" w:rsidR="00726B3C" w:rsidRDefault="00726B3C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BBDE" w14:textId="77777777" w:rsidR="00726B3C" w:rsidRDefault="00726B3C"/>
        </w:tc>
      </w:tr>
      <w:tr w:rsidR="00726B3C" w14:paraId="3DC51F74" w14:textId="77777777" w:rsidTr="001870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C898F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9601D9" w14:textId="77777777"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люди общаются друг с другом.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1C5F1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A35570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18DF2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F48BE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673F8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6BCDDB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43221AAD" w14:textId="77777777" w:rsidTr="001870B3">
        <w:trPr>
          <w:trHeight w:hRule="exact" w:val="7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47743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0222E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Вежливые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BF435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4899D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04FAF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DCBF5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89C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23402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1468DCFA" w14:textId="77777777" w:rsidTr="001870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6328C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DD438" w14:textId="77777777"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люди приветствуют друг друга.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31408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42669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2811F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05DE6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004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8BFCAB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:rsidRPr="00395BCA" w14:paraId="625C65BE" w14:textId="77777777" w:rsidTr="001870B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226C8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696D5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Зачем людям имена.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52A7E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BF7B2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A2BED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3E8C8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17A5" w14:textId="77777777"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610B9" w14:textId="77777777"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26B3C">
              <w:rPr>
                <w:lang w:val="ru-RU"/>
              </w:rPr>
              <w:br/>
            </w:r>
            <w:proofErr w:type="spellStart"/>
            <w:proofErr w:type="gram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6B3C" w14:paraId="517692B9" w14:textId="77777777" w:rsidTr="001870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81061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9115B" w14:textId="77777777" w:rsidR="00726B3C" w:rsidRDefault="00726B3C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Практикум. Спрашиваем и отвечаем.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BD223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948C8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9DFBF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979FB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9529F" w14:textId="77777777" w:rsidR="00726B3C" w:rsidRDefault="00726B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F37FB2" w14:textId="77777777" w:rsidR="00726B3C" w:rsidRDefault="00726B3C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26B3C" w:rsidRPr="00395BCA" w14:paraId="7D9CB781" w14:textId="77777777" w:rsidTr="001870B3">
        <w:trPr>
          <w:trHeight w:hRule="exact" w:val="19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7B2DA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C52165" w14:textId="77777777" w:rsidR="00726B3C" w:rsidRDefault="00726B3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Выделяем голосом важные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F157A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7D7D8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029F2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616C2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3F541" w14:textId="77777777"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84A437" w14:textId="77777777"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26B3C">
              <w:rPr>
                <w:lang w:val="ru-RU"/>
              </w:rPr>
              <w:br/>
            </w:r>
            <w:proofErr w:type="spellStart"/>
            <w:proofErr w:type="gram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6B3C" w14:paraId="36317627" w14:textId="77777777" w:rsidTr="001870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8D4CA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805DA" w14:textId="77777777" w:rsidR="00726B3C" w:rsidRDefault="00726B3C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можно играть звуками.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54614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E32E0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28B65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AA199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2074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7F2FC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3BB782AC" w14:textId="77777777" w:rsidTr="001870B3">
        <w:trPr>
          <w:trHeight w:hRule="exact" w:val="5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8E9062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5CDC0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поставить 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329E5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B2CA7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CE32E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740D63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7937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0FC2F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17C5B39C" w14:textId="77777777" w:rsidTr="001870B3">
        <w:trPr>
          <w:trHeight w:hRule="exact" w:val="71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CD408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EFEB1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Где поставить ударение.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D8039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AD0630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34678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313B5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7BD60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08F5AC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3D4FE69C" w14:textId="77777777" w:rsidTr="001870B3">
        <w:trPr>
          <w:trHeight w:hRule="exact" w:val="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81F46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46B5C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сочетаются слова.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7ABB3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C2AE7E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AD0804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95F30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9731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661C13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2E2FC55E" w14:textId="77777777" w:rsidTr="001870B3">
        <w:trPr>
          <w:trHeight w:hRule="exact" w:val="14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EC31E" w14:textId="77777777" w:rsidR="00726B3C" w:rsidRDefault="00726B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02494" w14:textId="77777777" w:rsidR="00726B3C" w:rsidRPr="00726B3C" w:rsidRDefault="00726B3C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Промежуточная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аттестация. Тест за курс 1 класса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A7EA9A" w14:textId="77777777" w:rsidR="00726B3C" w:rsidRDefault="00726B3C">
            <w:pPr>
              <w:autoSpaceDE w:val="0"/>
              <w:autoSpaceDN w:val="0"/>
              <w:spacing w:before="10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DFEF90" w14:textId="77777777" w:rsidR="00726B3C" w:rsidRDefault="00726B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62415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2F905" w14:textId="77777777" w:rsidR="00726B3C" w:rsidRDefault="00726B3C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01EC" w14:textId="77777777" w:rsidR="00726B3C" w:rsidRDefault="00726B3C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5E6AB0" w14:textId="77777777" w:rsidR="00726B3C" w:rsidRDefault="00726B3C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  <w:tr w:rsidR="00726B3C" w:rsidRPr="00395BCA" w14:paraId="685FD6A5" w14:textId="77777777" w:rsidTr="001870B3">
        <w:trPr>
          <w:trHeight w:hRule="exact" w:val="22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38268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9ED91F" w14:textId="77777777"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 в старину: что как называлось.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C7884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83C57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1FAE05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63DC8C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09B89" w14:textId="77777777"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BA4D9" w14:textId="77777777"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26B3C">
              <w:rPr>
                <w:lang w:val="ru-RU"/>
              </w:rPr>
              <w:br/>
            </w:r>
            <w:proofErr w:type="spellStart"/>
            <w:proofErr w:type="gramStart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6B3C" w14:paraId="0521D5AD" w14:textId="77777777" w:rsidTr="001870B3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A7286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85ECF" w14:textId="77777777" w:rsidR="00726B3C" w:rsidRPr="00726B3C" w:rsidRDefault="00726B3C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Путешествие. Дом в старину: что как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называлось.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A2D21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1FD45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EDEEF9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F59510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28AE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7978F3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7360AE97" w14:textId="77777777" w:rsidTr="001870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F07B0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6F3D5" w14:textId="77777777"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 что одевались в старину.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506D3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39B54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AB4B7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E3AA19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3DD9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AE9395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00720F16" w14:textId="77777777" w:rsidTr="001870B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6D39C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C0F226" w14:textId="77777777"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Практикум. Во что одевались в старину.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6538D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02775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6882D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2E391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0F483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F12055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495B484B" w14:textId="77777777" w:rsidTr="001870B3">
        <w:trPr>
          <w:trHeight w:hRule="exact" w:val="83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966EE" w14:textId="77777777" w:rsidR="00726B3C" w:rsidRDefault="00726B3C"/>
        </w:tc>
        <w:tc>
          <w:tcPr>
            <w:tcW w:w="2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AE8B30" w14:textId="77777777" w:rsidR="00726B3C" w:rsidRDefault="00726B3C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E5D6E" w14:textId="77777777" w:rsidR="00726B3C" w:rsidRDefault="00726B3C"/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334DE" w14:textId="77777777" w:rsidR="00726B3C" w:rsidRDefault="00726B3C"/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FFA19" w14:textId="77777777" w:rsidR="00726B3C" w:rsidRDefault="00726B3C"/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A5590" w14:textId="77777777" w:rsidR="00726B3C" w:rsidRDefault="00726B3C"/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7645" w14:textId="77777777" w:rsidR="00726B3C" w:rsidRDefault="00726B3C"/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02D968" w14:textId="77777777" w:rsidR="00726B3C" w:rsidRDefault="00726B3C"/>
        </w:tc>
      </w:tr>
      <w:tr w:rsidR="00726B3C" w:rsidRPr="00395BCA" w14:paraId="5E94619B" w14:textId="77777777" w:rsidTr="001870B3">
        <w:trPr>
          <w:trHeight w:hRule="exact" w:val="217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13319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2155B" w14:textId="77777777" w:rsidR="00726B3C" w:rsidRPr="00726B3C" w:rsidRDefault="00726B3C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Практикум. Во что одевались в старину.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A24A4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C8696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40E9F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1B357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8AF" w14:textId="77777777"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61083" w14:textId="6E80E817" w:rsidR="00726B3C" w:rsidRPr="00726B3C" w:rsidRDefault="00726B3C">
            <w:pPr>
              <w:autoSpaceDE w:val="0"/>
              <w:autoSpaceDN w:val="0"/>
              <w:spacing w:before="98" w:after="0"/>
              <w:ind w:left="156" w:right="144" w:hanging="156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Самооценка с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r w:rsidR="001870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«Оц</w:t>
            </w:r>
            <w:r w:rsidR="001870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еночн</w:t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ого </w:t>
            </w:r>
            <w:r w:rsidRPr="00726B3C">
              <w:rPr>
                <w:lang w:val="ru-RU"/>
              </w:rPr>
              <w:br/>
            </w: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26B3C" w14:paraId="1BA5EC8C" w14:textId="77777777" w:rsidTr="001870B3">
        <w:trPr>
          <w:trHeight w:hRule="exact" w:val="8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16659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06BE2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Как писали в старину.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760D8" w14:textId="77777777" w:rsidR="00726B3C" w:rsidRDefault="00726B3C">
            <w:pPr>
              <w:autoSpaceDE w:val="0"/>
              <w:autoSpaceDN w:val="0"/>
              <w:spacing w:before="9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B0A9A" w14:textId="77777777" w:rsidR="00726B3C" w:rsidRDefault="00726B3C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26F0B" w14:textId="77777777" w:rsidR="00726B3C" w:rsidRDefault="00726B3C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ABC36" w14:textId="77777777" w:rsidR="00726B3C" w:rsidRDefault="00726B3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1478" w14:textId="77777777" w:rsidR="00726B3C" w:rsidRDefault="00726B3C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529EA" w14:textId="77777777" w:rsidR="00726B3C" w:rsidRDefault="00726B3C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26B3C" w14:paraId="39CB6737" w14:textId="77777777" w:rsidTr="00C85C8D">
        <w:trPr>
          <w:trHeight w:hRule="exact" w:val="810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0781F" w14:textId="77777777" w:rsidR="00726B3C" w:rsidRPr="00726B3C" w:rsidRDefault="00726B3C">
            <w:pPr>
              <w:autoSpaceDE w:val="0"/>
              <w:autoSpaceDN w:val="0"/>
              <w:spacing w:before="100" w:after="0" w:line="262" w:lineRule="auto"/>
              <w:ind w:left="72" w:right="432"/>
              <w:rPr>
                <w:lang w:val="ru-RU"/>
              </w:rPr>
            </w:pPr>
            <w:r w:rsidRPr="00726B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D1F1E" w14:textId="77777777" w:rsidR="00726B3C" w:rsidRPr="00726B3C" w:rsidRDefault="00726B3C">
            <w:pPr>
              <w:autoSpaceDE w:val="0"/>
              <w:autoSpaceDN w:val="0"/>
              <w:spacing w:before="100" w:after="0" w:line="230" w:lineRule="auto"/>
              <w:ind w:left="70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FA448" w14:textId="77777777" w:rsidR="00726B3C" w:rsidRDefault="00726B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E2497" w14:textId="77777777" w:rsidR="00726B3C" w:rsidRDefault="00726B3C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84CD" w14:textId="77777777" w:rsidR="00726B3C" w:rsidRDefault="00726B3C"/>
        </w:tc>
        <w:tc>
          <w:tcPr>
            <w:tcW w:w="2693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9A568" w14:textId="77777777" w:rsidR="00726B3C" w:rsidRDefault="00726B3C"/>
        </w:tc>
      </w:tr>
    </w:tbl>
    <w:p w14:paraId="4B437A0D" w14:textId="77777777" w:rsidR="00FD5960" w:rsidRDefault="00FD5960">
      <w:pPr>
        <w:autoSpaceDE w:val="0"/>
        <w:autoSpaceDN w:val="0"/>
        <w:spacing w:after="0" w:line="14" w:lineRule="exact"/>
      </w:pPr>
    </w:p>
    <w:p w14:paraId="76AE3317" w14:textId="77777777" w:rsidR="00FD5960" w:rsidRDefault="00FD5960">
      <w:pPr>
        <w:autoSpaceDE w:val="0"/>
        <w:autoSpaceDN w:val="0"/>
        <w:spacing w:after="0" w:line="14" w:lineRule="exact"/>
      </w:pPr>
    </w:p>
    <w:p w14:paraId="13EAE88D" w14:textId="77777777" w:rsidR="00FD5960" w:rsidRDefault="00FD5960">
      <w:pPr>
        <w:sectPr w:rsidR="00FD5960">
          <w:pgSz w:w="11900" w:h="16840"/>
          <w:pgMar w:top="0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E831FB" w14:textId="77777777" w:rsidR="00FD5960" w:rsidRDefault="00FD5960">
      <w:pPr>
        <w:autoSpaceDE w:val="0"/>
        <w:autoSpaceDN w:val="0"/>
        <w:spacing w:after="78" w:line="220" w:lineRule="exact"/>
      </w:pPr>
    </w:p>
    <w:p w14:paraId="27D22BF9" w14:textId="77777777" w:rsidR="00FD5960" w:rsidRDefault="00132BB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4EDB55D" w14:textId="6593F2A1" w:rsidR="00FD5960" w:rsidRPr="00726B3C" w:rsidRDefault="00132BB0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Александрова </w:t>
      </w:r>
      <w:proofErr w:type="gram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О.М.</w:t>
      </w:r>
      <w:proofErr w:type="gram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, Вербицкая Л.А., Богданов С.И., Казакова Е.И., Кузнецова М.И., </w:t>
      </w:r>
      <w:proofErr w:type="spellStart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Петленко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 Л.В., Романова В.Ю., Русский родной язык. Учебник. 1 класс. Акционерное общество</w:t>
      </w:r>
      <w:r w:rsidR="001870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«Издательство</w:t>
      </w:r>
      <w:r w:rsidR="001870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</w:p>
    <w:p w14:paraId="6E539CAE" w14:textId="5B4C5D5F" w:rsidR="00FD5960" w:rsidRPr="00726B3C" w:rsidRDefault="00132BB0">
      <w:pPr>
        <w:autoSpaceDE w:val="0"/>
        <w:autoSpaceDN w:val="0"/>
        <w:spacing w:before="262" w:after="0" w:line="302" w:lineRule="auto"/>
        <w:ind w:right="4896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  <w:r w:rsidR="001870B3">
        <w:rPr>
          <w:rFonts w:ascii="Times New Roman" w:eastAsia="Times New Roman" w:hAnsi="Times New Roman"/>
          <w:b/>
          <w:color w:val="000000"/>
          <w:sz w:val="24"/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презентации</w:t>
      </w:r>
    </w:p>
    <w:p w14:paraId="006E343A" w14:textId="7F578313" w:rsidR="00FD5960" w:rsidRPr="00726B3C" w:rsidRDefault="00132BB0" w:rsidP="001870B3">
      <w:pPr>
        <w:autoSpaceDE w:val="0"/>
        <w:autoSpaceDN w:val="0"/>
        <w:spacing w:before="600" w:after="0" w:line="302" w:lineRule="auto"/>
        <w:ind w:right="1440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="001870B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1ED65177" w14:textId="77777777" w:rsidR="00FD5960" w:rsidRPr="00726B3C" w:rsidRDefault="00FD5960">
      <w:pPr>
        <w:rPr>
          <w:lang w:val="ru-RU"/>
        </w:rPr>
        <w:sectPr w:rsidR="00FD5960" w:rsidRPr="00726B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F000525" w14:textId="77777777" w:rsidR="00FD5960" w:rsidRPr="00726B3C" w:rsidRDefault="00FD5960">
      <w:pPr>
        <w:autoSpaceDE w:val="0"/>
        <w:autoSpaceDN w:val="0"/>
        <w:spacing w:after="78" w:line="220" w:lineRule="exact"/>
        <w:rPr>
          <w:lang w:val="ru-RU"/>
        </w:rPr>
      </w:pPr>
    </w:p>
    <w:p w14:paraId="5ED22349" w14:textId="77777777" w:rsidR="00FD5960" w:rsidRPr="00726B3C" w:rsidRDefault="00132BB0">
      <w:pPr>
        <w:autoSpaceDE w:val="0"/>
        <w:autoSpaceDN w:val="0"/>
        <w:spacing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3EA08A9D" w14:textId="77777777" w:rsidR="00FD5960" w:rsidRPr="00726B3C" w:rsidRDefault="00132BB0">
      <w:pPr>
        <w:autoSpaceDE w:val="0"/>
        <w:autoSpaceDN w:val="0"/>
        <w:spacing w:before="346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03F88F8B" w14:textId="183AC84E" w:rsidR="00FD5960" w:rsidRPr="00726B3C" w:rsidRDefault="00132BB0" w:rsidP="001870B3">
      <w:pPr>
        <w:autoSpaceDE w:val="0"/>
        <w:autoSpaceDN w:val="0"/>
        <w:spacing w:before="166" w:after="0" w:line="271" w:lineRule="auto"/>
        <w:ind w:right="6048"/>
        <w:rPr>
          <w:lang w:val="ru-RU"/>
        </w:r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интерактивная лента букв для 1 класса;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касса букв для 1 класса;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алфавит;</w:t>
      </w:r>
      <w:r w:rsidR="001870B3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таблицы по русскому языку для 1</w:t>
      </w:r>
      <w:r w:rsidR="001870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класса</w:t>
      </w:r>
    </w:p>
    <w:p w14:paraId="71A78862" w14:textId="77777777" w:rsidR="00FD5960" w:rsidRPr="00726B3C" w:rsidRDefault="00132BB0">
      <w:pPr>
        <w:autoSpaceDE w:val="0"/>
        <w:autoSpaceDN w:val="0"/>
        <w:spacing w:before="262" w:after="0" w:line="230" w:lineRule="auto"/>
        <w:rPr>
          <w:lang w:val="ru-RU"/>
        </w:rPr>
      </w:pPr>
      <w:r w:rsidRPr="00726B3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3C1F1EA1" w14:textId="20AFF5F3" w:rsidR="00FD5960" w:rsidRPr="001870B3" w:rsidRDefault="00132BB0" w:rsidP="001870B3">
      <w:pPr>
        <w:autoSpaceDE w:val="0"/>
        <w:autoSpaceDN w:val="0"/>
        <w:spacing w:before="168" w:after="0"/>
        <w:ind w:right="6048"/>
        <w:rPr>
          <w:lang w:val="ru-RU"/>
        </w:rPr>
        <w:sectPr w:rsidR="00FD5960" w:rsidRPr="001870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компьютер с программным обеспечением;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интернет;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мультимедийный проектор;</w:t>
      </w:r>
      <w:r w:rsidRPr="00726B3C">
        <w:rPr>
          <w:lang w:val="ru-RU"/>
        </w:rPr>
        <w:br/>
      </w:r>
      <w:r w:rsidRPr="00726B3C">
        <w:rPr>
          <w:rFonts w:ascii="Times New Roman" w:eastAsia="Times New Roman" w:hAnsi="Times New Roman"/>
          <w:color w:val="000000"/>
          <w:sz w:val="24"/>
          <w:lang w:val="ru-RU"/>
        </w:rPr>
        <w:t>• магнитная доска;</w:t>
      </w:r>
      <w:r w:rsidR="001870B3"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1870B3">
        <w:rPr>
          <w:rFonts w:ascii="Times New Roman" w:eastAsia="Times New Roman" w:hAnsi="Times New Roman"/>
          <w:color w:val="000000"/>
          <w:sz w:val="24"/>
          <w:lang w:val="ru-RU"/>
        </w:rPr>
        <w:t>• принтер;</w:t>
      </w:r>
      <w:r w:rsidRPr="001870B3">
        <w:rPr>
          <w:lang w:val="ru-RU"/>
        </w:rPr>
        <w:br/>
      </w:r>
      <w:r w:rsidRPr="001870B3">
        <w:rPr>
          <w:rFonts w:ascii="Times New Roman" w:eastAsia="Times New Roman" w:hAnsi="Times New Roman"/>
          <w:color w:val="000000"/>
          <w:sz w:val="24"/>
          <w:lang w:val="ru-RU"/>
        </w:rPr>
        <w:t>• экр</w:t>
      </w:r>
      <w:r w:rsidR="001870B3">
        <w:rPr>
          <w:rFonts w:ascii="Times New Roman" w:eastAsia="Times New Roman" w:hAnsi="Times New Roman"/>
          <w:color w:val="000000"/>
          <w:sz w:val="24"/>
          <w:lang w:val="ru-RU"/>
        </w:rPr>
        <w:t>ан.</w:t>
      </w:r>
    </w:p>
    <w:p w14:paraId="10E6E3ED" w14:textId="77777777" w:rsidR="00132BB0" w:rsidRPr="001870B3" w:rsidRDefault="00132BB0">
      <w:pPr>
        <w:rPr>
          <w:lang w:val="ru-RU"/>
        </w:rPr>
      </w:pPr>
    </w:p>
    <w:sectPr w:rsidR="00132BB0" w:rsidRPr="001870B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32BB0"/>
    <w:rsid w:val="0015074B"/>
    <w:rsid w:val="00165348"/>
    <w:rsid w:val="001870B3"/>
    <w:rsid w:val="0029639D"/>
    <w:rsid w:val="00326F90"/>
    <w:rsid w:val="00395BCA"/>
    <w:rsid w:val="00726B3C"/>
    <w:rsid w:val="008F32BF"/>
    <w:rsid w:val="00AA1D8D"/>
    <w:rsid w:val="00B47730"/>
    <w:rsid w:val="00BF08F7"/>
    <w:rsid w:val="00CB0664"/>
    <w:rsid w:val="00FC693F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988D94"/>
  <w14:defaultImageDpi w14:val="300"/>
  <w15:docId w15:val="{5D670C4A-C2B2-4AC6-9D83-1601BE0B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1F9838-3AAB-4135-9A89-0EDBC6DE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5311</Words>
  <Characters>30273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v.sveta@dnevnik.ru</cp:lastModifiedBy>
  <cp:revision>2</cp:revision>
  <dcterms:created xsi:type="dcterms:W3CDTF">2022-11-10T07:42:00Z</dcterms:created>
  <dcterms:modified xsi:type="dcterms:W3CDTF">2022-11-10T07:42:00Z</dcterms:modified>
</cp:coreProperties>
</file>