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4FF" w:rsidRDefault="001A64FF">
      <w:pPr>
        <w:autoSpaceDE w:val="0"/>
        <w:autoSpaceDN w:val="0"/>
        <w:spacing w:after="78" w:line="220" w:lineRule="exact"/>
      </w:pPr>
    </w:p>
    <w:p w:rsidR="00C31B7B" w:rsidRDefault="00C31B7B" w:rsidP="00C31B7B">
      <w:pPr>
        <w:tabs>
          <w:tab w:val="left" w:pos="6000"/>
        </w:tabs>
        <w:jc w:val="center"/>
        <w:rPr>
          <w:b/>
          <w:lang w:val="ru-RU"/>
        </w:rPr>
      </w:pPr>
      <w:r>
        <w:rPr>
          <w:b/>
          <w:lang w:val="ru-RU"/>
        </w:rPr>
        <w:t>Аннотация</w:t>
      </w:r>
    </w:p>
    <w:p w:rsidR="00C31B7B" w:rsidRDefault="00C31B7B" w:rsidP="00C31B7B">
      <w:pPr>
        <w:autoSpaceDE w:val="0"/>
        <w:autoSpaceDN w:val="0"/>
        <w:spacing w:after="0" w:line="230" w:lineRule="auto"/>
        <w:ind w:left="1494"/>
        <w:rPr>
          <w:b/>
          <w:lang w:val="ru-RU"/>
        </w:rPr>
      </w:pPr>
      <w:proofErr w:type="gramStart"/>
      <w:r>
        <w:rPr>
          <w:b/>
          <w:lang w:val="ru-RU"/>
        </w:rPr>
        <w:t>к</w:t>
      </w:r>
      <w:proofErr w:type="gramEnd"/>
      <w:r>
        <w:rPr>
          <w:b/>
          <w:lang w:val="ru-RU"/>
        </w:rPr>
        <w:t xml:space="preserve"> рабочей программе</w:t>
      </w:r>
      <w:r>
        <w:rPr>
          <w:b/>
          <w:lang w:val="ru-RU"/>
        </w:rPr>
        <w:t xml:space="preserve"> учебного предмета «Родной язык (русский)</w:t>
      </w:r>
      <w:r>
        <w:rPr>
          <w:b/>
          <w:lang w:val="ru-RU"/>
        </w:rPr>
        <w:t>», 5 класс</w:t>
      </w:r>
    </w:p>
    <w:p w:rsidR="00C31B7B" w:rsidRDefault="00C31B7B" w:rsidP="00C31B7B">
      <w:pPr>
        <w:autoSpaceDE w:val="0"/>
        <w:autoSpaceDN w:val="0"/>
        <w:spacing w:after="0" w:line="230" w:lineRule="auto"/>
        <w:ind w:left="1494"/>
        <w:rPr>
          <w:b/>
          <w:lang w:val="ru-RU"/>
        </w:rPr>
      </w:pPr>
    </w:p>
    <w:p w:rsidR="00C31B7B" w:rsidRPr="00F51201" w:rsidRDefault="00C31B7B" w:rsidP="00C31B7B">
      <w:pPr>
        <w:pStyle w:val="ae"/>
        <w:spacing w:after="0"/>
        <w:ind w:left="0" w:firstLine="709"/>
        <w:jc w:val="both"/>
        <w:rPr>
          <w:rFonts w:ascii="Times New Roman" w:hAnsi="Times New Roman" w:cs="Times New Roman"/>
          <w:sz w:val="24"/>
          <w:szCs w:val="24"/>
          <w:shd w:val="clear" w:color="auto" w:fill="FFFFFF"/>
          <w:lang w:val="ru-RU"/>
        </w:rPr>
      </w:pPr>
      <w:r w:rsidRPr="00F51201">
        <w:rPr>
          <w:rFonts w:ascii="Times New Roman" w:hAnsi="Times New Roman" w:cs="Times New Roman"/>
          <w:sz w:val="24"/>
          <w:szCs w:val="24"/>
          <w:shd w:val="clear" w:color="auto" w:fill="FFFFFF"/>
          <w:lang w:val="ru-RU"/>
        </w:rPr>
        <w:t>Раб</w:t>
      </w:r>
      <w:r>
        <w:rPr>
          <w:rFonts w:ascii="Times New Roman" w:hAnsi="Times New Roman" w:cs="Times New Roman"/>
          <w:sz w:val="24"/>
          <w:szCs w:val="24"/>
          <w:shd w:val="clear" w:color="auto" w:fill="FFFFFF"/>
          <w:lang w:val="ru-RU"/>
        </w:rPr>
        <w:t>очая программа по родному языку (русскому)</w:t>
      </w:r>
      <w:r w:rsidRPr="00F51201">
        <w:rPr>
          <w:rFonts w:ascii="Times New Roman" w:hAnsi="Times New Roman" w:cs="Times New Roman"/>
          <w:sz w:val="24"/>
          <w:szCs w:val="24"/>
          <w:shd w:val="clear" w:color="auto" w:fill="FFFFFF"/>
          <w:lang w:val="ru-RU"/>
        </w:rPr>
        <w:t xml:space="preserve"> на уровне основного общего образования подготовлена на основе следующих нормативных документов:</w:t>
      </w:r>
    </w:p>
    <w:p w:rsidR="00C31B7B" w:rsidRPr="00F51201" w:rsidRDefault="00C31B7B" w:rsidP="00C31B7B">
      <w:pPr>
        <w:pStyle w:val="ae"/>
        <w:numPr>
          <w:ilvl w:val="0"/>
          <w:numId w:val="10"/>
        </w:numPr>
        <w:spacing w:after="0"/>
        <w:ind w:left="0" w:firstLine="709"/>
        <w:jc w:val="both"/>
        <w:rPr>
          <w:rFonts w:ascii="Times New Roman" w:hAnsi="Times New Roman" w:cs="Times New Roman"/>
          <w:sz w:val="24"/>
          <w:szCs w:val="24"/>
          <w:shd w:val="clear" w:color="auto" w:fill="FFFFFF"/>
          <w:lang w:val="ru-RU"/>
        </w:rPr>
      </w:pPr>
      <w:r w:rsidRPr="00F51201">
        <w:rPr>
          <w:rFonts w:ascii="Times New Roman" w:hAnsi="Times New Roman" w:cs="Times New Roman"/>
          <w:sz w:val="24"/>
          <w:szCs w:val="24"/>
          <w:shd w:val="clear" w:color="auto" w:fill="FFFFFF"/>
          <w:lang w:val="ru-RU"/>
        </w:rPr>
        <w:t>Федерального закона «Об образовании в Российской Федерации» от 29.12.2012 года № 273-ФЗ с изменениями и дополнениями;</w:t>
      </w:r>
    </w:p>
    <w:p w:rsidR="00C31B7B" w:rsidRPr="00F51201" w:rsidRDefault="00C31B7B" w:rsidP="00C31B7B">
      <w:pPr>
        <w:pStyle w:val="ae"/>
        <w:numPr>
          <w:ilvl w:val="0"/>
          <w:numId w:val="10"/>
        </w:numPr>
        <w:spacing w:after="0"/>
        <w:ind w:left="0" w:firstLine="709"/>
        <w:jc w:val="both"/>
        <w:rPr>
          <w:rFonts w:ascii="Times New Roman" w:hAnsi="Times New Roman" w:cs="Times New Roman"/>
          <w:sz w:val="24"/>
          <w:szCs w:val="24"/>
          <w:shd w:val="clear" w:color="auto" w:fill="FFFFFF"/>
          <w:lang w:val="ru-RU"/>
        </w:rPr>
      </w:pPr>
      <w:r w:rsidRPr="00F51201">
        <w:rPr>
          <w:rFonts w:ascii="Times New Roman" w:hAnsi="Times New Roman" w:cs="Times New Roman"/>
          <w:sz w:val="24"/>
          <w:szCs w:val="24"/>
          <w:shd w:val="clear" w:color="auto" w:fill="FFFFFF"/>
          <w:lang w:val="ru-RU"/>
        </w:rPr>
        <w:t>Федерального государственного образовательного стандарта основного общего образования, утвержденным приказом Министерства Просвещения России от 31.05.2021 года № 287 для ООО;</w:t>
      </w:r>
    </w:p>
    <w:p w:rsidR="00C31B7B" w:rsidRPr="00ED5DAE" w:rsidRDefault="00C31B7B" w:rsidP="00C31B7B">
      <w:pPr>
        <w:pStyle w:val="ae"/>
        <w:numPr>
          <w:ilvl w:val="0"/>
          <w:numId w:val="10"/>
        </w:numPr>
        <w:spacing w:after="0"/>
        <w:ind w:left="0" w:firstLine="709"/>
        <w:jc w:val="both"/>
        <w:rPr>
          <w:rFonts w:ascii="Times New Roman" w:hAnsi="Times New Roman" w:cs="Times New Roman"/>
          <w:sz w:val="24"/>
          <w:szCs w:val="24"/>
          <w:shd w:val="clear" w:color="auto" w:fill="FFFFFF"/>
        </w:rPr>
      </w:pPr>
      <w:r w:rsidRPr="00F51201">
        <w:rPr>
          <w:rFonts w:ascii="Times New Roman" w:hAnsi="Times New Roman" w:cs="Times New Roman"/>
          <w:sz w:val="24"/>
          <w:szCs w:val="24"/>
          <w:shd w:val="clear" w:color="auto" w:fill="FFFFFF"/>
          <w:lang w:val="ru-RU"/>
        </w:rPr>
        <w:t xml:space="preserve">Примерной рабочей программы основного </w:t>
      </w:r>
      <w:r>
        <w:rPr>
          <w:rFonts w:ascii="Times New Roman" w:hAnsi="Times New Roman" w:cs="Times New Roman"/>
          <w:sz w:val="24"/>
          <w:szCs w:val="24"/>
          <w:shd w:val="clear" w:color="auto" w:fill="FFFFFF"/>
          <w:lang w:val="ru-RU"/>
        </w:rPr>
        <w:t>общего</w:t>
      </w:r>
      <w:r>
        <w:rPr>
          <w:rFonts w:ascii="Times New Roman" w:hAnsi="Times New Roman" w:cs="Times New Roman"/>
          <w:sz w:val="24"/>
          <w:szCs w:val="24"/>
          <w:shd w:val="clear" w:color="auto" w:fill="FFFFFF"/>
          <w:lang w:val="ru-RU"/>
        </w:rPr>
        <w:t xml:space="preserve"> образования «Родной язык (русский)</w:t>
      </w:r>
      <w:r w:rsidRPr="00F51201">
        <w:rPr>
          <w:rFonts w:ascii="Times New Roman" w:hAnsi="Times New Roman" w:cs="Times New Roman"/>
          <w:sz w:val="24"/>
          <w:szCs w:val="24"/>
          <w:shd w:val="clear" w:color="auto" w:fill="FFFFFF"/>
          <w:lang w:val="ru-RU"/>
        </w:rPr>
        <w:t xml:space="preserve">», одобренной решением федерального учебно-методического объединения по общему образованию </w:t>
      </w:r>
      <w:r w:rsidRPr="00ED5DAE">
        <w:rPr>
          <w:rFonts w:ascii="Times New Roman" w:hAnsi="Times New Roman" w:cs="Times New Roman"/>
          <w:sz w:val="24"/>
          <w:szCs w:val="24"/>
          <w:shd w:val="clear" w:color="auto" w:fill="FFFFFF"/>
        </w:rPr>
        <w:t>(</w:t>
      </w:r>
      <w:proofErr w:type="spellStart"/>
      <w:r w:rsidRPr="00ED5DAE">
        <w:rPr>
          <w:rFonts w:ascii="Times New Roman" w:hAnsi="Times New Roman" w:cs="Times New Roman"/>
          <w:sz w:val="24"/>
          <w:szCs w:val="24"/>
          <w:shd w:val="clear" w:color="auto" w:fill="FFFFFF"/>
        </w:rPr>
        <w:t>протокол</w:t>
      </w:r>
      <w:proofErr w:type="spellEnd"/>
      <w:r w:rsidRPr="00ED5DAE">
        <w:rPr>
          <w:rFonts w:ascii="Times New Roman" w:hAnsi="Times New Roman" w:cs="Times New Roman"/>
          <w:sz w:val="24"/>
          <w:szCs w:val="24"/>
          <w:shd w:val="clear" w:color="auto" w:fill="FFFFFF"/>
        </w:rPr>
        <w:t xml:space="preserve"> 3/21 </w:t>
      </w:r>
      <w:proofErr w:type="spellStart"/>
      <w:r w:rsidRPr="00ED5DAE">
        <w:rPr>
          <w:rFonts w:ascii="Times New Roman" w:hAnsi="Times New Roman" w:cs="Times New Roman"/>
          <w:sz w:val="24"/>
          <w:szCs w:val="24"/>
          <w:shd w:val="clear" w:color="auto" w:fill="FFFFFF"/>
        </w:rPr>
        <w:t>от</w:t>
      </w:r>
      <w:proofErr w:type="spellEnd"/>
      <w:r w:rsidRPr="00ED5DAE">
        <w:rPr>
          <w:rFonts w:ascii="Times New Roman" w:hAnsi="Times New Roman" w:cs="Times New Roman"/>
          <w:sz w:val="24"/>
          <w:szCs w:val="24"/>
          <w:shd w:val="clear" w:color="auto" w:fill="FFFFFF"/>
        </w:rPr>
        <w:t xml:space="preserve"> 27.09.2021 г.);</w:t>
      </w:r>
    </w:p>
    <w:p w:rsidR="00C31B7B" w:rsidRPr="00F51201" w:rsidRDefault="00C31B7B" w:rsidP="00C31B7B">
      <w:pPr>
        <w:pStyle w:val="ae"/>
        <w:numPr>
          <w:ilvl w:val="0"/>
          <w:numId w:val="10"/>
        </w:numPr>
        <w:spacing w:after="0"/>
        <w:ind w:left="0" w:firstLine="709"/>
        <w:jc w:val="both"/>
        <w:rPr>
          <w:rFonts w:ascii="Times New Roman" w:hAnsi="Times New Roman" w:cs="Times New Roman"/>
          <w:sz w:val="24"/>
          <w:szCs w:val="24"/>
          <w:lang w:val="ru-RU"/>
        </w:rPr>
      </w:pPr>
      <w:r w:rsidRPr="00F51201">
        <w:rPr>
          <w:rFonts w:ascii="Times New Roman" w:hAnsi="Times New Roman" w:cs="Times New Roman"/>
          <w:sz w:val="24"/>
          <w:szCs w:val="24"/>
          <w:shd w:val="clear" w:color="auto" w:fill="FFFFFF"/>
          <w:lang w:val="ru-RU"/>
        </w:rPr>
        <w:t>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C31B7B" w:rsidRPr="00F51201" w:rsidRDefault="00C31B7B" w:rsidP="00C31B7B">
      <w:pPr>
        <w:pStyle w:val="ae"/>
        <w:numPr>
          <w:ilvl w:val="0"/>
          <w:numId w:val="10"/>
        </w:numPr>
        <w:spacing w:after="0"/>
        <w:ind w:left="0" w:firstLine="709"/>
        <w:jc w:val="both"/>
        <w:rPr>
          <w:rFonts w:ascii="Times New Roman" w:hAnsi="Times New Roman" w:cs="Times New Roman"/>
          <w:sz w:val="24"/>
          <w:szCs w:val="24"/>
          <w:lang w:val="ru-RU"/>
        </w:rPr>
      </w:pPr>
      <w:r w:rsidRPr="00F51201">
        <w:rPr>
          <w:rFonts w:ascii="Times New Roman" w:hAnsi="Times New Roman" w:cs="Times New Roman"/>
          <w:sz w:val="24"/>
          <w:szCs w:val="24"/>
          <w:lang w:val="ru-RU"/>
        </w:rPr>
        <w:t>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C31B7B" w:rsidRPr="00F51201" w:rsidRDefault="00C31B7B" w:rsidP="00C31B7B">
      <w:pPr>
        <w:pStyle w:val="ae"/>
        <w:numPr>
          <w:ilvl w:val="0"/>
          <w:numId w:val="10"/>
        </w:numPr>
        <w:spacing w:after="0"/>
        <w:ind w:left="0" w:firstLine="709"/>
        <w:jc w:val="both"/>
        <w:rPr>
          <w:rFonts w:ascii="Times New Roman" w:hAnsi="Times New Roman" w:cs="Times New Roman"/>
          <w:sz w:val="24"/>
          <w:szCs w:val="24"/>
          <w:lang w:val="ru-RU"/>
        </w:rPr>
      </w:pPr>
      <w:r w:rsidRPr="00F51201">
        <w:rPr>
          <w:rFonts w:ascii="Times New Roman" w:hAnsi="Times New Roman" w:cs="Times New Roman"/>
          <w:sz w:val="24"/>
          <w:szCs w:val="24"/>
          <w:lang w:val="ru-RU"/>
        </w:rPr>
        <w:t>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C31B7B" w:rsidRPr="00F51201" w:rsidRDefault="00C31B7B" w:rsidP="00C31B7B">
      <w:pPr>
        <w:pStyle w:val="ae"/>
        <w:numPr>
          <w:ilvl w:val="0"/>
          <w:numId w:val="10"/>
        </w:numPr>
        <w:spacing w:after="0"/>
        <w:ind w:left="0" w:firstLine="709"/>
        <w:jc w:val="both"/>
        <w:rPr>
          <w:rFonts w:ascii="Times New Roman" w:hAnsi="Times New Roman" w:cs="Times New Roman"/>
          <w:sz w:val="24"/>
          <w:szCs w:val="24"/>
          <w:lang w:val="ru-RU"/>
        </w:rPr>
      </w:pPr>
      <w:r w:rsidRPr="00F51201">
        <w:rPr>
          <w:rFonts w:ascii="Times New Roman" w:hAnsi="Times New Roman" w:cs="Times New Roman"/>
          <w:sz w:val="24"/>
          <w:szCs w:val="24"/>
          <w:lang w:val="ru-RU"/>
        </w:rPr>
        <w:t xml:space="preserve">Программы воспитания МБОУ </w:t>
      </w:r>
      <w:proofErr w:type="spellStart"/>
      <w:r w:rsidRPr="00F51201">
        <w:rPr>
          <w:rFonts w:ascii="Times New Roman" w:hAnsi="Times New Roman" w:cs="Times New Roman"/>
          <w:sz w:val="24"/>
          <w:szCs w:val="24"/>
          <w:lang w:val="ru-RU"/>
        </w:rPr>
        <w:t>Озерновская</w:t>
      </w:r>
      <w:proofErr w:type="spellEnd"/>
      <w:r w:rsidRPr="00F51201">
        <w:rPr>
          <w:rFonts w:ascii="Times New Roman" w:hAnsi="Times New Roman" w:cs="Times New Roman"/>
          <w:sz w:val="24"/>
          <w:szCs w:val="24"/>
          <w:lang w:val="ru-RU"/>
        </w:rPr>
        <w:t xml:space="preserve"> СОШ № 47, </w:t>
      </w:r>
      <w:r w:rsidRPr="00F51201">
        <w:rPr>
          <w:rFonts w:ascii="Times New Roman" w:eastAsia="Times New Roman" w:hAnsi="Times New Roman" w:cs="Times New Roman"/>
          <w:sz w:val="24"/>
          <w:szCs w:val="24"/>
          <w:lang w:val="ru-RU" w:eastAsia="ar-SA"/>
        </w:rPr>
        <w:t>утвержденной приказом от 30.08.2021 № 01-04-287</w:t>
      </w:r>
      <w:r w:rsidRPr="00F51201">
        <w:rPr>
          <w:rFonts w:ascii="Times New Roman" w:hAnsi="Times New Roman" w:cs="Times New Roman"/>
          <w:sz w:val="24"/>
          <w:szCs w:val="24"/>
          <w:lang w:val="ru-RU"/>
        </w:rPr>
        <w:t>;</w:t>
      </w:r>
    </w:p>
    <w:p w:rsidR="00C31B7B" w:rsidRPr="00F51201" w:rsidRDefault="00C31B7B" w:rsidP="00C31B7B">
      <w:pPr>
        <w:pStyle w:val="ae"/>
        <w:numPr>
          <w:ilvl w:val="0"/>
          <w:numId w:val="10"/>
        </w:numPr>
        <w:spacing w:after="0"/>
        <w:ind w:left="0" w:firstLine="709"/>
        <w:jc w:val="both"/>
        <w:rPr>
          <w:rFonts w:ascii="Times New Roman" w:hAnsi="Times New Roman" w:cs="Times New Roman"/>
          <w:sz w:val="24"/>
          <w:szCs w:val="24"/>
          <w:lang w:val="ru-RU"/>
        </w:rPr>
      </w:pPr>
      <w:r w:rsidRPr="00F51201">
        <w:rPr>
          <w:rFonts w:ascii="Times New Roman" w:hAnsi="Times New Roman" w:cs="Times New Roman"/>
          <w:sz w:val="24"/>
          <w:szCs w:val="24"/>
          <w:lang w:val="ru-RU"/>
        </w:rPr>
        <w:t xml:space="preserve">Программы формирования универсальных учебных действий МБОУ </w:t>
      </w:r>
      <w:proofErr w:type="spellStart"/>
      <w:r w:rsidRPr="00F51201">
        <w:rPr>
          <w:rFonts w:ascii="Times New Roman" w:hAnsi="Times New Roman" w:cs="Times New Roman"/>
          <w:sz w:val="24"/>
          <w:szCs w:val="24"/>
          <w:lang w:val="ru-RU"/>
        </w:rPr>
        <w:t>Озерновская</w:t>
      </w:r>
      <w:proofErr w:type="spellEnd"/>
      <w:r w:rsidRPr="00F51201">
        <w:rPr>
          <w:rFonts w:ascii="Times New Roman" w:hAnsi="Times New Roman" w:cs="Times New Roman"/>
          <w:sz w:val="24"/>
          <w:szCs w:val="24"/>
          <w:lang w:val="ru-RU"/>
        </w:rPr>
        <w:t xml:space="preserve"> СОШ № 47;</w:t>
      </w:r>
    </w:p>
    <w:p w:rsidR="00C31B7B" w:rsidRDefault="00C31B7B" w:rsidP="00C31B7B">
      <w:pPr>
        <w:pStyle w:val="ae"/>
        <w:numPr>
          <w:ilvl w:val="0"/>
          <w:numId w:val="10"/>
        </w:numPr>
        <w:spacing w:after="0"/>
        <w:ind w:left="0" w:firstLine="709"/>
        <w:jc w:val="both"/>
        <w:rPr>
          <w:rFonts w:ascii="Times New Roman" w:hAnsi="Times New Roman" w:cs="Times New Roman"/>
          <w:sz w:val="24"/>
          <w:szCs w:val="24"/>
          <w:lang w:val="ru-RU"/>
        </w:rPr>
      </w:pPr>
      <w:r w:rsidRPr="00F51201">
        <w:rPr>
          <w:rFonts w:ascii="Times New Roman" w:hAnsi="Times New Roman" w:cs="Times New Roman"/>
          <w:sz w:val="24"/>
          <w:szCs w:val="24"/>
          <w:lang w:val="ru-RU"/>
        </w:rPr>
        <w:t xml:space="preserve">Примерного учебного плана МБОУ </w:t>
      </w:r>
      <w:proofErr w:type="spellStart"/>
      <w:r w:rsidRPr="00F51201">
        <w:rPr>
          <w:rFonts w:ascii="Times New Roman" w:hAnsi="Times New Roman" w:cs="Times New Roman"/>
          <w:sz w:val="24"/>
          <w:szCs w:val="24"/>
          <w:lang w:val="ru-RU"/>
        </w:rPr>
        <w:t>Озерновская</w:t>
      </w:r>
      <w:proofErr w:type="spellEnd"/>
      <w:r w:rsidRPr="00F51201">
        <w:rPr>
          <w:rFonts w:ascii="Times New Roman" w:hAnsi="Times New Roman" w:cs="Times New Roman"/>
          <w:sz w:val="24"/>
          <w:szCs w:val="24"/>
          <w:lang w:val="ru-RU"/>
        </w:rPr>
        <w:t xml:space="preserve"> СОШ № 47.</w:t>
      </w:r>
    </w:p>
    <w:p w:rsidR="00C31B7B" w:rsidRPr="00F51201" w:rsidRDefault="00C31B7B" w:rsidP="00C31B7B">
      <w:pPr>
        <w:pStyle w:val="ae"/>
        <w:spacing w:after="0"/>
        <w:ind w:left="709"/>
        <w:jc w:val="both"/>
        <w:rPr>
          <w:rFonts w:ascii="Times New Roman" w:hAnsi="Times New Roman" w:cs="Times New Roman"/>
          <w:sz w:val="24"/>
          <w:szCs w:val="24"/>
          <w:lang w:val="ru-RU"/>
        </w:rPr>
      </w:pPr>
    </w:p>
    <w:p w:rsidR="00C31B7B" w:rsidRPr="00F51201" w:rsidRDefault="00C31B7B" w:rsidP="00C31B7B">
      <w:pPr>
        <w:spacing w:after="0"/>
        <w:ind w:firstLine="709"/>
        <w:jc w:val="both"/>
        <w:rPr>
          <w:rFonts w:ascii="Times New Roman" w:hAnsi="Times New Roman" w:cs="Times New Roman"/>
          <w:sz w:val="24"/>
          <w:szCs w:val="24"/>
          <w:lang w:val="ru-RU"/>
        </w:rPr>
      </w:pPr>
      <w:r w:rsidRPr="00F51201">
        <w:rPr>
          <w:rFonts w:ascii="Times New Roman" w:hAnsi="Times New Roman" w:cs="Times New Roman"/>
          <w:sz w:val="24"/>
          <w:szCs w:val="24"/>
          <w:lang w:val="ru-RU"/>
        </w:rPr>
        <w:t>Рабочая программа</w:t>
      </w:r>
      <w:r>
        <w:rPr>
          <w:rFonts w:ascii="Times New Roman" w:hAnsi="Times New Roman" w:cs="Times New Roman"/>
          <w:sz w:val="24"/>
          <w:szCs w:val="24"/>
          <w:lang w:val="ru-RU"/>
        </w:rPr>
        <w:t xml:space="preserve"> учебного предмета «Родной язык (русский)</w:t>
      </w:r>
      <w:r w:rsidRPr="00F51201">
        <w:rPr>
          <w:rFonts w:ascii="Times New Roman" w:hAnsi="Times New Roman" w:cs="Times New Roman"/>
          <w:sz w:val="24"/>
          <w:szCs w:val="24"/>
          <w:lang w:val="ru-RU"/>
        </w:rPr>
        <w:t>» (далее - рабочая программа) включает:</w:t>
      </w:r>
    </w:p>
    <w:p w:rsidR="00C31B7B" w:rsidRPr="00F51201" w:rsidRDefault="00C31B7B" w:rsidP="00C31B7B">
      <w:pPr>
        <w:spacing w:after="0"/>
        <w:ind w:firstLine="709"/>
        <w:jc w:val="both"/>
        <w:rPr>
          <w:rFonts w:ascii="Times New Roman" w:hAnsi="Times New Roman" w:cs="Times New Roman"/>
          <w:sz w:val="24"/>
          <w:szCs w:val="24"/>
          <w:lang w:val="ru-RU"/>
        </w:rPr>
      </w:pPr>
      <w:r w:rsidRPr="00F51201">
        <w:rPr>
          <w:rFonts w:ascii="Times New Roman" w:hAnsi="Times New Roman" w:cs="Times New Roman"/>
          <w:sz w:val="24"/>
          <w:szCs w:val="24"/>
          <w:lang w:val="ru-RU"/>
        </w:rPr>
        <w:t xml:space="preserve">- пояснительную записку, </w:t>
      </w:r>
    </w:p>
    <w:p w:rsidR="00C31B7B" w:rsidRPr="00F51201" w:rsidRDefault="00C31B7B" w:rsidP="00C31B7B">
      <w:pPr>
        <w:spacing w:after="0"/>
        <w:ind w:firstLine="709"/>
        <w:jc w:val="both"/>
        <w:rPr>
          <w:rFonts w:ascii="Times New Roman" w:hAnsi="Times New Roman" w:cs="Times New Roman"/>
          <w:sz w:val="24"/>
          <w:szCs w:val="24"/>
          <w:lang w:val="ru-RU"/>
        </w:rPr>
      </w:pPr>
      <w:r w:rsidRPr="00F51201">
        <w:rPr>
          <w:rFonts w:ascii="Times New Roman" w:hAnsi="Times New Roman" w:cs="Times New Roman"/>
          <w:sz w:val="24"/>
          <w:szCs w:val="24"/>
          <w:lang w:val="ru-RU"/>
        </w:rPr>
        <w:t xml:space="preserve">- содержание учебного предмета, </w:t>
      </w:r>
    </w:p>
    <w:p w:rsidR="00C31B7B" w:rsidRPr="00F51201" w:rsidRDefault="00C31B7B" w:rsidP="00C31B7B">
      <w:pPr>
        <w:spacing w:after="0"/>
        <w:ind w:firstLine="709"/>
        <w:jc w:val="both"/>
        <w:rPr>
          <w:rFonts w:ascii="Times New Roman" w:hAnsi="Times New Roman" w:cs="Times New Roman"/>
          <w:sz w:val="24"/>
          <w:szCs w:val="24"/>
          <w:lang w:val="ru-RU"/>
        </w:rPr>
      </w:pPr>
      <w:r w:rsidRPr="00F51201">
        <w:rPr>
          <w:rFonts w:ascii="Times New Roman" w:hAnsi="Times New Roman" w:cs="Times New Roman"/>
          <w:sz w:val="24"/>
          <w:szCs w:val="24"/>
          <w:lang w:val="ru-RU"/>
        </w:rPr>
        <w:t>- планируемые результаты освоения программы учебного предмета,</w:t>
      </w:r>
    </w:p>
    <w:p w:rsidR="00C31B7B" w:rsidRPr="00486516" w:rsidRDefault="00C31B7B" w:rsidP="00486516">
      <w:pPr>
        <w:tabs>
          <w:tab w:val="left" w:pos="4230"/>
        </w:tabs>
        <w:spacing w:after="0"/>
        <w:ind w:firstLine="709"/>
        <w:jc w:val="both"/>
        <w:rPr>
          <w:rFonts w:ascii="Times New Roman" w:hAnsi="Times New Roman" w:cs="Times New Roman"/>
          <w:sz w:val="24"/>
          <w:szCs w:val="24"/>
          <w:lang w:val="ru-RU"/>
        </w:rPr>
      </w:pPr>
      <w:r w:rsidRPr="00486516">
        <w:rPr>
          <w:rFonts w:ascii="Times New Roman" w:hAnsi="Times New Roman" w:cs="Times New Roman"/>
          <w:sz w:val="24"/>
          <w:szCs w:val="24"/>
          <w:lang w:val="ru-RU"/>
        </w:rPr>
        <w:t>- тематическое планирование.</w:t>
      </w:r>
      <w:r w:rsidR="00486516" w:rsidRPr="00486516">
        <w:rPr>
          <w:rFonts w:ascii="Times New Roman" w:hAnsi="Times New Roman" w:cs="Times New Roman"/>
          <w:sz w:val="24"/>
          <w:szCs w:val="24"/>
          <w:lang w:val="ru-RU"/>
        </w:rPr>
        <w:tab/>
      </w:r>
    </w:p>
    <w:p w:rsidR="00486516" w:rsidRPr="00486516" w:rsidRDefault="00486516" w:rsidP="00486516">
      <w:pPr>
        <w:tabs>
          <w:tab w:val="left" w:pos="4230"/>
        </w:tabs>
        <w:spacing w:after="0"/>
        <w:ind w:firstLine="709"/>
        <w:jc w:val="both"/>
        <w:rPr>
          <w:rFonts w:ascii="Times New Roman" w:hAnsi="Times New Roman" w:cs="Times New Roman"/>
          <w:sz w:val="24"/>
          <w:szCs w:val="24"/>
          <w:lang w:val="ru-RU"/>
        </w:rPr>
      </w:pPr>
    </w:p>
    <w:p w:rsidR="00C31B7B" w:rsidRDefault="00486516" w:rsidP="00486516">
      <w:pPr>
        <w:tabs>
          <w:tab w:val="left" w:pos="4230"/>
        </w:tabs>
        <w:spacing w:after="0"/>
        <w:ind w:firstLine="709"/>
        <w:jc w:val="both"/>
        <w:rPr>
          <w:rFonts w:ascii="Times New Roman" w:eastAsia="Times New Roman" w:hAnsi="Times New Roman" w:cs="Times New Roman"/>
          <w:sz w:val="24"/>
          <w:szCs w:val="24"/>
          <w:lang w:val="ru-RU"/>
        </w:rPr>
      </w:pPr>
      <w:r w:rsidRPr="00486516">
        <w:rPr>
          <w:rFonts w:ascii="Times New Roman" w:hAnsi="Times New Roman" w:cs="Times New Roman"/>
          <w:sz w:val="24"/>
          <w:szCs w:val="24"/>
          <w:lang w:val="ru-RU"/>
        </w:rPr>
        <w:t>Данная программа обеспечивается линией у</w:t>
      </w:r>
      <w:r w:rsidRPr="00486516">
        <w:rPr>
          <w:rFonts w:ascii="Times New Roman" w:hAnsi="Times New Roman" w:cs="Times New Roman"/>
          <w:sz w:val="24"/>
          <w:szCs w:val="24"/>
          <w:lang w:val="ru-RU"/>
        </w:rPr>
        <w:t>чебно-методических комплектов:</w:t>
      </w:r>
      <w:r w:rsidRPr="00486516">
        <w:rPr>
          <w:rFonts w:ascii="Times New Roman" w:hAnsi="Times New Roman" w:cs="Times New Roman"/>
          <w:sz w:val="24"/>
          <w:szCs w:val="24"/>
          <w:lang w:val="ru-RU"/>
        </w:rPr>
        <w:t xml:space="preserve"> </w:t>
      </w:r>
      <w:r w:rsidRPr="00486516">
        <w:rPr>
          <w:rFonts w:ascii="Times New Roman" w:hAnsi="Times New Roman" w:cs="Times New Roman"/>
          <w:bCs/>
          <w:sz w:val="24"/>
          <w:szCs w:val="24"/>
          <w:shd w:val="clear" w:color="auto" w:fill="FFFFFF"/>
          <w:lang w:val="ru-RU"/>
        </w:rPr>
        <w:t>Русский</w:t>
      </w:r>
      <w:r w:rsidRPr="00486516">
        <w:rPr>
          <w:rFonts w:ascii="Times New Roman" w:hAnsi="Times New Roman" w:cs="Times New Roman"/>
          <w:sz w:val="24"/>
          <w:szCs w:val="24"/>
          <w:shd w:val="clear" w:color="auto" w:fill="FFFFFF"/>
        </w:rPr>
        <w:t> </w:t>
      </w:r>
      <w:r w:rsidRPr="00486516">
        <w:rPr>
          <w:rFonts w:ascii="Times New Roman" w:hAnsi="Times New Roman" w:cs="Times New Roman"/>
          <w:bCs/>
          <w:sz w:val="24"/>
          <w:szCs w:val="24"/>
          <w:shd w:val="clear" w:color="auto" w:fill="FFFFFF"/>
          <w:lang w:val="ru-RU"/>
        </w:rPr>
        <w:t>родной</w:t>
      </w:r>
      <w:r w:rsidRPr="00486516">
        <w:rPr>
          <w:rFonts w:ascii="Times New Roman" w:hAnsi="Times New Roman" w:cs="Times New Roman"/>
          <w:sz w:val="24"/>
          <w:szCs w:val="24"/>
          <w:shd w:val="clear" w:color="auto" w:fill="FFFFFF"/>
        </w:rPr>
        <w:t> </w:t>
      </w:r>
      <w:r w:rsidRPr="00486516">
        <w:rPr>
          <w:rFonts w:ascii="Times New Roman" w:hAnsi="Times New Roman" w:cs="Times New Roman"/>
          <w:bCs/>
          <w:sz w:val="24"/>
          <w:szCs w:val="24"/>
          <w:shd w:val="clear" w:color="auto" w:fill="FFFFFF"/>
          <w:lang w:val="ru-RU"/>
        </w:rPr>
        <w:t>язык</w:t>
      </w:r>
      <w:r w:rsidRPr="00486516">
        <w:rPr>
          <w:rFonts w:ascii="Times New Roman" w:hAnsi="Times New Roman" w:cs="Times New Roman"/>
          <w:sz w:val="24"/>
          <w:szCs w:val="24"/>
          <w:shd w:val="clear" w:color="auto" w:fill="FFFFFF"/>
          <w:lang w:val="ru-RU"/>
        </w:rPr>
        <w:t>.</w:t>
      </w:r>
      <w:r w:rsidRPr="00486516">
        <w:rPr>
          <w:rFonts w:ascii="Times New Roman" w:hAnsi="Times New Roman" w:cs="Times New Roman"/>
          <w:sz w:val="24"/>
          <w:szCs w:val="24"/>
          <w:shd w:val="clear" w:color="auto" w:fill="FFFFFF"/>
        </w:rPr>
        <w:t> </w:t>
      </w:r>
      <w:r w:rsidRPr="00486516">
        <w:rPr>
          <w:rFonts w:ascii="Times New Roman" w:hAnsi="Times New Roman" w:cs="Times New Roman"/>
          <w:bCs/>
          <w:sz w:val="24"/>
          <w:szCs w:val="24"/>
          <w:shd w:val="clear" w:color="auto" w:fill="FFFFFF"/>
          <w:lang w:val="ru-RU"/>
        </w:rPr>
        <w:t>5</w:t>
      </w:r>
      <w:r w:rsidRPr="00486516">
        <w:rPr>
          <w:rFonts w:ascii="Times New Roman" w:hAnsi="Times New Roman" w:cs="Times New Roman"/>
          <w:sz w:val="24"/>
          <w:szCs w:val="24"/>
          <w:shd w:val="clear" w:color="auto" w:fill="FFFFFF"/>
        </w:rPr>
        <w:t> </w:t>
      </w:r>
      <w:proofErr w:type="gramStart"/>
      <w:r w:rsidRPr="00486516">
        <w:rPr>
          <w:rFonts w:ascii="Times New Roman" w:hAnsi="Times New Roman" w:cs="Times New Roman"/>
          <w:bCs/>
          <w:sz w:val="24"/>
          <w:szCs w:val="24"/>
          <w:shd w:val="clear" w:color="auto" w:fill="FFFFFF"/>
          <w:lang w:val="ru-RU"/>
        </w:rPr>
        <w:t>класс</w:t>
      </w:r>
      <w:r w:rsidRPr="00486516">
        <w:rPr>
          <w:rFonts w:ascii="Times New Roman" w:hAnsi="Times New Roman" w:cs="Times New Roman"/>
          <w:sz w:val="24"/>
          <w:szCs w:val="24"/>
          <w:shd w:val="clear" w:color="auto" w:fill="FFFFFF"/>
        </w:rPr>
        <w:t> </w:t>
      </w:r>
      <w:r w:rsidRPr="00486516">
        <w:rPr>
          <w:rFonts w:ascii="Times New Roman" w:hAnsi="Times New Roman" w:cs="Times New Roman"/>
          <w:sz w:val="24"/>
          <w:szCs w:val="24"/>
          <w:shd w:val="clear" w:color="auto" w:fill="FFFFFF"/>
          <w:lang w:val="ru-RU"/>
        </w:rPr>
        <w:t>:</w:t>
      </w:r>
      <w:proofErr w:type="gramEnd"/>
      <w:r w:rsidRPr="00486516">
        <w:rPr>
          <w:rFonts w:ascii="Times New Roman" w:hAnsi="Times New Roman" w:cs="Times New Roman"/>
          <w:sz w:val="24"/>
          <w:szCs w:val="24"/>
          <w:shd w:val="clear" w:color="auto" w:fill="FFFFFF"/>
          <w:lang w:val="ru-RU"/>
        </w:rPr>
        <w:t xml:space="preserve"> у</w:t>
      </w:r>
      <w:r>
        <w:rPr>
          <w:rFonts w:ascii="Times New Roman" w:hAnsi="Times New Roman" w:cs="Times New Roman"/>
          <w:sz w:val="24"/>
          <w:szCs w:val="24"/>
          <w:shd w:val="clear" w:color="auto" w:fill="FFFFFF"/>
          <w:lang w:val="ru-RU"/>
        </w:rPr>
        <w:t xml:space="preserve">чеб. пособие для </w:t>
      </w:r>
      <w:proofErr w:type="spellStart"/>
      <w:r>
        <w:rPr>
          <w:rFonts w:ascii="Times New Roman" w:hAnsi="Times New Roman" w:cs="Times New Roman"/>
          <w:sz w:val="24"/>
          <w:szCs w:val="24"/>
          <w:shd w:val="clear" w:color="auto" w:fill="FFFFFF"/>
          <w:lang w:val="ru-RU"/>
        </w:rPr>
        <w:t>общеобразо</w:t>
      </w:r>
      <w:r w:rsidRPr="00486516">
        <w:rPr>
          <w:rFonts w:ascii="Times New Roman" w:hAnsi="Times New Roman" w:cs="Times New Roman"/>
          <w:sz w:val="24"/>
          <w:szCs w:val="24"/>
          <w:shd w:val="clear" w:color="auto" w:fill="FFFFFF"/>
          <w:lang w:val="ru-RU"/>
        </w:rPr>
        <w:t>ват</w:t>
      </w:r>
      <w:proofErr w:type="spellEnd"/>
      <w:r w:rsidRPr="00486516">
        <w:rPr>
          <w:rFonts w:ascii="Times New Roman" w:hAnsi="Times New Roman" w:cs="Times New Roman"/>
          <w:sz w:val="24"/>
          <w:szCs w:val="24"/>
          <w:shd w:val="clear" w:color="auto" w:fill="FFFFFF"/>
          <w:lang w:val="ru-RU"/>
        </w:rPr>
        <w:t>. организаций / [О. М.</w:t>
      </w:r>
      <w:r w:rsidRPr="00486516">
        <w:rPr>
          <w:rFonts w:ascii="Times New Roman" w:hAnsi="Times New Roman" w:cs="Times New Roman"/>
          <w:sz w:val="24"/>
          <w:szCs w:val="24"/>
          <w:shd w:val="clear" w:color="auto" w:fill="FFFFFF"/>
        </w:rPr>
        <w:t> </w:t>
      </w:r>
      <w:r w:rsidRPr="00486516">
        <w:rPr>
          <w:rFonts w:ascii="Times New Roman" w:hAnsi="Times New Roman" w:cs="Times New Roman"/>
          <w:bCs/>
          <w:sz w:val="24"/>
          <w:szCs w:val="24"/>
          <w:shd w:val="clear" w:color="auto" w:fill="FFFFFF"/>
          <w:lang w:val="ru-RU"/>
        </w:rPr>
        <w:t>Александрова</w:t>
      </w:r>
      <w:r w:rsidRPr="00486516">
        <w:rPr>
          <w:rFonts w:ascii="Times New Roman" w:hAnsi="Times New Roman" w:cs="Times New Roman"/>
          <w:sz w:val="24"/>
          <w:szCs w:val="24"/>
          <w:shd w:val="clear" w:color="auto" w:fill="FFFFFF"/>
        </w:rPr>
        <w:t> </w:t>
      </w:r>
      <w:r w:rsidRPr="00486516">
        <w:rPr>
          <w:rFonts w:ascii="Times New Roman" w:hAnsi="Times New Roman" w:cs="Times New Roman"/>
          <w:sz w:val="24"/>
          <w:szCs w:val="24"/>
          <w:shd w:val="clear" w:color="auto" w:fill="FFFFFF"/>
          <w:lang w:val="ru-RU"/>
        </w:rPr>
        <w:t>и др.].</w:t>
      </w:r>
      <w:r w:rsidRPr="00486516">
        <w:rPr>
          <w:rFonts w:ascii="Times New Roman" w:hAnsi="Times New Roman" w:cs="Times New Roman"/>
          <w:sz w:val="24"/>
          <w:szCs w:val="24"/>
          <w:shd w:val="clear" w:color="auto" w:fill="FFFFFF"/>
        </w:rPr>
        <w:t> </w:t>
      </w:r>
      <w:r w:rsidRPr="00486516">
        <w:rPr>
          <w:rFonts w:ascii="Times New Roman" w:hAnsi="Times New Roman" w:cs="Times New Roman"/>
          <w:sz w:val="24"/>
          <w:szCs w:val="24"/>
          <w:shd w:val="clear" w:color="auto" w:fill="FFFFFF"/>
          <w:lang w:val="ru-RU"/>
        </w:rPr>
        <w:t>..</w:t>
      </w:r>
    </w:p>
    <w:p w:rsidR="00486516" w:rsidRPr="00FB3D6E" w:rsidRDefault="00486516" w:rsidP="00486516">
      <w:pPr>
        <w:tabs>
          <w:tab w:val="left" w:pos="180"/>
        </w:tabs>
        <w:autoSpaceDE w:val="0"/>
        <w:autoSpaceDN w:val="0"/>
        <w:spacing w:before="166" w:after="0" w:line="262" w:lineRule="auto"/>
        <w:ind w:right="1008"/>
        <w:rPr>
          <w:lang w:val="ru-RU"/>
        </w:rPr>
      </w:pPr>
      <w:r w:rsidRPr="00FB3D6E">
        <w:rPr>
          <w:rFonts w:ascii="Times New Roman" w:eastAsia="Times New Roman" w:hAnsi="Times New Roman"/>
          <w:color w:val="000000"/>
          <w:sz w:val="24"/>
          <w:lang w:val="ru-RU"/>
        </w:rPr>
        <w:t>Целями изучения родного языка (русского) по программам основного общего образования являются:</w:t>
      </w:r>
    </w:p>
    <w:p w:rsidR="00486516" w:rsidRPr="00FB3D6E" w:rsidRDefault="00486516" w:rsidP="00486516">
      <w:pPr>
        <w:autoSpaceDE w:val="0"/>
        <w:autoSpaceDN w:val="0"/>
        <w:spacing w:before="178" w:after="0" w:line="286" w:lineRule="auto"/>
        <w:ind w:left="420"/>
        <w:rPr>
          <w:lang w:val="ru-RU"/>
        </w:rPr>
      </w:pPr>
      <w:r w:rsidRPr="00FB3D6E">
        <w:rPr>
          <w:rFonts w:ascii="Times New Roman" w:eastAsia="Times New Roman" w:hAnsi="Times New Roman"/>
          <w:color w:val="000000"/>
          <w:sz w:val="24"/>
          <w:lang w:val="ru-RU"/>
        </w:rPr>
        <w:t>—  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486516" w:rsidRPr="00FB3D6E" w:rsidRDefault="00486516" w:rsidP="00486516">
      <w:pPr>
        <w:autoSpaceDE w:val="0"/>
        <w:autoSpaceDN w:val="0"/>
        <w:spacing w:before="190" w:after="0" w:line="230" w:lineRule="auto"/>
        <w:ind w:left="420"/>
        <w:rPr>
          <w:lang w:val="ru-RU"/>
        </w:rPr>
      </w:pPr>
      <w:proofErr w:type="gramStart"/>
      <w:r w:rsidRPr="00FB3D6E">
        <w:rPr>
          <w:rFonts w:ascii="Times New Roman" w:eastAsia="Times New Roman" w:hAnsi="Times New Roman"/>
          <w:color w:val="000000"/>
          <w:sz w:val="24"/>
          <w:lang w:val="ru-RU"/>
        </w:rPr>
        <w:t>—  расширение</w:t>
      </w:r>
      <w:proofErr w:type="gramEnd"/>
      <w:r w:rsidRPr="00FB3D6E">
        <w:rPr>
          <w:rFonts w:ascii="Times New Roman" w:eastAsia="Times New Roman" w:hAnsi="Times New Roman"/>
          <w:color w:val="000000"/>
          <w:sz w:val="24"/>
          <w:lang w:val="ru-RU"/>
        </w:rPr>
        <w:t xml:space="preserve">  знаний  о  национальной  специфике  русского языка и языковых единицах,</w:t>
      </w:r>
    </w:p>
    <w:p w:rsidR="00486516" w:rsidRPr="00FB3D6E" w:rsidRDefault="00486516" w:rsidP="00486516">
      <w:pPr>
        <w:rPr>
          <w:lang w:val="ru-RU"/>
        </w:rPr>
        <w:sectPr w:rsidR="00486516" w:rsidRPr="00FB3D6E">
          <w:pgSz w:w="11900" w:h="16840"/>
          <w:pgMar w:top="436" w:right="650" w:bottom="420" w:left="666" w:header="720" w:footer="720" w:gutter="0"/>
          <w:cols w:space="720" w:equalWidth="0">
            <w:col w:w="10584" w:space="0"/>
          </w:cols>
          <w:docGrid w:linePitch="360"/>
        </w:sectPr>
      </w:pPr>
    </w:p>
    <w:p w:rsidR="00486516" w:rsidRPr="00FB3D6E" w:rsidRDefault="00486516" w:rsidP="00486516">
      <w:pPr>
        <w:autoSpaceDE w:val="0"/>
        <w:autoSpaceDN w:val="0"/>
        <w:spacing w:after="66" w:line="220" w:lineRule="exact"/>
        <w:rPr>
          <w:lang w:val="ru-RU"/>
        </w:rPr>
      </w:pPr>
    </w:p>
    <w:p w:rsidR="00486516" w:rsidRPr="00FB3D6E" w:rsidRDefault="00486516" w:rsidP="00486516">
      <w:pPr>
        <w:autoSpaceDE w:val="0"/>
        <w:autoSpaceDN w:val="0"/>
        <w:spacing w:after="0" w:line="281" w:lineRule="auto"/>
        <w:ind w:left="420"/>
        <w:rPr>
          <w:lang w:val="ru-RU"/>
        </w:rPr>
      </w:pPr>
      <w:proofErr w:type="gramStart"/>
      <w:r w:rsidRPr="00FB3D6E">
        <w:rPr>
          <w:rFonts w:ascii="Times New Roman" w:eastAsia="Times New Roman" w:hAnsi="Times New Roman"/>
          <w:color w:val="000000"/>
          <w:sz w:val="24"/>
          <w:lang w:val="ru-RU"/>
        </w:rPr>
        <w:t>прежде</w:t>
      </w:r>
      <w:proofErr w:type="gramEnd"/>
      <w:r w:rsidRPr="00FB3D6E">
        <w:rPr>
          <w:rFonts w:ascii="Times New Roman" w:eastAsia="Times New Roman" w:hAnsi="Times New Roman"/>
          <w:color w:val="000000"/>
          <w:sz w:val="24"/>
          <w:lang w:val="ru-RU"/>
        </w:rPr>
        <w:t xml:space="preserve">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rsidR="00486516" w:rsidRPr="00FB3D6E" w:rsidRDefault="00486516" w:rsidP="00486516">
      <w:pPr>
        <w:autoSpaceDE w:val="0"/>
        <w:autoSpaceDN w:val="0"/>
        <w:spacing w:before="190" w:after="0" w:line="281" w:lineRule="auto"/>
        <w:ind w:left="420" w:right="144"/>
        <w:rPr>
          <w:lang w:val="ru-RU"/>
        </w:rPr>
      </w:pPr>
      <w:proofErr w:type="gramStart"/>
      <w:r w:rsidRPr="00FB3D6E">
        <w:rPr>
          <w:rFonts w:ascii="Times New Roman" w:eastAsia="Times New Roman" w:hAnsi="Times New Roman"/>
          <w:color w:val="000000"/>
          <w:sz w:val="24"/>
          <w:lang w:val="ru-RU"/>
        </w:rPr>
        <w:t>—  совершенствование</w:t>
      </w:r>
      <w:proofErr w:type="gramEnd"/>
      <w:r w:rsidRPr="00FB3D6E">
        <w:rPr>
          <w:rFonts w:ascii="Times New Roman" w:eastAsia="Times New Roman" w:hAnsi="Times New Roman"/>
          <w:color w:val="000000"/>
          <w:sz w:val="24"/>
          <w:lang w:val="ru-RU"/>
        </w:rPr>
        <w:t xml:space="preserve">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486516" w:rsidRPr="00FB3D6E" w:rsidRDefault="00486516" w:rsidP="00486516">
      <w:pPr>
        <w:autoSpaceDE w:val="0"/>
        <w:autoSpaceDN w:val="0"/>
        <w:spacing w:before="192" w:after="0" w:line="271" w:lineRule="auto"/>
        <w:ind w:left="420" w:right="144"/>
        <w:rPr>
          <w:lang w:val="ru-RU"/>
        </w:rPr>
      </w:pPr>
      <w:proofErr w:type="gramStart"/>
      <w:r w:rsidRPr="00FB3D6E">
        <w:rPr>
          <w:rFonts w:ascii="Times New Roman" w:eastAsia="Times New Roman" w:hAnsi="Times New Roman"/>
          <w:color w:val="000000"/>
          <w:sz w:val="24"/>
          <w:lang w:val="ru-RU"/>
        </w:rPr>
        <w:t>—  совершенствование</w:t>
      </w:r>
      <w:proofErr w:type="gramEnd"/>
      <w:r w:rsidRPr="00FB3D6E">
        <w:rPr>
          <w:rFonts w:ascii="Times New Roman" w:eastAsia="Times New Roman" w:hAnsi="Times New Roman"/>
          <w:color w:val="000000"/>
          <w:sz w:val="24"/>
          <w:lang w:val="ru-RU"/>
        </w:rPr>
        <w:t xml:space="preserve">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rsidR="00486516" w:rsidRPr="00FB3D6E" w:rsidRDefault="00486516" w:rsidP="00486516">
      <w:pPr>
        <w:autoSpaceDE w:val="0"/>
        <w:autoSpaceDN w:val="0"/>
        <w:spacing w:before="190" w:after="0"/>
        <w:ind w:left="420"/>
        <w:rPr>
          <w:lang w:val="ru-RU"/>
        </w:rPr>
      </w:pPr>
      <w:proofErr w:type="gramStart"/>
      <w:r w:rsidRPr="00FB3D6E">
        <w:rPr>
          <w:rFonts w:ascii="Times New Roman" w:eastAsia="Times New Roman" w:hAnsi="Times New Roman"/>
          <w:color w:val="000000"/>
          <w:sz w:val="24"/>
          <w:lang w:val="ru-RU"/>
        </w:rPr>
        <w:t>—  совершенствование</w:t>
      </w:r>
      <w:proofErr w:type="gramEnd"/>
      <w:r w:rsidRPr="00FB3D6E">
        <w:rPr>
          <w:rFonts w:ascii="Times New Roman" w:eastAsia="Times New Roman" w:hAnsi="Times New Roman"/>
          <w:color w:val="000000"/>
          <w:sz w:val="24"/>
          <w:lang w:val="ru-RU"/>
        </w:rPr>
        <w:t xml:space="preserve">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w:t>
      </w:r>
      <w:proofErr w:type="spellStart"/>
      <w:r w:rsidRPr="00FB3D6E">
        <w:rPr>
          <w:rFonts w:ascii="Times New Roman" w:eastAsia="Times New Roman" w:hAnsi="Times New Roman"/>
          <w:color w:val="000000"/>
          <w:sz w:val="24"/>
          <w:lang w:val="ru-RU"/>
        </w:rPr>
        <w:t>несплошной</w:t>
      </w:r>
      <w:proofErr w:type="spellEnd"/>
      <w:r w:rsidRPr="00FB3D6E">
        <w:rPr>
          <w:rFonts w:ascii="Times New Roman" w:eastAsia="Times New Roman" w:hAnsi="Times New Roman"/>
          <w:color w:val="000000"/>
          <w:sz w:val="24"/>
          <w:lang w:val="ru-RU"/>
        </w:rPr>
        <w:t xml:space="preserve"> текст, </w:t>
      </w:r>
      <w:proofErr w:type="spellStart"/>
      <w:r w:rsidRPr="00FB3D6E">
        <w:rPr>
          <w:rFonts w:ascii="Times New Roman" w:eastAsia="Times New Roman" w:hAnsi="Times New Roman"/>
          <w:color w:val="000000"/>
          <w:sz w:val="24"/>
          <w:lang w:val="ru-RU"/>
        </w:rPr>
        <w:t>инфографика</w:t>
      </w:r>
      <w:proofErr w:type="spellEnd"/>
      <w:r w:rsidRPr="00FB3D6E">
        <w:rPr>
          <w:rFonts w:ascii="Times New Roman" w:eastAsia="Times New Roman" w:hAnsi="Times New Roman"/>
          <w:color w:val="000000"/>
          <w:sz w:val="24"/>
          <w:lang w:val="ru-RU"/>
        </w:rPr>
        <w:t xml:space="preserve"> и др.);</w:t>
      </w:r>
    </w:p>
    <w:p w:rsidR="00486516" w:rsidRPr="00FB3D6E" w:rsidRDefault="00486516" w:rsidP="00486516">
      <w:pPr>
        <w:autoSpaceDE w:val="0"/>
        <w:autoSpaceDN w:val="0"/>
        <w:spacing w:before="190" w:after="0" w:line="271" w:lineRule="auto"/>
        <w:ind w:left="420" w:right="288"/>
        <w:rPr>
          <w:lang w:val="ru-RU"/>
        </w:rPr>
      </w:pPr>
      <w:proofErr w:type="gramStart"/>
      <w:r w:rsidRPr="00FB3D6E">
        <w:rPr>
          <w:rFonts w:ascii="Times New Roman" w:eastAsia="Times New Roman" w:hAnsi="Times New Roman"/>
          <w:color w:val="000000"/>
          <w:sz w:val="24"/>
          <w:lang w:val="ru-RU"/>
        </w:rPr>
        <w:t>—  развитие</w:t>
      </w:r>
      <w:proofErr w:type="gramEnd"/>
      <w:r w:rsidRPr="00FB3D6E">
        <w:rPr>
          <w:rFonts w:ascii="Times New Roman" w:eastAsia="Times New Roman" w:hAnsi="Times New Roman"/>
          <w:color w:val="000000"/>
          <w:sz w:val="24"/>
          <w:lang w:val="ru-RU"/>
        </w:rPr>
        <w:t xml:space="preserve"> проектного и исследовательского мышления, приобретение практического опыта исследовательской  работы по родному языку (русскому), воспитание самостоятельности в приобретении знаний.</w:t>
      </w:r>
    </w:p>
    <w:p w:rsidR="00486516" w:rsidRPr="00486516" w:rsidRDefault="00486516" w:rsidP="00486516">
      <w:pPr>
        <w:tabs>
          <w:tab w:val="left" w:pos="4230"/>
        </w:tabs>
        <w:spacing w:after="0"/>
        <w:ind w:firstLine="709"/>
        <w:jc w:val="both"/>
        <w:rPr>
          <w:rFonts w:ascii="Times New Roman" w:eastAsia="Times New Roman" w:hAnsi="Times New Roman" w:cs="Times New Roman"/>
          <w:sz w:val="24"/>
          <w:szCs w:val="24"/>
          <w:lang w:val="ru-RU"/>
        </w:rPr>
      </w:pPr>
    </w:p>
    <w:p w:rsidR="00C31B7B" w:rsidRPr="00486516" w:rsidRDefault="00C31B7B" w:rsidP="00486516">
      <w:pPr>
        <w:autoSpaceDE w:val="0"/>
        <w:autoSpaceDN w:val="0"/>
        <w:spacing w:after="0"/>
        <w:ind w:left="1494"/>
        <w:rPr>
          <w:rFonts w:ascii="Times New Roman" w:eastAsia="Times New Roman" w:hAnsi="Times New Roman"/>
          <w:b/>
          <w:sz w:val="24"/>
          <w:lang w:val="ru-RU"/>
        </w:rPr>
      </w:pPr>
    </w:p>
    <w:p w:rsidR="00C31B7B" w:rsidRPr="00486516" w:rsidRDefault="00C31B7B" w:rsidP="00486516">
      <w:pPr>
        <w:autoSpaceDE w:val="0"/>
        <w:autoSpaceDN w:val="0"/>
        <w:spacing w:after="0"/>
        <w:ind w:left="1494"/>
        <w:rPr>
          <w:rFonts w:ascii="Times New Roman" w:eastAsia="Times New Roman" w:hAnsi="Times New Roman"/>
          <w:b/>
          <w:sz w:val="24"/>
          <w:lang w:val="ru-RU"/>
        </w:rPr>
      </w:pPr>
    </w:p>
    <w:p w:rsidR="00C31B7B" w:rsidRDefault="00C31B7B">
      <w:pPr>
        <w:autoSpaceDE w:val="0"/>
        <w:autoSpaceDN w:val="0"/>
        <w:spacing w:after="0" w:line="230" w:lineRule="auto"/>
        <w:ind w:left="1494"/>
        <w:rPr>
          <w:rFonts w:ascii="Times New Roman" w:eastAsia="Times New Roman" w:hAnsi="Times New Roman"/>
          <w:b/>
          <w:color w:val="000000"/>
          <w:sz w:val="24"/>
          <w:lang w:val="ru-RU"/>
        </w:rPr>
      </w:pPr>
    </w:p>
    <w:p w:rsidR="00C31B7B" w:rsidRDefault="00C31B7B">
      <w:pPr>
        <w:autoSpaceDE w:val="0"/>
        <w:autoSpaceDN w:val="0"/>
        <w:spacing w:after="0" w:line="230" w:lineRule="auto"/>
        <w:ind w:left="1494"/>
        <w:rPr>
          <w:rFonts w:ascii="Times New Roman" w:eastAsia="Times New Roman" w:hAnsi="Times New Roman"/>
          <w:b/>
          <w:color w:val="000000"/>
          <w:sz w:val="24"/>
          <w:lang w:val="ru-RU"/>
        </w:rPr>
      </w:pPr>
    </w:p>
    <w:p w:rsidR="00C31B7B" w:rsidRDefault="00C31B7B">
      <w:pPr>
        <w:autoSpaceDE w:val="0"/>
        <w:autoSpaceDN w:val="0"/>
        <w:spacing w:after="0" w:line="230" w:lineRule="auto"/>
        <w:ind w:left="1494"/>
        <w:rPr>
          <w:rFonts w:ascii="Times New Roman" w:eastAsia="Times New Roman" w:hAnsi="Times New Roman"/>
          <w:b/>
          <w:color w:val="000000"/>
          <w:sz w:val="24"/>
          <w:lang w:val="ru-RU"/>
        </w:rPr>
      </w:pPr>
    </w:p>
    <w:p w:rsidR="00C31B7B" w:rsidRDefault="00C31B7B">
      <w:pPr>
        <w:autoSpaceDE w:val="0"/>
        <w:autoSpaceDN w:val="0"/>
        <w:spacing w:after="0" w:line="230" w:lineRule="auto"/>
        <w:ind w:left="1494"/>
        <w:rPr>
          <w:rFonts w:ascii="Times New Roman" w:eastAsia="Times New Roman" w:hAnsi="Times New Roman"/>
          <w:b/>
          <w:color w:val="000000"/>
          <w:sz w:val="24"/>
          <w:lang w:val="ru-RU"/>
        </w:rPr>
      </w:pPr>
    </w:p>
    <w:p w:rsidR="00C31B7B" w:rsidRDefault="00C31B7B">
      <w:pPr>
        <w:autoSpaceDE w:val="0"/>
        <w:autoSpaceDN w:val="0"/>
        <w:spacing w:after="0" w:line="230" w:lineRule="auto"/>
        <w:ind w:left="1494"/>
        <w:rPr>
          <w:rFonts w:ascii="Times New Roman" w:eastAsia="Times New Roman" w:hAnsi="Times New Roman"/>
          <w:b/>
          <w:color w:val="000000"/>
          <w:sz w:val="24"/>
          <w:lang w:val="ru-RU"/>
        </w:rPr>
      </w:pPr>
    </w:p>
    <w:p w:rsidR="00C31B7B" w:rsidRDefault="00C31B7B">
      <w:pPr>
        <w:autoSpaceDE w:val="0"/>
        <w:autoSpaceDN w:val="0"/>
        <w:spacing w:after="0" w:line="230" w:lineRule="auto"/>
        <w:ind w:left="1494"/>
        <w:rPr>
          <w:rFonts w:ascii="Times New Roman" w:eastAsia="Times New Roman" w:hAnsi="Times New Roman"/>
          <w:b/>
          <w:color w:val="000000"/>
          <w:sz w:val="24"/>
          <w:lang w:val="ru-RU"/>
        </w:rPr>
      </w:pPr>
    </w:p>
    <w:p w:rsidR="00C31B7B" w:rsidRDefault="00C31B7B">
      <w:pPr>
        <w:autoSpaceDE w:val="0"/>
        <w:autoSpaceDN w:val="0"/>
        <w:spacing w:after="0" w:line="230" w:lineRule="auto"/>
        <w:ind w:left="1494"/>
        <w:rPr>
          <w:rFonts w:ascii="Times New Roman" w:eastAsia="Times New Roman" w:hAnsi="Times New Roman"/>
          <w:b/>
          <w:color w:val="000000"/>
          <w:sz w:val="24"/>
          <w:lang w:val="ru-RU"/>
        </w:rPr>
      </w:pPr>
    </w:p>
    <w:p w:rsidR="00C31B7B" w:rsidRDefault="00C31B7B">
      <w:pPr>
        <w:autoSpaceDE w:val="0"/>
        <w:autoSpaceDN w:val="0"/>
        <w:spacing w:after="0" w:line="230" w:lineRule="auto"/>
        <w:ind w:left="1494"/>
        <w:rPr>
          <w:rFonts w:ascii="Times New Roman" w:eastAsia="Times New Roman" w:hAnsi="Times New Roman"/>
          <w:b/>
          <w:color w:val="000000"/>
          <w:sz w:val="24"/>
          <w:lang w:val="ru-RU"/>
        </w:rPr>
      </w:pPr>
    </w:p>
    <w:p w:rsidR="00C31B7B" w:rsidRDefault="00C31B7B">
      <w:pPr>
        <w:autoSpaceDE w:val="0"/>
        <w:autoSpaceDN w:val="0"/>
        <w:spacing w:after="0" w:line="230" w:lineRule="auto"/>
        <w:ind w:left="1494"/>
        <w:rPr>
          <w:rFonts w:ascii="Times New Roman" w:eastAsia="Times New Roman" w:hAnsi="Times New Roman"/>
          <w:b/>
          <w:color w:val="000000"/>
          <w:sz w:val="24"/>
          <w:lang w:val="ru-RU"/>
        </w:rPr>
      </w:pPr>
    </w:p>
    <w:p w:rsidR="00486516" w:rsidRDefault="00486516">
      <w:pPr>
        <w:autoSpaceDE w:val="0"/>
        <w:autoSpaceDN w:val="0"/>
        <w:spacing w:after="0" w:line="230" w:lineRule="auto"/>
        <w:ind w:left="1494"/>
        <w:rPr>
          <w:rFonts w:ascii="Times New Roman" w:eastAsia="Times New Roman" w:hAnsi="Times New Roman"/>
          <w:b/>
          <w:color w:val="000000"/>
          <w:sz w:val="24"/>
          <w:lang w:val="ru-RU"/>
        </w:rPr>
      </w:pPr>
    </w:p>
    <w:p w:rsidR="00486516" w:rsidRDefault="00486516">
      <w:pPr>
        <w:autoSpaceDE w:val="0"/>
        <w:autoSpaceDN w:val="0"/>
        <w:spacing w:after="0" w:line="230" w:lineRule="auto"/>
        <w:ind w:left="1494"/>
        <w:rPr>
          <w:rFonts w:ascii="Times New Roman" w:eastAsia="Times New Roman" w:hAnsi="Times New Roman"/>
          <w:b/>
          <w:color w:val="000000"/>
          <w:sz w:val="24"/>
          <w:lang w:val="ru-RU"/>
        </w:rPr>
      </w:pPr>
    </w:p>
    <w:p w:rsidR="00486516" w:rsidRDefault="00486516">
      <w:pPr>
        <w:autoSpaceDE w:val="0"/>
        <w:autoSpaceDN w:val="0"/>
        <w:spacing w:after="0" w:line="230" w:lineRule="auto"/>
        <w:ind w:left="1494"/>
        <w:rPr>
          <w:rFonts w:ascii="Times New Roman" w:eastAsia="Times New Roman" w:hAnsi="Times New Roman"/>
          <w:b/>
          <w:color w:val="000000"/>
          <w:sz w:val="24"/>
          <w:lang w:val="ru-RU"/>
        </w:rPr>
      </w:pPr>
    </w:p>
    <w:p w:rsidR="00486516" w:rsidRDefault="00486516">
      <w:pPr>
        <w:autoSpaceDE w:val="0"/>
        <w:autoSpaceDN w:val="0"/>
        <w:spacing w:after="0" w:line="230" w:lineRule="auto"/>
        <w:ind w:left="1494"/>
        <w:rPr>
          <w:rFonts w:ascii="Times New Roman" w:eastAsia="Times New Roman" w:hAnsi="Times New Roman"/>
          <w:b/>
          <w:color w:val="000000"/>
          <w:sz w:val="24"/>
          <w:lang w:val="ru-RU"/>
        </w:rPr>
      </w:pPr>
    </w:p>
    <w:p w:rsidR="00486516" w:rsidRDefault="00486516">
      <w:pPr>
        <w:autoSpaceDE w:val="0"/>
        <w:autoSpaceDN w:val="0"/>
        <w:spacing w:after="0" w:line="230" w:lineRule="auto"/>
        <w:ind w:left="1494"/>
        <w:rPr>
          <w:rFonts w:ascii="Times New Roman" w:eastAsia="Times New Roman" w:hAnsi="Times New Roman"/>
          <w:b/>
          <w:color w:val="000000"/>
          <w:sz w:val="24"/>
          <w:lang w:val="ru-RU"/>
        </w:rPr>
      </w:pPr>
    </w:p>
    <w:p w:rsidR="00486516" w:rsidRDefault="00486516">
      <w:pPr>
        <w:autoSpaceDE w:val="0"/>
        <w:autoSpaceDN w:val="0"/>
        <w:spacing w:after="0" w:line="230" w:lineRule="auto"/>
        <w:ind w:left="1494"/>
        <w:rPr>
          <w:rFonts w:ascii="Times New Roman" w:eastAsia="Times New Roman" w:hAnsi="Times New Roman"/>
          <w:b/>
          <w:color w:val="000000"/>
          <w:sz w:val="24"/>
          <w:lang w:val="ru-RU"/>
        </w:rPr>
      </w:pPr>
    </w:p>
    <w:p w:rsidR="00486516" w:rsidRDefault="00486516">
      <w:pPr>
        <w:autoSpaceDE w:val="0"/>
        <w:autoSpaceDN w:val="0"/>
        <w:spacing w:after="0" w:line="230" w:lineRule="auto"/>
        <w:ind w:left="1494"/>
        <w:rPr>
          <w:rFonts w:ascii="Times New Roman" w:eastAsia="Times New Roman" w:hAnsi="Times New Roman"/>
          <w:b/>
          <w:color w:val="000000"/>
          <w:sz w:val="24"/>
          <w:lang w:val="ru-RU"/>
        </w:rPr>
      </w:pPr>
    </w:p>
    <w:p w:rsidR="00486516" w:rsidRDefault="00486516">
      <w:pPr>
        <w:autoSpaceDE w:val="0"/>
        <w:autoSpaceDN w:val="0"/>
        <w:spacing w:after="0" w:line="230" w:lineRule="auto"/>
        <w:ind w:left="1494"/>
        <w:rPr>
          <w:rFonts w:ascii="Times New Roman" w:eastAsia="Times New Roman" w:hAnsi="Times New Roman"/>
          <w:b/>
          <w:color w:val="000000"/>
          <w:sz w:val="24"/>
          <w:lang w:val="ru-RU"/>
        </w:rPr>
      </w:pPr>
    </w:p>
    <w:p w:rsidR="00486516" w:rsidRDefault="00486516">
      <w:pPr>
        <w:autoSpaceDE w:val="0"/>
        <w:autoSpaceDN w:val="0"/>
        <w:spacing w:after="0" w:line="230" w:lineRule="auto"/>
        <w:ind w:left="1494"/>
        <w:rPr>
          <w:rFonts w:ascii="Times New Roman" w:eastAsia="Times New Roman" w:hAnsi="Times New Roman"/>
          <w:b/>
          <w:color w:val="000000"/>
          <w:sz w:val="24"/>
          <w:lang w:val="ru-RU"/>
        </w:rPr>
      </w:pPr>
    </w:p>
    <w:p w:rsidR="00486516" w:rsidRDefault="00486516">
      <w:pPr>
        <w:autoSpaceDE w:val="0"/>
        <w:autoSpaceDN w:val="0"/>
        <w:spacing w:after="0" w:line="230" w:lineRule="auto"/>
        <w:ind w:left="1494"/>
        <w:rPr>
          <w:rFonts w:ascii="Times New Roman" w:eastAsia="Times New Roman" w:hAnsi="Times New Roman"/>
          <w:b/>
          <w:color w:val="000000"/>
          <w:sz w:val="24"/>
          <w:lang w:val="ru-RU"/>
        </w:rPr>
      </w:pPr>
    </w:p>
    <w:p w:rsidR="00486516" w:rsidRDefault="00486516">
      <w:pPr>
        <w:autoSpaceDE w:val="0"/>
        <w:autoSpaceDN w:val="0"/>
        <w:spacing w:after="0" w:line="230" w:lineRule="auto"/>
        <w:ind w:left="1494"/>
        <w:rPr>
          <w:rFonts w:ascii="Times New Roman" w:eastAsia="Times New Roman" w:hAnsi="Times New Roman"/>
          <w:b/>
          <w:color w:val="000000"/>
          <w:sz w:val="24"/>
          <w:lang w:val="ru-RU"/>
        </w:rPr>
      </w:pPr>
    </w:p>
    <w:p w:rsidR="00486516" w:rsidRDefault="00486516">
      <w:pPr>
        <w:autoSpaceDE w:val="0"/>
        <w:autoSpaceDN w:val="0"/>
        <w:spacing w:after="0" w:line="230" w:lineRule="auto"/>
        <w:ind w:left="1494"/>
        <w:rPr>
          <w:rFonts w:ascii="Times New Roman" w:eastAsia="Times New Roman" w:hAnsi="Times New Roman"/>
          <w:b/>
          <w:color w:val="000000"/>
          <w:sz w:val="24"/>
          <w:lang w:val="ru-RU"/>
        </w:rPr>
      </w:pPr>
    </w:p>
    <w:p w:rsidR="00486516" w:rsidRDefault="00486516">
      <w:pPr>
        <w:autoSpaceDE w:val="0"/>
        <w:autoSpaceDN w:val="0"/>
        <w:spacing w:after="0" w:line="230" w:lineRule="auto"/>
        <w:ind w:left="1494"/>
        <w:rPr>
          <w:rFonts w:ascii="Times New Roman" w:eastAsia="Times New Roman" w:hAnsi="Times New Roman"/>
          <w:b/>
          <w:color w:val="000000"/>
          <w:sz w:val="24"/>
          <w:lang w:val="ru-RU"/>
        </w:rPr>
      </w:pPr>
    </w:p>
    <w:p w:rsidR="00486516" w:rsidRDefault="00486516">
      <w:pPr>
        <w:autoSpaceDE w:val="0"/>
        <w:autoSpaceDN w:val="0"/>
        <w:spacing w:after="0" w:line="230" w:lineRule="auto"/>
        <w:ind w:left="1494"/>
        <w:rPr>
          <w:rFonts w:ascii="Times New Roman" w:eastAsia="Times New Roman" w:hAnsi="Times New Roman"/>
          <w:b/>
          <w:color w:val="000000"/>
          <w:sz w:val="24"/>
          <w:lang w:val="ru-RU"/>
        </w:rPr>
      </w:pPr>
    </w:p>
    <w:p w:rsidR="00486516" w:rsidRDefault="00486516">
      <w:pPr>
        <w:autoSpaceDE w:val="0"/>
        <w:autoSpaceDN w:val="0"/>
        <w:spacing w:after="0" w:line="230" w:lineRule="auto"/>
        <w:ind w:left="1494"/>
        <w:rPr>
          <w:rFonts w:ascii="Times New Roman" w:eastAsia="Times New Roman" w:hAnsi="Times New Roman"/>
          <w:b/>
          <w:color w:val="000000"/>
          <w:sz w:val="24"/>
          <w:lang w:val="ru-RU"/>
        </w:rPr>
      </w:pPr>
    </w:p>
    <w:p w:rsidR="00C31B7B" w:rsidRDefault="00C31B7B">
      <w:pPr>
        <w:autoSpaceDE w:val="0"/>
        <w:autoSpaceDN w:val="0"/>
        <w:spacing w:after="0" w:line="230" w:lineRule="auto"/>
        <w:ind w:left="1494"/>
        <w:rPr>
          <w:rFonts w:ascii="Times New Roman" w:eastAsia="Times New Roman" w:hAnsi="Times New Roman"/>
          <w:b/>
          <w:color w:val="000000"/>
          <w:sz w:val="24"/>
          <w:lang w:val="ru-RU"/>
        </w:rPr>
      </w:pPr>
    </w:p>
    <w:p w:rsidR="00C31B7B" w:rsidRDefault="00C31B7B">
      <w:pPr>
        <w:autoSpaceDE w:val="0"/>
        <w:autoSpaceDN w:val="0"/>
        <w:spacing w:after="0" w:line="230" w:lineRule="auto"/>
        <w:ind w:left="1494"/>
        <w:rPr>
          <w:rFonts w:ascii="Times New Roman" w:eastAsia="Times New Roman" w:hAnsi="Times New Roman"/>
          <w:b/>
          <w:color w:val="000000"/>
          <w:sz w:val="24"/>
          <w:lang w:val="ru-RU"/>
        </w:rPr>
      </w:pPr>
    </w:p>
    <w:p w:rsidR="001A64FF" w:rsidRPr="00FB3D6E" w:rsidRDefault="000C5581">
      <w:pPr>
        <w:autoSpaceDE w:val="0"/>
        <w:autoSpaceDN w:val="0"/>
        <w:spacing w:after="0" w:line="230" w:lineRule="auto"/>
        <w:ind w:left="1494"/>
        <w:rPr>
          <w:lang w:val="ru-RU"/>
        </w:rPr>
      </w:pPr>
      <w:r w:rsidRPr="00FB3D6E">
        <w:rPr>
          <w:rFonts w:ascii="Times New Roman" w:eastAsia="Times New Roman" w:hAnsi="Times New Roman"/>
          <w:b/>
          <w:color w:val="000000"/>
          <w:sz w:val="24"/>
          <w:lang w:val="ru-RU"/>
        </w:rPr>
        <w:t>МИНИСТЕРСТВО ПРОСВЕЩЕНИЯ РОССИЙСКОЙ ФЕДЕРАЦИИ</w:t>
      </w:r>
    </w:p>
    <w:p w:rsidR="001A64FF" w:rsidRPr="00FB3D6E" w:rsidRDefault="000C5581">
      <w:pPr>
        <w:autoSpaceDE w:val="0"/>
        <w:autoSpaceDN w:val="0"/>
        <w:spacing w:before="670" w:after="0" w:line="230" w:lineRule="auto"/>
        <w:ind w:right="2528"/>
        <w:jc w:val="right"/>
        <w:rPr>
          <w:lang w:val="ru-RU"/>
        </w:rPr>
      </w:pPr>
      <w:r w:rsidRPr="00FB3D6E">
        <w:rPr>
          <w:rFonts w:ascii="Times New Roman" w:eastAsia="Times New Roman" w:hAnsi="Times New Roman"/>
          <w:color w:val="000000"/>
          <w:sz w:val="24"/>
          <w:lang w:val="ru-RU"/>
        </w:rPr>
        <w:t>Министерство образования Красноярского края</w:t>
      </w:r>
    </w:p>
    <w:p w:rsidR="001A64FF" w:rsidRPr="00FB3D6E" w:rsidRDefault="000C5581">
      <w:pPr>
        <w:autoSpaceDE w:val="0"/>
        <w:autoSpaceDN w:val="0"/>
        <w:spacing w:before="670" w:after="0" w:line="230" w:lineRule="auto"/>
        <w:ind w:left="2532"/>
        <w:rPr>
          <w:lang w:val="ru-RU"/>
        </w:rPr>
      </w:pPr>
      <w:r w:rsidRPr="00FB3D6E">
        <w:rPr>
          <w:rFonts w:ascii="Times New Roman" w:eastAsia="Times New Roman" w:hAnsi="Times New Roman"/>
          <w:color w:val="000000"/>
          <w:sz w:val="24"/>
          <w:lang w:val="ru-RU"/>
        </w:rPr>
        <w:t>МКУ "Управление образования Енисейского района"</w:t>
      </w:r>
    </w:p>
    <w:p w:rsidR="001A64FF" w:rsidRDefault="000C5581">
      <w:pPr>
        <w:autoSpaceDE w:val="0"/>
        <w:autoSpaceDN w:val="0"/>
        <w:spacing w:before="670" w:after="1376" w:line="230" w:lineRule="auto"/>
        <w:ind w:right="3380"/>
        <w:jc w:val="right"/>
      </w:pPr>
      <w:r>
        <w:rPr>
          <w:rFonts w:ascii="Times New Roman" w:eastAsia="Times New Roman" w:hAnsi="Times New Roman"/>
          <w:color w:val="000000"/>
          <w:sz w:val="24"/>
        </w:rPr>
        <w:t xml:space="preserve">МБОУ </w:t>
      </w:r>
      <w:proofErr w:type="spellStart"/>
      <w:r>
        <w:rPr>
          <w:rFonts w:ascii="Times New Roman" w:eastAsia="Times New Roman" w:hAnsi="Times New Roman"/>
          <w:color w:val="000000"/>
          <w:sz w:val="24"/>
        </w:rPr>
        <w:t>Озерновская</w:t>
      </w:r>
      <w:proofErr w:type="spellEnd"/>
      <w:r>
        <w:rPr>
          <w:rFonts w:ascii="Times New Roman" w:eastAsia="Times New Roman" w:hAnsi="Times New Roman"/>
          <w:color w:val="000000"/>
          <w:sz w:val="24"/>
        </w:rPr>
        <w:t xml:space="preserve"> СОШ №47</w:t>
      </w:r>
    </w:p>
    <w:tbl>
      <w:tblPr>
        <w:tblW w:w="0" w:type="auto"/>
        <w:tblLayout w:type="fixed"/>
        <w:tblLook w:val="04A0" w:firstRow="1" w:lastRow="0" w:firstColumn="1" w:lastColumn="0" w:noHBand="0" w:noVBand="1"/>
      </w:tblPr>
      <w:tblGrid>
        <w:gridCol w:w="3182"/>
        <w:gridCol w:w="3460"/>
        <w:gridCol w:w="3240"/>
      </w:tblGrid>
      <w:tr w:rsidR="001A64FF">
        <w:trPr>
          <w:trHeight w:hRule="exact" w:val="274"/>
        </w:trPr>
        <w:tc>
          <w:tcPr>
            <w:tcW w:w="3182" w:type="dxa"/>
            <w:tcMar>
              <w:left w:w="0" w:type="dxa"/>
              <w:right w:w="0" w:type="dxa"/>
            </w:tcMar>
          </w:tcPr>
          <w:p w:rsidR="001A64FF" w:rsidRDefault="000C5581">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460" w:type="dxa"/>
            <w:tcMar>
              <w:left w:w="0" w:type="dxa"/>
              <w:right w:w="0" w:type="dxa"/>
            </w:tcMar>
          </w:tcPr>
          <w:p w:rsidR="001A64FF" w:rsidRDefault="000C5581">
            <w:pPr>
              <w:autoSpaceDE w:val="0"/>
              <w:autoSpaceDN w:val="0"/>
              <w:spacing w:before="48" w:after="0" w:line="230" w:lineRule="auto"/>
              <w:ind w:left="336"/>
            </w:pPr>
            <w:r>
              <w:rPr>
                <w:rFonts w:ascii="Times New Roman" w:eastAsia="Times New Roman" w:hAnsi="Times New Roman"/>
                <w:color w:val="000000"/>
                <w:w w:val="102"/>
                <w:sz w:val="20"/>
              </w:rPr>
              <w:t>СОГЛАСОВАНО</w:t>
            </w:r>
          </w:p>
        </w:tc>
        <w:tc>
          <w:tcPr>
            <w:tcW w:w="3240" w:type="dxa"/>
            <w:tcMar>
              <w:left w:w="0" w:type="dxa"/>
              <w:right w:w="0" w:type="dxa"/>
            </w:tcMar>
          </w:tcPr>
          <w:p w:rsidR="001A64FF" w:rsidRDefault="000C5581">
            <w:pPr>
              <w:autoSpaceDE w:val="0"/>
              <w:autoSpaceDN w:val="0"/>
              <w:spacing w:before="48" w:after="0" w:line="230" w:lineRule="auto"/>
              <w:ind w:left="392"/>
            </w:pPr>
            <w:r>
              <w:rPr>
                <w:rFonts w:ascii="Times New Roman" w:eastAsia="Times New Roman" w:hAnsi="Times New Roman"/>
                <w:color w:val="000000"/>
                <w:w w:val="102"/>
                <w:sz w:val="20"/>
              </w:rPr>
              <w:t>УТВЕРЖДЕНО</w:t>
            </w:r>
          </w:p>
        </w:tc>
      </w:tr>
      <w:tr w:rsidR="001A64FF">
        <w:trPr>
          <w:trHeight w:hRule="exact" w:val="200"/>
        </w:trPr>
        <w:tc>
          <w:tcPr>
            <w:tcW w:w="3182" w:type="dxa"/>
            <w:tcMar>
              <w:left w:w="0" w:type="dxa"/>
              <w:right w:w="0" w:type="dxa"/>
            </w:tcMar>
          </w:tcPr>
          <w:p w:rsidR="001A64FF" w:rsidRDefault="000C5581">
            <w:pPr>
              <w:autoSpaceDE w:val="0"/>
              <w:autoSpaceDN w:val="0"/>
              <w:spacing w:after="0" w:line="230" w:lineRule="auto"/>
            </w:pPr>
            <w:r>
              <w:rPr>
                <w:rFonts w:ascii="Times New Roman" w:eastAsia="Times New Roman" w:hAnsi="Times New Roman"/>
                <w:color w:val="000000"/>
                <w:w w:val="102"/>
                <w:sz w:val="20"/>
              </w:rPr>
              <w:t>методическим объединением</w:t>
            </w:r>
          </w:p>
        </w:tc>
        <w:tc>
          <w:tcPr>
            <w:tcW w:w="3460" w:type="dxa"/>
            <w:tcMar>
              <w:left w:w="0" w:type="dxa"/>
              <w:right w:w="0" w:type="dxa"/>
            </w:tcMar>
          </w:tcPr>
          <w:p w:rsidR="001A64FF" w:rsidRDefault="000C5581">
            <w:pPr>
              <w:autoSpaceDE w:val="0"/>
              <w:autoSpaceDN w:val="0"/>
              <w:spacing w:after="0" w:line="230" w:lineRule="auto"/>
              <w:jc w:val="center"/>
            </w:pPr>
            <w:r>
              <w:rPr>
                <w:rFonts w:ascii="Times New Roman" w:eastAsia="Times New Roman" w:hAnsi="Times New Roman"/>
                <w:color w:val="000000"/>
                <w:w w:val="102"/>
                <w:sz w:val="20"/>
              </w:rPr>
              <w:t>Заместитель директора по УВР</w:t>
            </w:r>
          </w:p>
        </w:tc>
        <w:tc>
          <w:tcPr>
            <w:tcW w:w="3240" w:type="dxa"/>
            <w:tcMar>
              <w:left w:w="0" w:type="dxa"/>
              <w:right w:w="0" w:type="dxa"/>
            </w:tcMar>
          </w:tcPr>
          <w:p w:rsidR="001A64FF" w:rsidRDefault="000C5581">
            <w:pPr>
              <w:autoSpaceDE w:val="0"/>
              <w:autoSpaceDN w:val="0"/>
              <w:spacing w:after="0" w:line="230" w:lineRule="auto"/>
              <w:ind w:left="392"/>
            </w:pPr>
            <w:r>
              <w:rPr>
                <w:rFonts w:ascii="Times New Roman" w:eastAsia="Times New Roman" w:hAnsi="Times New Roman"/>
                <w:color w:val="000000"/>
                <w:w w:val="102"/>
                <w:sz w:val="20"/>
              </w:rPr>
              <w:t>Директор</w:t>
            </w:r>
          </w:p>
        </w:tc>
      </w:tr>
      <w:tr w:rsidR="001A64FF">
        <w:trPr>
          <w:trHeight w:hRule="exact" w:val="400"/>
        </w:trPr>
        <w:tc>
          <w:tcPr>
            <w:tcW w:w="3182" w:type="dxa"/>
            <w:tcMar>
              <w:left w:w="0" w:type="dxa"/>
              <w:right w:w="0" w:type="dxa"/>
            </w:tcMar>
          </w:tcPr>
          <w:p w:rsidR="001A64FF" w:rsidRDefault="000C5581">
            <w:pPr>
              <w:autoSpaceDE w:val="0"/>
              <w:autoSpaceDN w:val="0"/>
              <w:spacing w:after="0" w:line="230" w:lineRule="auto"/>
            </w:pPr>
            <w:r>
              <w:rPr>
                <w:rFonts w:ascii="Times New Roman" w:eastAsia="Times New Roman" w:hAnsi="Times New Roman"/>
                <w:color w:val="000000"/>
                <w:w w:val="102"/>
                <w:sz w:val="20"/>
              </w:rPr>
              <w:t>учителей</w:t>
            </w:r>
          </w:p>
        </w:tc>
        <w:tc>
          <w:tcPr>
            <w:tcW w:w="3460" w:type="dxa"/>
            <w:vMerge w:val="restart"/>
            <w:tcMar>
              <w:left w:w="0" w:type="dxa"/>
              <w:right w:w="0" w:type="dxa"/>
            </w:tcMar>
          </w:tcPr>
          <w:p w:rsidR="001A64FF" w:rsidRDefault="000C5581">
            <w:pPr>
              <w:autoSpaceDE w:val="0"/>
              <w:autoSpaceDN w:val="0"/>
              <w:spacing w:before="198" w:after="0" w:line="230" w:lineRule="auto"/>
              <w:jc w:val="center"/>
            </w:pPr>
            <w:r>
              <w:rPr>
                <w:rFonts w:ascii="Times New Roman" w:eastAsia="Times New Roman" w:hAnsi="Times New Roman"/>
                <w:color w:val="000000"/>
                <w:w w:val="102"/>
                <w:sz w:val="20"/>
              </w:rPr>
              <w:t>______________Никулина А.С.</w:t>
            </w:r>
          </w:p>
        </w:tc>
        <w:tc>
          <w:tcPr>
            <w:tcW w:w="3240" w:type="dxa"/>
            <w:vMerge w:val="restart"/>
            <w:tcMar>
              <w:left w:w="0" w:type="dxa"/>
              <w:right w:w="0" w:type="dxa"/>
            </w:tcMar>
          </w:tcPr>
          <w:p w:rsidR="001A64FF" w:rsidRDefault="000C5581">
            <w:pPr>
              <w:autoSpaceDE w:val="0"/>
              <w:autoSpaceDN w:val="0"/>
              <w:spacing w:before="198" w:after="0" w:line="230" w:lineRule="auto"/>
              <w:jc w:val="center"/>
            </w:pPr>
            <w:r>
              <w:rPr>
                <w:rFonts w:ascii="Times New Roman" w:eastAsia="Times New Roman" w:hAnsi="Times New Roman"/>
                <w:color w:val="000000"/>
                <w:w w:val="102"/>
                <w:sz w:val="20"/>
              </w:rPr>
              <w:t>______________Драчук Г.А.</w:t>
            </w:r>
          </w:p>
        </w:tc>
      </w:tr>
      <w:tr w:rsidR="001A64FF">
        <w:trPr>
          <w:trHeight w:hRule="exact" w:val="116"/>
        </w:trPr>
        <w:tc>
          <w:tcPr>
            <w:tcW w:w="3182" w:type="dxa"/>
            <w:vMerge w:val="restart"/>
            <w:tcMar>
              <w:left w:w="0" w:type="dxa"/>
              <w:right w:w="0" w:type="dxa"/>
            </w:tcMar>
          </w:tcPr>
          <w:p w:rsidR="001A64FF" w:rsidRDefault="000C5581">
            <w:pPr>
              <w:autoSpaceDE w:val="0"/>
              <w:autoSpaceDN w:val="0"/>
              <w:spacing w:before="2" w:after="0" w:line="230" w:lineRule="auto"/>
            </w:pPr>
            <w:r>
              <w:rPr>
                <w:rFonts w:ascii="Times New Roman" w:eastAsia="Times New Roman" w:hAnsi="Times New Roman"/>
                <w:color w:val="000000"/>
                <w:w w:val="102"/>
                <w:sz w:val="20"/>
              </w:rPr>
              <w:t>______________Прусакова Ю.А.</w:t>
            </w:r>
          </w:p>
        </w:tc>
        <w:tc>
          <w:tcPr>
            <w:tcW w:w="3429" w:type="dxa"/>
            <w:vMerge/>
          </w:tcPr>
          <w:p w:rsidR="001A64FF" w:rsidRDefault="001A64FF"/>
        </w:tc>
        <w:tc>
          <w:tcPr>
            <w:tcW w:w="3429" w:type="dxa"/>
            <w:vMerge/>
          </w:tcPr>
          <w:p w:rsidR="001A64FF" w:rsidRDefault="001A64FF"/>
        </w:tc>
      </w:tr>
      <w:tr w:rsidR="001A64FF">
        <w:trPr>
          <w:trHeight w:hRule="exact" w:val="304"/>
        </w:trPr>
        <w:tc>
          <w:tcPr>
            <w:tcW w:w="3429" w:type="dxa"/>
            <w:vMerge/>
          </w:tcPr>
          <w:p w:rsidR="001A64FF" w:rsidRDefault="001A64FF"/>
        </w:tc>
        <w:tc>
          <w:tcPr>
            <w:tcW w:w="3460" w:type="dxa"/>
            <w:tcMar>
              <w:left w:w="0" w:type="dxa"/>
              <w:right w:w="0" w:type="dxa"/>
            </w:tcMar>
          </w:tcPr>
          <w:p w:rsidR="001A64FF" w:rsidRDefault="000C5581">
            <w:pPr>
              <w:autoSpaceDE w:val="0"/>
              <w:autoSpaceDN w:val="0"/>
              <w:spacing w:before="78" w:after="0" w:line="230" w:lineRule="auto"/>
              <w:ind w:left="336"/>
            </w:pPr>
            <w:r>
              <w:rPr>
                <w:rFonts w:ascii="Times New Roman" w:eastAsia="Times New Roman" w:hAnsi="Times New Roman"/>
                <w:color w:val="000000"/>
                <w:w w:val="102"/>
                <w:sz w:val="20"/>
              </w:rPr>
              <w:t>Протокол №1</w:t>
            </w:r>
          </w:p>
        </w:tc>
        <w:tc>
          <w:tcPr>
            <w:tcW w:w="3240" w:type="dxa"/>
            <w:tcMar>
              <w:left w:w="0" w:type="dxa"/>
              <w:right w:w="0" w:type="dxa"/>
            </w:tcMar>
          </w:tcPr>
          <w:p w:rsidR="001A64FF" w:rsidRDefault="000C5581">
            <w:pPr>
              <w:autoSpaceDE w:val="0"/>
              <w:autoSpaceDN w:val="0"/>
              <w:spacing w:before="78" w:after="0" w:line="230" w:lineRule="auto"/>
              <w:ind w:left="392"/>
            </w:pPr>
            <w:r>
              <w:rPr>
                <w:rFonts w:ascii="Times New Roman" w:eastAsia="Times New Roman" w:hAnsi="Times New Roman"/>
                <w:color w:val="000000"/>
                <w:w w:val="102"/>
                <w:sz w:val="20"/>
              </w:rPr>
              <w:t>Приказ №01-04-382</w:t>
            </w:r>
          </w:p>
        </w:tc>
      </w:tr>
      <w:tr w:rsidR="001A64FF">
        <w:trPr>
          <w:trHeight w:hRule="exact" w:val="300"/>
        </w:trPr>
        <w:tc>
          <w:tcPr>
            <w:tcW w:w="3182" w:type="dxa"/>
            <w:tcMar>
              <w:left w:w="0" w:type="dxa"/>
              <w:right w:w="0" w:type="dxa"/>
            </w:tcMar>
          </w:tcPr>
          <w:p w:rsidR="001A64FF" w:rsidRDefault="000C5581">
            <w:pPr>
              <w:autoSpaceDE w:val="0"/>
              <w:autoSpaceDN w:val="0"/>
              <w:spacing w:after="0" w:line="230" w:lineRule="auto"/>
            </w:pPr>
            <w:r>
              <w:rPr>
                <w:rFonts w:ascii="Times New Roman" w:eastAsia="Times New Roman" w:hAnsi="Times New Roman"/>
                <w:color w:val="000000"/>
                <w:w w:val="102"/>
                <w:sz w:val="20"/>
              </w:rPr>
              <w:t>Протокол №5</w:t>
            </w:r>
          </w:p>
        </w:tc>
        <w:tc>
          <w:tcPr>
            <w:tcW w:w="3460" w:type="dxa"/>
            <w:vMerge w:val="restart"/>
            <w:tcMar>
              <w:left w:w="0" w:type="dxa"/>
              <w:right w:w="0" w:type="dxa"/>
            </w:tcMar>
          </w:tcPr>
          <w:p w:rsidR="001A64FF" w:rsidRDefault="000C5581">
            <w:pPr>
              <w:autoSpaceDE w:val="0"/>
              <w:autoSpaceDN w:val="0"/>
              <w:spacing w:before="194" w:after="0" w:line="230" w:lineRule="auto"/>
              <w:ind w:left="336"/>
            </w:pPr>
            <w:r>
              <w:rPr>
                <w:rFonts w:ascii="Times New Roman" w:eastAsia="Times New Roman" w:hAnsi="Times New Roman"/>
                <w:color w:val="000000"/>
                <w:w w:val="102"/>
                <w:sz w:val="20"/>
              </w:rPr>
              <w:t>от "30" 08  2022 г.</w:t>
            </w:r>
          </w:p>
        </w:tc>
        <w:tc>
          <w:tcPr>
            <w:tcW w:w="3240" w:type="dxa"/>
            <w:vMerge w:val="restart"/>
            <w:tcMar>
              <w:left w:w="0" w:type="dxa"/>
              <w:right w:w="0" w:type="dxa"/>
            </w:tcMar>
          </w:tcPr>
          <w:p w:rsidR="001A64FF" w:rsidRDefault="000C5581">
            <w:pPr>
              <w:autoSpaceDE w:val="0"/>
              <w:autoSpaceDN w:val="0"/>
              <w:spacing w:before="194" w:after="0" w:line="230" w:lineRule="auto"/>
              <w:ind w:left="392"/>
            </w:pPr>
            <w:r>
              <w:rPr>
                <w:rFonts w:ascii="Times New Roman" w:eastAsia="Times New Roman" w:hAnsi="Times New Roman"/>
                <w:color w:val="000000"/>
                <w:w w:val="102"/>
                <w:sz w:val="20"/>
              </w:rPr>
              <w:t>от "31" 082022 г.</w:t>
            </w:r>
          </w:p>
        </w:tc>
      </w:tr>
      <w:tr w:rsidR="001A64FF">
        <w:trPr>
          <w:trHeight w:hRule="exact" w:val="384"/>
        </w:trPr>
        <w:tc>
          <w:tcPr>
            <w:tcW w:w="3182" w:type="dxa"/>
            <w:tcMar>
              <w:left w:w="0" w:type="dxa"/>
              <w:right w:w="0" w:type="dxa"/>
            </w:tcMar>
          </w:tcPr>
          <w:p w:rsidR="001A64FF" w:rsidRDefault="000C5581">
            <w:pPr>
              <w:autoSpaceDE w:val="0"/>
              <w:autoSpaceDN w:val="0"/>
              <w:spacing w:before="98" w:after="0" w:line="230" w:lineRule="auto"/>
            </w:pPr>
            <w:r>
              <w:rPr>
                <w:rFonts w:ascii="Times New Roman" w:eastAsia="Times New Roman" w:hAnsi="Times New Roman"/>
                <w:color w:val="000000"/>
                <w:w w:val="102"/>
                <w:sz w:val="20"/>
              </w:rPr>
              <w:t>от "20" 052022 г.</w:t>
            </w:r>
          </w:p>
        </w:tc>
        <w:tc>
          <w:tcPr>
            <w:tcW w:w="3429" w:type="dxa"/>
            <w:vMerge/>
          </w:tcPr>
          <w:p w:rsidR="001A64FF" w:rsidRDefault="001A64FF"/>
        </w:tc>
        <w:tc>
          <w:tcPr>
            <w:tcW w:w="3429" w:type="dxa"/>
            <w:vMerge/>
          </w:tcPr>
          <w:p w:rsidR="001A64FF" w:rsidRDefault="001A64FF"/>
        </w:tc>
      </w:tr>
    </w:tbl>
    <w:p w:rsidR="001A64FF" w:rsidRDefault="000C5581">
      <w:pPr>
        <w:autoSpaceDE w:val="0"/>
        <w:autoSpaceDN w:val="0"/>
        <w:spacing w:before="978" w:after="0" w:line="230" w:lineRule="auto"/>
        <w:ind w:right="3644"/>
        <w:jc w:val="right"/>
      </w:pPr>
      <w:r>
        <w:rPr>
          <w:rFonts w:ascii="Times New Roman" w:eastAsia="Times New Roman" w:hAnsi="Times New Roman"/>
          <w:b/>
          <w:color w:val="000000"/>
          <w:sz w:val="24"/>
        </w:rPr>
        <w:t>РАБОЧАЯ ПРОГРАММА</w:t>
      </w:r>
    </w:p>
    <w:p w:rsidR="001A64FF" w:rsidRDefault="000C5581">
      <w:pPr>
        <w:autoSpaceDE w:val="0"/>
        <w:autoSpaceDN w:val="0"/>
        <w:spacing w:before="70" w:after="0" w:line="230" w:lineRule="auto"/>
        <w:ind w:right="4416"/>
        <w:jc w:val="right"/>
      </w:pPr>
      <w:r>
        <w:rPr>
          <w:rFonts w:ascii="Times New Roman" w:eastAsia="Times New Roman" w:hAnsi="Times New Roman"/>
          <w:b/>
          <w:color w:val="000000"/>
          <w:sz w:val="24"/>
        </w:rPr>
        <w:t>(ID 5095792)</w:t>
      </w:r>
    </w:p>
    <w:p w:rsidR="001A64FF" w:rsidRDefault="000C5581">
      <w:pPr>
        <w:autoSpaceDE w:val="0"/>
        <w:autoSpaceDN w:val="0"/>
        <w:spacing w:before="166" w:after="0" w:line="230" w:lineRule="auto"/>
        <w:ind w:right="4016"/>
        <w:jc w:val="right"/>
      </w:pPr>
      <w:r>
        <w:rPr>
          <w:rFonts w:ascii="Times New Roman" w:eastAsia="Times New Roman" w:hAnsi="Times New Roman"/>
          <w:color w:val="000000"/>
          <w:sz w:val="24"/>
        </w:rPr>
        <w:t>учебного предмета</w:t>
      </w:r>
    </w:p>
    <w:p w:rsidR="001A64FF" w:rsidRDefault="000C5581">
      <w:pPr>
        <w:autoSpaceDE w:val="0"/>
        <w:autoSpaceDN w:val="0"/>
        <w:spacing w:before="70" w:after="0" w:line="230" w:lineRule="auto"/>
        <w:ind w:right="3696"/>
        <w:jc w:val="right"/>
      </w:pPr>
      <w:r>
        <w:rPr>
          <w:rFonts w:ascii="Times New Roman" w:eastAsia="Times New Roman" w:hAnsi="Times New Roman"/>
          <w:color w:val="000000"/>
          <w:sz w:val="24"/>
        </w:rPr>
        <w:t>«Родной язык (русский)»</w:t>
      </w:r>
    </w:p>
    <w:p w:rsidR="001A64FF" w:rsidRPr="00486516" w:rsidRDefault="000C5581">
      <w:pPr>
        <w:autoSpaceDE w:val="0"/>
        <w:autoSpaceDN w:val="0"/>
        <w:spacing w:before="670" w:after="0" w:line="230" w:lineRule="auto"/>
        <w:ind w:right="2730"/>
        <w:jc w:val="right"/>
        <w:rPr>
          <w:lang w:val="ru-RU"/>
        </w:rPr>
      </w:pPr>
      <w:proofErr w:type="gramStart"/>
      <w:r w:rsidRPr="00486516">
        <w:rPr>
          <w:rFonts w:ascii="Times New Roman" w:eastAsia="Times New Roman" w:hAnsi="Times New Roman"/>
          <w:color w:val="000000"/>
          <w:sz w:val="24"/>
          <w:lang w:val="ru-RU"/>
        </w:rPr>
        <w:t>для</w:t>
      </w:r>
      <w:proofErr w:type="gramEnd"/>
      <w:r w:rsidRPr="00486516">
        <w:rPr>
          <w:rFonts w:ascii="Times New Roman" w:eastAsia="Times New Roman" w:hAnsi="Times New Roman"/>
          <w:color w:val="000000"/>
          <w:sz w:val="24"/>
          <w:lang w:val="ru-RU"/>
        </w:rPr>
        <w:t xml:space="preserve"> 5 класса основного общего образования</w:t>
      </w:r>
    </w:p>
    <w:p w:rsidR="001A64FF" w:rsidRPr="00486516" w:rsidRDefault="000C5581">
      <w:pPr>
        <w:autoSpaceDE w:val="0"/>
        <w:autoSpaceDN w:val="0"/>
        <w:spacing w:before="70" w:after="0" w:line="230" w:lineRule="auto"/>
        <w:ind w:right="3614"/>
        <w:jc w:val="right"/>
        <w:rPr>
          <w:lang w:val="ru-RU"/>
        </w:rPr>
      </w:pPr>
      <w:proofErr w:type="gramStart"/>
      <w:r w:rsidRPr="00486516">
        <w:rPr>
          <w:rFonts w:ascii="Times New Roman" w:eastAsia="Times New Roman" w:hAnsi="Times New Roman"/>
          <w:color w:val="000000"/>
          <w:sz w:val="24"/>
          <w:lang w:val="ru-RU"/>
        </w:rPr>
        <w:t>на</w:t>
      </w:r>
      <w:proofErr w:type="gramEnd"/>
      <w:r w:rsidRPr="00486516">
        <w:rPr>
          <w:rFonts w:ascii="Times New Roman" w:eastAsia="Times New Roman" w:hAnsi="Times New Roman"/>
          <w:color w:val="000000"/>
          <w:sz w:val="24"/>
          <w:lang w:val="ru-RU"/>
        </w:rPr>
        <w:t xml:space="preserve"> 2022-2023  учебный год</w:t>
      </w:r>
    </w:p>
    <w:p w:rsidR="001A64FF" w:rsidRPr="00486516" w:rsidRDefault="000C5581">
      <w:pPr>
        <w:autoSpaceDE w:val="0"/>
        <w:autoSpaceDN w:val="0"/>
        <w:spacing w:before="2112" w:after="0" w:line="230" w:lineRule="auto"/>
        <w:ind w:right="20"/>
        <w:jc w:val="right"/>
        <w:rPr>
          <w:lang w:val="ru-RU"/>
        </w:rPr>
      </w:pPr>
      <w:r w:rsidRPr="00486516">
        <w:rPr>
          <w:rFonts w:ascii="Times New Roman" w:eastAsia="Times New Roman" w:hAnsi="Times New Roman"/>
          <w:color w:val="000000"/>
          <w:sz w:val="24"/>
          <w:lang w:val="ru-RU"/>
        </w:rPr>
        <w:t>Составитель: Прусакова Юлия Анатольевна</w:t>
      </w:r>
    </w:p>
    <w:p w:rsidR="001A64FF" w:rsidRPr="00486516" w:rsidRDefault="000C5581">
      <w:pPr>
        <w:autoSpaceDE w:val="0"/>
        <w:autoSpaceDN w:val="0"/>
        <w:spacing w:before="70" w:after="0" w:line="230" w:lineRule="auto"/>
        <w:ind w:right="20"/>
        <w:jc w:val="right"/>
        <w:rPr>
          <w:lang w:val="ru-RU"/>
        </w:rPr>
      </w:pPr>
      <w:proofErr w:type="gramStart"/>
      <w:r w:rsidRPr="00486516">
        <w:rPr>
          <w:rFonts w:ascii="Times New Roman" w:eastAsia="Times New Roman" w:hAnsi="Times New Roman"/>
          <w:color w:val="000000"/>
          <w:sz w:val="24"/>
          <w:lang w:val="ru-RU"/>
        </w:rPr>
        <w:t>учитель</w:t>
      </w:r>
      <w:proofErr w:type="gramEnd"/>
      <w:r w:rsidRPr="00486516">
        <w:rPr>
          <w:rFonts w:ascii="Times New Roman" w:eastAsia="Times New Roman" w:hAnsi="Times New Roman"/>
          <w:color w:val="000000"/>
          <w:sz w:val="24"/>
          <w:lang w:val="ru-RU"/>
        </w:rPr>
        <w:t xml:space="preserve"> русского языка и литературы</w:t>
      </w:r>
    </w:p>
    <w:p w:rsidR="001A64FF" w:rsidRPr="00486516" w:rsidRDefault="001A64FF">
      <w:pPr>
        <w:rPr>
          <w:lang w:val="ru-RU"/>
        </w:rPr>
        <w:sectPr w:rsidR="001A64FF" w:rsidRPr="00486516">
          <w:pgSz w:w="11900" w:h="16840"/>
          <w:pgMar w:top="298" w:right="876" w:bottom="1440" w:left="738" w:header="720" w:footer="720" w:gutter="0"/>
          <w:cols w:space="720" w:equalWidth="0">
            <w:col w:w="10286" w:space="0"/>
          </w:cols>
          <w:docGrid w:linePitch="360"/>
        </w:sectPr>
      </w:pPr>
    </w:p>
    <w:p w:rsidR="001A64FF" w:rsidRPr="00486516" w:rsidRDefault="001A64FF">
      <w:pPr>
        <w:autoSpaceDE w:val="0"/>
        <w:autoSpaceDN w:val="0"/>
        <w:spacing w:after="78" w:line="220" w:lineRule="exact"/>
        <w:rPr>
          <w:lang w:val="ru-RU"/>
        </w:rPr>
      </w:pPr>
    </w:p>
    <w:p w:rsidR="001A64FF" w:rsidRDefault="000C5581">
      <w:pPr>
        <w:autoSpaceDE w:val="0"/>
        <w:autoSpaceDN w:val="0"/>
        <w:spacing w:after="0" w:line="230" w:lineRule="auto"/>
        <w:ind w:right="3642"/>
        <w:jc w:val="right"/>
      </w:pPr>
      <w:r>
        <w:rPr>
          <w:rFonts w:ascii="Times New Roman" w:eastAsia="Times New Roman" w:hAnsi="Times New Roman"/>
          <w:color w:val="000000"/>
          <w:sz w:val="24"/>
        </w:rPr>
        <w:t>с. Озерное 2021</w:t>
      </w:r>
    </w:p>
    <w:p w:rsidR="00486516" w:rsidRDefault="00486516"/>
    <w:p w:rsidR="00486516" w:rsidRPr="00486516" w:rsidRDefault="00486516" w:rsidP="00486516">
      <w:pPr>
        <w:tabs>
          <w:tab w:val="left" w:pos="6150"/>
        </w:tabs>
      </w:pPr>
    </w:p>
    <w:p w:rsidR="001A64FF" w:rsidRPr="00486516" w:rsidRDefault="00486516" w:rsidP="00486516">
      <w:pPr>
        <w:tabs>
          <w:tab w:val="left" w:pos="6150"/>
        </w:tabs>
        <w:sectPr w:rsidR="001A64FF" w:rsidRPr="00486516">
          <w:pgSz w:w="11900" w:h="16840"/>
          <w:pgMar w:top="298" w:right="1440" w:bottom="1440" w:left="1440" w:header="720" w:footer="720" w:gutter="0"/>
          <w:cols w:space="720" w:equalWidth="0">
            <w:col w:w="9020" w:space="0"/>
          </w:cols>
          <w:docGrid w:linePitch="360"/>
        </w:sectPr>
      </w:pPr>
      <w:r>
        <w:tab/>
      </w:r>
    </w:p>
    <w:p w:rsidR="001A64FF" w:rsidRDefault="001A64FF">
      <w:pPr>
        <w:autoSpaceDE w:val="0"/>
        <w:autoSpaceDN w:val="0"/>
        <w:spacing w:after="216" w:line="220" w:lineRule="exact"/>
      </w:pPr>
    </w:p>
    <w:p w:rsidR="001A64FF" w:rsidRDefault="000C5581">
      <w:pPr>
        <w:autoSpaceDE w:val="0"/>
        <w:autoSpaceDN w:val="0"/>
        <w:spacing w:after="0" w:line="230" w:lineRule="auto"/>
      </w:pPr>
      <w:r>
        <w:rPr>
          <w:rFonts w:ascii="Times New Roman" w:eastAsia="Times New Roman" w:hAnsi="Times New Roman"/>
          <w:b/>
          <w:color w:val="000000"/>
          <w:sz w:val="24"/>
        </w:rPr>
        <w:t>ПОЯСНИТЕЛЬНАЯ ЗАПИСКА</w:t>
      </w:r>
    </w:p>
    <w:p w:rsidR="001A64FF" w:rsidRPr="00FB3D6E" w:rsidRDefault="000C5581">
      <w:pPr>
        <w:autoSpaceDE w:val="0"/>
        <w:autoSpaceDN w:val="0"/>
        <w:spacing w:before="346" w:after="0" w:line="286" w:lineRule="auto"/>
        <w:ind w:right="144" w:firstLine="180"/>
        <w:rPr>
          <w:lang w:val="ru-RU"/>
        </w:rPr>
      </w:pPr>
      <w:r w:rsidRPr="00FB3D6E">
        <w:rPr>
          <w:rFonts w:ascii="Times New Roman" w:eastAsia="Times New Roman" w:hAnsi="Times New Roman"/>
          <w:color w:val="000000"/>
          <w:sz w:val="24"/>
          <w:lang w:val="ru-RU"/>
        </w:rPr>
        <w:t xml:space="preserve">Рабочая программа по родному языку (русскому) для обучающихся 5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FB3D6E">
        <w:rPr>
          <w:rFonts w:ascii="Times New Roman" w:eastAsia="Times New Roman" w:hAnsi="Times New Roman"/>
          <w:color w:val="000000"/>
          <w:sz w:val="24"/>
          <w:lang w:val="ru-RU"/>
        </w:rPr>
        <w:t>Минпросвещения</w:t>
      </w:r>
      <w:proofErr w:type="spellEnd"/>
      <w:r w:rsidRPr="00FB3D6E">
        <w:rPr>
          <w:rFonts w:ascii="Times New Roman" w:eastAsia="Times New Roman" w:hAnsi="Times New Roman"/>
          <w:color w:val="000000"/>
          <w:sz w:val="24"/>
          <w:lang w:val="ru-RU"/>
        </w:rPr>
        <w:t xml:space="preserve"> России от 31.05.2021 г. № 287, зарегистрирован Министерством юстиции Российской Федерации 05.07.2021 г., № 64101) (далее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1A64FF" w:rsidRPr="00FB3D6E" w:rsidRDefault="000C5581">
      <w:pPr>
        <w:autoSpaceDE w:val="0"/>
        <w:autoSpaceDN w:val="0"/>
        <w:spacing w:before="264" w:after="0" w:line="230" w:lineRule="auto"/>
        <w:rPr>
          <w:lang w:val="ru-RU"/>
        </w:rPr>
      </w:pPr>
      <w:r w:rsidRPr="00FB3D6E">
        <w:rPr>
          <w:rFonts w:ascii="Times New Roman" w:eastAsia="Times New Roman" w:hAnsi="Times New Roman"/>
          <w:b/>
          <w:color w:val="000000"/>
          <w:sz w:val="24"/>
          <w:lang w:val="ru-RU"/>
        </w:rPr>
        <w:t>ОБЩАЯ ХАРАКТЕРИСТИКА УЧЕБНОГО ПРЕДМЕТА «РОДНОЙ ЯЗЫК (РУССКИЙ)»</w:t>
      </w:r>
    </w:p>
    <w:p w:rsidR="001A64FF" w:rsidRPr="00FB3D6E" w:rsidRDefault="000C5581">
      <w:pPr>
        <w:autoSpaceDE w:val="0"/>
        <w:autoSpaceDN w:val="0"/>
        <w:spacing w:before="166" w:after="0" w:line="286" w:lineRule="auto"/>
        <w:ind w:firstLine="180"/>
        <w:rPr>
          <w:lang w:val="ru-RU"/>
        </w:rPr>
      </w:pPr>
      <w:r w:rsidRPr="00FB3D6E">
        <w:rPr>
          <w:rFonts w:ascii="Times New Roman" w:eastAsia="Times New Roman" w:hAnsi="Times New Roman"/>
          <w:color w:val="000000"/>
          <w:sz w:val="24"/>
          <w:lang w:val="ru-RU"/>
        </w:rPr>
        <w:t xml:space="preserve">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 </w:t>
      </w:r>
      <w:r w:rsidRPr="00FB3D6E">
        <w:rPr>
          <w:lang w:val="ru-RU"/>
        </w:rPr>
        <w:br/>
      </w:r>
      <w:r w:rsidRPr="00FB3D6E">
        <w:rPr>
          <w:rFonts w:ascii="Times New Roman" w:eastAsia="Times New Roman" w:hAnsi="Times New Roman"/>
          <w:color w:val="000000"/>
          <w:sz w:val="24"/>
          <w:lang w:val="ru-RU"/>
        </w:rPr>
        <w:t xml:space="preserve">государственным образовательным стандартом основного общего образования к предметной </w:t>
      </w:r>
      <w:proofErr w:type="spellStart"/>
      <w:proofErr w:type="gramStart"/>
      <w:r w:rsidRPr="00FB3D6E">
        <w:rPr>
          <w:rFonts w:ascii="Times New Roman" w:eastAsia="Times New Roman" w:hAnsi="Times New Roman"/>
          <w:color w:val="000000"/>
          <w:sz w:val="24"/>
          <w:lang w:val="ru-RU"/>
        </w:rPr>
        <w:t>области«</w:t>
      </w:r>
      <w:proofErr w:type="gramEnd"/>
      <w:r w:rsidRPr="00FB3D6E">
        <w:rPr>
          <w:rFonts w:ascii="Times New Roman" w:eastAsia="Times New Roman" w:hAnsi="Times New Roman"/>
          <w:color w:val="000000"/>
          <w:sz w:val="24"/>
          <w:lang w:val="ru-RU"/>
        </w:rPr>
        <w:t>Родной</w:t>
      </w:r>
      <w:proofErr w:type="spellEnd"/>
      <w:r w:rsidRPr="00FB3D6E">
        <w:rPr>
          <w:rFonts w:ascii="Times New Roman" w:eastAsia="Times New Roman" w:hAnsi="Times New Roman"/>
          <w:color w:val="000000"/>
          <w:sz w:val="24"/>
          <w:lang w:val="ru-RU"/>
        </w:rPr>
        <w:t xml:space="preserve"> язык и родная литература». Программа ориентирована на 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1A64FF" w:rsidRPr="00FB3D6E" w:rsidRDefault="000C5581">
      <w:pPr>
        <w:autoSpaceDE w:val="0"/>
        <w:autoSpaceDN w:val="0"/>
        <w:spacing w:before="70" w:after="0" w:line="281" w:lineRule="auto"/>
        <w:ind w:firstLine="180"/>
        <w:rPr>
          <w:lang w:val="ru-RU"/>
        </w:rPr>
      </w:pPr>
      <w:r w:rsidRPr="00FB3D6E">
        <w:rPr>
          <w:rFonts w:ascii="Times New Roman" w:eastAsia="Times New Roman" w:hAnsi="Times New Roman"/>
          <w:color w:val="000000"/>
          <w:sz w:val="24"/>
          <w:lang w:val="ru-RU"/>
        </w:rPr>
        <w:t>Курс «Родной язык (русский)» 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1A64FF" w:rsidRPr="00FB3D6E" w:rsidRDefault="000C5581">
      <w:pPr>
        <w:autoSpaceDE w:val="0"/>
        <w:autoSpaceDN w:val="0"/>
        <w:spacing w:before="70" w:after="0" w:line="281" w:lineRule="auto"/>
        <w:ind w:firstLine="180"/>
        <w:rPr>
          <w:lang w:val="ru-RU"/>
        </w:rPr>
      </w:pPr>
      <w:r w:rsidRPr="00FB3D6E">
        <w:rPr>
          <w:rFonts w:ascii="Times New Roman" w:eastAsia="Times New Roman" w:hAnsi="Times New Roman"/>
          <w:color w:val="000000"/>
          <w:sz w:val="24"/>
          <w:lang w:val="ru-RU"/>
        </w:rPr>
        <w:t xml:space="preserve">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1A64FF" w:rsidRPr="00FB3D6E" w:rsidRDefault="000C5581">
      <w:pPr>
        <w:autoSpaceDE w:val="0"/>
        <w:autoSpaceDN w:val="0"/>
        <w:spacing w:before="264" w:after="0" w:line="230" w:lineRule="auto"/>
        <w:rPr>
          <w:lang w:val="ru-RU"/>
        </w:rPr>
      </w:pPr>
      <w:r w:rsidRPr="00FB3D6E">
        <w:rPr>
          <w:rFonts w:ascii="Times New Roman" w:eastAsia="Times New Roman" w:hAnsi="Times New Roman"/>
          <w:b/>
          <w:color w:val="000000"/>
          <w:sz w:val="24"/>
          <w:lang w:val="ru-RU"/>
        </w:rPr>
        <w:t>ЦЕЛИ ИЗУЧЕНИЯ УЧЕБНОГО ПРЕДМЕТА «РОДНОЙ ЯЗЫК (РУССКИЙ)»</w:t>
      </w:r>
    </w:p>
    <w:p w:rsidR="001A64FF" w:rsidRPr="00FB3D6E" w:rsidRDefault="000C5581">
      <w:pPr>
        <w:tabs>
          <w:tab w:val="left" w:pos="180"/>
        </w:tabs>
        <w:autoSpaceDE w:val="0"/>
        <w:autoSpaceDN w:val="0"/>
        <w:spacing w:before="166" w:after="0" w:line="262" w:lineRule="auto"/>
        <w:ind w:right="1008"/>
        <w:rPr>
          <w:lang w:val="ru-RU"/>
        </w:rPr>
      </w:pPr>
      <w:r w:rsidRPr="00FB3D6E">
        <w:rPr>
          <w:lang w:val="ru-RU"/>
        </w:rPr>
        <w:tab/>
      </w:r>
      <w:r w:rsidRPr="00FB3D6E">
        <w:rPr>
          <w:rFonts w:ascii="Times New Roman" w:eastAsia="Times New Roman" w:hAnsi="Times New Roman"/>
          <w:color w:val="000000"/>
          <w:sz w:val="24"/>
          <w:lang w:val="ru-RU"/>
        </w:rPr>
        <w:t>Целями изучения родного языка (русского) по программам основного общего образования являются:</w:t>
      </w:r>
    </w:p>
    <w:p w:rsidR="001A64FF" w:rsidRPr="00FB3D6E" w:rsidRDefault="000C5581">
      <w:pPr>
        <w:autoSpaceDE w:val="0"/>
        <w:autoSpaceDN w:val="0"/>
        <w:spacing w:before="178" w:after="0" w:line="286" w:lineRule="auto"/>
        <w:ind w:left="420"/>
        <w:rPr>
          <w:lang w:val="ru-RU"/>
        </w:rPr>
      </w:pPr>
      <w:r w:rsidRPr="00FB3D6E">
        <w:rPr>
          <w:rFonts w:ascii="Times New Roman" w:eastAsia="Times New Roman" w:hAnsi="Times New Roman"/>
          <w:color w:val="000000"/>
          <w:sz w:val="24"/>
          <w:lang w:val="ru-RU"/>
        </w:rPr>
        <w:t>—  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1A64FF" w:rsidRPr="00FB3D6E" w:rsidRDefault="000C5581">
      <w:pPr>
        <w:autoSpaceDE w:val="0"/>
        <w:autoSpaceDN w:val="0"/>
        <w:spacing w:before="190" w:after="0" w:line="230" w:lineRule="auto"/>
        <w:ind w:left="420"/>
        <w:rPr>
          <w:lang w:val="ru-RU"/>
        </w:rPr>
      </w:pPr>
      <w:proofErr w:type="gramStart"/>
      <w:r w:rsidRPr="00FB3D6E">
        <w:rPr>
          <w:rFonts w:ascii="Times New Roman" w:eastAsia="Times New Roman" w:hAnsi="Times New Roman"/>
          <w:color w:val="000000"/>
          <w:sz w:val="24"/>
          <w:lang w:val="ru-RU"/>
        </w:rPr>
        <w:t>—  расширение</w:t>
      </w:r>
      <w:proofErr w:type="gramEnd"/>
      <w:r w:rsidRPr="00FB3D6E">
        <w:rPr>
          <w:rFonts w:ascii="Times New Roman" w:eastAsia="Times New Roman" w:hAnsi="Times New Roman"/>
          <w:color w:val="000000"/>
          <w:sz w:val="24"/>
          <w:lang w:val="ru-RU"/>
        </w:rPr>
        <w:t xml:space="preserve">  знаний  о  национальной  специфике  русского языка и языковых единицах,</w:t>
      </w:r>
    </w:p>
    <w:p w:rsidR="001A64FF" w:rsidRPr="00FB3D6E" w:rsidRDefault="001A64FF">
      <w:pPr>
        <w:rPr>
          <w:lang w:val="ru-RU"/>
        </w:rPr>
        <w:sectPr w:rsidR="001A64FF" w:rsidRPr="00FB3D6E">
          <w:pgSz w:w="11900" w:h="16840"/>
          <w:pgMar w:top="436" w:right="650" w:bottom="420" w:left="666" w:header="720" w:footer="720" w:gutter="0"/>
          <w:cols w:space="720" w:equalWidth="0">
            <w:col w:w="10584" w:space="0"/>
          </w:cols>
          <w:docGrid w:linePitch="360"/>
        </w:sectPr>
      </w:pPr>
    </w:p>
    <w:p w:rsidR="001A64FF" w:rsidRPr="00FB3D6E" w:rsidRDefault="001A64FF">
      <w:pPr>
        <w:autoSpaceDE w:val="0"/>
        <w:autoSpaceDN w:val="0"/>
        <w:spacing w:after="66" w:line="220" w:lineRule="exact"/>
        <w:rPr>
          <w:lang w:val="ru-RU"/>
        </w:rPr>
      </w:pPr>
    </w:p>
    <w:p w:rsidR="001A64FF" w:rsidRPr="00FB3D6E" w:rsidRDefault="000C5581">
      <w:pPr>
        <w:autoSpaceDE w:val="0"/>
        <w:autoSpaceDN w:val="0"/>
        <w:spacing w:after="0" w:line="281" w:lineRule="auto"/>
        <w:ind w:left="420"/>
        <w:rPr>
          <w:lang w:val="ru-RU"/>
        </w:rPr>
      </w:pPr>
      <w:proofErr w:type="gramStart"/>
      <w:r w:rsidRPr="00FB3D6E">
        <w:rPr>
          <w:rFonts w:ascii="Times New Roman" w:eastAsia="Times New Roman" w:hAnsi="Times New Roman"/>
          <w:color w:val="000000"/>
          <w:sz w:val="24"/>
          <w:lang w:val="ru-RU"/>
        </w:rPr>
        <w:t>прежде</w:t>
      </w:r>
      <w:proofErr w:type="gramEnd"/>
      <w:r w:rsidRPr="00FB3D6E">
        <w:rPr>
          <w:rFonts w:ascii="Times New Roman" w:eastAsia="Times New Roman" w:hAnsi="Times New Roman"/>
          <w:color w:val="000000"/>
          <w:sz w:val="24"/>
          <w:lang w:val="ru-RU"/>
        </w:rPr>
        <w:t xml:space="preserve">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rsidR="001A64FF" w:rsidRPr="00FB3D6E" w:rsidRDefault="000C5581">
      <w:pPr>
        <w:autoSpaceDE w:val="0"/>
        <w:autoSpaceDN w:val="0"/>
        <w:spacing w:before="190" w:after="0" w:line="281" w:lineRule="auto"/>
        <w:ind w:left="420" w:right="144"/>
        <w:rPr>
          <w:lang w:val="ru-RU"/>
        </w:rPr>
      </w:pPr>
      <w:proofErr w:type="gramStart"/>
      <w:r w:rsidRPr="00FB3D6E">
        <w:rPr>
          <w:rFonts w:ascii="Times New Roman" w:eastAsia="Times New Roman" w:hAnsi="Times New Roman"/>
          <w:color w:val="000000"/>
          <w:sz w:val="24"/>
          <w:lang w:val="ru-RU"/>
        </w:rPr>
        <w:t>—  совершенствование</w:t>
      </w:r>
      <w:proofErr w:type="gramEnd"/>
      <w:r w:rsidRPr="00FB3D6E">
        <w:rPr>
          <w:rFonts w:ascii="Times New Roman" w:eastAsia="Times New Roman" w:hAnsi="Times New Roman"/>
          <w:color w:val="000000"/>
          <w:sz w:val="24"/>
          <w:lang w:val="ru-RU"/>
        </w:rPr>
        <w:t xml:space="preserve">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1A64FF" w:rsidRPr="00FB3D6E" w:rsidRDefault="000C5581">
      <w:pPr>
        <w:autoSpaceDE w:val="0"/>
        <w:autoSpaceDN w:val="0"/>
        <w:spacing w:before="192" w:after="0" w:line="271" w:lineRule="auto"/>
        <w:ind w:left="420" w:right="144"/>
        <w:rPr>
          <w:lang w:val="ru-RU"/>
        </w:rPr>
      </w:pPr>
      <w:proofErr w:type="gramStart"/>
      <w:r w:rsidRPr="00FB3D6E">
        <w:rPr>
          <w:rFonts w:ascii="Times New Roman" w:eastAsia="Times New Roman" w:hAnsi="Times New Roman"/>
          <w:color w:val="000000"/>
          <w:sz w:val="24"/>
          <w:lang w:val="ru-RU"/>
        </w:rPr>
        <w:t>—  совершенствование</w:t>
      </w:r>
      <w:proofErr w:type="gramEnd"/>
      <w:r w:rsidRPr="00FB3D6E">
        <w:rPr>
          <w:rFonts w:ascii="Times New Roman" w:eastAsia="Times New Roman" w:hAnsi="Times New Roman"/>
          <w:color w:val="000000"/>
          <w:sz w:val="24"/>
          <w:lang w:val="ru-RU"/>
        </w:rPr>
        <w:t xml:space="preserve">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rsidR="001A64FF" w:rsidRPr="00FB3D6E" w:rsidRDefault="000C5581">
      <w:pPr>
        <w:autoSpaceDE w:val="0"/>
        <w:autoSpaceDN w:val="0"/>
        <w:spacing w:before="190" w:after="0"/>
        <w:ind w:left="420"/>
        <w:rPr>
          <w:lang w:val="ru-RU"/>
        </w:rPr>
      </w:pPr>
      <w:proofErr w:type="gramStart"/>
      <w:r w:rsidRPr="00FB3D6E">
        <w:rPr>
          <w:rFonts w:ascii="Times New Roman" w:eastAsia="Times New Roman" w:hAnsi="Times New Roman"/>
          <w:color w:val="000000"/>
          <w:sz w:val="24"/>
          <w:lang w:val="ru-RU"/>
        </w:rPr>
        <w:t>—  совершенствование</w:t>
      </w:r>
      <w:proofErr w:type="gramEnd"/>
      <w:r w:rsidRPr="00FB3D6E">
        <w:rPr>
          <w:rFonts w:ascii="Times New Roman" w:eastAsia="Times New Roman" w:hAnsi="Times New Roman"/>
          <w:color w:val="000000"/>
          <w:sz w:val="24"/>
          <w:lang w:val="ru-RU"/>
        </w:rPr>
        <w:t xml:space="preserve">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w:t>
      </w:r>
      <w:proofErr w:type="spellStart"/>
      <w:r w:rsidRPr="00FB3D6E">
        <w:rPr>
          <w:rFonts w:ascii="Times New Roman" w:eastAsia="Times New Roman" w:hAnsi="Times New Roman"/>
          <w:color w:val="000000"/>
          <w:sz w:val="24"/>
          <w:lang w:val="ru-RU"/>
        </w:rPr>
        <w:t>несплошной</w:t>
      </w:r>
      <w:proofErr w:type="spellEnd"/>
      <w:r w:rsidRPr="00FB3D6E">
        <w:rPr>
          <w:rFonts w:ascii="Times New Roman" w:eastAsia="Times New Roman" w:hAnsi="Times New Roman"/>
          <w:color w:val="000000"/>
          <w:sz w:val="24"/>
          <w:lang w:val="ru-RU"/>
        </w:rPr>
        <w:t xml:space="preserve"> текст, </w:t>
      </w:r>
      <w:proofErr w:type="spellStart"/>
      <w:r w:rsidRPr="00FB3D6E">
        <w:rPr>
          <w:rFonts w:ascii="Times New Roman" w:eastAsia="Times New Roman" w:hAnsi="Times New Roman"/>
          <w:color w:val="000000"/>
          <w:sz w:val="24"/>
          <w:lang w:val="ru-RU"/>
        </w:rPr>
        <w:t>инфографика</w:t>
      </w:r>
      <w:proofErr w:type="spellEnd"/>
      <w:r w:rsidRPr="00FB3D6E">
        <w:rPr>
          <w:rFonts w:ascii="Times New Roman" w:eastAsia="Times New Roman" w:hAnsi="Times New Roman"/>
          <w:color w:val="000000"/>
          <w:sz w:val="24"/>
          <w:lang w:val="ru-RU"/>
        </w:rPr>
        <w:t xml:space="preserve"> и др.);</w:t>
      </w:r>
    </w:p>
    <w:p w:rsidR="001A64FF" w:rsidRPr="00FB3D6E" w:rsidRDefault="000C5581">
      <w:pPr>
        <w:autoSpaceDE w:val="0"/>
        <w:autoSpaceDN w:val="0"/>
        <w:spacing w:before="190" w:after="0" w:line="271" w:lineRule="auto"/>
        <w:ind w:left="420" w:right="288"/>
        <w:rPr>
          <w:lang w:val="ru-RU"/>
        </w:rPr>
      </w:pPr>
      <w:proofErr w:type="gramStart"/>
      <w:r w:rsidRPr="00FB3D6E">
        <w:rPr>
          <w:rFonts w:ascii="Times New Roman" w:eastAsia="Times New Roman" w:hAnsi="Times New Roman"/>
          <w:color w:val="000000"/>
          <w:sz w:val="24"/>
          <w:lang w:val="ru-RU"/>
        </w:rPr>
        <w:t>—  развитие</w:t>
      </w:r>
      <w:proofErr w:type="gramEnd"/>
      <w:r w:rsidRPr="00FB3D6E">
        <w:rPr>
          <w:rFonts w:ascii="Times New Roman" w:eastAsia="Times New Roman" w:hAnsi="Times New Roman"/>
          <w:color w:val="000000"/>
          <w:sz w:val="24"/>
          <w:lang w:val="ru-RU"/>
        </w:rPr>
        <w:t xml:space="preserve"> проектного и исследовательского мышления, приобретение практического опыта исследовательской  работы по родному языку (русскому), воспитание самостоятельности в приобретении знаний.</w:t>
      </w:r>
    </w:p>
    <w:p w:rsidR="001A64FF" w:rsidRPr="00FB3D6E" w:rsidRDefault="000C5581">
      <w:pPr>
        <w:autoSpaceDE w:val="0"/>
        <w:autoSpaceDN w:val="0"/>
        <w:spacing w:before="322" w:after="0" w:line="262" w:lineRule="auto"/>
        <w:ind w:right="720"/>
        <w:rPr>
          <w:lang w:val="ru-RU"/>
        </w:rPr>
      </w:pPr>
      <w:r w:rsidRPr="00FB3D6E">
        <w:rPr>
          <w:rFonts w:ascii="Times New Roman" w:eastAsia="Times New Roman" w:hAnsi="Times New Roman"/>
          <w:b/>
          <w:color w:val="000000"/>
          <w:sz w:val="24"/>
          <w:lang w:val="ru-RU"/>
        </w:rPr>
        <w:t xml:space="preserve">ОСНОВНЫЕ СОДЕРЖАТЕЛЬНЫЕ ЛИНИИ ПРОГРАММЫ </w:t>
      </w:r>
      <w:proofErr w:type="gramStart"/>
      <w:r w:rsidRPr="00FB3D6E">
        <w:rPr>
          <w:rFonts w:ascii="Times New Roman" w:eastAsia="Times New Roman" w:hAnsi="Times New Roman"/>
          <w:b/>
          <w:color w:val="000000"/>
          <w:sz w:val="24"/>
          <w:lang w:val="ru-RU"/>
        </w:rPr>
        <w:t>УЧЕБНОГО  ПРЕДМЕТА</w:t>
      </w:r>
      <w:proofErr w:type="gramEnd"/>
      <w:r w:rsidRPr="00FB3D6E">
        <w:rPr>
          <w:rFonts w:ascii="Times New Roman" w:eastAsia="Times New Roman" w:hAnsi="Times New Roman"/>
          <w:b/>
          <w:color w:val="000000"/>
          <w:sz w:val="24"/>
          <w:lang w:val="ru-RU"/>
        </w:rPr>
        <w:t>«РУССКИЙ РОДНОЙ ЯЗЫК»</w:t>
      </w:r>
    </w:p>
    <w:p w:rsidR="001A64FF" w:rsidRPr="00FB3D6E" w:rsidRDefault="000C5581">
      <w:pPr>
        <w:autoSpaceDE w:val="0"/>
        <w:autoSpaceDN w:val="0"/>
        <w:spacing w:before="166" w:after="0" w:line="271" w:lineRule="auto"/>
        <w:ind w:right="720" w:firstLine="180"/>
        <w:rPr>
          <w:lang w:val="ru-RU"/>
        </w:rPr>
      </w:pPr>
      <w:r w:rsidRPr="00FB3D6E">
        <w:rPr>
          <w:rFonts w:ascii="Times New Roman" w:eastAsia="Times New Roman" w:hAnsi="Times New Roman"/>
          <w:color w:val="000000"/>
          <w:sz w:val="24"/>
          <w:lang w:val="ru-RU"/>
        </w:rPr>
        <w:t xml:space="preserve">Как курс, имеющий частный характер, школьный курс родного русского языка опирается на содержание основного </w:t>
      </w:r>
      <w:proofErr w:type="spellStart"/>
      <w:proofErr w:type="gramStart"/>
      <w:r w:rsidRPr="00FB3D6E">
        <w:rPr>
          <w:rFonts w:ascii="Times New Roman" w:eastAsia="Times New Roman" w:hAnsi="Times New Roman"/>
          <w:color w:val="000000"/>
          <w:sz w:val="24"/>
          <w:lang w:val="ru-RU"/>
        </w:rPr>
        <w:t>курса,представленного</w:t>
      </w:r>
      <w:proofErr w:type="spellEnd"/>
      <w:proofErr w:type="gramEnd"/>
      <w:r w:rsidRPr="00FB3D6E">
        <w:rPr>
          <w:rFonts w:ascii="Times New Roman" w:eastAsia="Times New Roman" w:hAnsi="Times New Roman"/>
          <w:color w:val="000000"/>
          <w:sz w:val="24"/>
          <w:lang w:val="ru-RU"/>
        </w:rPr>
        <w:t xml:space="preserve"> в образовательной области «Русский язык и литература», сопровождает и поддерживает его.</w:t>
      </w:r>
    </w:p>
    <w:p w:rsidR="001A64FF" w:rsidRPr="00FB3D6E" w:rsidRDefault="000C5581">
      <w:pPr>
        <w:autoSpaceDE w:val="0"/>
        <w:autoSpaceDN w:val="0"/>
        <w:spacing w:before="70" w:after="0"/>
        <w:ind w:firstLine="180"/>
        <w:rPr>
          <w:lang w:val="ru-RU"/>
        </w:rPr>
      </w:pPr>
      <w:r w:rsidRPr="00FB3D6E">
        <w:rPr>
          <w:rFonts w:ascii="Times New Roman" w:eastAsia="Times New Roman" w:hAnsi="Times New Roman"/>
          <w:color w:val="000000"/>
          <w:sz w:val="24"/>
          <w:lang w:val="ru-RU"/>
        </w:rPr>
        <w:t>Основные содержательные линии настоящей программы (блоки программы) соотносятся с основными содержательными линиями основного курса русского языка на уровне основного общего образования, но не дублируют их в полном объёме и имеют преимущественно практико-</w:t>
      </w:r>
      <w:r w:rsidRPr="00FB3D6E">
        <w:rPr>
          <w:lang w:val="ru-RU"/>
        </w:rPr>
        <w:br/>
      </w:r>
      <w:r w:rsidRPr="00FB3D6E">
        <w:rPr>
          <w:rFonts w:ascii="Times New Roman" w:eastAsia="Times New Roman" w:hAnsi="Times New Roman"/>
          <w:color w:val="000000"/>
          <w:sz w:val="24"/>
          <w:lang w:val="ru-RU"/>
        </w:rPr>
        <w:t>ориентированный характер.</w:t>
      </w:r>
    </w:p>
    <w:p w:rsidR="001A64FF" w:rsidRPr="00FB3D6E" w:rsidRDefault="000C5581">
      <w:pPr>
        <w:autoSpaceDE w:val="0"/>
        <w:autoSpaceDN w:val="0"/>
        <w:spacing w:before="72" w:after="0" w:line="230" w:lineRule="auto"/>
        <w:ind w:left="180"/>
        <w:rPr>
          <w:lang w:val="ru-RU"/>
        </w:rPr>
      </w:pPr>
      <w:r w:rsidRPr="00FB3D6E">
        <w:rPr>
          <w:rFonts w:ascii="Times New Roman" w:eastAsia="Times New Roman" w:hAnsi="Times New Roman"/>
          <w:color w:val="000000"/>
          <w:sz w:val="24"/>
          <w:lang w:val="ru-RU"/>
        </w:rPr>
        <w:t>В соответствии с этим в программе выделяются следующие блоки.</w:t>
      </w:r>
    </w:p>
    <w:p w:rsidR="001A64FF" w:rsidRPr="00FB3D6E" w:rsidRDefault="000C5581">
      <w:pPr>
        <w:autoSpaceDE w:val="0"/>
        <w:autoSpaceDN w:val="0"/>
        <w:spacing w:before="72" w:after="0" w:line="281" w:lineRule="auto"/>
        <w:ind w:firstLine="180"/>
        <w:rPr>
          <w:lang w:val="ru-RU"/>
        </w:rPr>
      </w:pPr>
      <w:r w:rsidRPr="00FB3D6E">
        <w:rPr>
          <w:rFonts w:ascii="Times New Roman" w:eastAsia="Times New Roman" w:hAnsi="Times New Roman"/>
          <w:color w:val="000000"/>
          <w:sz w:val="24"/>
          <w:lang w:val="ru-RU"/>
        </w:rPr>
        <w:t>В первом блоке — «Язык и культура»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1A64FF" w:rsidRPr="00FB3D6E" w:rsidRDefault="000C5581">
      <w:pPr>
        <w:tabs>
          <w:tab w:val="left" w:pos="180"/>
        </w:tabs>
        <w:autoSpaceDE w:val="0"/>
        <w:autoSpaceDN w:val="0"/>
        <w:spacing w:before="70" w:after="0" w:line="286" w:lineRule="auto"/>
        <w:rPr>
          <w:lang w:val="ru-RU"/>
        </w:rPr>
      </w:pPr>
      <w:r w:rsidRPr="00FB3D6E">
        <w:rPr>
          <w:lang w:val="ru-RU"/>
        </w:rPr>
        <w:tab/>
      </w:r>
      <w:r w:rsidRPr="00FB3D6E">
        <w:rPr>
          <w:rFonts w:ascii="Times New Roman" w:eastAsia="Times New Roman" w:hAnsi="Times New Roman"/>
          <w:color w:val="000000"/>
          <w:sz w:val="24"/>
          <w:lang w:val="ru-RU"/>
        </w:rPr>
        <w:t xml:space="preserve">Второй блок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w:t>
      </w:r>
      <w:r w:rsidRPr="00FB3D6E">
        <w:rPr>
          <w:lang w:val="ru-RU"/>
        </w:rPr>
        <w:br/>
      </w:r>
      <w:r w:rsidRPr="00FB3D6E">
        <w:rPr>
          <w:rFonts w:ascii="Times New Roman" w:eastAsia="Times New Roman" w:hAnsi="Times New Roman"/>
          <w:color w:val="000000"/>
          <w:sz w:val="24"/>
          <w:lang w:val="ru-RU"/>
        </w:rPr>
        <w:t xml:space="preserve">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w:t>
      </w:r>
      <w:r w:rsidRPr="00FB3D6E">
        <w:rPr>
          <w:lang w:val="ru-RU"/>
        </w:rPr>
        <w:br/>
      </w:r>
      <w:r w:rsidRPr="00FB3D6E">
        <w:rPr>
          <w:rFonts w:ascii="Times New Roman" w:eastAsia="Times New Roman" w:hAnsi="Times New Roman"/>
          <w:color w:val="000000"/>
          <w:sz w:val="24"/>
          <w:lang w:val="ru-RU"/>
        </w:rPr>
        <w:t xml:space="preserve">современного русского литературного языка и совершенствование умений пользоваться ими. </w:t>
      </w:r>
      <w:r w:rsidRPr="00FB3D6E">
        <w:rPr>
          <w:lang w:val="ru-RU"/>
        </w:rPr>
        <w:tab/>
      </w:r>
      <w:r w:rsidRPr="00FB3D6E">
        <w:rPr>
          <w:rFonts w:ascii="Times New Roman" w:eastAsia="Times New Roman" w:hAnsi="Times New Roman"/>
          <w:color w:val="000000"/>
          <w:sz w:val="24"/>
          <w:lang w:val="ru-RU"/>
        </w:rPr>
        <w:t>В третьем блоке — «Речь. Речевая деятельность. Текст» — представлено содержание, направленное</w:t>
      </w:r>
    </w:p>
    <w:p w:rsidR="001A64FF" w:rsidRPr="00FB3D6E" w:rsidRDefault="001A64FF">
      <w:pPr>
        <w:rPr>
          <w:lang w:val="ru-RU"/>
        </w:rPr>
        <w:sectPr w:rsidR="001A64FF" w:rsidRPr="00FB3D6E">
          <w:pgSz w:w="11900" w:h="16840"/>
          <w:pgMar w:top="286" w:right="712" w:bottom="362" w:left="666" w:header="720" w:footer="720" w:gutter="0"/>
          <w:cols w:space="720" w:equalWidth="0">
            <w:col w:w="10522" w:space="0"/>
          </w:cols>
          <w:docGrid w:linePitch="360"/>
        </w:sectPr>
      </w:pPr>
    </w:p>
    <w:p w:rsidR="001A64FF" w:rsidRPr="00FB3D6E" w:rsidRDefault="001A64FF">
      <w:pPr>
        <w:autoSpaceDE w:val="0"/>
        <w:autoSpaceDN w:val="0"/>
        <w:spacing w:after="66" w:line="220" w:lineRule="exact"/>
        <w:rPr>
          <w:lang w:val="ru-RU"/>
        </w:rPr>
      </w:pPr>
    </w:p>
    <w:p w:rsidR="001A64FF" w:rsidRPr="00FB3D6E" w:rsidRDefault="000C5581">
      <w:pPr>
        <w:autoSpaceDE w:val="0"/>
        <w:autoSpaceDN w:val="0"/>
        <w:spacing w:after="0" w:line="281" w:lineRule="auto"/>
        <w:ind w:right="144"/>
        <w:rPr>
          <w:lang w:val="ru-RU"/>
        </w:rPr>
      </w:pPr>
      <w:proofErr w:type="gramStart"/>
      <w:r w:rsidRPr="00FB3D6E">
        <w:rPr>
          <w:rFonts w:ascii="Times New Roman" w:eastAsia="Times New Roman" w:hAnsi="Times New Roman"/>
          <w:color w:val="000000"/>
          <w:sz w:val="24"/>
          <w:lang w:val="ru-RU"/>
        </w:rPr>
        <w:t>на</w:t>
      </w:r>
      <w:proofErr w:type="gramEnd"/>
      <w:r w:rsidRPr="00FB3D6E">
        <w:rPr>
          <w:rFonts w:ascii="Times New Roman" w:eastAsia="Times New Roman" w:hAnsi="Times New Roman"/>
          <w:color w:val="000000"/>
          <w:sz w:val="24"/>
          <w:lang w:val="ru-RU"/>
        </w:rPr>
        <w:t xml:space="preserve"> совершенствование видов речевой деятельности в их взаимосвязи и культуры устной и </w:t>
      </w:r>
      <w:r w:rsidRPr="00FB3D6E">
        <w:rPr>
          <w:lang w:val="ru-RU"/>
        </w:rPr>
        <w:br/>
      </w:r>
      <w:r w:rsidRPr="00FB3D6E">
        <w:rPr>
          <w:rFonts w:ascii="Times New Roman" w:eastAsia="Times New Roman" w:hAnsi="Times New Roman"/>
          <w:color w:val="000000"/>
          <w:sz w:val="24"/>
          <w:lang w:val="ru-RU"/>
        </w:rPr>
        <w:t>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1A64FF" w:rsidRPr="00FB3D6E" w:rsidRDefault="000C5581">
      <w:pPr>
        <w:autoSpaceDE w:val="0"/>
        <w:autoSpaceDN w:val="0"/>
        <w:spacing w:before="262" w:after="0" w:line="230" w:lineRule="auto"/>
        <w:rPr>
          <w:lang w:val="ru-RU"/>
        </w:rPr>
      </w:pPr>
      <w:r w:rsidRPr="00FB3D6E">
        <w:rPr>
          <w:rFonts w:ascii="Times New Roman" w:eastAsia="Times New Roman" w:hAnsi="Times New Roman"/>
          <w:b/>
          <w:color w:val="000000"/>
          <w:sz w:val="24"/>
          <w:lang w:val="ru-RU"/>
        </w:rPr>
        <w:t>МЕСТО УЧЕБНОГО ПРЕДМЕТА «РОДНОЙ ЯЗЫК (РУССКИЙ)» В УЧЕБНОМ ПЛАНЕ</w:t>
      </w:r>
    </w:p>
    <w:p w:rsidR="001A64FF" w:rsidRPr="00FB3D6E" w:rsidRDefault="000C5581">
      <w:pPr>
        <w:autoSpaceDE w:val="0"/>
        <w:autoSpaceDN w:val="0"/>
        <w:spacing w:before="166" w:after="0" w:line="271" w:lineRule="auto"/>
        <w:ind w:firstLine="180"/>
        <w:rPr>
          <w:lang w:val="ru-RU"/>
        </w:rPr>
      </w:pPr>
      <w:r w:rsidRPr="00FB3D6E">
        <w:rPr>
          <w:rFonts w:ascii="Times New Roman" w:eastAsia="Times New Roman" w:hAnsi="Times New Roman"/>
          <w:color w:val="000000"/>
          <w:sz w:val="24"/>
          <w:lang w:val="ru-RU"/>
        </w:rPr>
        <w:t>В соответствии с Федеральным государственным образовательным стандартом основного общего образования учебный предмет «Родной язык (русский)» входит в предметную область «Родной язык и родная литература» и является обязательным для изучения.</w:t>
      </w:r>
    </w:p>
    <w:p w:rsidR="00486516" w:rsidRDefault="000C5581" w:rsidP="00486516">
      <w:pPr>
        <w:autoSpaceDE w:val="0"/>
        <w:autoSpaceDN w:val="0"/>
        <w:spacing w:before="72" w:after="0" w:line="271" w:lineRule="auto"/>
        <w:ind w:right="634"/>
        <w:jc w:val="both"/>
        <w:rPr>
          <w:lang w:val="ru-RU"/>
        </w:rPr>
      </w:pPr>
      <w:r w:rsidRPr="00FB3D6E">
        <w:rPr>
          <w:rFonts w:ascii="Times New Roman" w:eastAsia="Times New Roman" w:hAnsi="Times New Roman"/>
          <w:color w:val="000000"/>
          <w:sz w:val="24"/>
          <w:lang w:val="ru-RU"/>
        </w:rPr>
        <w:t>Содержание учебного предмета «Родной язык (русский)», представленное в рабочей программе, соответствует ФГОС ООО, Примерной основной образовательной программе основного общего образования и рассчитано на общую учебную нагрузку в 5 классе в объеме 68 часов.</w:t>
      </w:r>
    </w:p>
    <w:p w:rsidR="00486516" w:rsidRPr="00486516" w:rsidRDefault="00486516" w:rsidP="00486516">
      <w:pPr>
        <w:rPr>
          <w:lang w:val="ru-RU"/>
        </w:rPr>
      </w:pPr>
    </w:p>
    <w:p w:rsidR="00486516" w:rsidRPr="00486516" w:rsidRDefault="00486516" w:rsidP="00486516">
      <w:pPr>
        <w:rPr>
          <w:lang w:val="ru-RU"/>
        </w:rPr>
      </w:pPr>
    </w:p>
    <w:p w:rsidR="00486516" w:rsidRDefault="00486516" w:rsidP="00486516">
      <w:pPr>
        <w:pStyle w:val="a9"/>
        <w:rPr>
          <w:lang w:val="ru-RU"/>
        </w:rPr>
      </w:pPr>
    </w:p>
    <w:p w:rsidR="001A64FF" w:rsidRPr="00486516" w:rsidRDefault="00486516" w:rsidP="00486516">
      <w:pPr>
        <w:pStyle w:val="a9"/>
        <w:rPr>
          <w:lang w:val="ru-RU"/>
        </w:rPr>
        <w:sectPr w:rsidR="001A64FF" w:rsidRPr="00486516">
          <w:pgSz w:w="11900" w:h="16840"/>
          <w:pgMar w:top="286" w:right="670" w:bottom="1440" w:left="666" w:header="720" w:footer="720" w:gutter="0"/>
          <w:cols w:space="720" w:equalWidth="0">
            <w:col w:w="10564" w:space="0"/>
          </w:cols>
          <w:docGrid w:linePitch="360"/>
        </w:sectPr>
      </w:pPr>
      <w:r>
        <w:rPr>
          <w:lang w:val="ru-RU"/>
        </w:rPr>
        <w:tab/>
      </w:r>
      <w:bookmarkStart w:id="0" w:name="_GoBack"/>
      <w:bookmarkEnd w:id="0"/>
    </w:p>
    <w:p w:rsidR="001A64FF" w:rsidRPr="00FB3D6E" w:rsidRDefault="000C5581">
      <w:pPr>
        <w:autoSpaceDE w:val="0"/>
        <w:autoSpaceDN w:val="0"/>
        <w:spacing w:after="0" w:line="230" w:lineRule="auto"/>
        <w:rPr>
          <w:lang w:val="ru-RU"/>
        </w:rPr>
      </w:pPr>
      <w:r w:rsidRPr="00FB3D6E">
        <w:rPr>
          <w:rFonts w:ascii="Times New Roman" w:eastAsia="Times New Roman" w:hAnsi="Times New Roman"/>
          <w:b/>
          <w:color w:val="000000"/>
          <w:sz w:val="24"/>
          <w:lang w:val="ru-RU"/>
        </w:rPr>
        <w:lastRenderedPageBreak/>
        <w:t xml:space="preserve">СОДЕРЖАНИЕ УЧЕБНОГО ПРЕДМЕТА </w:t>
      </w:r>
    </w:p>
    <w:p w:rsidR="001A64FF" w:rsidRPr="00FB3D6E" w:rsidRDefault="000C5581">
      <w:pPr>
        <w:autoSpaceDE w:val="0"/>
        <w:autoSpaceDN w:val="0"/>
        <w:spacing w:before="346" w:after="0" w:line="230" w:lineRule="auto"/>
        <w:ind w:left="180"/>
        <w:rPr>
          <w:lang w:val="ru-RU"/>
        </w:rPr>
      </w:pPr>
      <w:r w:rsidRPr="00FB3D6E">
        <w:rPr>
          <w:rFonts w:ascii="Times New Roman" w:eastAsia="Times New Roman" w:hAnsi="Times New Roman"/>
          <w:b/>
          <w:color w:val="000000"/>
          <w:sz w:val="24"/>
          <w:lang w:val="ru-RU"/>
        </w:rPr>
        <w:t>Раздел 1. Язык и культура</w:t>
      </w:r>
    </w:p>
    <w:p w:rsidR="001A64FF" w:rsidRPr="00FB3D6E" w:rsidRDefault="000C5581">
      <w:pPr>
        <w:autoSpaceDE w:val="0"/>
        <w:autoSpaceDN w:val="0"/>
        <w:spacing w:before="190" w:after="0" w:line="230" w:lineRule="auto"/>
        <w:ind w:left="180"/>
        <w:rPr>
          <w:lang w:val="ru-RU"/>
        </w:rPr>
      </w:pPr>
      <w:r w:rsidRPr="00FB3D6E">
        <w:rPr>
          <w:rFonts w:ascii="Times New Roman" w:eastAsia="Times New Roman" w:hAnsi="Times New Roman"/>
          <w:color w:val="000000"/>
          <w:sz w:val="24"/>
          <w:lang w:val="ru-RU"/>
        </w:rPr>
        <w:t>Русский язык — национальный язык русского народа. Роль родного языка в жизни человека.</w:t>
      </w:r>
    </w:p>
    <w:p w:rsidR="001A64FF" w:rsidRPr="00FB3D6E" w:rsidRDefault="000C5581">
      <w:pPr>
        <w:autoSpaceDE w:val="0"/>
        <w:autoSpaceDN w:val="0"/>
        <w:spacing w:before="70" w:after="0" w:line="271" w:lineRule="auto"/>
        <w:ind w:right="432"/>
        <w:rPr>
          <w:lang w:val="ru-RU"/>
        </w:rPr>
      </w:pPr>
      <w:r w:rsidRPr="00FB3D6E">
        <w:rPr>
          <w:rFonts w:ascii="Times New Roman" w:eastAsia="Times New Roman" w:hAnsi="Times New Roman"/>
          <w:color w:val="000000"/>
          <w:sz w:val="24"/>
          <w:lang w:val="ru-RU"/>
        </w:rPr>
        <w:t>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1A64FF" w:rsidRPr="00FB3D6E" w:rsidRDefault="000C5581">
      <w:pPr>
        <w:autoSpaceDE w:val="0"/>
        <w:autoSpaceDN w:val="0"/>
        <w:spacing w:before="70" w:after="0" w:line="230" w:lineRule="auto"/>
        <w:ind w:left="180"/>
        <w:rPr>
          <w:lang w:val="ru-RU"/>
        </w:rPr>
      </w:pPr>
      <w:r w:rsidRPr="00FB3D6E">
        <w:rPr>
          <w:rFonts w:ascii="Times New Roman" w:eastAsia="Times New Roman" w:hAnsi="Times New Roman"/>
          <w:color w:val="000000"/>
          <w:sz w:val="24"/>
          <w:lang w:val="ru-RU"/>
        </w:rPr>
        <w:t>Краткая история русской письменности. Создание славянского алфавита.</w:t>
      </w:r>
    </w:p>
    <w:p w:rsidR="001A64FF" w:rsidRPr="00FB3D6E" w:rsidRDefault="000C5581">
      <w:pPr>
        <w:autoSpaceDE w:val="0"/>
        <w:autoSpaceDN w:val="0"/>
        <w:spacing w:before="70" w:after="0" w:line="283" w:lineRule="auto"/>
        <w:ind w:right="144" w:firstLine="180"/>
        <w:rPr>
          <w:lang w:val="ru-RU"/>
        </w:rPr>
      </w:pPr>
      <w:r w:rsidRPr="00FB3D6E">
        <w:rPr>
          <w:rFonts w:ascii="Times New Roman" w:eastAsia="Times New Roman" w:hAnsi="Times New Roman"/>
          <w:color w:val="000000"/>
          <w:sz w:val="24"/>
          <w:lang w:val="ru-RU"/>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w:t>
      </w:r>
      <w:proofErr w:type="gramStart"/>
      <w:r w:rsidRPr="00FB3D6E">
        <w:rPr>
          <w:rFonts w:ascii="Times New Roman" w:eastAsia="Times New Roman" w:hAnsi="Times New Roman"/>
          <w:color w:val="000000"/>
          <w:sz w:val="24"/>
          <w:lang w:val="ru-RU"/>
        </w:rPr>
        <w:t>народно-поэтические</w:t>
      </w:r>
      <w:proofErr w:type="gramEnd"/>
      <w:r w:rsidRPr="00FB3D6E">
        <w:rPr>
          <w:rFonts w:ascii="Times New Roman" w:eastAsia="Times New Roman" w:hAnsi="Times New Roman"/>
          <w:color w:val="000000"/>
          <w:sz w:val="24"/>
          <w:lang w:val="ru-RU"/>
        </w:rPr>
        <w:t xml:space="preserve"> символы, народно-поэтические эпитеты, прецедентные имена в русских народных и литературных сказках, народных песнях, былинах, художественной литературе.</w:t>
      </w:r>
    </w:p>
    <w:p w:rsidR="001A64FF" w:rsidRPr="00FB3D6E" w:rsidRDefault="000C5581">
      <w:pPr>
        <w:autoSpaceDE w:val="0"/>
        <w:autoSpaceDN w:val="0"/>
        <w:spacing w:before="70" w:after="0"/>
        <w:ind w:right="288" w:firstLine="180"/>
        <w:rPr>
          <w:lang w:val="ru-RU"/>
        </w:rPr>
      </w:pPr>
      <w:r w:rsidRPr="00FB3D6E">
        <w:rPr>
          <w:rFonts w:ascii="Times New Roman" w:eastAsia="Times New Roman" w:hAnsi="Times New Roman"/>
          <w:color w:val="000000"/>
          <w:sz w:val="24"/>
          <w:lang w:val="ru-RU"/>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1A64FF" w:rsidRPr="00FB3D6E" w:rsidRDefault="000C5581">
      <w:pPr>
        <w:autoSpaceDE w:val="0"/>
        <w:autoSpaceDN w:val="0"/>
        <w:spacing w:before="70" w:after="0" w:line="271" w:lineRule="auto"/>
        <w:ind w:right="576" w:firstLine="180"/>
        <w:rPr>
          <w:lang w:val="ru-RU"/>
        </w:rPr>
      </w:pPr>
      <w:r w:rsidRPr="00FB3D6E">
        <w:rPr>
          <w:rFonts w:ascii="Times New Roman" w:eastAsia="Times New Roman" w:hAnsi="Times New Roman"/>
          <w:color w:val="000000"/>
          <w:sz w:val="24"/>
          <w:lang w:val="ru-RU"/>
        </w:rPr>
        <w:t>Национальная специфика слов с живой внутренней формой. Метафоры общеязыковые и художественные, их национально-культурная специфика. Метафора, олицетворение, эпитет как изобразительные средства. Загадки. Метафоричность русской загадки.</w:t>
      </w:r>
    </w:p>
    <w:p w:rsidR="001A64FF" w:rsidRPr="00FB3D6E" w:rsidRDefault="000C5581">
      <w:pPr>
        <w:autoSpaceDE w:val="0"/>
        <w:autoSpaceDN w:val="0"/>
        <w:spacing w:before="70" w:after="0"/>
        <w:ind w:right="144" w:firstLine="180"/>
        <w:rPr>
          <w:lang w:val="ru-RU"/>
        </w:rPr>
      </w:pPr>
      <w:r w:rsidRPr="00FB3D6E">
        <w:rPr>
          <w:rFonts w:ascii="Times New Roman" w:eastAsia="Times New Roman" w:hAnsi="Times New Roman"/>
          <w:color w:val="000000"/>
          <w:sz w:val="24"/>
          <w:lang w:val="ru-RU"/>
        </w:rPr>
        <w:t xml:space="preserve">Слова со специфическим оценочно-характеризующим значением. Связь определённых </w:t>
      </w:r>
      <w:r w:rsidRPr="00FB3D6E">
        <w:rPr>
          <w:lang w:val="ru-RU"/>
        </w:rPr>
        <w:br/>
      </w:r>
      <w:r w:rsidRPr="00FB3D6E">
        <w:rPr>
          <w:rFonts w:ascii="Times New Roman" w:eastAsia="Times New Roman" w:hAnsi="Times New Roman"/>
          <w:color w:val="000000"/>
          <w:sz w:val="24"/>
          <w:lang w:val="ru-RU"/>
        </w:rPr>
        <w:t>наименований с некоторыми качествами, эмоциональными состояниями и т. п. человека (</w:t>
      </w:r>
      <w:r w:rsidRPr="00FB3D6E">
        <w:rPr>
          <w:rFonts w:ascii="Times New Roman" w:eastAsia="Times New Roman" w:hAnsi="Times New Roman"/>
          <w:i/>
          <w:color w:val="000000"/>
          <w:sz w:val="24"/>
          <w:lang w:val="ru-RU"/>
        </w:rPr>
        <w:t xml:space="preserve">барышня —об изнеженной, избалованной девушке; сухарь — о сухом, </w:t>
      </w:r>
      <w:proofErr w:type="gramStart"/>
      <w:r w:rsidRPr="00FB3D6E">
        <w:rPr>
          <w:rFonts w:ascii="Times New Roman" w:eastAsia="Times New Roman" w:hAnsi="Times New Roman"/>
          <w:i/>
          <w:color w:val="000000"/>
          <w:sz w:val="24"/>
          <w:lang w:val="ru-RU"/>
        </w:rPr>
        <w:t>неотзывчивом  человеке</w:t>
      </w:r>
      <w:proofErr w:type="gramEnd"/>
      <w:r w:rsidRPr="00FB3D6E">
        <w:rPr>
          <w:rFonts w:ascii="Times New Roman" w:eastAsia="Times New Roman" w:hAnsi="Times New Roman"/>
          <w:i/>
          <w:color w:val="000000"/>
          <w:sz w:val="24"/>
          <w:lang w:val="ru-RU"/>
        </w:rPr>
        <w:t>;  сорока  —  о болтливой  женщине</w:t>
      </w:r>
      <w:r w:rsidRPr="00FB3D6E">
        <w:rPr>
          <w:rFonts w:ascii="Times New Roman" w:eastAsia="Times New Roman" w:hAnsi="Times New Roman"/>
          <w:color w:val="000000"/>
          <w:sz w:val="24"/>
          <w:lang w:val="ru-RU"/>
        </w:rPr>
        <w:t xml:space="preserve"> и т. п.).</w:t>
      </w:r>
    </w:p>
    <w:p w:rsidR="001A64FF" w:rsidRPr="00FB3D6E" w:rsidRDefault="000C5581">
      <w:pPr>
        <w:autoSpaceDE w:val="0"/>
        <w:autoSpaceDN w:val="0"/>
        <w:spacing w:before="70" w:after="0"/>
        <w:ind w:right="144" w:firstLine="180"/>
        <w:rPr>
          <w:lang w:val="ru-RU"/>
        </w:rPr>
      </w:pPr>
      <w:r w:rsidRPr="00FB3D6E">
        <w:rPr>
          <w:rFonts w:ascii="Times New Roman" w:eastAsia="Times New Roman" w:hAnsi="Times New Roman"/>
          <w:color w:val="000000"/>
          <w:sz w:val="24"/>
          <w:lang w:val="ru-RU"/>
        </w:rPr>
        <w:t>Крылатые слова и выражения из русских народных и литературных сказок,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w:t>
      </w:r>
    </w:p>
    <w:p w:rsidR="001A64FF" w:rsidRPr="00FB3D6E" w:rsidRDefault="000C5581">
      <w:pPr>
        <w:autoSpaceDE w:val="0"/>
        <w:autoSpaceDN w:val="0"/>
        <w:spacing w:before="70" w:after="0" w:line="278" w:lineRule="auto"/>
        <w:ind w:firstLine="180"/>
        <w:rPr>
          <w:lang w:val="ru-RU"/>
        </w:rPr>
      </w:pPr>
      <w:r w:rsidRPr="00FB3D6E">
        <w:rPr>
          <w:rFonts w:ascii="Times New Roman" w:eastAsia="Times New Roman" w:hAnsi="Times New Roman"/>
          <w:color w:val="000000"/>
          <w:sz w:val="24"/>
          <w:lang w:val="ru-RU"/>
        </w:rPr>
        <w:t>Русские имена. Имена исконно русские (славянские) и заимствованные, краткие сведения по их этимологии. Имена, которые не являются исконно русскими, но воспринимаются как таковые. Имена, входящие в состав пословиц и поговорок, и имеющие в силу этого определённую стилистическую окраску.</w:t>
      </w:r>
    </w:p>
    <w:p w:rsidR="001A64FF" w:rsidRPr="00FB3D6E" w:rsidRDefault="000C5581">
      <w:pPr>
        <w:autoSpaceDE w:val="0"/>
        <w:autoSpaceDN w:val="0"/>
        <w:spacing w:before="70" w:after="0" w:line="230" w:lineRule="auto"/>
        <w:ind w:left="180"/>
        <w:rPr>
          <w:lang w:val="ru-RU"/>
        </w:rPr>
      </w:pPr>
      <w:r w:rsidRPr="00FB3D6E">
        <w:rPr>
          <w:rFonts w:ascii="Times New Roman" w:eastAsia="Times New Roman" w:hAnsi="Times New Roman"/>
          <w:color w:val="000000"/>
          <w:sz w:val="24"/>
          <w:lang w:val="ru-RU"/>
        </w:rPr>
        <w:t>Общеизвестные старинные русские города. Происхождение их названий.</w:t>
      </w:r>
    </w:p>
    <w:p w:rsidR="001A64FF" w:rsidRPr="00FB3D6E" w:rsidRDefault="000C5581">
      <w:pPr>
        <w:autoSpaceDE w:val="0"/>
        <w:autoSpaceDN w:val="0"/>
        <w:spacing w:before="70" w:after="0" w:line="230" w:lineRule="auto"/>
        <w:ind w:left="180"/>
        <w:rPr>
          <w:lang w:val="ru-RU"/>
        </w:rPr>
      </w:pPr>
      <w:r w:rsidRPr="00FB3D6E">
        <w:rPr>
          <w:rFonts w:ascii="Times New Roman" w:eastAsia="Times New Roman" w:hAnsi="Times New Roman"/>
          <w:color w:val="000000"/>
          <w:sz w:val="24"/>
          <w:lang w:val="ru-RU"/>
        </w:rPr>
        <w:t>Ознакомление с историей и этимологией некоторых слов.</w:t>
      </w:r>
    </w:p>
    <w:p w:rsidR="001A64FF" w:rsidRPr="00FB3D6E" w:rsidRDefault="000C5581">
      <w:pPr>
        <w:autoSpaceDE w:val="0"/>
        <w:autoSpaceDN w:val="0"/>
        <w:spacing w:before="190" w:after="0" w:line="230" w:lineRule="auto"/>
        <w:ind w:left="180"/>
        <w:rPr>
          <w:lang w:val="ru-RU"/>
        </w:rPr>
      </w:pPr>
      <w:r w:rsidRPr="00FB3D6E">
        <w:rPr>
          <w:rFonts w:ascii="Times New Roman" w:eastAsia="Times New Roman" w:hAnsi="Times New Roman"/>
          <w:b/>
          <w:color w:val="000000"/>
          <w:sz w:val="24"/>
          <w:lang w:val="ru-RU"/>
        </w:rPr>
        <w:t>Раздел 2. Культура речи</w:t>
      </w:r>
    </w:p>
    <w:p w:rsidR="001A64FF" w:rsidRPr="00FB3D6E" w:rsidRDefault="000C5581">
      <w:pPr>
        <w:autoSpaceDE w:val="0"/>
        <w:autoSpaceDN w:val="0"/>
        <w:spacing w:before="190" w:after="0" w:line="271" w:lineRule="auto"/>
        <w:ind w:right="144" w:firstLine="180"/>
        <w:rPr>
          <w:lang w:val="ru-RU"/>
        </w:rPr>
      </w:pPr>
      <w:r w:rsidRPr="00FB3D6E">
        <w:rPr>
          <w:rFonts w:ascii="Times New Roman" w:eastAsia="Times New Roman" w:hAnsi="Times New Roman"/>
          <w:color w:val="000000"/>
          <w:sz w:val="24"/>
          <w:lang w:val="ru-RU"/>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1A64FF" w:rsidRPr="00FB3D6E" w:rsidRDefault="000C5581">
      <w:pPr>
        <w:tabs>
          <w:tab w:val="left" w:pos="180"/>
        </w:tabs>
        <w:autoSpaceDE w:val="0"/>
        <w:autoSpaceDN w:val="0"/>
        <w:spacing w:before="70" w:after="0" w:line="262" w:lineRule="auto"/>
        <w:ind w:right="144"/>
        <w:rPr>
          <w:lang w:val="ru-RU"/>
        </w:rPr>
      </w:pPr>
      <w:r w:rsidRPr="00FB3D6E">
        <w:rPr>
          <w:lang w:val="ru-RU"/>
        </w:rPr>
        <w:tab/>
      </w:r>
      <w:r w:rsidRPr="00FB3D6E">
        <w:rPr>
          <w:rFonts w:ascii="Times New Roman" w:eastAsia="Times New Roman" w:hAnsi="Times New Roman"/>
          <w:color w:val="000000"/>
          <w:sz w:val="24"/>
          <w:lang w:val="ru-RU"/>
        </w:rPr>
        <w:t xml:space="preserve">Постоянное и подвижное ударение в именах существительных, именах прилагательных, глаголах. </w:t>
      </w:r>
      <w:proofErr w:type="gramStart"/>
      <w:r w:rsidRPr="00FB3D6E">
        <w:rPr>
          <w:rFonts w:ascii="Times New Roman" w:eastAsia="Times New Roman" w:hAnsi="Times New Roman"/>
          <w:color w:val="000000"/>
          <w:sz w:val="24"/>
          <w:lang w:val="ru-RU"/>
        </w:rPr>
        <w:t>Омографы:  ударение</w:t>
      </w:r>
      <w:proofErr w:type="gramEnd"/>
      <w:r w:rsidRPr="00FB3D6E">
        <w:rPr>
          <w:rFonts w:ascii="Times New Roman" w:eastAsia="Times New Roman" w:hAnsi="Times New Roman"/>
          <w:color w:val="000000"/>
          <w:sz w:val="24"/>
          <w:lang w:val="ru-RU"/>
        </w:rPr>
        <w:t xml:space="preserve"> как маркер смысла слова. Произносительные варианты орфоэпической нормы.</w:t>
      </w:r>
    </w:p>
    <w:p w:rsidR="001A64FF" w:rsidRPr="00FB3D6E" w:rsidRDefault="000C5581">
      <w:pPr>
        <w:autoSpaceDE w:val="0"/>
        <w:autoSpaceDN w:val="0"/>
        <w:spacing w:before="70" w:after="0"/>
        <w:ind w:right="432" w:firstLine="180"/>
        <w:rPr>
          <w:lang w:val="ru-RU"/>
        </w:rPr>
      </w:pPr>
      <w:r w:rsidRPr="00FB3D6E">
        <w:rPr>
          <w:rFonts w:ascii="Times New Roman" w:eastAsia="Times New Roman" w:hAnsi="Times New Roman"/>
          <w:color w:val="000000"/>
          <w:sz w:val="24"/>
          <w:lang w:val="ru-RU"/>
        </w:rPr>
        <w:t xml:space="preserve">Основные 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 литературном языке. Стилистические варианты лексической нормы (книжный, </w:t>
      </w:r>
      <w:r w:rsidRPr="00FB3D6E">
        <w:rPr>
          <w:lang w:val="ru-RU"/>
        </w:rPr>
        <w:br/>
      </w:r>
      <w:r w:rsidRPr="00FB3D6E">
        <w:rPr>
          <w:rFonts w:ascii="Times New Roman" w:eastAsia="Times New Roman" w:hAnsi="Times New Roman"/>
          <w:color w:val="000000"/>
          <w:sz w:val="24"/>
          <w:lang w:val="ru-RU"/>
        </w:rPr>
        <w:t>общеупотребительный‚ разговорный и просторечный) употребления имён существительных,</w:t>
      </w:r>
    </w:p>
    <w:p w:rsidR="001A64FF" w:rsidRPr="00FB3D6E" w:rsidRDefault="001A64FF">
      <w:pPr>
        <w:rPr>
          <w:lang w:val="ru-RU"/>
        </w:rPr>
        <w:sectPr w:rsidR="001A64FF" w:rsidRPr="00FB3D6E">
          <w:pgSz w:w="11900" w:h="16840"/>
          <w:pgMar w:top="298" w:right="650" w:bottom="444" w:left="666" w:header="720" w:footer="720" w:gutter="0"/>
          <w:cols w:space="720" w:equalWidth="0">
            <w:col w:w="10584" w:space="0"/>
          </w:cols>
          <w:docGrid w:linePitch="360"/>
        </w:sectPr>
      </w:pPr>
    </w:p>
    <w:p w:rsidR="001A64FF" w:rsidRPr="00FB3D6E" w:rsidRDefault="001A64FF">
      <w:pPr>
        <w:autoSpaceDE w:val="0"/>
        <w:autoSpaceDN w:val="0"/>
        <w:spacing w:after="66" w:line="220" w:lineRule="exact"/>
        <w:rPr>
          <w:lang w:val="ru-RU"/>
        </w:rPr>
      </w:pPr>
    </w:p>
    <w:p w:rsidR="001A64FF" w:rsidRPr="00FB3D6E" w:rsidRDefault="000C5581">
      <w:pPr>
        <w:autoSpaceDE w:val="0"/>
        <w:autoSpaceDN w:val="0"/>
        <w:spacing w:after="0" w:line="271" w:lineRule="auto"/>
        <w:ind w:right="432"/>
        <w:rPr>
          <w:lang w:val="ru-RU"/>
        </w:rPr>
      </w:pPr>
      <w:proofErr w:type="gramStart"/>
      <w:r w:rsidRPr="00FB3D6E">
        <w:rPr>
          <w:rFonts w:ascii="Times New Roman" w:eastAsia="Times New Roman" w:hAnsi="Times New Roman"/>
          <w:color w:val="000000"/>
          <w:sz w:val="24"/>
          <w:lang w:val="ru-RU"/>
        </w:rPr>
        <w:t>прилагательных</w:t>
      </w:r>
      <w:proofErr w:type="gramEnd"/>
      <w:r w:rsidRPr="00FB3D6E">
        <w:rPr>
          <w:rFonts w:ascii="Times New Roman" w:eastAsia="Times New Roman" w:hAnsi="Times New Roman"/>
          <w:color w:val="000000"/>
          <w:sz w:val="24"/>
          <w:lang w:val="ru-RU"/>
        </w:rPr>
        <w:t>, глаголов в речи. Типичные примеры нарушения лексической нормы, связанные с употреблением имён существительных, прилагательных, глаголов в современном русском литературном языке.</w:t>
      </w:r>
    </w:p>
    <w:p w:rsidR="001A64FF" w:rsidRPr="00FB3D6E" w:rsidRDefault="000C5581">
      <w:pPr>
        <w:autoSpaceDE w:val="0"/>
        <w:autoSpaceDN w:val="0"/>
        <w:spacing w:before="70" w:after="0" w:line="281" w:lineRule="auto"/>
        <w:ind w:firstLine="180"/>
        <w:rPr>
          <w:lang w:val="ru-RU"/>
        </w:rPr>
      </w:pPr>
      <w:r w:rsidRPr="00FB3D6E">
        <w:rPr>
          <w:rFonts w:ascii="Times New Roman" w:eastAsia="Times New Roman" w:hAnsi="Times New Roman"/>
          <w:color w:val="000000"/>
          <w:sz w:val="24"/>
          <w:lang w:val="ru-RU"/>
        </w:rPr>
        <w:t xml:space="preserve">Основные грамматические нормы современного русского литературного языка. Род заимствованных несклоняемых имён существительных; род сложных существительных; род имён собственных (географических названий). Формы существительных мужского рода множественного числа с окончаниями </w:t>
      </w:r>
      <w:r w:rsidRPr="00FB3D6E">
        <w:rPr>
          <w:rFonts w:ascii="Times New Roman" w:eastAsia="Times New Roman" w:hAnsi="Times New Roman"/>
          <w:i/>
          <w:color w:val="000000"/>
          <w:sz w:val="24"/>
          <w:lang w:val="ru-RU"/>
        </w:rPr>
        <w:t>-а(-я), -ы(-</w:t>
      </w:r>
      <w:proofErr w:type="gramStart"/>
      <w:r w:rsidRPr="00FB3D6E">
        <w:rPr>
          <w:rFonts w:ascii="Times New Roman" w:eastAsia="Times New Roman" w:hAnsi="Times New Roman"/>
          <w:i/>
          <w:color w:val="000000"/>
          <w:sz w:val="24"/>
          <w:lang w:val="ru-RU"/>
        </w:rPr>
        <w:t>и)</w:t>
      </w:r>
      <w:r w:rsidRPr="00FB3D6E">
        <w:rPr>
          <w:rFonts w:ascii="Times New Roman" w:eastAsia="Times New Roman" w:hAnsi="Times New Roman"/>
          <w:color w:val="000000"/>
          <w:sz w:val="24"/>
          <w:lang w:val="ru-RU"/>
        </w:rPr>
        <w:t>‚</w:t>
      </w:r>
      <w:proofErr w:type="gramEnd"/>
      <w:r w:rsidRPr="00FB3D6E">
        <w:rPr>
          <w:rFonts w:ascii="Times New Roman" w:eastAsia="Times New Roman" w:hAnsi="Times New Roman"/>
          <w:color w:val="000000"/>
          <w:sz w:val="24"/>
          <w:lang w:val="ru-RU"/>
        </w:rPr>
        <w:t xml:space="preserve"> различающиеся по смыслу. Литературные‚ разговорные‚ устарелые и профессиональные особенности формы именительного падежа множественного числа </w:t>
      </w:r>
      <w:r w:rsidRPr="00FB3D6E">
        <w:rPr>
          <w:lang w:val="ru-RU"/>
        </w:rPr>
        <w:br/>
      </w:r>
      <w:r w:rsidRPr="00FB3D6E">
        <w:rPr>
          <w:rFonts w:ascii="Times New Roman" w:eastAsia="Times New Roman" w:hAnsi="Times New Roman"/>
          <w:color w:val="000000"/>
          <w:sz w:val="24"/>
          <w:lang w:val="ru-RU"/>
        </w:rPr>
        <w:t>существительных мужского рода.</w:t>
      </w:r>
    </w:p>
    <w:p w:rsidR="001A64FF" w:rsidRPr="00FB3D6E" w:rsidRDefault="000C5581">
      <w:pPr>
        <w:autoSpaceDE w:val="0"/>
        <w:autoSpaceDN w:val="0"/>
        <w:spacing w:before="70" w:after="0" w:line="230" w:lineRule="auto"/>
        <w:ind w:left="180"/>
        <w:rPr>
          <w:lang w:val="ru-RU"/>
        </w:rPr>
      </w:pPr>
      <w:r w:rsidRPr="00FB3D6E">
        <w:rPr>
          <w:rFonts w:ascii="Times New Roman" w:eastAsia="Times New Roman" w:hAnsi="Times New Roman"/>
          <w:color w:val="000000"/>
          <w:sz w:val="24"/>
          <w:lang w:val="ru-RU"/>
        </w:rPr>
        <w:t>Правила речевого этикета: нормы и традиции. Устойчивые формулы речевого этикета в общении.</w:t>
      </w:r>
    </w:p>
    <w:p w:rsidR="001A64FF" w:rsidRPr="00FB3D6E" w:rsidRDefault="000C5581">
      <w:pPr>
        <w:autoSpaceDE w:val="0"/>
        <w:autoSpaceDN w:val="0"/>
        <w:spacing w:before="72" w:after="0" w:line="230" w:lineRule="auto"/>
        <w:rPr>
          <w:lang w:val="ru-RU"/>
        </w:rPr>
      </w:pPr>
      <w:r w:rsidRPr="00FB3D6E">
        <w:rPr>
          <w:rFonts w:ascii="Times New Roman" w:eastAsia="Times New Roman" w:hAnsi="Times New Roman"/>
          <w:color w:val="000000"/>
          <w:sz w:val="24"/>
          <w:lang w:val="ru-RU"/>
        </w:rPr>
        <w:t>Обращение в русском речевом этикете. История этикетной формулы обращения в русском языке.</w:t>
      </w:r>
    </w:p>
    <w:p w:rsidR="001A64FF" w:rsidRPr="00FB3D6E" w:rsidRDefault="000C5581">
      <w:pPr>
        <w:autoSpaceDE w:val="0"/>
        <w:autoSpaceDN w:val="0"/>
        <w:spacing w:before="72" w:after="0" w:line="281" w:lineRule="auto"/>
        <w:ind w:right="144"/>
        <w:rPr>
          <w:lang w:val="ru-RU"/>
        </w:rPr>
      </w:pPr>
      <w:r w:rsidRPr="00FB3D6E">
        <w:rPr>
          <w:rFonts w:ascii="Times New Roman" w:eastAsia="Times New Roman" w:hAnsi="Times New Roman"/>
          <w:color w:val="000000"/>
          <w:sz w:val="24"/>
          <w:lang w:val="ru-RU"/>
        </w:rPr>
        <w:t>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w:t>
      </w:r>
    </w:p>
    <w:p w:rsidR="001A64FF" w:rsidRPr="00FB3D6E" w:rsidRDefault="000C5581">
      <w:pPr>
        <w:autoSpaceDE w:val="0"/>
        <w:autoSpaceDN w:val="0"/>
        <w:spacing w:before="190" w:after="0" w:line="230" w:lineRule="auto"/>
        <w:ind w:left="180"/>
        <w:rPr>
          <w:lang w:val="ru-RU"/>
        </w:rPr>
      </w:pPr>
      <w:r w:rsidRPr="00FB3D6E">
        <w:rPr>
          <w:rFonts w:ascii="Times New Roman" w:eastAsia="Times New Roman" w:hAnsi="Times New Roman"/>
          <w:b/>
          <w:color w:val="000000"/>
          <w:sz w:val="24"/>
          <w:lang w:val="ru-RU"/>
        </w:rPr>
        <w:t>Раздел 3. Речь. Речевая деятельность. Текст</w:t>
      </w:r>
    </w:p>
    <w:p w:rsidR="001A64FF" w:rsidRPr="00FB3D6E" w:rsidRDefault="000C5581">
      <w:pPr>
        <w:tabs>
          <w:tab w:val="left" w:pos="180"/>
        </w:tabs>
        <w:autoSpaceDE w:val="0"/>
        <w:autoSpaceDN w:val="0"/>
        <w:spacing w:before="190" w:after="0" w:line="262" w:lineRule="auto"/>
        <w:ind w:right="1008"/>
        <w:rPr>
          <w:lang w:val="ru-RU"/>
        </w:rPr>
      </w:pPr>
      <w:r w:rsidRPr="00FB3D6E">
        <w:rPr>
          <w:lang w:val="ru-RU"/>
        </w:rPr>
        <w:tab/>
      </w:r>
      <w:r w:rsidRPr="00FB3D6E">
        <w:rPr>
          <w:rFonts w:ascii="Times New Roman" w:eastAsia="Times New Roman" w:hAnsi="Times New Roman"/>
          <w:color w:val="000000"/>
          <w:sz w:val="24"/>
          <w:lang w:val="ru-RU"/>
        </w:rPr>
        <w:t>Язык и речь. Средства выразительной устной речи (тон, тембр, темп), способы тренировки (скороговорки). Интонация и жесты.</w:t>
      </w:r>
    </w:p>
    <w:p w:rsidR="001A64FF" w:rsidRPr="00FB3D6E" w:rsidRDefault="000C5581">
      <w:pPr>
        <w:autoSpaceDE w:val="0"/>
        <w:autoSpaceDN w:val="0"/>
        <w:spacing w:before="70" w:after="0" w:line="230" w:lineRule="auto"/>
        <w:ind w:left="180"/>
        <w:rPr>
          <w:lang w:val="ru-RU"/>
        </w:rPr>
      </w:pPr>
      <w:r w:rsidRPr="00FB3D6E">
        <w:rPr>
          <w:rFonts w:ascii="Times New Roman" w:eastAsia="Times New Roman" w:hAnsi="Times New Roman"/>
          <w:color w:val="000000"/>
          <w:sz w:val="24"/>
          <w:lang w:val="ru-RU"/>
        </w:rPr>
        <w:t>Текст. Композиционные формы описания, повествования, рассуждения.</w:t>
      </w:r>
    </w:p>
    <w:p w:rsidR="001A64FF" w:rsidRPr="00FB3D6E" w:rsidRDefault="000C5581">
      <w:pPr>
        <w:tabs>
          <w:tab w:val="left" w:pos="180"/>
        </w:tabs>
        <w:autoSpaceDE w:val="0"/>
        <w:autoSpaceDN w:val="0"/>
        <w:spacing w:before="70" w:after="0" w:line="262" w:lineRule="auto"/>
        <w:ind w:right="1152"/>
        <w:rPr>
          <w:lang w:val="ru-RU"/>
        </w:rPr>
      </w:pPr>
      <w:r w:rsidRPr="00FB3D6E">
        <w:rPr>
          <w:lang w:val="ru-RU"/>
        </w:rPr>
        <w:tab/>
      </w:r>
      <w:r w:rsidRPr="00FB3D6E">
        <w:rPr>
          <w:rFonts w:ascii="Times New Roman" w:eastAsia="Times New Roman" w:hAnsi="Times New Roman"/>
          <w:color w:val="000000"/>
          <w:sz w:val="24"/>
          <w:lang w:val="ru-RU"/>
        </w:rPr>
        <w:t>Функциональные разновидности языка. Разговорная речь. Просьба, извинение как жанры разговорной речи.</w:t>
      </w:r>
    </w:p>
    <w:p w:rsidR="001A64FF" w:rsidRPr="00FB3D6E" w:rsidRDefault="000C5581">
      <w:pPr>
        <w:autoSpaceDE w:val="0"/>
        <w:autoSpaceDN w:val="0"/>
        <w:spacing w:before="70" w:after="0" w:line="230" w:lineRule="auto"/>
        <w:ind w:left="180"/>
        <w:rPr>
          <w:lang w:val="ru-RU"/>
        </w:rPr>
      </w:pPr>
      <w:r w:rsidRPr="00FB3D6E">
        <w:rPr>
          <w:rFonts w:ascii="Times New Roman" w:eastAsia="Times New Roman" w:hAnsi="Times New Roman"/>
          <w:color w:val="000000"/>
          <w:sz w:val="24"/>
          <w:lang w:val="ru-RU"/>
        </w:rPr>
        <w:t>Официально-деловой стиль. Объявление (устное и письменное).</w:t>
      </w:r>
    </w:p>
    <w:p w:rsidR="001A64FF" w:rsidRPr="00FB3D6E" w:rsidRDefault="000C5581">
      <w:pPr>
        <w:autoSpaceDE w:val="0"/>
        <w:autoSpaceDN w:val="0"/>
        <w:spacing w:before="70" w:after="0" w:line="230" w:lineRule="auto"/>
        <w:ind w:left="180"/>
        <w:rPr>
          <w:lang w:val="ru-RU"/>
        </w:rPr>
      </w:pPr>
      <w:r w:rsidRPr="00FB3D6E">
        <w:rPr>
          <w:rFonts w:ascii="Times New Roman" w:eastAsia="Times New Roman" w:hAnsi="Times New Roman"/>
          <w:color w:val="000000"/>
          <w:sz w:val="24"/>
          <w:lang w:val="ru-RU"/>
        </w:rPr>
        <w:t>Учебно-научный стиль. План ответа на уроке, план текста.</w:t>
      </w:r>
    </w:p>
    <w:p w:rsidR="001A64FF" w:rsidRPr="00FB3D6E" w:rsidRDefault="000C5581">
      <w:pPr>
        <w:autoSpaceDE w:val="0"/>
        <w:autoSpaceDN w:val="0"/>
        <w:spacing w:before="70" w:after="0" w:line="230" w:lineRule="auto"/>
        <w:ind w:left="180"/>
        <w:rPr>
          <w:lang w:val="ru-RU"/>
        </w:rPr>
      </w:pPr>
      <w:r w:rsidRPr="00FB3D6E">
        <w:rPr>
          <w:rFonts w:ascii="Times New Roman" w:eastAsia="Times New Roman" w:hAnsi="Times New Roman"/>
          <w:color w:val="000000"/>
          <w:sz w:val="24"/>
          <w:lang w:val="ru-RU"/>
        </w:rPr>
        <w:t>Публицистический стиль. Устное выступление. Девиз, слоган.</w:t>
      </w:r>
    </w:p>
    <w:p w:rsidR="001A64FF" w:rsidRPr="00FB3D6E" w:rsidRDefault="000C5581">
      <w:pPr>
        <w:autoSpaceDE w:val="0"/>
        <w:autoSpaceDN w:val="0"/>
        <w:spacing w:before="70" w:after="0" w:line="230" w:lineRule="auto"/>
        <w:ind w:left="180"/>
        <w:rPr>
          <w:lang w:val="ru-RU"/>
        </w:rPr>
      </w:pPr>
      <w:r w:rsidRPr="00FB3D6E">
        <w:rPr>
          <w:rFonts w:ascii="Times New Roman" w:eastAsia="Times New Roman" w:hAnsi="Times New Roman"/>
          <w:color w:val="000000"/>
          <w:sz w:val="24"/>
          <w:lang w:val="ru-RU"/>
        </w:rPr>
        <w:t xml:space="preserve">Язык </w:t>
      </w:r>
      <w:proofErr w:type="gramStart"/>
      <w:r w:rsidRPr="00FB3D6E">
        <w:rPr>
          <w:rFonts w:ascii="Times New Roman" w:eastAsia="Times New Roman" w:hAnsi="Times New Roman"/>
          <w:color w:val="000000"/>
          <w:sz w:val="24"/>
          <w:lang w:val="ru-RU"/>
        </w:rPr>
        <w:t>художественной  литературы</w:t>
      </w:r>
      <w:proofErr w:type="gramEnd"/>
      <w:r w:rsidRPr="00FB3D6E">
        <w:rPr>
          <w:rFonts w:ascii="Times New Roman" w:eastAsia="Times New Roman" w:hAnsi="Times New Roman"/>
          <w:color w:val="000000"/>
          <w:sz w:val="24"/>
          <w:lang w:val="ru-RU"/>
        </w:rPr>
        <w:t xml:space="preserve">. </w:t>
      </w:r>
      <w:proofErr w:type="gramStart"/>
      <w:r w:rsidRPr="00FB3D6E">
        <w:rPr>
          <w:rFonts w:ascii="Times New Roman" w:eastAsia="Times New Roman" w:hAnsi="Times New Roman"/>
          <w:color w:val="000000"/>
          <w:sz w:val="24"/>
          <w:lang w:val="ru-RU"/>
        </w:rPr>
        <w:t>Литературная  сказка</w:t>
      </w:r>
      <w:proofErr w:type="gramEnd"/>
      <w:r w:rsidRPr="00FB3D6E">
        <w:rPr>
          <w:rFonts w:ascii="Times New Roman" w:eastAsia="Times New Roman" w:hAnsi="Times New Roman"/>
          <w:color w:val="000000"/>
          <w:sz w:val="24"/>
          <w:lang w:val="ru-RU"/>
        </w:rPr>
        <w:t>. Рассказ.</w:t>
      </w:r>
    </w:p>
    <w:p w:rsidR="001A64FF" w:rsidRPr="00FB3D6E" w:rsidRDefault="000C5581">
      <w:pPr>
        <w:tabs>
          <w:tab w:val="left" w:pos="180"/>
        </w:tabs>
        <w:autoSpaceDE w:val="0"/>
        <w:autoSpaceDN w:val="0"/>
        <w:spacing w:before="70" w:after="0" w:line="262" w:lineRule="auto"/>
        <w:ind w:right="288"/>
        <w:rPr>
          <w:lang w:val="ru-RU"/>
        </w:rPr>
      </w:pPr>
      <w:r w:rsidRPr="00FB3D6E">
        <w:rPr>
          <w:lang w:val="ru-RU"/>
        </w:rPr>
        <w:tab/>
      </w:r>
      <w:r w:rsidRPr="00FB3D6E">
        <w:rPr>
          <w:rFonts w:ascii="Times New Roman" w:eastAsia="Times New Roman" w:hAnsi="Times New Roman"/>
          <w:color w:val="000000"/>
          <w:sz w:val="24"/>
          <w:lang w:val="ru-RU"/>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 д.). </w:t>
      </w:r>
    </w:p>
    <w:p w:rsidR="001A64FF" w:rsidRPr="00FB3D6E" w:rsidRDefault="001A64FF">
      <w:pPr>
        <w:rPr>
          <w:lang w:val="ru-RU"/>
        </w:rPr>
        <w:sectPr w:rsidR="001A64FF" w:rsidRPr="00FB3D6E">
          <w:pgSz w:w="11900" w:h="16840"/>
          <w:pgMar w:top="286" w:right="644" w:bottom="1440" w:left="666" w:header="720" w:footer="720" w:gutter="0"/>
          <w:cols w:space="720" w:equalWidth="0">
            <w:col w:w="10590" w:space="0"/>
          </w:cols>
          <w:docGrid w:linePitch="360"/>
        </w:sectPr>
      </w:pPr>
    </w:p>
    <w:p w:rsidR="001A64FF" w:rsidRPr="00FB3D6E" w:rsidRDefault="001A64FF">
      <w:pPr>
        <w:autoSpaceDE w:val="0"/>
        <w:autoSpaceDN w:val="0"/>
        <w:spacing w:after="78" w:line="220" w:lineRule="exact"/>
        <w:rPr>
          <w:lang w:val="ru-RU"/>
        </w:rPr>
      </w:pPr>
    </w:p>
    <w:p w:rsidR="001A64FF" w:rsidRPr="00FB3D6E" w:rsidRDefault="000C5581">
      <w:pPr>
        <w:autoSpaceDE w:val="0"/>
        <w:autoSpaceDN w:val="0"/>
        <w:spacing w:after="0" w:line="230" w:lineRule="auto"/>
        <w:rPr>
          <w:lang w:val="ru-RU"/>
        </w:rPr>
      </w:pPr>
      <w:r w:rsidRPr="00FB3D6E">
        <w:rPr>
          <w:rFonts w:ascii="Times New Roman" w:eastAsia="Times New Roman" w:hAnsi="Times New Roman"/>
          <w:b/>
          <w:color w:val="000000"/>
          <w:sz w:val="24"/>
          <w:lang w:val="ru-RU"/>
        </w:rPr>
        <w:t>ПЛАНИРУЕМЫЕ ОБРАЗОВАТЕЛЬНЫЕ РЕЗУЛЬТАТЫ</w:t>
      </w:r>
    </w:p>
    <w:p w:rsidR="001A64FF" w:rsidRPr="00FB3D6E" w:rsidRDefault="000C5581">
      <w:pPr>
        <w:tabs>
          <w:tab w:val="left" w:pos="180"/>
        </w:tabs>
        <w:autoSpaceDE w:val="0"/>
        <w:autoSpaceDN w:val="0"/>
        <w:spacing w:before="346" w:after="0" w:line="262" w:lineRule="auto"/>
        <w:ind w:right="864"/>
        <w:rPr>
          <w:lang w:val="ru-RU"/>
        </w:rPr>
      </w:pPr>
      <w:r w:rsidRPr="00FB3D6E">
        <w:rPr>
          <w:lang w:val="ru-RU"/>
        </w:rPr>
        <w:tab/>
      </w:r>
      <w:r w:rsidRPr="00FB3D6E">
        <w:rPr>
          <w:rFonts w:ascii="Times New Roman" w:eastAsia="Times New Roman" w:hAnsi="Times New Roman"/>
          <w:color w:val="000000"/>
          <w:sz w:val="24"/>
          <w:lang w:val="ru-RU"/>
        </w:rPr>
        <w:t xml:space="preserve">Изучение учебного предмета «Родной язык (русский)» в 5 классе направлено на достижение обучающимися следующих личностных, </w:t>
      </w:r>
      <w:proofErr w:type="spellStart"/>
      <w:r w:rsidRPr="00FB3D6E">
        <w:rPr>
          <w:rFonts w:ascii="Times New Roman" w:eastAsia="Times New Roman" w:hAnsi="Times New Roman"/>
          <w:color w:val="000000"/>
          <w:sz w:val="24"/>
          <w:lang w:val="ru-RU"/>
        </w:rPr>
        <w:t>метапредметных</w:t>
      </w:r>
      <w:proofErr w:type="spellEnd"/>
      <w:r w:rsidRPr="00FB3D6E">
        <w:rPr>
          <w:rFonts w:ascii="Times New Roman" w:eastAsia="Times New Roman" w:hAnsi="Times New Roman"/>
          <w:color w:val="000000"/>
          <w:sz w:val="24"/>
          <w:lang w:val="ru-RU"/>
        </w:rPr>
        <w:t xml:space="preserve"> и предметных результатов.</w:t>
      </w:r>
    </w:p>
    <w:p w:rsidR="001A64FF" w:rsidRPr="00FB3D6E" w:rsidRDefault="000C5581">
      <w:pPr>
        <w:autoSpaceDE w:val="0"/>
        <w:autoSpaceDN w:val="0"/>
        <w:spacing w:before="262" w:after="0" w:line="230" w:lineRule="auto"/>
        <w:rPr>
          <w:lang w:val="ru-RU"/>
        </w:rPr>
      </w:pPr>
      <w:r w:rsidRPr="00FB3D6E">
        <w:rPr>
          <w:rFonts w:ascii="Times New Roman" w:eastAsia="Times New Roman" w:hAnsi="Times New Roman"/>
          <w:b/>
          <w:color w:val="000000"/>
          <w:sz w:val="24"/>
          <w:lang w:val="ru-RU"/>
        </w:rPr>
        <w:t>ЛИЧНОСТНЫЕ РЕЗУЛЬТАТЫ</w:t>
      </w:r>
    </w:p>
    <w:p w:rsidR="001A64FF" w:rsidRPr="00FB3D6E" w:rsidRDefault="000C5581">
      <w:pPr>
        <w:autoSpaceDE w:val="0"/>
        <w:autoSpaceDN w:val="0"/>
        <w:spacing w:before="166" w:after="0" w:line="281" w:lineRule="auto"/>
        <w:ind w:firstLine="180"/>
        <w:rPr>
          <w:lang w:val="ru-RU"/>
        </w:rPr>
      </w:pPr>
      <w:r w:rsidRPr="00FB3D6E">
        <w:rPr>
          <w:rFonts w:ascii="Times New Roman" w:eastAsia="Times New Roman" w:hAnsi="Times New Roman"/>
          <w:color w:val="000000"/>
          <w:sz w:val="24"/>
          <w:lang w:val="ru-RU"/>
        </w:rPr>
        <w:t xml:space="preserve">Личностные результаты освоения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w:t>
      </w:r>
      <w:r w:rsidRPr="00FB3D6E">
        <w:rPr>
          <w:lang w:val="ru-RU"/>
        </w:rPr>
        <w:br/>
      </w:r>
      <w:r w:rsidRPr="00FB3D6E">
        <w:rPr>
          <w:rFonts w:ascii="Times New Roman" w:eastAsia="Times New Roman" w:hAnsi="Times New Roman"/>
          <w:color w:val="000000"/>
          <w:sz w:val="24"/>
          <w:lang w:val="ru-RU"/>
        </w:rPr>
        <w:t>самовоспитания и саморазвития, формирования внутренней позиции личности.</w:t>
      </w:r>
    </w:p>
    <w:p w:rsidR="001A64FF" w:rsidRPr="00FB3D6E" w:rsidRDefault="000C5581">
      <w:pPr>
        <w:tabs>
          <w:tab w:val="left" w:pos="180"/>
        </w:tabs>
        <w:autoSpaceDE w:val="0"/>
        <w:autoSpaceDN w:val="0"/>
        <w:spacing w:before="72" w:after="0" w:line="281" w:lineRule="auto"/>
        <w:ind w:right="144"/>
        <w:rPr>
          <w:lang w:val="ru-RU"/>
        </w:rPr>
      </w:pPr>
      <w:r w:rsidRPr="00FB3D6E">
        <w:rPr>
          <w:lang w:val="ru-RU"/>
        </w:rPr>
        <w:tab/>
      </w:r>
      <w:r w:rsidRPr="00FB3D6E">
        <w:rPr>
          <w:rFonts w:ascii="Times New Roman" w:eastAsia="Times New Roman" w:hAnsi="Times New Roman"/>
          <w:color w:val="000000"/>
          <w:sz w:val="24"/>
          <w:lang w:val="ru-RU"/>
        </w:rPr>
        <w:t xml:space="preserve">Личностные результаты освоения рабочей программы по родному языку (русскому)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r w:rsidRPr="00FB3D6E">
        <w:rPr>
          <w:lang w:val="ru-RU"/>
        </w:rPr>
        <w:br/>
      </w:r>
      <w:r w:rsidRPr="00FB3D6E">
        <w:rPr>
          <w:lang w:val="ru-RU"/>
        </w:rPr>
        <w:tab/>
      </w:r>
      <w:r w:rsidRPr="00FB3D6E">
        <w:rPr>
          <w:rFonts w:ascii="Times New Roman" w:eastAsia="Times New Roman" w:hAnsi="Times New Roman"/>
          <w:b/>
          <w:i/>
          <w:color w:val="000000"/>
          <w:sz w:val="24"/>
          <w:lang w:val="ru-RU"/>
        </w:rPr>
        <w:t>гражданского воспитания:</w:t>
      </w:r>
    </w:p>
    <w:p w:rsidR="001A64FF" w:rsidRPr="00FB3D6E" w:rsidRDefault="000C5581">
      <w:pPr>
        <w:autoSpaceDE w:val="0"/>
        <w:autoSpaceDN w:val="0"/>
        <w:spacing w:before="178" w:after="0" w:line="262" w:lineRule="auto"/>
        <w:ind w:left="420" w:right="288"/>
        <w:rPr>
          <w:lang w:val="ru-RU"/>
        </w:rPr>
      </w:pPr>
      <w:proofErr w:type="gramStart"/>
      <w:r w:rsidRPr="00FB3D6E">
        <w:rPr>
          <w:rFonts w:ascii="Times New Roman" w:eastAsia="Times New Roman" w:hAnsi="Times New Roman"/>
          <w:color w:val="000000"/>
          <w:sz w:val="24"/>
          <w:lang w:val="ru-RU"/>
        </w:rPr>
        <w:t>—  готовность</w:t>
      </w:r>
      <w:proofErr w:type="gramEnd"/>
      <w:r w:rsidRPr="00FB3D6E">
        <w:rPr>
          <w:rFonts w:ascii="Times New Roman" w:eastAsia="Times New Roman" w:hAnsi="Times New Roman"/>
          <w:color w:val="000000"/>
          <w:sz w:val="24"/>
          <w:lang w:val="ru-RU"/>
        </w:rPr>
        <w:t xml:space="preserve"> к выполнению обязанностей гражданина и реализации его прав, уважение прав, свобод и законных интересов других людей; </w:t>
      </w:r>
    </w:p>
    <w:p w:rsidR="001A64FF" w:rsidRPr="00FB3D6E" w:rsidRDefault="000C5581">
      <w:pPr>
        <w:autoSpaceDE w:val="0"/>
        <w:autoSpaceDN w:val="0"/>
        <w:spacing w:before="190" w:after="0" w:line="271" w:lineRule="auto"/>
        <w:ind w:left="420" w:right="144"/>
        <w:rPr>
          <w:lang w:val="ru-RU"/>
        </w:rPr>
      </w:pPr>
      <w:proofErr w:type="gramStart"/>
      <w:r w:rsidRPr="00FB3D6E">
        <w:rPr>
          <w:rFonts w:ascii="Times New Roman" w:eastAsia="Times New Roman" w:hAnsi="Times New Roman"/>
          <w:color w:val="000000"/>
          <w:sz w:val="24"/>
          <w:lang w:val="ru-RU"/>
        </w:rPr>
        <w:t>—  активное</w:t>
      </w:r>
      <w:proofErr w:type="gramEnd"/>
      <w:r w:rsidRPr="00FB3D6E">
        <w:rPr>
          <w:rFonts w:ascii="Times New Roman" w:eastAsia="Times New Roman" w:hAnsi="Times New Roman"/>
          <w:color w:val="000000"/>
          <w:sz w:val="24"/>
          <w:lang w:val="ru-RU"/>
        </w:rPr>
        <w:t xml:space="preserve">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w:t>
      </w:r>
    </w:p>
    <w:p w:rsidR="001A64FF" w:rsidRPr="00FB3D6E" w:rsidRDefault="000C5581">
      <w:pPr>
        <w:autoSpaceDE w:val="0"/>
        <w:autoSpaceDN w:val="0"/>
        <w:spacing w:before="190" w:after="0" w:line="230" w:lineRule="auto"/>
        <w:ind w:left="420"/>
        <w:rPr>
          <w:lang w:val="ru-RU"/>
        </w:rPr>
      </w:pPr>
      <w:proofErr w:type="gramStart"/>
      <w:r w:rsidRPr="00FB3D6E">
        <w:rPr>
          <w:rFonts w:ascii="Times New Roman" w:eastAsia="Times New Roman" w:hAnsi="Times New Roman"/>
          <w:color w:val="000000"/>
          <w:sz w:val="24"/>
          <w:lang w:val="ru-RU"/>
        </w:rPr>
        <w:t>—  неприятие</w:t>
      </w:r>
      <w:proofErr w:type="gramEnd"/>
      <w:r w:rsidRPr="00FB3D6E">
        <w:rPr>
          <w:rFonts w:ascii="Times New Roman" w:eastAsia="Times New Roman" w:hAnsi="Times New Roman"/>
          <w:color w:val="000000"/>
          <w:sz w:val="24"/>
          <w:lang w:val="ru-RU"/>
        </w:rPr>
        <w:t xml:space="preserve"> любых форм экстремизма, дискриминации; </w:t>
      </w:r>
    </w:p>
    <w:p w:rsidR="001A64FF" w:rsidRPr="00FB3D6E" w:rsidRDefault="000C5581">
      <w:pPr>
        <w:autoSpaceDE w:val="0"/>
        <w:autoSpaceDN w:val="0"/>
        <w:spacing w:before="190" w:after="0" w:line="230" w:lineRule="auto"/>
        <w:ind w:left="420"/>
        <w:rPr>
          <w:lang w:val="ru-RU"/>
        </w:rPr>
      </w:pPr>
      <w:r w:rsidRPr="00FB3D6E">
        <w:rPr>
          <w:rFonts w:ascii="Times New Roman" w:eastAsia="Times New Roman" w:hAnsi="Times New Roman"/>
          <w:color w:val="000000"/>
          <w:sz w:val="24"/>
          <w:lang w:val="ru-RU"/>
        </w:rPr>
        <w:t xml:space="preserve">—   понимание роли различных социальных институтов в жизни человека; </w:t>
      </w:r>
    </w:p>
    <w:p w:rsidR="001A64FF" w:rsidRPr="00FB3D6E" w:rsidRDefault="000C5581">
      <w:pPr>
        <w:autoSpaceDE w:val="0"/>
        <w:autoSpaceDN w:val="0"/>
        <w:spacing w:before="190" w:after="0"/>
        <w:ind w:left="420"/>
        <w:rPr>
          <w:lang w:val="ru-RU"/>
        </w:rPr>
      </w:pPr>
      <w:proofErr w:type="gramStart"/>
      <w:r w:rsidRPr="00FB3D6E">
        <w:rPr>
          <w:rFonts w:ascii="Times New Roman" w:eastAsia="Times New Roman" w:hAnsi="Times New Roman"/>
          <w:color w:val="000000"/>
          <w:sz w:val="24"/>
          <w:lang w:val="ru-RU"/>
        </w:rPr>
        <w:t>—  представление</w:t>
      </w:r>
      <w:proofErr w:type="gramEnd"/>
      <w:r w:rsidRPr="00FB3D6E">
        <w:rPr>
          <w:rFonts w:ascii="Times New Roman" w:eastAsia="Times New Roman" w:hAnsi="Times New Roman"/>
          <w:color w:val="000000"/>
          <w:sz w:val="24"/>
          <w:lang w:val="ru-RU"/>
        </w:rPr>
        <w:t xml:space="preserve">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w:t>
      </w:r>
    </w:p>
    <w:p w:rsidR="001A64FF" w:rsidRPr="00FB3D6E" w:rsidRDefault="000C5581">
      <w:pPr>
        <w:autoSpaceDE w:val="0"/>
        <w:autoSpaceDN w:val="0"/>
        <w:spacing w:before="190" w:after="0" w:line="262" w:lineRule="auto"/>
        <w:ind w:left="420" w:right="576"/>
        <w:rPr>
          <w:lang w:val="ru-RU"/>
        </w:rPr>
      </w:pPr>
      <w:proofErr w:type="gramStart"/>
      <w:r w:rsidRPr="00FB3D6E">
        <w:rPr>
          <w:rFonts w:ascii="Times New Roman" w:eastAsia="Times New Roman" w:hAnsi="Times New Roman"/>
          <w:color w:val="000000"/>
          <w:sz w:val="24"/>
          <w:lang w:val="ru-RU"/>
        </w:rPr>
        <w:t>—  готовность</w:t>
      </w:r>
      <w:proofErr w:type="gramEnd"/>
      <w:r w:rsidRPr="00FB3D6E">
        <w:rPr>
          <w:rFonts w:ascii="Times New Roman" w:eastAsia="Times New Roman" w:hAnsi="Times New Roman"/>
          <w:color w:val="000000"/>
          <w:sz w:val="24"/>
          <w:lang w:val="ru-RU"/>
        </w:rPr>
        <w:t xml:space="preserve"> к разнообразной совместной деятельности, стремление к взаимопониманию и взаимопомощи; </w:t>
      </w:r>
    </w:p>
    <w:p w:rsidR="001A64FF" w:rsidRPr="00FB3D6E" w:rsidRDefault="000C5581">
      <w:pPr>
        <w:autoSpaceDE w:val="0"/>
        <w:autoSpaceDN w:val="0"/>
        <w:spacing w:before="192" w:after="0" w:line="230" w:lineRule="auto"/>
        <w:ind w:left="420"/>
        <w:rPr>
          <w:lang w:val="ru-RU"/>
        </w:rPr>
      </w:pPr>
      <w:proofErr w:type="gramStart"/>
      <w:r w:rsidRPr="00FB3D6E">
        <w:rPr>
          <w:rFonts w:ascii="Times New Roman" w:eastAsia="Times New Roman" w:hAnsi="Times New Roman"/>
          <w:color w:val="000000"/>
          <w:sz w:val="24"/>
          <w:lang w:val="ru-RU"/>
        </w:rPr>
        <w:t>—  активное</w:t>
      </w:r>
      <w:proofErr w:type="gramEnd"/>
      <w:r w:rsidRPr="00FB3D6E">
        <w:rPr>
          <w:rFonts w:ascii="Times New Roman" w:eastAsia="Times New Roman" w:hAnsi="Times New Roman"/>
          <w:color w:val="000000"/>
          <w:sz w:val="24"/>
          <w:lang w:val="ru-RU"/>
        </w:rPr>
        <w:t xml:space="preserve"> участие в школьном самоуправлении; </w:t>
      </w:r>
    </w:p>
    <w:p w:rsidR="001A64FF" w:rsidRPr="00FB3D6E" w:rsidRDefault="000C5581">
      <w:pPr>
        <w:autoSpaceDE w:val="0"/>
        <w:autoSpaceDN w:val="0"/>
        <w:spacing w:before="192" w:after="0" w:line="262" w:lineRule="auto"/>
        <w:ind w:left="420" w:right="432"/>
        <w:rPr>
          <w:lang w:val="ru-RU"/>
        </w:rPr>
      </w:pPr>
      <w:proofErr w:type="gramStart"/>
      <w:r w:rsidRPr="00FB3D6E">
        <w:rPr>
          <w:rFonts w:ascii="Times New Roman" w:eastAsia="Times New Roman" w:hAnsi="Times New Roman"/>
          <w:color w:val="000000"/>
          <w:sz w:val="24"/>
          <w:lang w:val="ru-RU"/>
        </w:rPr>
        <w:t>—  готовность</w:t>
      </w:r>
      <w:proofErr w:type="gramEnd"/>
      <w:r w:rsidRPr="00FB3D6E">
        <w:rPr>
          <w:rFonts w:ascii="Times New Roman" w:eastAsia="Times New Roman" w:hAnsi="Times New Roman"/>
          <w:color w:val="000000"/>
          <w:sz w:val="24"/>
          <w:lang w:val="ru-RU"/>
        </w:rPr>
        <w:t xml:space="preserve"> к участию в гуманитарной деятельности (помощь людям, нуждающимся в ней; </w:t>
      </w:r>
      <w:proofErr w:type="spellStart"/>
      <w:r w:rsidRPr="00FB3D6E">
        <w:rPr>
          <w:rFonts w:ascii="Times New Roman" w:eastAsia="Times New Roman" w:hAnsi="Times New Roman"/>
          <w:color w:val="000000"/>
          <w:sz w:val="24"/>
          <w:lang w:val="ru-RU"/>
        </w:rPr>
        <w:t>волонтёрство</w:t>
      </w:r>
      <w:proofErr w:type="spellEnd"/>
      <w:r w:rsidRPr="00FB3D6E">
        <w:rPr>
          <w:rFonts w:ascii="Times New Roman" w:eastAsia="Times New Roman" w:hAnsi="Times New Roman"/>
          <w:color w:val="000000"/>
          <w:sz w:val="24"/>
          <w:lang w:val="ru-RU"/>
        </w:rPr>
        <w:t>);</w:t>
      </w:r>
    </w:p>
    <w:p w:rsidR="001A64FF" w:rsidRPr="00FB3D6E" w:rsidRDefault="000C5581">
      <w:pPr>
        <w:autoSpaceDE w:val="0"/>
        <w:autoSpaceDN w:val="0"/>
        <w:spacing w:before="178" w:after="0" w:line="230" w:lineRule="auto"/>
        <w:ind w:left="180"/>
        <w:rPr>
          <w:lang w:val="ru-RU"/>
        </w:rPr>
      </w:pPr>
      <w:proofErr w:type="gramStart"/>
      <w:r w:rsidRPr="00FB3D6E">
        <w:rPr>
          <w:rFonts w:ascii="Times New Roman" w:eastAsia="Times New Roman" w:hAnsi="Times New Roman"/>
          <w:b/>
          <w:i/>
          <w:color w:val="000000"/>
          <w:sz w:val="24"/>
          <w:lang w:val="ru-RU"/>
        </w:rPr>
        <w:t>патриотического</w:t>
      </w:r>
      <w:proofErr w:type="gramEnd"/>
      <w:r w:rsidRPr="00FB3D6E">
        <w:rPr>
          <w:rFonts w:ascii="Times New Roman" w:eastAsia="Times New Roman" w:hAnsi="Times New Roman"/>
          <w:b/>
          <w:i/>
          <w:color w:val="000000"/>
          <w:sz w:val="24"/>
          <w:lang w:val="ru-RU"/>
        </w:rPr>
        <w:t xml:space="preserve"> воспитания:</w:t>
      </w:r>
    </w:p>
    <w:p w:rsidR="001A64FF" w:rsidRPr="00FB3D6E" w:rsidRDefault="000C5581">
      <w:pPr>
        <w:autoSpaceDE w:val="0"/>
        <w:autoSpaceDN w:val="0"/>
        <w:spacing w:before="178" w:after="0" w:line="271" w:lineRule="auto"/>
        <w:ind w:left="420" w:right="144"/>
        <w:rPr>
          <w:lang w:val="ru-RU"/>
        </w:rPr>
      </w:pPr>
      <w:proofErr w:type="gramStart"/>
      <w:r w:rsidRPr="00FB3D6E">
        <w:rPr>
          <w:rFonts w:ascii="Times New Roman" w:eastAsia="Times New Roman" w:hAnsi="Times New Roman"/>
          <w:color w:val="000000"/>
          <w:sz w:val="24"/>
          <w:lang w:val="ru-RU"/>
        </w:rPr>
        <w:t>—  осознание</w:t>
      </w:r>
      <w:proofErr w:type="gramEnd"/>
      <w:r w:rsidRPr="00FB3D6E">
        <w:rPr>
          <w:rFonts w:ascii="Times New Roman" w:eastAsia="Times New Roman" w:hAnsi="Times New Roman"/>
          <w:color w:val="000000"/>
          <w:sz w:val="24"/>
          <w:lang w:val="ru-RU"/>
        </w:rPr>
        <w:t xml:space="preserve"> российской гражданской идентичности в поликультурном и </w:t>
      </w:r>
      <w:r w:rsidRPr="00FB3D6E">
        <w:rPr>
          <w:lang w:val="ru-RU"/>
        </w:rPr>
        <w:br/>
      </w:r>
      <w:r w:rsidRPr="00FB3D6E">
        <w:rPr>
          <w:rFonts w:ascii="Times New Roman" w:eastAsia="Times New Roman" w:hAnsi="Times New Roman"/>
          <w:color w:val="000000"/>
          <w:sz w:val="24"/>
          <w:lang w:val="ru-RU"/>
        </w:rPr>
        <w:t xml:space="preserve">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w:t>
      </w:r>
    </w:p>
    <w:p w:rsidR="001A64FF" w:rsidRPr="00FB3D6E" w:rsidRDefault="000C5581">
      <w:pPr>
        <w:autoSpaceDE w:val="0"/>
        <w:autoSpaceDN w:val="0"/>
        <w:spacing w:before="190" w:after="0" w:line="271" w:lineRule="auto"/>
        <w:ind w:left="420" w:right="288"/>
        <w:rPr>
          <w:lang w:val="ru-RU"/>
        </w:rPr>
      </w:pPr>
      <w:proofErr w:type="gramStart"/>
      <w:r w:rsidRPr="00FB3D6E">
        <w:rPr>
          <w:rFonts w:ascii="Times New Roman" w:eastAsia="Times New Roman" w:hAnsi="Times New Roman"/>
          <w:color w:val="000000"/>
          <w:sz w:val="24"/>
          <w:lang w:val="ru-RU"/>
        </w:rPr>
        <w:t>—  проявление</w:t>
      </w:r>
      <w:proofErr w:type="gramEnd"/>
      <w:r w:rsidRPr="00FB3D6E">
        <w:rPr>
          <w:rFonts w:ascii="Times New Roman" w:eastAsia="Times New Roman" w:hAnsi="Times New Roman"/>
          <w:color w:val="000000"/>
          <w:sz w:val="24"/>
          <w:lang w:val="ru-RU"/>
        </w:rPr>
        <w:t xml:space="preserve">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 </w:t>
      </w:r>
    </w:p>
    <w:p w:rsidR="001A64FF" w:rsidRPr="00FB3D6E" w:rsidRDefault="000C5581">
      <w:pPr>
        <w:autoSpaceDE w:val="0"/>
        <w:autoSpaceDN w:val="0"/>
        <w:spacing w:before="190" w:after="0" w:line="271" w:lineRule="auto"/>
        <w:ind w:left="420" w:right="288"/>
        <w:rPr>
          <w:lang w:val="ru-RU"/>
        </w:rPr>
      </w:pPr>
      <w:proofErr w:type="gramStart"/>
      <w:r w:rsidRPr="00FB3D6E">
        <w:rPr>
          <w:rFonts w:ascii="Times New Roman" w:eastAsia="Times New Roman" w:hAnsi="Times New Roman"/>
          <w:color w:val="000000"/>
          <w:sz w:val="24"/>
          <w:lang w:val="ru-RU"/>
        </w:rPr>
        <w:t>—  ценностное</w:t>
      </w:r>
      <w:proofErr w:type="gramEnd"/>
      <w:r w:rsidRPr="00FB3D6E">
        <w:rPr>
          <w:rFonts w:ascii="Times New Roman" w:eastAsia="Times New Roman" w:hAnsi="Times New Roman"/>
          <w:color w:val="000000"/>
          <w:sz w:val="24"/>
          <w:lang w:val="ru-RU"/>
        </w:rPr>
        <w:t xml:space="preserve">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w:t>
      </w:r>
    </w:p>
    <w:p w:rsidR="001A64FF" w:rsidRPr="00FB3D6E" w:rsidRDefault="001A64FF">
      <w:pPr>
        <w:rPr>
          <w:lang w:val="ru-RU"/>
        </w:rPr>
        <w:sectPr w:rsidR="001A64FF" w:rsidRPr="00FB3D6E">
          <w:pgSz w:w="11900" w:h="16840"/>
          <w:pgMar w:top="298" w:right="650" w:bottom="450" w:left="666" w:header="720" w:footer="720" w:gutter="0"/>
          <w:cols w:space="720" w:equalWidth="0">
            <w:col w:w="10584" w:space="0"/>
          </w:cols>
          <w:docGrid w:linePitch="360"/>
        </w:sectPr>
      </w:pPr>
    </w:p>
    <w:p w:rsidR="001A64FF" w:rsidRPr="00FB3D6E" w:rsidRDefault="001A64FF">
      <w:pPr>
        <w:autoSpaceDE w:val="0"/>
        <w:autoSpaceDN w:val="0"/>
        <w:spacing w:after="108" w:line="220" w:lineRule="exact"/>
        <w:rPr>
          <w:lang w:val="ru-RU"/>
        </w:rPr>
      </w:pPr>
    </w:p>
    <w:p w:rsidR="001A64FF" w:rsidRPr="00FB3D6E" w:rsidRDefault="000C5581">
      <w:pPr>
        <w:autoSpaceDE w:val="0"/>
        <w:autoSpaceDN w:val="0"/>
        <w:spacing w:after="0" w:line="262" w:lineRule="auto"/>
        <w:ind w:left="240" w:right="144"/>
        <w:rPr>
          <w:lang w:val="ru-RU"/>
        </w:rPr>
      </w:pPr>
      <w:proofErr w:type="gramStart"/>
      <w:r w:rsidRPr="00FB3D6E">
        <w:rPr>
          <w:rFonts w:ascii="Times New Roman" w:eastAsia="Times New Roman" w:hAnsi="Times New Roman"/>
          <w:color w:val="000000"/>
          <w:sz w:val="24"/>
          <w:lang w:val="ru-RU"/>
        </w:rPr>
        <w:t>—  уважение</w:t>
      </w:r>
      <w:proofErr w:type="gramEnd"/>
      <w:r w:rsidRPr="00FB3D6E">
        <w:rPr>
          <w:rFonts w:ascii="Times New Roman" w:eastAsia="Times New Roman" w:hAnsi="Times New Roman"/>
          <w:color w:val="000000"/>
          <w:sz w:val="24"/>
          <w:lang w:val="ru-RU"/>
        </w:rPr>
        <w:t xml:space="preserve">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A64FF" w:rsidRPr="00FB3D6E" w:rsidRDefault="000C5581">
      <w:pPr>
        <w:autoSpaceDE w:val="0"/>
        <w:autoSpaceDN w:val="0"/>
        <w:spacing w:before="178" w:after="0" w:line="230" w:lineRule="auto"/>
        <w:rPr>
          <w:lang w:val="ru-RU"/>
        </w:rPr>
      </w:pPr>
      <w:proofErr w:type="gramStart"/>
      <w:r w:rsidRPr="00FB3D6E">
        <w:rPr>
          <w:rFonts w:ascii="Times New Roman" w:eastAsia="Times New Roman" w:hAnsi="Times New Roman"/>
          <w:b/>
          <w:i/>
          <w:color w:val="000000"/>
          <w:sz w:val="24"/>
          <w:lang w:val="ru-RU"/>
        </w:rPr>
        <w:t>духовно</w:t>
      </w:r>
      <w:proofErr w:type="gramEnd"/>
      <w:r w:rsidRPr="00FB3D6E">
        <w:rPr>
          <w:rFonts w:ascii="Times New Roman" w:eastAsia="Times New Roman" w:hAnsi="Times New Roman"/>
          <w:b/>
          <w:i/>
          <w:color w:val="000000"/>
          <w:sz w:val="24"/>
          <w:lang w:val="ru-RU"/>
        </w:rPr>
        <w:t>-нравственного воспитания:</w:t>
      </w:r>
    </w:p>
    <w:p w:rsidR="001A64FF" w:rsidRPr="00FB3D6E" w:rsidRDefault="000C5581">
      <w:pPr>
        <w:autoSpaceDE w:val="0"/>
        <w:autoSpaceDN w:val="0"/>
        <w:spacing w:before="178" w:after="0" w:line="230" w:lineRule="auto"/>
        <w:ind w:left="240"/>
        <w:rPr>
          <w:lang w:val="ru-RU"/>
        </w:rPr>
      </w:pPr>
      <w:proofErr w:type="gramStart"/>
      <w:r w:rsidRPr="00FB3D6E">
        <w:rPr>
          <w:rFonts w:ascii="Times New Roman" w:eastAsia="Times New Roman" w:hAnsi="Times New Roman"/>
          <w:color w:val="000000"/>
          <w:sz w:val="24"/>
          <w:lang w:val="ru-RU"/>
        </w:rPr>
        <w:t>—  ориентация</w:t>
      </w:r>
      <w:proofErr w:type="gramEnd"/>
      <w:r w:rsidRPr="00FB3D6E">
        <w:rPr>
          <w:rFonts w:ascii="Times New Roman" w:eastAsia="Times New Roman" w:hAnsi="Times New Roman"/>
          <w:color w:val="000000"/>
          <w:sz w:val="24"/>
          <w:lang w:val="ru-RU"/>
        </w:rPr>
        <w:t xml:space="preserve"> на моральные ценности и нормы в ситуациях нравственного выбора; </w:t>
      </w:r>
    </w:p>
    <w:p w:rsidR="001A64FF" w:rsidRPr="00FB3D6E" w:rsidRDefault="000C5581">
      <w:pPr>
        <w:autoSpaceDE w:val="0"/>
        <w:autoSpaceDN w:val="0"/>
        <w:spacing w:before="190" w:after="0" w:line="271" w:lineRule="auto"/>
        <w:ind w:left="240"/>
        <w:rPr>
          <w:lang w:val="ru-RU"/>
        </w:rPr>
      </w:pPr>
      <w:proofErr w:type="gramStart"/>
      <w:r w:rsidRPr="00FB3D6E">
        <w:rPr>
          <w:rFonts w:ascii="Times New Roman" w:eastAsia="Times New Roman" w:hAnsi="Times New Roman"/>
          <w:color w:val="000000"/>
          <w:sz w:val="24"/>
          <w:lang w:val="ru-RU"/>
        </w:rPr>
        <w:t>—  готовность</w:t>
      </w:r>
      <w:proofErr w:type="gramEnd"/>
      <w:r w:rsidRPr="00FB3D6E">
        <w:rPr>
          <w:rFonts w:ascii="Times New Roman" w:eastAsia="Times New Roman" w:hAnsi="Times New Roman"/>
          <w:color w:val="000000"/>
          <w:sz w:val="24"/>
          <w:lang w:val="ru-RU"/>
        </w:rPr>
        <w:t xml:space="preserve">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w:t>
      </w:r>
    </w:p>
    <w:p w:rsidR="001A64FF" w:rsidRPr="00FB3D6E" w:rsidRDefault="000C5581">
      <w:pPr>
        <w:autoSpaceDE w:val="0"/>
        <w:autoSpaceDN w:val="0"/>
        <w:spacing w:before="190" w:after="0" w:line="230" w:lineRule="auto"/>
        <w:ind w:left="240"/>
        <w:rPr>
          <w:lang w:val="ru-RU"/>
        </w:rPr>
      </w:pPr>
      <w:proofErr w:type="gramStart"/>
      <w:r w:rsidRPr="00FB3D6E">
        <w:rPr>
          <w:rFonts w:ascii="Times New Roman" w:eastAsia="Times New Roman" w:hAnsi="Times New Roman"/>
          <w:color w:val="000000"/>
          <w:sz w:val="24"/>
          <w:lang w:val="ru-RU"/>
        </w:rPr>
        <w:t>—  активное</w:t>
      </w:r>
      <w:proofErr w:type="gramEnd"/>
      <w:r w:rsidRPr="00FB3D6E">
        <w:rPr>
          <w:rFonts w:ascii="Times New Roman" w:eastAsia="Times New Roman" w:hAnsi="Times New Roman"/>
          <w:color w:val="000000"/>
          <w:sz w:val="24"/>
          <w:lang w:val="ru-RU"/>
        </w:rPr>
        <w:t xml:space="preserve"> неприятие асоциальных поступков; </w:t>
      </w:r>
    </w:p>
    <w:p w:rsidR="001A64FF" w:rsidRPr="00FB3D6E" w:rsidRDefault="000C5581">
      <w:pPr>
        <w:autoSpaceDE w:val="0"/>
        <w:autoSpaceDN w:val="0"/>
        <w:spacing w:before="192" w:after="0" w:line="262" w:lineRule="auto"/>
        <w:ind w:left="240" w:right="864"/>
        <w:rPr>
          <w:lang w:val="ru-RU"/>
        </w:rPr>
      </w:pPr>
      <w:proofErr w:type="gramStart"/>
      <w:r w:rsidRPr="00FB3D6E">
        <w:rPr>
          <w:rFonts w:ascii="Times New Roman" w:eastAsia="Times New Roman" w:hAnsi="Times New Roman"/>
          <w:color w:val="000000"/>
          <w:sz w:val="24"/>
          <w:lang w:val="ru-RU"/>
        </w:rPr>
        <w:t>—  свобода</w:t>
      </w:r>
      <w:proofErr w:type="gramEnd"/>
      <w:r w:rsidRPr="00FB3D6E">
        <w:rPr>
          <w:rFonts w:ascii="Times New Roman" w:eastAsia="Times New Roman" w:hAnsi="Times New Roman"/>
          <w:color w:val="000000"/>
          <w:sz w:val="24"/>
          <w:lang w:val="ru-RU"/>
        </w:rPr>
        <w:t xml:space="preserve"> и ответственность личности в условиях индивидуального и общественного пространства;</w:t>
      </w:r>
    </w:p>
    <w:p w:rsidR="001A64FF" w:rsidRPr="00FB3D6E" w:rsidRDefault="000C5581">
      <w:pPr>
        <w:autoSpaceDE w:val="0"/>
        <w:autoSpaceDN w:val="0"/>
        <w:spacing w:before="178" w:after="0" w:line="230" w:lineRule="auto"/>
        <w:rPr>
          <w:lang w:val="ru-RU"/>
        </w:rPr>
      </w:pPr>
      <w:proofErr w:type="gramStart"/>
      <w:r w:rsidRPr="00FB3D6E">
        <w:rPr>
          <w:rFonts w:ascii="Times New Roman" w:eastAsia="Times New Roman" w:hAnsi="Times New Roman"/>
          <w:b/>
          <w:i/>
          <w:color w:val="000000"/>
          <w:sz w:val="24"/>
          <w:lang w:val="ru-RU"/>
        </w:rPr>
        <w:t>эстетического</w:t>
      </w:r>
      <w:proofErr w:type="gramEnd"/>
      <w:r w:rsidRPr="00FB3D6E">
        <w:rPr>
          <w:rFonts w:ascii="Times New Roman" w:eastAsia="Times New Roman" w:hAnsi="Times New Roman"/>
          <w:b/>
          <w:i/>
          <w:color w:val="000000"/>
          <w:sz w:val="24"/>
          <w:lang w:val="ru-RU"/>
        </w:rPr>
        <w:t xml:space="preserve"> воспитания:</w:t>
      </w:r>
    </w:p>
    <w:p w:rsidR="001A64FF" w:rsidRPr="00FB3D6E" w:rsidRDefault="000C5581">
      <w:pPr>
        <w:autoSpaceDE w:val="0"/>
        <w:autoSpaceDN w:val="0"/>
        <w:spacing w:before="178" w:after="0" w:line="262" w:lineRule="auto"/>
        <w:ind w:left="240" w:right="576"/>
        <w:rPr>
          <w:lang w:val="ru-RU"/>
        </w:rPr>
      </w:pPr>
      <w:proofErr w:type="gramStart"/>
      <w:r w:rsidRPr="00FB3D6E">
        <w:rPr>
          <w:rFonts w:ascii="Times New Roman" w:eastAsia="Times New Roman" w:hAnsi="Times New Roman"/>
          <w:color w:val="000000"/>
          <w:sz w:val="24"/>
          <w:lang w:val="ru-RU"/>
        </w:rPr>
        <w:t>—  восприимчивость</w:t>
      </w:r>
      <w:proofErr w:type="gramEnd"/>
      <w:r w:rsidRPr="00FB3D6E">
        <w:rPr>
          <w:rFonts w:ascii="Times New Roman" w:eastAsia="Times New Roman" w:hAnsi="Times New Roman"/>
          <w:color w:val="000000"/>
          <w:sz w:val="24"/>
          <w:lang w:val="ru-RU"/>
        </w:rPr>
        <w:t xml:space="preserve"> к разным видам искусства, традициям и творчеству своего и других народов; </w:t>
      </w:r>
    </w:p>
    <w:p w:rsidR="001A64FF" w:rsidRPr="00FB3D6E" w:rsidRDefault="000C5581">
      <w:pPr>
        <w:autoSpaceDE w:val="0"/>
        <w:autoSpaceDN w:val="0"/>
        <w:spacing w:before="190" w:after="0" w:line="230" w:lineRule="auto"/>
        <w:ind w:left="240"/>
        <w:rPr>
          <w:lang w:val="ru-RU"/>
        </w:rPr>
      </w:pPr>
      <w:proofErr w:type="gramStart"/>
      <w:r w:rsidRPr="00FB3D6E">
        <w:rPr>
          <w:rFonts w:ascii="Times New Roman" w:eastAsia="Times New Roman" w:hAnsi="Times New Roman"/>
          <w:color w:val="000000"/>
          <w:sz w:val="24"/>
          <w:lang w:val="ru-RU"/>
        </w:rPr>
        <w:t>—  понимание</w:t>
      </w:r>
      <w:proofErr w:type="gramEnd"/>
      <w:r w:rsidRPr="00FB3D6E">
        <w:rPr>
          <w:rFonts w:ascii="Times New Roman" w:eastAsia="Times New Roman" w:hAnsi="Times New Roman"/>
          <w:color w:val="000000"/>
          <w:sz w:val="24"/>
          <w:lang w:val="ru-RU"/>
        </w:rPr>
        <w:t xml:space="preserve"> эмоционального воздействия искусства; </w:t>
      </w:r>
    </w:p>
    <w:p w:rsidR="001A64FF" w:rsidRPr="00FB3D6E" w:rsidRDefault="000C5581">
      <w:pPr>
        <w:autoSpaceDE w:val="0"/>
        <w:autoSpaceDN w:val="0"/>
        <w:spacing w:before="190" w:after="0" w:line="262" w:lineRule="auto"/>
        <w:ind w:left="240" w:right="1440"/>
        <w:rPr>
          <w:lang w:val="ru-RU"/>
        </w:rPr>
      </w:pPr>
      <w:proofErr w:type="gramStart"/>
      <w:r w:rsidRPr="00FB3D6E">
        <w:rPr>
          <w:rFonts w:ascii="Times New Roman" w:eastAsia="Times New Roman" w:hAnsi="Times New Roman"/>
          <w:color w:val="000000"/>
          <w:sz w:val="24"/>
          <w:lang w:val="ru-RU"/>
        </w:rPr>
        <w:t>—  осознание</w:t>
      </w:r>
      <w:proofErr w:type="gramEnd"/>
      <w:r w:rsidRPr="00FB3D6E">
        <w:rPr>
          <w:rFonts w:ascii="Times New Roman" w:eastAsia="Times New Roman" w:hAnsi="Times New Roman"/>
          <w:color w:val="000000"/>
          <w:sz w:val="24"/>
          <w:lang w:val="ru-RU"/>
        </w:rPr>
        <w:t xml:space="preserve"> важности художественной культуры как средства коммуникации и самовыражения; </w:t>
      </w:r>
    </w:p>
    <w:p w:rsidR="001A64FF" w:rsidRPr="00FB3D6E" w:rsidRDefault="000C5581">
      <w:pPr>
        <w:autoSpaceDE w:val="0"/>
        <w:autoSpaceDN w:val="0"/>
        <w:spacing w:before="190" w:after="0" w:line="230" w:lineRule="auto"/>
        <w:ind w:left="240"/>
        <w:rPr>
          <w:lang w:val="ru-RU"/>
        </w:rPr>
      </w:pPr>
      <w:proofErr w:type="gramStart"/>
      <w:r w:rsidRPr="00FB3D6E">
        <w:rPr>
          <w:rFonts w:ascii="Times New Roman" w:eastAsia="Times New Roman" w:hAnsi="Times New Roman"/>
          <w:color w:val="000000"/>
          <w:sz w:val="24"/>
          <w:lang w:val="ru-RU"/>
        </w:rPr>
        <w:t>—  осознание</w:t>
      </w:r>
      <w:proofErr w:type="gramEnd"/>
      <w:r w:rsidRPr="00FB3D6E">
        <w:rPr>
          <w:rFonts w:ascii="Times New Roman" w:eastAsia="Times New Roman" w:hAnsi="Times New Roman"/>
          <w:color w:val="000000"/>
          <w:sz w:val="24"/>
          <w:lang w:val="ru-RU"/>
        </w:rPr>
        <w:t xml:space="preserve"> важности русского языка как средства коммуникации и самовыражения; </w:t>
      </w:r>
    </w:p>
    <w:p w:rsidR="001A64FF" w:rsidRPr="00FB3D6E" w:rsidRDefault="000C5581">
      <w:pPr>
        <w:autoSpaceDE w:val="0"/>
        <w:autoSpaceDN w:val="0"/>
        <w:spacing w:before="190" w:after="0" w:line="262" w:lineRule="auto"/>
        <w:ind w:left="240" w:right="288"/>
        <w:rPr>
          <w:lang w:val="ru-RU"/>
        </w:rPr>
      </w:pPr>
      <w:proofErr w:type="gramStart"/>
      <w:r w:rsidRPr="00FB3D6E">
        <w:rPr>
          <w:rFonts w:ascii="Times New Roman" w:eastAsia="Times New Roman" w:hAnsi="Times New Roman"/>
          <w:color w:val="000000"/>
          <w:sz w:val="24"/>
          <w:lang w:val="ru-RU"/>
        </w:rPr>
        <w:t>—  понимание</w:t>
      </w:r>
      <w:proofErr w:type="gramEnd"/>
      <w:r w:rsidRPr="00FB3D6E">
        <w:rPr>
          <w:rFonts w:ascii="Times New Roman" w:eastAsia="Times New Roman" w:hAnsi="Times New Roman"/>
          <w:color w:val="000000"/>
          <w:sz w:val="24"/>
          <w:lang w:val="ru-RU"/>
        </w:rPr>
        <w:t xml:space="preserve"> ценности отечественного и мирового искусства, роли этнических культурных традиций и народного творчества; </w:t>
      </w:r>
    </w:p>
    <w:p w:rsidR="001A64FF" w:rsidRPr="00FB3D6E" w:rsidRDefault="000C5581">
      <w:pPr>
        <w:autoSpaceDE w:val="0"/>
        <w:autoSpaceDN w:val="0"/>
        <w:spacing w:before="190" w:after="0" w:line="230" w:lineRule="auto"/>
        <w:ind w:left="240"/>
        <w:rPr>
          <w:lang w:val="ru-RU"/>
        </w:rPr>
      </w:pPr>
      <w:proofErr w:type="gramStart"/>
      <w:r w:rsidRPr="00FB3D6E">
        <w:rPr>
          <w:rFonts w:ascii="Times New Roman" w:eastAsia="Times New Roman" w:hAnsi="Times New Roman"/>
          <w:color w:val="000000"/>
          <w:sz w:val="24"/>
          <w:lang w:val="ru-RU"/>
        </w:rPr>
        <w:t>—  стремление</w:t>
      </w:r>
      <w:proofErr w:type="gramEnd"/>
      <w:r w:rsidRPr="00FB3D6E">
        <w:rPr>
          <w:rFonts w:ascii="Times New Roman" w:eastAsia="Times New Roman" w:hAnsi="Times New Roman"/>
          <w:color w:val="000000"/>
          <w:sz w:val="24"/>
          <w:lang w:val="ru-RU"/>
        </w:rPr>
        <w:t xml:space="preserve"> к самовыражению в разных видах искусства;</w:t>
      </w:r>
    </w:p>
    <w:p w:rsidR="001A64FF" w:rsidRPr="00FB3D6E" w:rsidRDefault="000C5581">
      <w:pPr>
        <w:autoSpaceDE w:val="0"/>
        <w:autoSpaceDN w:val="0"/>
        <w:spacing w:before="178" w:after="0" w:line="230" w:lineRule="auto"/>
        <w:rPr>
          <w:lang w:val="ru-RU"/>
        </w:rPr>
      </w:pPr>
      <w:proofErr w:type="gramStart"/>
      <w:r w:rsidRPr="00FB3D6E">
        <w:rPr>
          <w:rFonts w:ascii="Times New Roman" w:eastAsia="Times New Roman" w:hAnsi="Times New Roman"/>
          <w:b/>
          <w:i/>
          <w:color w:val="000000"/>
          <w:sz w:val="24"/>
          <w:lang w:val="ru-RU"/>
        </w:rPr>
        <w:t>физического</w:t>
      </w:r>
      <w:proofErr w:type="gramEnd"/>
      <w:r w:rsidRPr="00FB3D6E">
        <w:rPr>
          <w:rFonts w:ascii="Times New Roman" w:eastAsia="Times New Roman" w:hAnsi="Times New Roman"/>
          <w:b/>
          <w:i/>
          <w:color w:val="000000"/>
          <w:sz w:val="24"/>
          <w:lang w:val="ru-RU"/>
        </w:rPr>
        <w:t xml:space="preserve"> воспитания, формирования культуры здоровья и эмоционального благополучия:</w:t>
      </w:r>
    </w:p>
    <w:p w:rsidR="001A64FF" w:rsidRPr="00FB3D6E" w:rsidRDefault="000C5581">
      <w:pPr>
        <w:autoSpaceDE w:val="0"/>
        <w:autoSpaceDN w:val="0"/>
        <w:spacing w:before="178" w:after="0" w:line="286" w:lineRule="auto"/>
        <w:ind w:left="240"/>
        <w:rPr>
          <w:lang w:val="ru-RU"/>
        </w:rPr>
      </w:pPr>
      <w:r w:rsidRPr="00FB3D6E">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w:t>
      </w:r>
      <w:r w:rsidRPr="00FB3D6E">
        <w:rPr>
          <w:lang w:val="ru-RU"/>
        </w:rPr>
        <w:br/>
      </w:r>
      <w:r w:rsidRPr="00FB3D6E">
        <w:rPr>
          <w:rFonts w:ascii="Times New Roman" w:eastAsia="Times New Roman" w:hAnsi="Times New Roman"/>
          <w:color w:val="000000"/>
          <w:sz w:val="24"/>
          <w:lang w:val="ru-RU"/>
        </w:rPr>
        <w:t>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A64FF" w:rsidRPr="00FB3D6E" w:rsidRDefault="000C5581">
      <w:pPr>
        <w:autoSpaceDE w:val="0"/>
        <w:autoSpaceDN w:val="0"/>
        <w:spacing w:before="190" w:after="0" w:line="230" w:lineRule="auto"/>
        <w:ind w:left="240"/>
        <w:rPr>
          <w:lang w:val="ru-RU"/>
        </w:rPr>
      </w:pPr>
      <w:proofErr w:type="gramStart"/>
      <w:r w:rsidRPr="00FB3D6E">
        <w:rPr>
          <w:rFonts w:ascii="Times New Roman" w:eastAsia="Times New Roman" w:hAnsi="Times New Roman"/>
          <w:color w:val="000000"/>
          <w:sz w:val="24"/>
          <w:lang w:val="ru-RU"/>
        </w:rPr>
        <w:t>—  умение</w:t>
      </w:r>
      <w:proofErr w:type="gramEnd"/>
      <w:r w:rsidRPr="00FB3D6E">
        <w:rPr>
          <w:rFonts w:ascii="Times New Roman" w:eastAsia="Times New Roman" w:hAnsi="Times New Roman"/>
          <w:color w:val="000000"/>
          <w:sz w:val="24"/>
          <w:lang w:val="ru-RU"/>
        </w:rPr>
        <w:t xml:space="preserve"> принимать себя и других не осуждая;</w:t>
      </w:r>
    </w:p>
    <w:p w:rsidR="001A64FF" w:rsidRPr="00FB3D6E" w:rsidRDefault="000C5581">
      <w:pPr>
        <w:autoSpaceDE w:val="0"/>
        <w:autoSpaceDN w:val="0"/>
        <w:spacing w:before="190" w:after="0" w:line="281" w:lineRule="auto"/>
        <w:ind w:left="240" w:right="288"/>
        <w:rPr>
          <w:lang w:val="ru-RU"/>
        </w:rPr>
      </w:pPr>
      <w:proofErr w:type="gramStart"/>
      <w:r w:rsidRPr="00FB3D6E">
        <w:rPr>
          <w:rFonts w:ascii="Times New Roman" w:eastAsia="Times New Roman" w:hAnsi="Times New Roman"/>
          <w:color w:val="000000"/>
          <w:sz w:val="24"/>
          <w:lang w:val="ru-RU"/>
        </w:rPr>
        <w:t>—  умение</w:t>
      </w:r>
      <w:proofErr w:type="gramEnd"/>
      <w:r w:rsidRPr="00FB3D6E">
        <w:rPr>
          <w:rFonts w:ascii="Times New Roman" w:eastAsia="Times New Roman" w:hAnsi="Times New Roman"/>
          <w:color w:val="000000"/>
          <w:sz w:val="24"/>
          <w:lang w:val="ru-RU"/>
        </w:rPr>
        <w:t xml:space="preserve">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w:t>
      </w:r>
      <w:proofErr w:type="spellStart"/>
      <w:r w:rsidRPr="00FB3D6E">
        <w:rPr>
          <w:rFonts w:ascii="Times New Roman" w:eastAsia="Times New Roman" w:hAnsi="Times New Roman"/>
          <w:color w:val="000000"/>
          <w:sz w:val="24"/>
          <w:lang w:val="ru-RU"/>
        </w:rPr>
        <w:t>сформированность</w:t>
      </w:r>
      <w:proofErr w:type="spellEnd"/>
      <w:r w:rsidRPr="00FB3D6E">
        <w:rPr>
          <w:rFonts w:ascii="Times New Roman" w:eastAsia="Times New Roman" w:hAnsi="Times New Roman"/>
          <w:color w:val="000000"/>
          <w:sz w:val="24"/>
          <w:lang w:val="ru-RU"/>
        </w:rPr>
        <w:t xml:space="preserve"> навыков рефлексии, признание своего права на ошибку и такого же права другого человека;</w:t>
      </w:r>
    </w:p>
    <w:p w:rsidR="001A64FF" w:rsidRPr="00FB3D6E" w:rsidRDefault="000C5581">
      <w:pPr>
        <w:autoSpaceDE w:val="0"/>
        <w:autoSpaceDN w:val="0"/>
        <w:spacing w:before="178" w:after="0" w:line="230" w:lineRule="auto"/>
        <w:rPr>
          <w:lang w:val="ru-RU"/>
        </w:rPr>
      </w:pPr>
      <w:proofErr w:type="gramStart"/>
      <w:r w:rsidRPr="00FB3D6E">
        <w:rPr>
          <w:rFonts w:ascii="Times New Roman" w:eastAsia="Times New Roman" w:hAnsi="Times New Roman"/>
          <w:b/>
          <w:i/>
          <w:color w:val="000000"/>
          <w:sz w:val="24"/>
          <w:lang w:val="ru-RU"/>
        </w:rPr>
        <w:t>трудового</w:t>
      </w:r>
      <w:proofErr w:type="gramEnd"/>
      <w:r w:rsidRPr="00FB3D6E">
        <w:rPr>
          <w:rFonts w:ascii="Times New Roman" w:eastAsia="Times New Roman" w:hAnsi="Times New Roman"/>
          <w:b/>
          <w:i/>
          <w:color w:val="000000"/>
          <w:sz w:val="24"/>
          <w:lang w:val="ru-RU"/>
        </w:rPr>
        <w:t xml:space="preserve"> воспитания:</w:t>
      </w:r>
    </w:p>
    <w:p w:rsidR="001A64FF" w:rsidRPr="00FB3D6E" w:rsidRDefault="000C5581">
      <w:pPr>
        <w:autoSpaceDE w:val="0"/>
        <w:autoSpaceDN w:val="0"/>
        <w:spacing w:before="178" w:after="0" w:line="271" w:lineRule="auto"/>
        <w:ind w:left="240" w:right="576"/>
        <w:rPr>
          <w:lang w:val="ru-RU"/>
        </w:rPr>
      </w:pPr>
      <w:proofErr w:type="gramStart"/>
      <w:r w:rsidRPr="00FB3D6E">
        <w:rPr>
          <w:rFonts w:ascii="Times New Roman" w:eastAsia="Times New Roman" w:hAnsi="Times New Roman"/>
          <w:color w:val="000000"/>
          <w:sz w:val="24"/>
          <w:lang w:val="ru-RU"/>
        </w:rPr>
        <w:t>—  установка</w:t>
      </w:r>
      <w:proofErr w:type="gramEnd"/>
      <w:r w:rsidRPr="00FB3D6E">
        <w:rPr>
          <w:rFonts w:ascii="Times New Roman" w:eastAsia="Times New Roman" w:hAnsi="Times New Roman"/>
          <w:color w:val="000000"/>
          <w:sz w:val="24"/>
          <w:lang w:val="ru-RU"/>
        </w:rPr>
        <w:t xml:space="preserve">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A64FF" w:rsidRPr="00FB3D6E" w:rsidRDefault="001A64FF">
      <w:pPr>
        <w:rPr>
          <w:lang w:val="ru-RU"/>
        </w:rPr>
        <w:sectPr w:rsidR="001A64FF" w:rsidRPr="00FB3D6E">
          <w:pgSz w:w="11900" w:h="16840"/>
          <w:pgMar w:top="328" w:right="932" w:bottom="372" w:left="846" w:header="720" w:footer="720" w:gutter="0"/>
          <w:cols w:space="720" w:equalWidth="0">
            <w:col w:w="10122" w:space="0"/>
          </w:cols>
          <w:docGrid w:linePitch="360"/>
        </w:sectPr>
      </w:pPr>
    </w:p>
    <w:p w:rsidR="001A64FF" w:rsidRPr="00FB3D6E" w:rsidRDefault="001A64FF">
      <w:pPr>
        <w:autoSpaceDE w:val="0"/>
        <w:autoSpaceDN w:val="0"/>
        <w:spacing w:after="72" w:line="220" w:lineRule="exact"/>
        <w:rPr>
          <w:lang w:val="ru-RU"/>
        </w:rPr>
      </w:pPr>
    </w:p>
    <w:p w:rsidR="001A64FF" w:rsidRPr="00FB3D6E" w:rsidRDefault="000C5581">
      <w:pPr>
        <w:autoSpaceDE w:val="0"/>
        <w:autoSpaceDN w:val="0"/>
        <w:spacing w:after="0" w:line="281" w:lineRule="auto"/>
        <w:ind w:left="420"/>
        <w:rPr>
          <w:lang w:val="ru-RU"/>
        </w:rPr>
      </w:pPr>
      <w:proofErr w:type="gramStart"/>
      <w:r w:rsidRPr="00FB3D6E">
        <w:rPr>
          <w:rFonts w:ascii="Times New Roman" w:eastAsia="Times New Roman" w:hAnsi="Times New Roman"/>
          <w:color w:val="000000"/>
          <w:sz w:val="24"/>
          <w:lang w:val="ru-RU"/>
        </w:rPr>
        <w:t>—  интерес</w:t>
      </w:r>
      <w:proofErr w:type="gramEnd"/>
      <w:r w:rsidRPr="00FB3D6E">
        <w:rPr>
          <w:rFonts w:ascii="Times New Roman" w:eastAsia="Times New Roman" w:hAnsi="Times New Roman"/>
          <w:color w:val="000000"/>
          <w:sz w:val="24"/>
          <w:lang w:val="ru-RU"/>
        </w:rPr>
        <w:t xml:space="preserve">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1A64FF" w:rsidRPr="00FB3D6E" w:rsidRDefault="000C5581">
      <w:pPr>
        <w:autoSpaceDE w:val="0"/>
        <w:autoSpaceDN w:val="0"/>
        <w:spacing w:before="178" w:after="0" w:line="230" w:lineRule="auto"/>
        <w:ind w:left="180"/>
        <w:rPr>
          <w:lang w:val="ru-RU"/>
        </w:rPr>
      </w:pPr>
      <w:proofErr w:type="gramStart"/>
      <w:r w:rsidRPr="00FB3D6E">
        <w:rPr>
          <w:rFonts w:ascii="Times New Roman" w:eastAsia="Times New Roman" w:hAnsi="Times New Roman"/>
          <w:b/>
          <w:i/>
          <w:color w:val="000000"/>
          <w:sz w:val="24"/>
          <w:lang w:val="ru-RU"/>
        </w:rPr>
        <w:t>экологического</w:t>
      </w:r>
      <w:proofErr w:type="gramEnd"/>
      <w:r w:rsidRPr="00FB3D6E">
        <w:rPr>
          <w:rFonts w:ascii="Times New Roman" w:eastAsia="Times New Roman" w:hAnsi="Times New Roman"/>
          <w:b/>
          <w:i/>
          <w:color w:val="000000"/>
          <w:sz w:val="24"/>
          <w:lang w:val="ru-RU"/>
        </w:rPr>
        <w:t xml:space="preserve"> воспитания:</w:t>
      </w:r>
    </w:p>
    <w:p w:rsidR="001A64FF" w:rsidRPr="00FB3D6E" w:rsidRDefault="000C5581">
      <w:pPr>
        <w:autoSpaceDE w:val="0"/>
        <w:autoSpaceDN w:val="0"/>
        <w:spacing w:before="178" w:after="0"/>
        <w:ind w:left="420" w:right="144"/>
        <w:rPr>
          <w:lang w:val="ru-RU"/>
        </w:rPr>
      </w:pPr>
      <w:proofErr w:type="gramStart"/>
      <w:r w:rsidRPr="00FB3D6E">
        <w:rPr>
          <w:rFonts w:ascii="Times New Roman" w:eastAsia="Times New Roman" w:hAnsi="Times New Roman"/>
          <w:color w:val="000000"/>
          <w:sz w:val="24"/>
          <w:lang w:val="ru-RU"/>
        </w:rPr>
        <w:t>—  ориентация</w:t>
      </w:r>
      <w:proofErr w:type="gramEnd"/>
      <w:r w:rsidRPr="00FB3D6E">
        <w:rPr>
          <w:rFonts w:ascii="Times New Roman" w:eastAsia="Times New Roman" w:hAnsi="Times New Roman"/>
          <w:color w:val="000000"/>
          <w:sz w:val="24"/>
          <w:lang w:val="ru-RU"/>
        </w:rPr>
        <w:t xml:space="preserve">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w:t>
      </w:r>
      <w:r w:rsidRPr="00FB3D6E">
        <w:rPr>
          <w:lang w:val="ru-RU"/>
        </w:rPr>
        <w:br/>
      </w:r>
      <w:r w:rsidRPr="00FB3D6E">
        <w:rPr>
          <w:rFonts w:ascii="Times New Roman" w:eastAsia="Times New Roman" w:hAnsi="Times New Roman"/>
          <w:color w:val="000000"/>
          <w:sz w:val="24"/>
          <w:lang w:val="ru-RU"/>
        </w:rPr>
        <w:t>последствий для окружающей среды; умение точно, логично выражать свою точку зрения на экологические проблемы;</w:t>
      </w:r>
    </w:p>
    <w:p w:rsidR="001A64FF" w:rsidRPr="00FB3D6E" w:rsidRDefault="000C5581">
      <w:pPr>
        <w:autoSpaceDE w:val="0"/>
        <w:autoSpaceDN w:val="0"/>
        <w:spacing w:before="192" w:after="0" w:line="283" w:lineRule="auto"/>
        <w:ind w:left="420"/>
        <w:rPr>
          <w:lang w:val="ru-RU"/>
        </w:rPr>
      </w:pPr>
      <w:r w:rsidRPr="00FB3D6E">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w:t>
      </w:r>
      <w:r w:rsidRPr="00FB3D6E">
        <w:rPr>
          <w:lang w:val="ru-RU"/>
        </w:rPr>
        <w:br/>
      </w:r>
      <w:r w:rsidRPr="00FB3D6E">
        <w:rPr>
          <w:rFonts w:ascii="Times New Roman" w:eastAsia="Times New Roman" w:hAnsi="Times New Roman"/>
          <w:color w:val="000000"/>
          <w:sz w:val="24"/>
          <w:lang w:val="ru-RU"/>
        </w:rPr>
        <w:t xml:space="preserve">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w:t>
      </w:r>
      <w:r w:rsidRPr="00FB3D6E">
        <w:rPr>
          <w:lang w:val="ru-RU"/>
        </w:rPr>
        <w:br/>
      </w:r>
      <w:r w:rsidRPr="00FB3D6E">
        <w:rPr>
          <w:rFonts w:ascii="Times New Roman" w:eastAsia="Times New Roman" w:hAnsi="Times New Roman"/>
          <w:color w:val="000000"/>
          <w:sz w:val="24"/>
          <w:lang w:val="ru-RU"/>
        </w:rPr>
        <w:t>деятельности экологической направленности;</w:t>
      </w:r>
    </w:p>
    <w:p w:rsidR="001A64FF" w:rsidRPr="00FB3D6E" w:rsidRDefault="000C5581">
      <w:pPr>
        <w:autoSpaceDE w:val="0"/>
        <w:autoSpaceDN w:val="0"/>
        <w:spacing w:before="178" w:after="0" w:line="230" w:lineRule="auto"/>
        <w:ind w:left="180"/>
        <w:rPr>
          <w:lang w:val="ru-RU"/>
        </w:rPr>
      </w:pPr>
      <w:proofErr w:type="gramStart"/>
      <w:r w:rsidRPr="00FB3D6E">
        <w:rPr>
          <w:rFonts w:ascii="Times New Roman" w:eastAsia="Times New Roman" w:hAnsi="Times New Roman"/>
          <w:b/>
          <w:i/>
          <w:color w:val="000000"/>
          <w:sz w:val="24"/>
          <w:lang w:val="ru-RU"/>
        </w:rPr>
        <w:t>ценности</w:t>
      </w:r>
      <w:proofErr w:type="gramEnd"/>
      <w:r w:rsidRPr="00FB3D6E">
        <w:rPr>
          <w:rFonts w:ascii="Times New Roman" w:eastAsia="Times New Roman" w:hAnsi="Times New Roman"/>
          <w:b/>
          <w:i/>
          <w:color w:val="000000"/>
          <w:sz w:val="24"/>
          <w:lang w:val="ru-RU"/>
        </w:rPr>
        <w:t xml:space="preserve"> научного познания:</w:t>
      </w:r>
    </w:p>
    <w:p w:rsidR="001A64FF" w:rsidRPr="00FB3D6E" w:rsidRDefault="000C5581">
      <w:pPr>
        <w:autoSpaceDE w:val="0"/>
        <w:autoSpaceDN w:val="0"/>
        <w:spacing w:before="178" w:after="0" w:line="271" w:lineRule="auto"/>
        <w:ind w:left="420" w:right="144"/>
        <w:rPr>
          <w:lang w:val="ru-RU"/>
        </w:rPr>
      </w:pPr>
      <w:proofErr w:type="gramStart"/>
      <w:r w:rsidRPr="00FB3D6E">
        <w:rPr>
          <w:rFonts w:ascii="Times New Roman" w:eastAsia="Times New Roman" w:hAnsi="Times New Roman"/>
          <w:color w:val="000000"/>
          <w:sz w:val="24"/>
          <w:lang w:val="ru-RU"/>
        </w:rPr>
        <w:t>—  ориентация</w:t>
      </w:r>
      <w:proofErr w:type="gramEnd"/>
      <w:r w:rsidRPr="00FB3D6E">
        <w:rPr>
          <w:rFonts w:ascii="Times New Roman" w:eastAsia="Times New Roman" w:hAnsi="Times New Roman"/>
          <w:color w:val="000000"/>
          <w:sz w:val="24"/>
          <w:lang w:val="ru-RU"/>
        </w:rPr>
        <w:t xml:space="preserve">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w:t>
      </w:r>
    </w:p>
    <w:p w:rsidR="001A64FF" w:rsidRPr="00FB3D6E" w:rsidRDefault="000C5581">
      <w:pPr>
        <w:autoSpaceDE w:val="0"/>
        <w:autoSpaceDN w:val="0"/>
        <w:spacing w:before="190" w:after="0" w:line="262" w:lineRule="auto"/>
        <w:ind w:left="420" w:right="576"/>
        <w:rPr>
          <w:lang w:val="ru-RU"/>
        </w:rPr>
      </w:pPr>
      <w:proofErr w:type="gramStart"/>
      <w:r w:rsidRPr="00FB3D6E">
        <w:rPr>
          <w:rFonts w:ascii="Times New Roman" w:eastAsia="Times New Roman" w:hAnsi="Times New Roman"/>
          <w:color w:val="000000"/>
          <w:sz w:val="24"/>
          <w:lang w:val="ru-RU"/>
        </w:rPr>
        <w:t>—  овладение</w:t>
      </w:r>
      <w:proofErr w:type="gramEnd"/>
      <w:r w:rsidRPr="00FB3D6E">
        <w:rPr>
          <w:rFonts w:ascii="Times New Roman" w:eastAsia="Times New Roman" w:hAnsi="Times New Roman"/>
          <w:color w:val="000000"/>
          <w:sz w:val="24"/>
          <w:lang w:val="ru-RU"/>
        </w:rPr>
        <w:t xml:space="preserve"> языковой и читательской культурой, навыками чтения как средства познания мира; </w:t>
      </w:r>
    </w:p>
    <w:p w:rsidR="001A64FF" w:rsidRPr="00FB3D6E" w:rsidRDefault="000C5581">
      <w:pPr>
        <w:autoSpaceDE w:val="0"/>
        <w:autoSpaceDN w:val="0"/>
        <w:spacing w:before="190" w:after="0" w:line="262" w:lineRule="auto"/>
        <w:ind w:left="420" w:right="720"/>
        <w:rPr>
          <w:lang w:val="ru-RU"/>
        </w:rPr>
      </w:pPr>
      <w:proofErr w:type="gramStart"/>
      <w:r w:rsidRPr="00FB3D6E">
        <w:rPr>
          <w:rFonts w:ascii="Times New Roman" w:eastAsia="Times New Roman" w:hAnsi="Times New Roman"/>
          <w:color w:val="000000"/>
          <w:sz w:val="24"/>
          <w:lang w:val="ru-RU"/>
        </w:rPr>
        <w:t>—  овладение</w:t>
      </w:r>
      <w:proofErr w:type="gramEnd"/>
      <w:r w:rsidRPr="00FB3D6E">
        <w:rPr>
          <w:rFonts w:ascii="Times New Roman" w:eastAsia="Times New Roman" w:hAnsi="Times New Roman"/>
          <w:color w:val="000000"/>
          <w:sz w:val="24"/>
          <w:lang w:val="ru-RU"/>
        </w:rPr>
        <w:t xml:space="preserve"> основными навыками исследовательской деятельности с учётом специфики школьного языкового образования; </w:t>
      </w:r>
    </w:p>
    <w:p w:rsidR="001A64FF" w:rsidRPr="00FB3D6E" w:rsidRDefault="000C5581">
      <w:pPr>
        <w:autoSpaceDE w:val="0"/>
        <w:autoSpaceDN w:val="0"/>
        <w:spacing w:before="190" w:after="0" w:line="262" w:lineRule="auto"/>
        <w:ind w:left="420" w:right="432"/>
        <w:rPr>
          <w:lang w:val="ru-RU"/>
        </w:rPr>
      </w:pPr>
      <w:proofErr w:type="gramStart"/>
      <w:r w:rsidRPr="00FB3D6E">
        <w:rPr>
          <w:rFonts w:ascii="Times New Roman" w:eastAsia="Times New Roman" w:hAnsi="Times New Roman"/>
          <w:color w:val="000000"/>
          <w:sz w:val="24"/>
          <w:lang w:val="ru-RU"/>
        </w:rPr>
        <w:t>—  установка</w:t>
      </w:r>
      <w:proofErr w:type="gramEnd"/>
      <w:r w:rsidRPr="00FB3D6E">
        <w:rPr>
          <w:rFonts w:ascii="Times New Roman" w:eastAsia="Times New Roman" w:hAnsi="Times New Roman"/>
          <w:color w:val="000000"/>
          <w:sz w:val="24"/>
          <w:lang w:val="ru-RU"/>
        </w:rPr>
        <w:t xml:space="preserve"> на осмысление опыта, наблюдений, поступков и стремление совершенствовать пути достижения индивидуального и коллективного благополучия.</w:t>
      </w:r>
    </w:p>
    <w:p w:rsidR="001A64FF" w:rsidRPr="00FB3D6E" w:rsidRDefault="000C5581">
      <w:pPr>
        <w:tabs>
          <w:tab w:val="left" w:pos="180"/>
        </w:tabs>
        <w:autoSpaceDE w:val="0"/>
        <w:autoSpaceDN w:val="0"/>
        <w:spacing w:before="300" w:after="0" w:line="262" w:lineRule="auto"/>
        <w:ind w:right="144"/>
        <w:rPr>
          <w:lang w:val="ru-RU"/>
        </w:rPr>
      </w:pPr>
      <w:r w:rsidRPr="00FB3D6E">
        <w:rPr>
          <w:lang w:val="ru-RU"/>
        </w:rPr>
        <w:tab/>
      </w:r>
      <w:r w:rsidRPr="00FB3D6E">
        <w:rPr>
          <w:rFonts w:ascii="Times New Roman" w:eastAsia="Times New Roman" w:hAnsi="Times New Roman"/>
          <w:color w:val="000000"/>
          <w:sz w:val="24"/>
          <w:lang w:val="ru-RU"/>
        </w:rPr>
        <w:t xml:space="preserve">Личностные результаты, обеспечивающие </w:t>
      </w:r>
      <w:r w:rsidRPr="00FB3D6E">
        <w:rPr>
          <w:rFonts w:ascii="Times New Roman" w:eastAsia="Times New Roman" w:hAnsi="Times New Roman"/>
          <w:b/>
          <w:i/>
          <w:color w:val="000000"/>
          <w:sz w:val="24"/>
          <w:lang w:val="ru-RU"/>
        </w:rPr>
        <w:t>адаптацию обучающегося</w:t>
      </w:r>
      <w:r w:rsidRPr="00FB3D6E">
        <w:rPr>
          <w:rFonts w:ascii="Times New Roman" w:eastAsia="Times New Roman" w:hAnsi="Times New Roman"/>
          <w:color w:val="000000"/>
          <w:sz w:val="24"/>
          <w:lang w:val="ru-RU"/>
        </w:rPr>
        <w:t xml:space="preserve"> к изменяющимся условиям социальной и природной среды:</w:t>
      </w:r>
    </w:p>
    <w:p w:rsidR="001A64FF" w:rsidRPr="00FB3D6E" w:rsidRDefault="000C5581">
      <w:pPr>
        <w:autoSpaceDE w:val="0"/>
        <w:autoSpaceDN w:val="0"/>
        <w:spacing w:before="178" w:after="0"/>
        <w:ind w:left="420" w:right="288"/>
        <w:rPr>
          <w:lang w:val="ru-RU"/>
        </w:rPr>
      </w:pPr>
      <w:proofErr w:type="gramStart"/>
      <w:r w:rsidRPr="00FB3D6E">
        <w:rPr>
          <w:rFonts w:ascii="Times New Roman" w:eastAsia="Times New Roman" w:hAnsi="Times New Roman"/>
          <w:color w:val="000000"/>
          <w:sz w:val="24"/>
          <w:lang w:val="ru-RU"/>
        </w:rPr>
        <w:t>—  освоение</w:t>
      </w:r>
      <w:proofErr w:type="gramEnd"/>
      <w:r w:rsidRPr="00FB3D6E">
        <w:rPr>
          <w:rFonts w:ascii="Times New Roman" w:eastAsia="Times New Roman" w:hAnsi="Times New Roman"/>
          <w:color w:val="000000"/>
          <w:sz w:val="24"/>
          <w:lang w:val="ru-RU"/>
        </w:rPr>
        <w:t xml:space="preserve">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A64FF" w:rsidRPr="00FB3D6E" w:rsidRDefault="000C5581">
      <w:pPr>
        <w:autoSpaceDE w:val="0"/>
        <w:autoSpaceDN w:val="0"/>
        <w:spacing w:before="190" w:after="0" w:line="281" w:lineRule="auto"/>
        <w:ind w:left="420" w:right="144"/>
        <w:rPr>
          <w:lang w:val="ru-RU"/>
        </w:rPr>
      </w:pPr>
      <w:proofErr w:type="gramStart"/>
      <w:r w:rsidRPr="00FB3D6E">
        <w:rPr>
          <w:rFonts w:ascii="Times New Roman" w:eastAsia="Times New Roman" w:hAnsi="Times New Roman"/>
          <w:color w:val="000000"/>
          <w:sz w:val="24"/>
          <w:lang w:val="ru-RU"/>
        </w:rPr>
        <w:t>—  способность</w:t>
      </w:r>
      <w:proofErr w:type="gramEnd"/>
      <w:r w:rsidRPr="00FB3D6E">
        <w:rPr>
          <w:rFonts w:ascii="Times New Roman" w:eastAsia="Times New Roman" w:hAnsi="Times New Roman"/>
          <w:color w:val="000000"/>
          <w:sz w:val="24"/>
          <w:lang w:val="ru-RU"/>
        </w:rPr>
        <w:t xml:space="preserve">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1A64FF" w:rsidRPr="00FB3D6E" w:rsidRDefault="000C5581">
      <w:pPr>
        <w:autoSpaceDE w:val="0"/>
        <w:autoSpaceDN w:val="0"/>
        <w:spacing w:before="190" w:after="0" w:line="271" w:lineRule="auto"/>
        <w:ind w:left="420"/>
        <w:rPr>
          <w:lang w:val="ru-RU"/>
        </w:rPr>
      </w:pPr>
      <w:proofErr w:type="gramStart"/>
      <w:r w:rsidRPr="00FB3D6E">
        <w:rPr>
          <w:rFonts w:ascii="Times New Roman" w:eastAsia="Times New Roman" w:hAnsi="Times New Roman"/>
          <w:color w:val="000000"/>
          <w:sz w:val="24"/>
          <w:lang w:val="ru-RU"/>
        </w:rPr>
        <w:t>—  навык</w:t>
      </w:r>
      <w:proofErr w:type="gramEnd"/>
      <w:r w:rsidRPr="00FB3D6E">
        <w:rPr>
          <w:rFonts w:ascii="Times New Roman" w:eastAsia="Times New Roman" w:hAnsi="Times New Roman"/>
          <w:color w:val="000000"/>
          <w:sz w:val="24"/>
          <w:lang w:val="ru-RU"/>
        </w:rPr>
        <w:t xml:space="preserve">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rsidR="001A64FF" w:rsidRPr="00FB3D6E" w:rsidRDefault="001A64FF">
      <w:pPr>
        <w:rPr>
          <w:lang w:val="ru-RU"/>
        </w:rPr>
        <w:sectPr w:rsidR="001A64FF" w:rsidRPr="00FB3D6E">
          <w:pgSz w:w="11900" w:h="16840"/>
          <w:pgMar w:top="292" w:right="736" w:bottom="362" w:left="666" w:header="720" w:footer="720" w:gutter="0"/>
          <w:cols w:space="720" w:equalWidth="0">
            <w:col w:w="10498" w:space="0"/>
          </w:cols>
          <w:docGrid w:linePitch="360"/>
        </w:sectPr>
      </w:pPr>
    </w:p>
    <w:p w:rsidR="001A64FF" w:rsidRPr="00FB3D6E" w:rsidRDefault="001A64FF">
      <w:pPr>
        <w:autoSpaceDE w:val="0"/>
        <w:autoSpaceDN w:val="0"/>
        <w:spacing w:after="84" w:line="220" w:lineRule="exact"/>
        <w:rPr>
          <w:lang w:val="ru-RU"/>
        </w:rPr>
      </w:pPr>
    </w:p>
    <w:p w:rsidR="001A64FF" w:rsidRPr="00FB3D6E" w:rsidRDefault="000C5581">
      <w:pPr>
        <w:autoSpaceDE w:val="0"/>
        <w:autoSpaceDN w:val="0"/>
        <w:spacing w:after="0"/>
        <w:ind w:left="420"/>
        <w:rPr>
          <w:lang w:val="ru-RU"/>
        </w:rPr>
      </w:pPr>
      <w:proofErr w:type="gramStart"/>
      <w:r w:rsidRPr="00FB3D6E">
        <w:rPr>
          <w:rFonts w:ascii="Times New Roman" w:eastAsia="Times New Roman" w:hAnsi="Times New Roman"/>
          <w:color w:val="000000"/>
          <w:sz w:val="24"/>
          <w:lang w:val="ru-RU"/>
        </w:rPr>
        <w:t>—  умение</w:t>
      </w:r>
      <w:proofErr w:type="gramEnd"/>
      <w:r w:rsidRPr="00FB3D6E">
        <w:rPr>
          <w:rFonts w:ascii="Times New Roman" w:eastAsia="Times New Roman" w:hAnsi="Times New Roman"/>
          <w:color w:val="000000"/>
          <w:sz w:val="24"/>
          <w:lang w:val="ru-RU"/>
        </w:rPr>
        <w:t xml:space="preserve">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1A64FF" w:rsidRPr="00FB3D6E" w:rsidRDefault="000C5581">
      <w:pPr>
        <w:autoSpaceDE w:val="0"/>
        <w:autoSpaceDN w:val="0"/>
        <w:spacing w:before="190" w:after="0" w:line="281" w:lineRule="auto"/>
        <w:ind w:left="420" w:right="288"/>
        <w:rPr>
          <w:lang w:val="ru-RU"/>
        </w:rPr>
      </w:pPr>
      <w:proofErr w:type="gramStart"/>
      <w:r w:rsidRPr="00FB3D6E">
        <w:rPr>
          <w:rFonts w:ascii="Times New Roman" w:eastAsia="Times New Roman" w:hAnsi="Times New Roman"/>
          <w:color w:val="000000"/>
          <w:sz w:val="24"/>
          <w:lang w:val="ru-RU"/>
        </w:rPr>
        <w:t>—  способность</w:t>
      </w:r>
      <w:proofErr w:type="gramEnd"/>
      <w:r w:rsidRPr="00FB3D6E">
        <w:rPr>
          <w:rFonts w:ascii="Times New Roman" w:eastAsia="Times New Roman" w:hAnsi="Times New Roman"/>
          <w:color w:val="000000"/>
          <w:sz w:val="24"/>
          <w:lang w:val="ru-RU"/>
        </w:rPr>
        <w:t xml:space="preserve">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w:t>
      </w:r>
      <w:r w:rsidRPr="00FB3D6E">
        <w:rPr>
          <w:lang w:val="ru-RU"/>
        </w:rPr>
        <w:br/>
      </w:r>
      <w:r w:rsidRPr="00FB3D6E">
        <w:rPr>
          <w:rFonts w:ascii="Times New Roman" w:eastAsia="Times New Roman" w:hAnsi="Times New Roman"/>
          <w:color w:val="000000"/>
          <w:sz w:val="24"/>
          <w:lang w:val="ru-RU"/>
        </w:rPr>
        <w:t>формировать опыт, уметь находить позитивное в сложившейся ситуации; быть готовым действовать в отсутствие гарантий успеха.</w:t>
      </w:r>
    </w:p>
    <w:p w:rsidR="001A64FF" w:rsidRPr="00FB3D6E" w:rsidRDefault="000C5581">
      <w:pPr>
        <w:autoSpaceDE w:val="0"/>
        <w:autoSpaceDN w:val="0"/>
        <w:spacing w:before="324" w:after="0" w:line="230" w:lineRule="auto"/>
        <w:rPr>
          <w:lang w:val="ru-RU"/>
        </w:rPr>
      </w:pPr>
      <w:r w:rsidRPr="00FB3D6E">
        <w:rPr>
          <w:rFonts w:ascii="Times New Roman" w:eastAsia="Times New Roman" w:hAnsi="Times New Roman"/>
          <w:b/>
          <w:color w:val="000000"/>
          <w:sz w:val="24"/>
          <w:lang w:val="ru-RU"/>
        </w:rPr>
        <w:t>МЕТАПРЕДМЕТНЫЕ РЕЗУЛЬТАТЫ</w:t>
      </w:r>
    </w:p>
    <w:p w:rsidR="001A64FF" w:rsidRPr="00FB3D6E" w:rsidRDefault="000C5581">
      <w:pPr>
        <w:autoSpaceDE w:val="0"/>
        <w:autoSpaceDN w:val="0"/>
        <w:spacing w:before="166" w:after="0" w:line="230" w:lineRule="auto"/>
        <w:ind w:left="180"/>
        <w:rPr>
          <w:lang w:val="ru-RU"/>
        </w:rPr>
      </w:pPr>
      <w:r w:rsidRPr="00FB3D6E">
        <w:rPr>
          <w:rFonts w:ascii="Times New Roman" w:eastAsia="Times New Roman" w:hAnsi="Times New Roman"/>
          <w:color w:val="000000"/>
          <w:sz w:val="24"/>
          <w:lang w:val="ru-RU"/>
        </w:rPr>
        <w:t xml:space="preserve">Овладение универсальными учебными </w:t>
      </w:r>
      <w:r w:rsidRPr="00FB3D6E">
        <w:rPr>
          <w:rFonts w:ascii="Times New Roman" w:eastAsia="Times New Roman" w:hAnsi="Times New Roman"/>
          <w:b/>
          <w:color w:val="000000"/>
          <w:sz w:val="24"/>
          <w:lang w:val="ru-RU"/>
        </w:rPr>
        <w:t>познавательными действиями.</w:t>
      </w:r>
    </w:p>
    <w:p w:rsidR="001A64FF" w:rsidRPr="00FB3D6E" w:rsidRDefault="000C5581">
      <w:pPr>
        <w:autoSpaceDE w:val="0"/>
        <w:autoSpaceDN w:val="0"/>
        <w:spacing w:before="190" w:after="0" w:line="230" w:lineRule="auto"/>
        <w:ind w:left="180"/>
        <w:rPr>
          <w:lang w:val="ru-RU"/>
        </w:rPr>
      </w:pPr>
      <w:r w:rsidRPr="00FB3D6E">
        <w:rPr>
          <w:rFonts w:ascii="Times New Roman" w:eastAsia="Times New Roman" w:hAnsi="Times New Roman"/>
          <w:b/>
          <w:i/>
          <w:color w:val="000000"/>
          <w:sz w:val="24"/>
          <w:lang w:val="ru-RU"/>
        </w:rPr>
        <w:t>Базовые логические действия:</w:t>
      </w:r>
    </w:p>
    <w:p w:rsidR="001A64FF" w:rsidRPr="00FB3D6E" w:rsidRDefault="000C5581">
      <w:pPr>
        <w:autoSpaceDE w:val="0"/>
        <w:autoSpaceDN w:val="0"/>
        <w:spacing w:before="178" w:after="0" w:line="262" w:lineRule="auto"/>
        <w:ind w:left="420" w:right="144"/>
        <w:rPr>
          <w:lang w:val="ru-RU"/>
        </w:rPr>
      </w:pPr>
      <w:proofErr w:type="gramStart"/>
      <w:r w:rsidRPr="00FB3D6E">
        <w:rPr>
          <w:rFonts w:ascii="Times New Roman" w:eastAsia="Times New Roman" w:hAnsi="Times New Roman"/>
          <w:color w:val="000000"/>
          <w:sz w:val="24"/>
          <w:lang w:val="ru-RU"/>
        </w:rPr>
        <w:t>—  выявлять</w:t>
      </w:r>
      <w:proofErr w:type="gramEnd"/>
      <w:r w:rsidRPr="00FB3D6E">
        <w:rPr>
          <w:rFonts w:ascii="Times New Roman" w:eastAsia="Times New Roman" w:hAnsi="Times New Roman"/>
          <w:color w:val="000000"/>
          <w:sz w:val="24"/>
          <w:lang w:val="ru-RU"/>
        </w:rPr>
        <w:t xml:space="preserve"> и характеризовать существенные признаки языковых единиц, языковых явлений и процессов;</w:t>
      </w:r>
    </w:p>
    <w:p w:rsidR="001A64FF" w:rsidRPr="00FB3D6E" w:rsidRDefault="000C5581">
      <w:pPr>
        <w:autoSpaceDE w:val="0"/>
        <w:autoSpaceDN w:val="0"/>
        <w:spacing w:before="190" w:after="0" w:line="271" w:lineRule="auto"/>
        <w:ind w:left="420"/>
        <w:rPr>
          <w:lang w:val="ru-RU"/>
        </w:rPr>
      </w:pPr>
      <w:proofErr w:type="gramStart"/>
      <w:r w:rsidRPr="00FB3D6E">
        <w:rPr>
          <w:rFonts w:ascii="Times New Roman" w:eastAsia="Times New Roman" w:hAnsi="Times New Roman"/>
          <w:color w:val="000000"/>
          <w:sz w:val="24"/>
          <w:lang w:val="ru-RU"/>
        </w:rPr>
        <w:t>—  устанавливать</w:t>
      </w:r>
      <w:proofErr w:type="gramEnd"/>
      <w:r w:rsidRPr="00FB3D6E">
        <w:rPr>
          <w:rFonts w:ascii="Times New Roman" w:eastAsia="Times New Roman" w:hAnsi="Times New Roman"/>
          <w:color w:val="000000"/>
          <w:sz w:val="24"/>
          <w:lang w:val="ru-RU"/>
        </w:rPr>
        <w:t xml:space="preserve">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1A64FF" w:rsidRPr="00FB3D6E" w:rsidRDefault="000C5581">
      <w:pPr>
        <w:autoSpaceDE w:val="0"/>
        <w:autoSpaceDN w:val="0"/>
        <w:spacing w:before="190" w:after="0" w:line="262" w:lineRule="auto"/>
        <w:ind w:left="420"/>
        <w:rPr>
          <w:lang w:val="ru-RU"/>
        </w:rPr>
      </w:pPr>
      <w:proofErr w:type="gramStart"/>
      <w:r w:rsidRPr="00FB3D6E">
        <w:rPr>
          <w:rFonts w:ascii="Times New Roman" w:eastAsia="Times New Roman" w:hAnsi="Times New Roman"/>
          <w:color w:val="000000"/>
          <w:sz w:val="24"/>
          <w:lang w:val="ru-RU"/>
        </w:rPr>
        <w:t>—  выявлять</w:t>
      </w:r>
      <w:proofErr w:type="gramEnd"/>
      <w:r w:rsidRPr="00FB3D6E">
        <w:rPr>
          <w:rFonts w:ascii="Times New Roman" w:eastAsia="Times New Roman" w:hAnsi="Times New Roman"/>
          <w:color w:val="000000"/>
          <w:sz w:val="24"/>
          <w:lang w:val="ru-RU"/>
        </w:rPr>
        <w:t xml:space="preserve">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1A64FF" w:rsidRPr="00FB3D6E" w:rsidRDefault="000C5581">
      <w:pPr>
        <w:autoSpaceDE w:val="0"/>
        <w:autoSpaceDN w:val="0"/>
        <w:spacing w:before="190" w:after="0" w:line="230" w:lineRule="auto"/>
        <w:jc w:val="center"/>
        <w:rPr>
          <w:lang w:val="ru-RU"/>
        </w:rPr>
      </w:pPr>
      <w:proofErr w:type="gramStart"/>
      <w:r w:rsidRPr="00FB3D6E">
        <w:rPr>
          <w:rFonts w:ascii="Times New Roman" w:eastAsia="Times New Roman" w:hAnsi="Times New Roman"/>
          <w:color w:val="000000"/>
          <w:sz w:val="24"/>
          <w:lang w:val="ru-RU"/>
        </w:rPr>
        <w:t>—  выявлять</w:t>
      </w:r>
      <w:proofErr w:type="gramEnd"/>
      <w:r w:rsidRPr="00FB3D6E">
        <w:rPr>
          <w:rFonts w:ascii="Times New Roman" w:eastAsia="Times New Roman" w:hAnsi="Times New Roman"/>
          <w:color w:val="000000"/>
          <w:sz w:val="24"/>
          <w:lang w:val="ru-RU"/>
        </w:rPr>
        <w:t xml:space="preserve"> дефицит информации, необходимой для решения поставленной учебной задачи;</w:t>
      </w:r>
    </w:p>
    <w:p w:rsidR="001A64FF" w:rsidRPr="00FB3D6E" w:rsidRDefault="000C5581">
      <w:pPr>
        <w:autoSpaceDE w:val="0"/>
        <w:autoSpaceDN w:val="0"/>
        <w:spacing w:before="190" w:after="0" w:line="271" w:lineRule="auto"/>
        <w:ind w:left="420" w:right="144"/>
        <w:rPr>
          <w:lang w:val="ru-RU"/>
        </w:rPr>
      </w:pPr>
      <w:proofErr w:type="gramStart"/>
      <w:r w:rsidRPr="00FB3D6E">
        <w:rPr>
          <w:rFonts w:ascii="Times New Roman" w:eastAsia="Times New Roman" w:hAnsi="Times New Roman"/>
          <w:color w:val="000000"/>
          <w:sz w:val="24"/>
          <w:lang w:val="ru-RU"/>
        </w:rPr>
        <w:t>—  выявлять</w:t>
      </w:r>
      <w:proofErr w:type="gramEnd"/>
      <w:r w:rsidRPr="00FB3D6E">
        <w:rPr>
          <w:rFonts w:ascii="Times New Roman" w:eastAsia="Times New Roman" w:hAnsi="Times New Roman"/>
          <w:color w:val="000000"/>
          <w:sz w:val="24"/>
          <w:lang w:val="ru-RU"/>
        </w:rPr>
        <w:t xml:space="preserve">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A64FF" w:rsidRPr="00FB3D6E" w:rsidRDefault="000C5581">
      <w:pPr>
        <w:autoSpaceDE w:val="0"/>
        <w:autoSpaceDN w:val="0"/>
        <w:spacing w:before="190" w:after="0" w:line="271" w:lineRule="auto"/>
        <w:ind w:left="420" w:right="576"/>
        <w:rPr>
          <w:lang w:val="ru-RU"/>
        </w:rPr>
      </w:pPr>
      <w:proofErr w:type="gramStart"/>
      <w:r w:rsidRPr="00FB3D6E">
        <w:rPr>
          <w:rFonts w:ascii="Times New Roman" w:eastAsia="Times New Roman" w:hAnsi="Times New Roman"/>
          <w:color w:val="000000"/>
          <w:sz w:val="24"/>
          <w:lang w:val="ru-RU"/>
        </w:rPr>
        <w:t>—  самостоятельно</w:t>
      </w:r>
      <w:proofErr w:type="gramEnd"/>
      <w:r w:rsidRPr="00FB3D6E">
        <w:rPr>
          <w:rFonts w:ascii="Times New Roman" w:eastAsia="Times New Roman" w:hAnsi="Times New Roman"/>
          <w:color w:val="000000"/>
          <w:sz w:val="24"/>
          <w:lang w:val="ru-RU"/>
        </w:rPr>
        <w:t xml:space="preserve">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1A64FF" w:rsidRPr="00FB3D6E" w:rsidRDefault="000C5581">
      <w:pPr>
        <w:autoSpaceDE w:val="0"/>
        <w:autoSpaceDN w:val="0"/>
        <w:spacing w:before="180" w:after="0" w:line="230" w:lineRule="auto"/>
        <w:ind w:left="180"/>
        <w:rPr>
          <w:lang w:val="ru-RU"/>
        </w:rPr>
      </w:pPr>
      <w:r w:rsidRPr="00FB3D6E">
        <w:rPr>
          <w:rFonts w:ascii="Times New Roman" w:eastAsia="Times New Roman" w:hAnsi="Times New Roman"/>
          <w:b/>
          <w:i/>
          <w:color w:val="000000"/>
          <w:sz w:val="24"/>
          <w:lang w:val="ru-RU"/>
        </w:rPr>
        <w:t>Базовые исследовательские действия:</w:t>
      </w:r>
    </w:p>
    <w:p w:rsidR="001A64FF" w:rsidRPr="00FB3D6E" w:rsidRDefault="000C5581">
      <w:pPr>
        <w:autoSpaceDE w:val="0"/>
        <w:autoSpaceDN w:val="0"/>
        <w:spacing w:before="180" w:after="0" w:line="230" w:lineRule="auto"/>
        <w:ind w:left="420"/>
        <w:rPr>
          <w:lang w:val="ru-RU"/>
        </w:rPr>
      </w:pPr>
      <w:proofErr w:type="gramStart"/>
      <w:r w:rsidRPr="00FB3D6E">
        <w:rPr>
          <w:rFonts w:ascii="Times New Roman" w:eastAsia="Times New Roman" w:hAnsi="Times New Roman"/>
          <w:color w:val="000000"/>
          <w:sz w:val="24"/>
          <w:lang w:val="ru-RU"/>
        </w:rPr>
        <w:t>—  использовать</w:t>
      </w:r>
      <w:proofErr w:type="gramEnd"/>
      <w:r w:rsidRPr="00FB3D6E">
        <w:rPr>
          <w:rFonts w:ascii="Times New Roman" w:eastAsia="Times New Roman" w:hAnsi="Times New Roman"/>
          <w:color w:val="000000"/>
          <w:sz w:val="24"/>
          <w:lang w:val="ru-RU"/>
        </w:rPr>
        <w:t xml:space="preserve"> вопросы как исследовательский инструмент познания в языковом образовании;</w:t>
      </w:r>
    </w:p>
    <w:p w:rsidR="001A64FF" w:rsidRPr="00FB3D6E" w:rsidRDefault="000C5581">
      <w:pPr>
        <w:autoSpaceDE w:val="0"/>
        <w:autoSpaceDN w:val="0"/>
        <w:spacing w:before="190" w:after="0" w:line="262" w:lineRule="auto"/>
        <w:ind w:left="420" w:right="432"/>
        <w:rPr>
          <w:lang w:val="ru-RU"/>
        </w:rPr>
      </w:pPr>
      <w:proofErr w:type="gramStart"/>
      <w:r w:rsidRPr="00FB3D6E">
        <w:rPr>
          <w:rFonts w:ascii="Times New Roman" w:eastAsia="Times New Roman" w:hAnsi="Times New Roman"/>
          <w:color w:val="000000"/>
          <w:sz w:val="24"/>
          <w:lang w:val="ru-RU"/>
        </w:rPr>
        <w:t>—  формулировать</w:t>
      </w:r>
      <w:proofErr w:type="gramEnd"/>
      <w:r w:rsidRPr="00FB3D6E">
        <w:rPr>
          <w:rFonts w:ascii="Times New Roman" w:eastAsia="Times New Roman" w:hAnsi="Times New Roman"/>
          <w:color w:val="000000"/>
          <w:sz w:val="24"/>
          <w:lang w:val="ru-RU"/>
        </w:rPr>
        <w:t xml:space="preserve"> вопросы, фиксирующие несоответствие между реальным и желательным состоянием ситуации, и самостоятельно устанавливать искомое и данное;</w:t>
      </w:r>
    </w:p>
    <w:p w:rsidR="001A64FF" w:rsidRPr="00FB3D6E" w:rsidRDefault="000C5581">
      <w:pPr>
        <w:autoSpaceDE w:val="0"/>
        <w:autoSpaceDN w:val="0"/>
        <w:spacing w:before="190" w:after="0" w:line="262" w:lineRule="auto"/>
        <w:ind w:left="420" w:right="1296"/>
        <w:rPr>
          <w:lang w:val="ru-RU"/>
        </w:rPr>
      </w:pPr>
      <w:proofErr w:type="gramStart"/>
      <w:r w:rsidRPr="00FB3D6E">
        <w:rPr>
          <w:rFonts w:ascii="Times New Roman" w:eastAsia="Times New Roman" w:hAnsi="Times New Roman"/>
          <w:color w:val="000000"/>
          <w:sz w:val="24"/>
          <w:lang w:val="ru-RU"/>
        </w:rPr>
        <w:t>—  формировать</w:t>
      </w:r>
      <w:proofErr w:type="gramEnd"/>
      <w:r w:rsidRPr="00FB3D6E">
        <w:rPr>
          <w:rFonts w:ascii="Times New Roman" w:eastAsia="Times New Roman" w:hAnsi="Times New Roman"/>
          <w:color w:val="000000"/>
          <w:sz w:val="24"/>
          <w:lang w:val="ru-RU"/>
        </w:rPr>
        <w:t xml:space="preserve"> гипотезу об истинности собственных суждений и суждений других, аргументировать свою позицию, мнение;</w:t>
      </w:r>
    </w:p>
    <w:p w:rsidR="001A64FF" w:rsidRPr="00FB3D6E" w:rsidRDefault="000C5581">
      <w:pPr>
        <w:autoSpaceDE w:val="0"/>
        <w:autoSpaceDN w:val="0"/>
        <w:spacing w:before="190" w:after="0" w:line="230" w:lineRule="auto"/>
        <w:ind w:left="420"/>
        <w:rPr>
          <w:lang w:val="ru-RU"/>
        </w:rPr>
      </w:pPr>
      <w:proofErr w:type="gramStart"/>
      <w:r w:rsidRPr="00FB3D6E">
        <w:rPr>
          <w:rFonts w:ascii="Times New Roman" w:eastAsia="Times New Roman" w:hAnsi="Times New Roman"/>
          <w:color w:val="000000"/>
          <w:sz w:val="24"/>
          <w:lang w:val="ru-RU"/>
        </w:rPr>
        <w:t>—  составлять</w:t>
      </w:r>
      <w:proofErr w:type="gramEnd"/>
      <w:r w:rsidRPr="00FB3D6E">
        <w:rPr>
          <w:rFonts w:ascii="Times New Roman" w:eastAsia="Times New Roman" w:hAnsi="Times New Roman"/>
          <w:color w:val="000000"/>
          <w:sz w:val="24"/>
          <w:lang w:val="ru-RU"/>
        </w:rPr>
        <w:t xml:space="preserve"> алгоритм действий и использовать его для решения учебных задач;</w:t>
      </w:r>
    </w:p>
    <w:p w:rsidR="001A64FF" w:rsidRPr="00FB3D6E" w:rsidRDefault="000C5581">
      <w:pPr>
        <w:autoSpaceDE w:val="0"/>
        <w:autoSpaceDN w:val="0"/>
        <w:spacing w:before="190" w:after="0" w:line="271" w:lineRule="auto"/>
        <w:ind w:left="420" w:right="576"/>
        <w:rPr>
          <w:lang w:val="ru-RU"/>
        </w:rPr>
      </w:pPr>
      <w:proofErr w:type="gramStart"/>
      <w:r w:rsidRPr="00FB3D6E">
        <w:rPr>
          <w:rFonts w:ascii="Times New Roman" w:eastAsia="Times New Roman" w:hAnsi="Times New Roman"/>
          <w:color w:val="000000"/>
          <w:sz w:val="24"/>
          <w:lang w:val="ru-RU"/>
        </w:rPr>
        <w:t>—  проводить</w:t>
      </w:r>
      <w:proofErr w:type="gramEnd"/>
      <w:r w:rsidRPr="00FB3D6E">
        <w:rPr>
          <w:rFonts w:ascii="Times New Roman" w:eastAsia="Times New Roman" w:hAnsi="Times New Roman"/>
          <w:color w:val="000000"/>
          <w:sz w:val="24"/>
          <w:lang w:val="ru-RU"/>
        </w:rPr>
        <w:t xml:space="preserve">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1A64FF" w:rsidRPr="00FB3D6E" w:rsidRDefault="000C5581">
      <w:pPr>
        <w:autoSpaceDE w:val="0"/>
        <w:autoSpaceDN w:val="0"/>
        <w:spacing w:before="190" w:after="0" w:line="262" w:lineRule="auto"/>
        <w:ind w:left="420" w:right="1584"/>
        <w:rPr>
          <w:lang w:val="ru-RU"/>
        </w:rPr>
      </w:pPr>
      <w:proofErr w:type="gramStart"/>
      <w:r w:rsidRPr="00FB3D6E">
        <w:rPr>
          <w:rFonts w:ascii="Times New Roman" w:eastAsia="Times New Roman" w:hAnsi="Times New Roman"/>
          <w:color w:val="000000"/>
          <w:sz w:val="24"/>
          <w:lang w:val="ru-RU"/>
        </w:rPr>
        <w:t>—  оценивать</w:t>
      </w:r>
      <w:proofErr w:type="gramEnd"/>
      <w:r w:rsidRPr="00FB3D6E">
        <w:rPr>
          <w:rFonts w:ascii="Times New Roman" w:eastAsia="Times New Roman" w:hAnsi="Times New Roman"/>
          <w:color w:val="000000"/>
          <w:sz w:val="24"/>
          <w:lang w:val="ru-RU"/>
        </w:rPr>
        <w:t xml:space="preserve"> на применимость и достоверность информацию, полученную в ходе лингвистического исследования (эксперимента);</w:t>
      </w:r>
    </w:p>
    <w:p w:rsidR="001A64FF" w:rsidRPr="00FB3D6E" w:rsidRDefault="000C5581">
      <w:pPr>
        <w:autoSpaceDE w:val="0"/>
        <w:autoSpaceDN w:val="0"/>
        <w:spacing w:before="190" w:after="0" w:line="230" w:lineRule="auto"/>
        <w:ind w:left="420"/>
        <w:rPr>
          <w:lang w:val="ru-RU"/>
        </w:rPr>
      </w:pPr>
      <w:proofErr w:type="gramStart"/>
      <w:r w:rsidRPr="00FB3D6E">
        <w:rPr>
          <w:rFonts w:ascii="Times New Roman" w:eastAsia="Times New Roman" w:hAnsi="Times New Roman"/>
          <w:color w:val="000000"/>
          <w:sz w:val="24"/>
          <w:lang w:val="ru-RU"/>
        </w:rPr>
        <w:t>—  самостоятельно</w:t>
      </w:r>
      <w:proofErr w:type="gramEnd"/>
      <w:r w:rsidRPr="00FB3D6E">
        <w:rPr>
          <w:rFonts w:ascii="Times New Roman" w:eastAsia="Times New Roman" w:hAnsi="Times New Roman"/>
          <w:color w:val="000000"/>
          <w:sz w:val="24"/>
          <w:lang w:val="ru-RU"/>
        </w:rPr>
        <w:t xml:space="preserve"> формулировать обобщения и выводы по результатам проведённого</w:t>
      </w:r>
    </w:p>
    <w:p w:rsidR="001A64FF" w:rsidRPr="00FB3D6E" w:rsidRDefault="001A64FF">
      <w:pPr>
        <w:rPr>
          <w:lang w:val="ru-RU"/>
        </w:rPr>
        <w:sectPr w:rsidR="001A64FF" w:rsidRPr="00FB3D6E">
          <w:pgSz w:w="11900" w:h="16840"/>
          <w:pgMar w:top="304" w:right="720" w:bottom="312" w:left="666" w:header="720" w:footer="720" w:gutter="0"/>
          <w:cols w:space="720" w:equalWidth="0">
            <w:col w:w="10514" w:space="0"/>
          </w:cols>
          <w:docGrid w:linePitch="360"/>
        </w:sectPr>
      </w:pPr>
    </w:p>
    <w:p w:rsidR="001A64FF" w:rsidRPr="00FB3D6E" w:rsidRDefault="001A64FF">
      <w:pPr>
        <w:autoSpaceDE w:val="0"/>
        <w:autoSpaceDN w:val="0"/>
        <w:spacing w:after="72" w:line="220" w:lineRule="exact"/>
        <w:rPr>
          <w:lang w:val="ru-RU"/>
        </w:rPr>
      </w:pPr>
    </w:p>
    <w:p w:rsidR="001A64FF" w:rsidRPr="00FB3D6E" w:rsidRDefault="000C5581">
      <w:pPr>
        <w:autoSpaceDE w:val="0"/>
        <w:autoSpaceDN w:val="0"/>
        <w:spacing w:after="0" w:line="262" w:lineRule="auto"/>
        <w:ind w:left="240" w:right="144"/>
        <w:rPr>
          <w:lang w:val="ru-RU"/>
        </w:rPr>
      </w:pPr>
      <w:proofErr w:type="gramStart"/>
      <w:r w:rsidRPr="00FB3D6E">
        <w:rPr>
          <w:rFonts w:ascii="Times New Roman" w:eastAsia="Times New Roman" w:hAnsi="Times New Roman"/>
          <w:color w:val="000000"/>
          <w:sz w:val="24"/>
          <w:lang w:val="ru-RU"/>
        </w:rPr>
        <w:t>наблюдения</w:t>
      </w:r>
      <w:proofErr w:type="gramEnd"/>
      <w:r w:rsidRPr="00FB3D6E">
        <w:rPr>
          <w:rFonts w:ascii="Times New Roman" w:eastAsia="Times New Roman" w:hAnsi="Times New Roman"/>
          <w:color w:val="000000"/>
          <w:sz w:val="24"/>
          <w:lang w:val="ru-RU"/>
        </w:rPr>
        <w:t>, исследования; владеть инструментами оценки достоверности полученных выводов и обобщений;</w:t>
      </w:r>
    </w:p>
    <w:p w:rsidR="001A64FF" w:rsidRPr="00FB3D6E" w:rsidRDefault="000C5581">
      <w:pPr>
        <w:autoSpaceDE w:val="0"/>
        <w:autoSpaceDN w:val="0"/>
        <w:spacing w:before="190" w:after="0" w:line="271" w:lineRule="auto"/>
        <w:ind w:left="240"/>
        <w:rPr>
          <w:lang w:val="ru-RU"/>
        </w:rPr>
      </w:pPr>
      <w:proofErr w:type="gramStart"/>
      <w:r w:rsidRPr="00FB3D6E">
        <w:rPr>
          <w:rFonts w:ascii="Times New Roman" w:eastAsia="Times New Roman" w:hAnsi="Times New Roman"/>
          <w:color w:val="000000"/>
          <w:sz w:val="24"/>
          <w:lang w:val="ru-RU"/>
        </w:rPr>
        <w:t>—  прогнозировать</w:t>
      </w:r>
      <w:proofErr w:type="gramEnd"/>
      <w:r w:rsidRPr="00FB3D6E">
        <w:rPr>
          <w:rFonts w:ascii="Times New Roman" w:eastAsia="Times New Roman" w:hAnsi="Times New Roman"/>
          <w:color w:val="000000"/>
          <w:sz w:val="24"/>
          <w:lang w:val="ru-RU"/>
        </w:rPr>
        <w:t xml:space="preserve">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1A64FF" w:rsidRPr="00FB3D6E" w:rsidRDefault="000C5581">
      <w:pPr>
        <w:autoSpaceDE w:val="0"/>
        <w:autoSpaceDN w:val="0"/>
        <w:spacing w:before="178" w:after="0" w:line="230" w:lineRule="auto"/>
        <w:rPr>
          <w:lang w:val="ru-RU"/>
        </w:rPr>
      </w:pPr>
      <w:r w:rsidRPr="00FB3D6E">
        <w:rPr>
          <w:rFonts w:ascii="Times New Roman" w:eastAsia="Times New Roman" w:hAnsi="Times New Roman"/>
          <w:b/>
          <w:i/>
          <w:color w:val="000000"/>
          <w:sz w:val="24"/>
          <w:lang w:val="ru-RU"/>
        </w:rPr>
        <w:t>Работа с информацией:</w:t>
      </w:r>
    </w:p>
    <w:p w:rsidR="001A64FF" w:rsidRPr="00FB3D6E" w:rsidRDefault="000C5581">
      <w:pPr>
        <w:autoSpaceDE w:val="0"/>
        <w:autoSpaceDN w:val="0"/>
        <w:spacing w:before="178" w:after="0" w:line="262" w:lineRule="auto"/>
        <w:ind w:left="240" w:right="288"/>
        <w:rPr>
          <w:lang w:val="ru-RU"/>
        </w:rPr>
      </w:pPr>
      <w:proofErr w:type="gramStart"/>
      <w:r w:rsidRPr="00FB3D6E">
        <w:rPr>
          <w:rFonts w:ascii="Times New Roman" w:eastAsia="Times New Roman" w:hAnsi="Times New Roman"/>
          <w:color w:val="000000"/>
          <w:sz w:val="24"/>
          <w:lang w:val="ru-RU"/>
        </w:rPr>
        <w:t>—  применять</w:t>
      </w:r>
      <w:proofErr w:type="gramEnd"/>
      <w:r w:rsidRPr="00FB3D6E">
        <w:rPr>
          <w:rFonts w:ascii="Times New Roman" w:eastAsia="Times New Roman" w:hAnsi="Times New Roman"/>
          <w:color w:val="000000"/>
          <w:sz w:val="24"/>
          <w:lang w:val="ru-RU"/>
        </w:rPr>
        <w:t xml:space="preserve"> различные методы, инструменты и запросы при поиске и отборе информации с учётом предложенной учебной задачи и заданных критериев;</w:t>
      </w:r>
    </w:p>
    <w:p w:rsidR="001A64FF" w:rsidRPr="00FB3D6E" w:rsidRDefault="000C5581">
      <w:pPr>
        <w:autoSpaceDE w:val="0"/>
        <w:autoSpaceDN w:val="0"/>
        <w:spacing w:before="192" w:after="0" w:line="262" w:lineRule="auto"/>
        <w:ind w:left="240" w:right="288"/>
        <w:rPr>
          <w:lang w:val="ru-RU"/>
        </w:rPr>
      </w:pPr>
      <w:proofErr w:type="gramStart"/>
      <w:r w:rsidRPr="00FB3D6E">
        <w:rPr>
          <w:rFonts w:ascii="Times New Roman" w:eastAsia="Times New Roman" w:hAnsi="Times New Roman"/>
          <w:color w:val="000000"/>
          <w:sz w:val="24"/>
          <w:lang w:val="ru-RU"/>
        </w:rPr>
        <w:t>—  выбирать</w:t>
      </w:r>
      <w:proofErr w:type="gramEnd"/>
      <w:r w:rsidRPr="00FB3D6E">
        <w:rPr>
          <w:rFonts w:ascii="Times New Roman" w:eastAsia="Times New Roman" w:hAnsi="Times New Roman"/>
          <w:color w:val="000000"/>
          <w:sz w:val="24"/>
          <w:lang w:val="ru-RU"/>
        </w:rPr>
        <w:t>, анализировать, интерпретировать, обобщать и систематизировать информацию, представленную в текстах, таблицах, схемах;</w:t>
      </w:r>
    </w:p>
    <w:p w:rsidR="001A64FF" w:rsidRPr="00FB3D6E" w:rsidRDefault="000C5581">
      <w:pPr>
        <w:autoSpaceDE w:val="0"/>
        <w:autoSpaceDN w:val="0"/>
        <w:spacing w:before="192" w:after="0" w:line="271" w:lineRule="auto"/>
        <w:ind w:left="240" w:right="576"/>
        <w:rPr>
          <w:lang w:val="ru-RU"/>
        </w:rPr>
      </w:pPr>
      <w:proofErr w:type="gramStart"/>
      <w:r w:rsidRPr="00FB3D6E">
        <w:rPr>
          <w:rFonts w:ascii="Times New Roman" w:eastAsia="Times New Roman" w:hAnsi="Times New Roman"/>
          <w:color w:val="000000"/>
          <w:sz w:val="24"/>
          <w:lang w:val="ru-RU"/>
        </w:rPr>
        <w:t>—  использовать</w:t>
      </w:r>
      <w:proofErr w:type="gramEnd"/>
      <w:r w:rsidRPr="00FB3D6E">
        <w:rPr>
          <w:rFonts w:ascii="Times New Roman" w:eastAsia="Times New Roman" w:hAnsi="Times New Roman"/>
          <w:color w:val="000000"/>
          <w:sz w:val="24"/>
          <w:lang w:val="ru-RU"/>
        </w:rPr>
        <w:t xml:space="preserve"> различные виды </w:t>
      </w:r>
      <w:proofErr w:type="spellStart"/>
      <w:r w:rsidRPr="00FB3D6E">
        <w:rPr>
          <w:rFonts w:ascii="Times New Roman" w:eastAsia="Times New Roman" w:hAnsi="Times New Roman"/>
          <w:color w:val="000000"/>
          <w:sz w:val="24"/>
          <w:lang w:val="ru-RU"/>
        </w:rPr>
        <w:t>аудирования</w:t>
      </w:r>
      <w:proofErr w:type="spellEnd"/>
      <w:r w:rsidRPr="00FB3D6E">
        <w:rPr>
          <w:rFonts w:ascii="Times New Roman" w:eastAsia="Times New Roman" w:hAnsi="Times New Roman"/>
          <w:color w:val="000000"/>
          <w:sz w:val="24"/>
          <w:lang w:val="ru-RU"/>
        </w:rPr>
        <w:t xml:space="preserve">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1A64FF" w:rsidRPr="00FB3D6E" w:rsidRDefault="000C5581">
      <w:pPr>
        <w:autoSpaceDE w:val="0"/>
        <w:autoSpaceDN w:val="0"/>
        <w:spacing w:before="190" w:after="0" w:line="262" w:lineRule="auto"/>
        <w:ind w:left="240"/>
        <w:rPr>
          <w:lang w:val="ru-RU"/>
        </w:rPr>
      </w:pPr>
      <w:proofErr w:type="gramStart"/>
      <w:r w:rsidRPr="00FB3D6E">
        <w:rPr>
          <w:rFonts w:ascii="Times New Roman" w:eastAsia="Times New Roman" w:hAnsi="Times New Roman"/>
          <w:color w:val="000000"/>
          <w:sz w:val="24"/>
          <w:lang w:val="ru-RU"/>
        </w:rPr>
        <w:t>—  использовать</w:t>
      </w:r>
      <w:proofErr w:type="gramEnd"/>
      <w:r w:rsidRPr="00FB3D6E">
        <w:rPr>
          <w:rFonts w:ascii="Times New Roman" w:eastAsia="Times New Roman" w:hAnsi="Times New Roman"/>
          <w:color w:val="000000"/>
          <w:sz w:val="24"/>
          <w:lang w:val="ru-RU"/>
        </w:rPr>
        <w:t xml:space="preserve"> смысловое чтение для извлечения, обобщения и систематизации информации из одного или нескольких источников с учётом поставленных целей;</w:t>
      </w:r>
    </w:p>
    <w:p w:rsidR="001A64FF" w:rsidRPr="00FB3D6E" w:rsidRDefault="000C5581">
      <w:pPr>
        <w:autoSpaceDE w:val="0"/>
        <w:autoSpaceDN w:val="0"/>
        <w:spacing w:before="190" w:after="0" w:line="262" w:lineRule="auto"/>
        <w:ind w:left="240" w:right="576"/>
        <w:rPr>
          <w:lang w:val="ru-RU"/>
        </w:rPr>
      </w:pPr>
      <w:proofErr w:type="gramStart"/>
      <w:r w:rsidRPr="00FB3D6E">
        <w:rPr>
          <w:rFonts w:ascii="Times New Roman" w:eastAsia="Times New Roman" w:hAnsi="Times New Roman"/>
          <w:color w:val="000000"/>
          <w:sz w:val="24"/>
          <w:lang w:val="ru-RU"/>
        </w:rPr>
        <w:t>—  находить</w:t>
      </w:r>
      <w:proofErr w:type="gramEnd"/>
      <w:r w:rsidRPr="00FB3D6E">
        <w:rPr>
          <w:rFonts w:ascii="Times New Roman" w:eastAsia="Times New Roman" w:hAnsi="Times New Roman"/>
          <w:color w:val="000000"/>
          <w:sz w:val="24"/>
          <w:lang w:val="ru-RU"/>
        </w:rPr>
        <w:t xml:space="preserve"> сходные аргументы (подтверждающие или опровергающие одну и ту же идею, версию) в различных информационных источниках;</w:t>
      </w:r>
    </w:p>
    <w:p w:rsidR="001A64FF" w:rsidRPr="00FB3D6E" w:rsidRDefault="000C5581">
      <w:pPr>
        <w:autoSpaceDE w:val="0"/>
        <w:autoSpaceDN w:val="0"/>
        <w:spacing w:before="190" w:after="0" w:line="271" w:lineRule="auto"/>
        <w:ind w:left="240"/>
        <w:rPr>
          <w:lang w:val="ru-RU"/>
        </w:rPr>
      </w:pPr>
      <w:proofErr w:type="gramStart"/>
      <w:r w:rsidRPr="00FB3D6E">
        <w:rPr>
          <w:rFonts w:ascii="Times New Roman" w:eastAsia="Times New Roman" w:hAnsi="Times New Roman"/>
          <w:color w:val="000000"/>
          <w:sz w:val="24"/>
          <w:lang w:val="ru-RU"/>
        </w:rPr>
        <w:t>—  самостоятельно</w:t>
      </w:r>
      <w:proofErr w:type="gramEnd"/>
      <w:r w:rsidRPr="00FB3D6E">
        <w:rPr>
          <w:rFonts w:ascii="Times New Roman" w:eastAsia="Times New Roman" w:hAnsi="Times New Roman"/>
          <w:color w:val="000000"/>
          <w:sz w:val="24"/>
          <w:lang w:val="ru-RU"/>
        </w:rPr>
        <w:t xml:space="preserve"> выбирать оптимальную форму представления информации (текст, </w:t>
      </w:r>
      <w:r w:rsidRPr="00FB3D6E">
        <w:rPr>
          <w:lang w:val="ru-RU"/>
        </w:rPr>
        <w:br/>
      </w:r>
      <w:r w:rsidRPr="00FB3D6E">
        <w:rPr>
          <w:rFonts w:ascii="Times New Roman" w:eastAsia="Times New Roman" w:hAnsi="Times New Roman"/>
          <w:color w:val="000000"/>
          <w:sz w:val="24"/>
          <w:lang w:val="ru-RU"/>
        </w:rPr>
        <w:t>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1A64FF" w:rsidRPr="00FB3D6E" w:rsidRDefault="000C5581">
      <w:pPr>
        <w:autoSpaceDE w:val="0"/>
        <w:autoSpaceDN w:val="0"/>
        <w:spacing w:before="190" w:after="0" w:line="262" w:lineRule="auto"/>
        <w:ind w:left="240" w:right="1440"/>
        <w:rPr>
          <w:lang w:val="ru-RU"/>
        </w:rPr>
      </w:pPr>
      <w:proofErr w:type="gramStart"/>
      <w:r w:rsidRPr="00FB3D6E">
        <w:rPr>
          <w:rFonts w:ascii="Times New Roman" w:eastAsia="Times New Roman" w:hAnsi="Times New Roman"/>
          <w:color w:val="000000"/>
          <w:sz w:val="24"/>
          <w:lang w:val="ru-RU"/>
        </w:rPr>
        <w:t>—  оценивать</w:t>
      </w:r>
      <w:proofErr w:type="gramEnd"/>
      <w:r w:rsidRPr="00FB3D6E">
        <w:rPr>
          <w:rFonts w:ascii="Times New Roman" w:eastAsia="Times New Roman" w:hAnsi="Times New Roman"/>
          <w:color w:val="000000"/>
          <w:sz w:val="24"/>
          <w:lang w:val="ru-RU"/>
        </w:rPr>
        <w:t xml:space="preserve"> надёжность информации по критериям, предложенным учителем или сформулированным самостоятельно;</w:t>
      </w:r>
    </w:p>
    <w:p w:rsidR="001A64FF" w:rsidRPr="00FB3D6E" w:rsidRDefault="000C5581">
      <w:pPr>
        <w:autoSpaceDE w:val="0"/>
        <w:autoSpaceDN w:val="0"/>
        <w:spacing w:before="190" w:after="0" w:line="230" w:lineRule="auto"/>
        <w:ind w:left="240"/>
        <w:rPr>
          <w:lang w:val="ru-RU"/>
        </w:rPr>
      </w:pPr>
      <w:proofErr w:type="gramStart"/>
      <w:r w:rsidRPr="00FB3D6E">
        <w:rPr>
          <w:rFonts w:ascii="Times New Roman" w:eastAsia="Times New Roman" w:hAnsi="Times New Roman"/>
          <w:color w:val="000000"/>
          <w:sz w:val="24"/>
          <w:lang w:val="ru-RU"/>
        </w:rPr>
        <w:t>—  эффективно</w:t>
      </w:r>
      <w:proofErr w:type="gramEnd"/>
      <w:r w:rsidRPr="00FB3D6E">
        <w:rPr>
          <w:rFonts w:ascii="Times New Roman" w:eastAsia="Times New Roman" w:hAnsi="Times New Roman"/>
          <w:color w:val="000000"/>
          <w:sz w:val="24"/>
          <w:lang w:val="ru-RU"/>
        </w:rPr>
        <w:t xml:space="preserve"> запоминать и систематизировать информацию.</w:t>
      </w:r>
    </w:p>
    <w:p w:rsidR="001A64FF" w:rsidRPr="00FB3D6E" w:rsidRDefault="000C5581">
      <w:pPr>
        <w:autoSpaceDE w:val="0"/>
        <w:autoSpaceDN w:val="0"/>
        <w:spacing w:before="298" w:after="0" w:line="230" w:lineRule="auto"/>
        <w:rPr>
          <w:lang w:val="ru-RU"/>
        </w:rPr>
      </w:pPr>
      <w:r w:rsidRPr="00FB3D6E">
        <w:rPr>
          <w:rFonts w:ascii="Times New Roman" w:eastAsia="Times New Roman" w:hAnsi="Times New Roman"/>
          <w:color w:val="000000"/>
          <w:sz w:val="24"/>
          <w:lang w:val="ru-RU"/>
        </w:rPr>
        <w:t xml:space="preserve">Овладение универсальными учебными </w:t>
      </w:r>
      <w:r w:rsidRPr="00FB3D6E">
        <w:rPr>
          <w:rFonts w:ascii="Times New Roman" w:eastAsia="Times New Roman" w:hAnsi="Times New Roman"/>
          <w:b/>
          <w:color w:val="000000"/>
          <w:sz w:val="24"/>
          <w:lang w:val="ru-RU"/>
        </w:rPr>
        <w:t>коммуникативными действиями.</w:t>
      </w:r>
    </w:p>
    <w:p w:rsidR="001A64FF" w:rsidRPr="00FB3D6E" w:rsidRDefault="000C5581">
      <w:pPr>
        <w:autoSpaceDE w:val="0"/>
        <w:autoSpaceDN w:val="0"/>
        <w:spacing w:before="190" w:after="0" w:line="230" w:lineRule="auto"/>
        <w:rPr>
          <w:lang w:val="ru-RU"/>
        </w:rPr>
      </w:pPr>
      <w:r w:rsidRPr="00FB3D6E">
        <w:rPr>
          <w:rFonts w:ascii="Times New Roman" w:eastAsia="Times New Roman" w:hAnsi="Times New Roman"/>
          <w:b/>
          <w:i/>
          <w:color w:val="000000"/>
          <w:sz w:val="24"/>
          <w:lang w:val="ru-RU"/>
        </w:rPr>
        <w:t>Общение:</w:t>
      </w:r>
    </w:p>
    <w:p w:rsidR="001A64FF" w:rsidRPr="00FB3D6E" w:rsidRDefault="000C5581">
      <w:pPr>
        <w:autoSpaceDE w:val="0"/>
        <w:autoSpaceDN w:val="0"/>
        <w:spacing w:before="178" w:after="0" w:line="262" w:lineRule="auto"/>
        <w:ind w:left="240" w:right="288"/>
        <w:rPr>
          <w:lang w:val="ru-RU"/>
        </w:rPr>
      </w:pPr>
      <w:proofErr w:type="gramStart"/>
      <w:r w:rsidRPr="00FB3D6E">
        <w:rPr>
          <w:rFonts w:ascii="Times New Roman" w:eastAsia="Times New Roman" w:hAnsi="Times New Roman"/>
          <w:color w:val="000000"/>
          <w:sz w:val="24"/>
          <w:lang w:val="ru-RU"/>
        </w:rPr>
        <w:t>—  воспринимать</w:t>
      </w:r>
      <w:proofErr w:type="gramEnd"/>
      <w:r w:rsidRPr="00FB3D6E">
        <w:rPr>
          <w:rFonts w:ascii="Times New Roman" w:eastAsia="Times New Roman" w:hAnsi="Times New Roman"/>
          <w:color w:val="000000"/>
          <w:sz w:val="24"/>
          <w:lang w:val="ru-RU"/>
        </w:rPr>
        <w:t xml:space="preserve"> и формулировать суждения, выражать эмоции в соответствии с условиями и целями общения; </w:t>
      </w:r>
    </w:p>
    <w:p w:rsidR="001A64FF" w:rsidRPr="00FB3D6E" w:rsidRDefault="000C5581">
      <w:pPr>
        <w:autoSpaceDE w:val="0"/>
        <w:autoSpaceDN w:val="0"/>
        <w:spacing w:before="192" w:after="0" w:line="262" w:lineRule="auto"/>
        <w:ind w:left="240"/>
        <w:rPr>
          <w:lang w:val="ru-RU"/>
        </w:rPr>
      </w:pPr>
      <w:proofErr w:type="gramStart"/>
      <w:r w:rsidRPr="00FB3D6E">
        <w:rPr>
          <w:rFonts w:ascii="Times New Roman" w:eastAsia="Times New Roman" w:hAnsi="Times New Roman"/>
          <w:color w:val="000000"/>
          <w:sz w:val="24"/>
          <w:lang w:val="ru-RU"/>
        </w:rPr>
        <w:t>—  выражать</w:t>
      </w:r>
      <w:proofErr w:type="gramEnd"/>
      <w:r w:rsidRPr="00FB3D6E">
        <w:rPr>
          <w:rFonts w:ascii="Times New Roman" w:eastAsia="Times New Roman" w:hAnsi="Times New Roman"/>
          <w:color w:val="000000"/>
          <w:sz w:val="24"/>
          <w:lang w:val="ru-RU"/>
        </w:rPr>
        <w:t xml:space="preserve"> себя (свою точку зрения) в диалогах и дискуссиях, в устной монологической речи и в письменных текстах;</w:t>
      </w:r>
    </w:p>
    <w:p w:rsidR="001A64FF" w:rsidRPr="00FB3D6E" w:rsidRDefault="000C5581">
      <w:pPr>
        <w:autoSpaceDE w:val="0"/>
        <w:autoSpaceDN w:val="0"/>
        <w:spacing w:before="190" w:after="0" w:line="230" w:lineRule="auto"/>
        <w:ind w:left="240"/>
        <w:rPr>
          <w:lang w:val="ru-RU"/>
        </w:rPr>
      </w:pPr>
      <w:proofErr w:type="gramStart"/>
      <w:r w:rsidRPr="00FB3D6E">
        <w:rPr>
          <w:rFonts w:ascii="Times New Roman" w:eastAsia="Times New Roman" w:hAnsi="Times New Roman"/>
          <w:color w:val="000000"/>
          <w:sz w:val="24"/>
          <w:lang w:val="ru-RU"/>
        </w:rPr>
        <w:t>—  распознавать</w:t>
      </w:r>
      <w:proofErr w:type="gramEnd"/>
      <w:r w:rsidRPr="00FB3D6E">
        <w:rPr>
          <w:rFonts w:ascii="Times New Roman" w:eastAsia="Times New Roman" w:hAnsi="Times New Roman"/>
          <w:color w:val="000000"/>
          <w:sz w:val="24"/>
          <w:lang w:val="ru-RU"/>
        </w:rPr>
        <w:t xml:space="preserve"> невербальные средства общения, понимать значение социальных знаков;</w:t>
      </w:r>
    </w:p>
    <w:p w:rsidR="001A64FF" w:rsidRPr="00FB3D6E" w:rsidRDefault="000C5581">
      <w:pPr>
        <w:autoSpaceDE w:val="0"/>
        <w:autoSpaceDN w:val="0"/>
        <w:spacing w:before="190" w:after="0" w:line="262" w:lineRule="auto"/>
        <w:ind w:left="240" w:right="576"/>
        <w:rPr>
          <w:lang w:val="ru-RU"/>
        </w:rPr>
      </w:pPr>
      <w:proofErr w:type="gramStart"/>
      <w:r w:rsidRPr="00FB3D6E">
        <w:rPr>
          <w:rFonts w:ascii="Times New Roman" w:eastAsia="Times New Roman" w:hAnsi="Times New Roman"/>
          <w:color w:val="000000"/>
          <w:sz w:val="24"/>
          <w:lang w:val="ru-RU"/>
        </w:rPr>
        <w:t>—  знать</w:t>
      </w:r>
      <w:proofErr w:type="gramEnd"/>
      <w:r w:rsidRPr="00FB3D6E">
        <w:rPr>
          <w:rFonts w:ascii="Times New Roman" w:eastAsia="Times New Roman" w:hAnsi="Times New Roman"/>
          <w:color w:val="000000"/>
          <w:sz w:val="24"/>
          <w:lang w:val="ru-RU"/>
        </w:rPr>
        <w:t xml:space="preserve"> и распознавать предпосылки конфликтных ситуаций и смягчать конфликты, вести переговоры;</w:t>
      </w:r>
    </w:p>
    <w:p w:rsidR="001A64FF" w:rsidRPr="00FB3D6E" w:rsidRDefault="000C5581">
      <w:pPr>
        <w:autoSpaceDE w:val="0"/>
        <w:autoSpaceDN w:val="0"/>
        <w:spacing w:before="190" w:after="0" w:line="262" w:lineRule="auto"/>
        <w:ind w:left="240" w:right="1008"/>
        <w:rPr>
          <w:lang w:val="ru-RU"/>
        </w:rPr>
      </w:pPr>
      <w:proofErr w:type="gramStart"/>
      <w:r w:rsidRPr="00FB3D6E">
        <w:rPr>
          <w:rFonts w:ascii="Times New Roman" w:eastAsia="Times New Roman" w:hAnsi="Times New Roman"/>
          <w:color w:val="000000"/>
          <w:sz w:val="24"/>
          <w:lang w:val="ru-RU"/>
        </w:rPr>
        <w:t>—  понимать</w:t>
      </w:r>
      <w:proofErr w:type="gramEnd"/>
      <w:r w:rsidRPr="00FB3D6E">
        <w:rPr>
          <w:rFonts w:ascii="Times New Roman" w:eastAsia="Times New Roman" w:hAnsi="Times New Roman"/>
          <w:color w:val="000000"/>
          <w:sz w:val="24"/>
          <w:lang w:val="ru-RU"/>
        </w:rPr>
        <w:t xml:space="preserve"> намерения других, проявлять уважительное отношение к собеседнику и в корректной форме формулировать свои возражения;</w:t>
      </w:r>
    </w:p>
    <w:p w:rsidR="001A64FF" w:rsidRPr="00FB3D6E" w:rsidRDefault="000C5581">
      <w:pPr>
        <w:autoSpaceDE w:val="0"/>
        <w:autoSpaceDN w:val="0"/>
        <w:spacing w:before="190" w:after="0" w:line="262" w:lineRule="auto"/>
        <w:ind w:left="240" w:right="288"/>
        <w:rPr>
          <w:lang w:val="ru-RU"/>
        </w:rPr>
      </w:pPr>
      <w:proofErr w:type="gramStart"/>
      <w:r w:rsidRPr="00FB3D6E">
        <w:rPr>
          <w:rFonts w:ascii="Times New Roman" w:eastAsia="Times New Roman" w:hAnsi="Times New Roman"/>
          <w:color w:val="000000"/>
          <w:sz w:val="24"/>
          <w:lang w:val="ru-RU"/>
        </w:rPr>
        <w:t>—  в</w:t>
      </w:r>
      <w:proofErr w:type="gramEnd"/>
      <w:r w:rsidRPr="00FB3D6E">
        <w:rPr>
          <w:rFonts w:ascii="Times New Roman" w:eastAsia="Times New Roman" w:hAnsi="Times New Roman"/>
          <w:color w:val="000000"/>
          <w:sz w:val="24"/>
          <w:lang w:val="ru-RU"/>
        </w:rPr>
        <w:t xml:space="preserve">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A64FF" w:rsidRPr="00FB3D6E" w:rsidRDefault="000C5581">
      <w:pPr>
        <w:autoSpaceDE w:val="0"/>
        <w:autoSpaceDN w:val="0"/>
        <w:spacing w:before="190" w:after="0" w:line="262" w:lineRule="auto"/>
        <w:ind w:left="240" w:right="864"/>
        <w:rPr>
          <w:lang w:val="ru-RU"/>
        </w:rPr>
      </w:pPr>
      <w:proofErr w:type="gramStart"/>
      <w:r w:rsidRPr="00FB3D6E">
        <w:rPr>
          <w:rFonts w:ascii="Times New Roman" w:eastAsia="Times New Roman" w:hAnsi="Times New Roman"/>
          <w:color w:val="000000"/>
          <w:sz w:val="24"/>
          <w:lang w:val="ru-RU"/>
        </w:rPr>
        <w:t>—  сопоставлять</w:t>
      </w:r>
      <w:proofErr w:type="gramEnd"/>
      <w:r w:rsidRPr="00FB3D6E">
        <w:rPr>
          <w:rFonts w:ascii="Times New Roman" w:eastAsia="Times New Roman" w:hAnsi="Times New Roman"/>
          <w:color w:val="000000"/>
          <w:sz w:val="24"/>
          <w:lang w:val="ru-RU"/>
        </w:rPr>
        <w:t xml:space="preserve"> свои суждения с суждениями других участников диалога, обнаруживать различие и сходство позиций;</w:t>
      </w:r>
    </w:p>
    <w:p w:rsidR="001A64FF" w:rsidRPr="00FB3D6E" w:rsidRDefault="000C5581">
      <w:pPr>
        <w:autoSpaceDE w:val="0"/>
        <w:autoSpaceDN w:val="0"/>
        <w:spacing w:before="190" w:after="0" w:line="230" w:lineRule="auto"/>
        <w:ind w:left="240"/>
        <w:rPr>
          <w:lang w:val="ru-RU"/>
        </w:rPr>
      </w:pPr>
      <w:proofErr w:type="gramStart"/>
      <w:r w:rsidRPr="00FB3D6E">
        <w:rPr>
          <w:rFonts w:ascii="Times New Roman" w:eastAsia="Times New Roman" w:hAnsi="Times New Roman"/>
          <w:color w:val="000000"/>
          <w:sz w:val="24"/>
          <w:lang w:val="ru-RU"/>
        </w:rPr>
        <w:t>—  публично</w:t>
      </w:r>
      <w:proofErr w:type="gramEnd"/>
      <w:r w:rsidRPr="00FB3D6E">
        <w:rPr>
          <w:rFonts w:ascii="Times New Roman" w:eastAsia="Times New Roman" w:hAnsi="Times New Roman"/>
          <w:color w:val="000000"/>
          <w:sz w:val="24"/>
          <w:lang w:val="ru-RU"/>
        </w:rPr>
        <w:t xml:space="preserve"> представлять результаты проведённого языкового анализа, выполненного</w:t>
      </w:r>
    </w:p>
    <w:p w:rsidR="001A64FF" w:rsidRPr="00FB3D6E" w:rsidRDefault="001A64FF">
      <w:pPr>
        <w:rPr>
          <w:lang w:val="ru-RU"/>
        </w:rPr>
        <w:sectPr w:rsidR="001A64FF" w:rsidRPr="00FB3D6E">
          <w:pgSz w:w="11900" w:h="16840"/>
          <w:pgMar w:top="292" w:right="740" w:bottom="372" w:left="846" w:header="720" w:footer="720" w:gutter="0"/>
          <w:cols w:space="720" w:equalWidth="0">
            <w:col w:w="10314" w:space="0"/>
          </w:cols>
          <w:docGrid w:linePitch="360"/>
        </w:sectPr>
      </w:pPr>
    </w:p>
    <w:p w:rsidR="001A64FF" w:rsidRPr="00FB3D6E" w:rsidRDefault="001A64FF">
      <w:pPr>
        <w:autoSpaceDE w:val="0"/>
        <w:autoSpaceDN w:val="0"/>
        <w:spacing w:after="66" w:line="220" w:lineRule="exact"/>
        <w:rPr>
          <w:lang w:val="ru-RU"/>
        </w:rPr>
      </w:pPr>
    </w:p>
    <w:p w:rsidR="001A64FF" w:rsidRPr="00FB3D6E" w:rsidRDefault="000C5581">
      <w:pPr>
        <w:autoSpaceDE w:val="0"/>
        <w:autoSpaceDN w:val="0"/>
        <w:spacing w:after="0" w:line="230" w:lineRule="auto"/>
        <w:ind w:left="240"/>
        <w:rPr>
          <w:lang w:val="ru-RU"/>
        </w:rPr>
      </w:pPr>
      <w:proofErr w:type="gramStart"/>
      <w:r w:rsidRPr="00FB3D6E">
        <w:rPr>
          <w:rFonts w:ascii="Times New Roman" w:eastAsia="Times New Roman" w:hAnsi="Times New Roman"/>
          <w:color w:val="000000"/>
          <w:sz w:val="24"/>
          <w:lang w:val="ru-RU"/>
        </w:rPr>
        <w:t>лингвистического</w:t>
      </w:r>
      <w:proofErr w:type="gramEnd"/>
      <w:r w:rsidRPr="00FB3D6E">
        <w:rPr>
          <w:rFonts w:ascii="Times New Roman" w:eastAsia="Times New Roman" w:hAnsi="Times New Roman"/>
          <w:color w:val="000000"/>
          <w:sz w:val="24"/>
          <w:lang w:val="ru-RU"/>
        </w:rPr>
        <w:t xml:space="preserve"> эксперимента, исследования, проекта;</w:t>
      </w:r>
    </w:p>
    <w:p w:rsidR="001A64FF" w:rsidRPr="00FB3D6E" w:rsidRDefault="000C5581">
      <w:pPr>
        <w:autoSpaceDE w:val="0"/>
        <w:autoSpaceDN w:val="0"/>
        <w:spacing w:before="190" w:after="0" w:line="271" w:lineRule="auto"/>
        <w:ind w:left="240" w:right="288"/>
        <w:rPr>
          <w:lang w:val="ru-RU"/>
        </w:rPr>
      </w:pPr>
      <w:proofErr w:type="gramStart"/>
      <w:r w:rsidRPr="00FB3D6E">
        <w:rPr>
          <w:rFonts w:ascii="Times New Roman" w:eastAsia="Times New Roman" w:hAnsi="Times New Roman"/>
          <w:color w:val="000000"/>
          <w:sz w:val="24"/>
          <w:lang w:val="ru-RU"/>
        </w:rPr>
        <w:t>—  самостоятельно</w:t>
      </w:r>
      <w:proofErr w:type="gramEnd"/>
      <w:r w:rsidRPr="00FB3D6E">
        <w:rPr>
          <w:rFonts w:ascii="Times New Roman" w:eastAsia="Times New Roman" w:hAnsi="Times New Roman"/>
          <w:color w:val="000000"/>
          <w:sz w:val="24"/>
          <w:lang w:val="ru-RU"/>
        </w:rPr>
        <w:t xml:space="preserve">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1A64FF" w:rsidRPr="00FB3D6E" w:rsidRDefault="000C5581">
      <w:pPr>
        <w:autoSpaceDE w:val="0"/>
        <w:autoSpaceDN w:val="0"/>
        <w:spacing w:before="178" w:after="0" w:line="230" w:lineRule="auto"/>
        <w:rPr>
          <w:lang w:val="ru-RU"/>
        </w:rPr>
      </w:pPr>
      <w:r w:rsidRPr="00FB3D6E">
        <w:rPr>
          <w:rFonts w:ascii="Times New Roman" w:eastAsia="Times New Roman" w:hAnsi="Times New Roman"/>
          <w:b/>
          <w:i/>
          <w:color w:val="000000"/>
          <w:sz w:val="24"/>
          <w:lang w:val="ru-RU"/>
        </w:rPr>
        <w:t>Совместная деятельность:</w:t>
      </w:r>
    </w:p>
    <w:p w:rsidR="001A64FF" w:rsidRPr="00FB3D6E" w:rsidRDefault="000C5581">
      <w:pPr>
        <w:autoSpaceDE w:val="0"/>
        <w:autoSpaceDN w:val="0"/>
        <w:spacing w:before="178" w:after="0" w:line="271" w:lineRule="auto"/>
        <w:ind w:left="240" w:right="144"/>
        <w:rPr>
          <w:lang w:val="ru-RU"/>
        </w:rPr>
      </w:pPr>
      <w:proofErr w:type="gramStart"/>
      <w:r w:rsidRPr="00FB3D6E">
        <w:rPr>
          <w:rFonts w:ascii="Times New Roman" w:eastAsia="Times New Roman" w:hAnsi="Times New Roman"/>
          <w:color w:val="000000"/>
          <w:sz w:val="24"/>
          <w:lang w:val="ru-RU"/>
        </w:rPr>
        <w:t>—  понимать</w:t>
      </w:r>
      <w:proofErr w:type="gramEnd"/>
      <w:r w:rsidRPr="00FB3D6E">
        <w:rPr>
          <w:rFonts w:ascii="Times New Roman" w:eastAsia="Times New Roman" w:hAnsi="Times New Roman"/>
          <w:color w:val="000000"/>
          <w:sz w:val="24"/>
          <w:lang w:val="ru-RU"/>
        </w:rPr>
        <w:t xml:space="preserve"> и использовать преимущества командной и индивидуальной работы при решении конкретной проблемы, обосновывать необходимость применения групповых форм </w:t>
      </w:r>
      <w:r w:rsidRPr="00FB3D6E">
        <w:rPr>
          <w:lang w:val="ru-RU"/>
        </w:rPr>
        <w:br/>
      </w:r>
      <w:r w:rsidRPr="00FB3D6E">
        <w:rPr>
          <w:rFonts w:ascii="Times New Roman" w:eastAsia="Times New Roman" w:hAnsi="Times New Roman"/>
          <w:color w:val="000000"/>
          <w:sz w:val="24"/>
          <w:lang w:val="ru-RU"/>
        </w:rPr>
        <w:t>взаимодействия при решении поставленной задачи;</w:t>
      </w:r>
    </w:p>
    <w:p w:rsidR="001A64FF" w:rsidRPr="00FB3D6E" w:rsidRDefault="000C5581">
      <w:pPr>
        <w:autoSpaceDE w:val="0"/>
        <w:autoSpaceDN w:val="0"/>
        <w:spacing w:before="192" w:after="0"/>
        <w:ind w:left="240"/>
        <w:rPr>
          <w:lang w:val="ru-RU"/>
        </w:rPr>
      </w:pPr>
      <w:proofErr w:type="gramStart"/>
      <w:r w:rsidRPr="00FB3D6E">
        <w:rPr>
          <w:rFonts w:ascii="Times New Roman" w:eastAsia="Times New Roman" w:hAnsi="Times New Roman"/>
          <w:color w:val="000000"/>
          <w:sz w:val="24"/>
          <w:lang w:val="ru-RU"/>
        </w:rPr>
        <w:t>—  принимать</w:t>
      </w:r>
      <w:proofErr w:type="gramEnd"/>
      <w:r w:rsidRPr="00FB3D6E">
        <w:rPr>
          <w:rFonts w:ascii="Times New Roman" w:eastAsia="Times New Roman" w:hAnsi="Times New Roman"/>
          <w:color w:val="000000"/>
          <w:sz w:val="24"/>
          <w:lang w:val="ru-RU"/>
        </w:rPr>
        <w:t xml:space="preserve">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1A64FF" w:rsidRPr="00FB3D6E" w:rsidRDefault="000C5581">
      <w:pPr>
        <w:autoSpaceDE w:val="0"/>
        <w:autoSpaceDN w:val="0"/>
        <w:spacing w:before="190" w:after="0"/>
        <w:ind w:left="240"/>
        <w:rPr>
          <w:lang w:val="ru-RU"/>
        </w:rPr>
      </w:pPr>
      <w:proofErr w:type="gramStart"/>
      <w:r w:rsidRPr="00FB3D6E">
        <w:rPr>
          <w:rFonts w:ascii="Times New Roman" w:eastAsia="Times New Roman" w:hAnsi="Times New Roman"/>
          <w:color w:val="000000"/>
          <w:sz w:val="24"/>
          <w:lang w:val="ru-RU"/>
        </w:rPr>
        <w:t>—  планировать</w:t>
      </w:r>
      <w:proofErr w:type="gramEnd"/>
      <w:r w:rsidRPr="00FB3D6E">
        <w:rPr>
          <w:rFonts w:ascii="Times New Roman" w:eastAsia="Times New Roman" w:hAnsi="Times New Roman"/>
          <w:color w:val="000000"/>
          <w:sz w:val="24"/>
          <w:lang w:val="ru-RU"/>
        </w:rPr>
        <w:t xml:space="preserve">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1A64FF" w:rsidRPr="00FB3D6E" w:rsidRDefault="000C5581">
      <w:pPr>
        <w:autoSpaceDE w:val="0"/>
        <w:autoSpaceDN w:val="0"/>
        <w:spacing w:before="190" w:after="0" w:line="262" w:lineRule="auto"/>
        <w:ind w:left="240" w:right="144"/>
        <w:rPr>
          <w:lang w:val="ru-RU"/>
        </w:rPr>
      </w:pPr>
      <w:proofErr w:type="gramStart"/>
      <w:r w:rsidRPr="00FB3D6E">
        <w:rPr>
          <w:rFonts w:ascii="Times New Roman" w:eastAsia="Times New Roman" w:hAnsi="Times New Roman"/>
          <w:color w:val="000000"/>
          <w:sz w:val="24"/>
          <w:lang w:val="ru-RU"/>
        </w:rPr>
        <w:t>—  выполнять</w:t>
      </w:r>
      <w:proofErr w:type="gramEnd"/>
      <w:r w:rsidRPr="00FB3D6E">
        <w:rPr>
          <w:rFonts w:ascii="Times New Roman" w:eastAsia="Times New Roman" w:hAnsi="Times New Roman"/>
          <w:color w:val="000000"/>
          <w:sz w:val="24"/>
          <w:lang w:val="ru-RU"/>
        </w:rPr>
        <w:t xml:space="preserve">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1A64FF" w:rsidRPr="00FB3D6E" w:rsidRDefault="000C5581">
      <w:pPr>
        <w:autoSpaceDE w:val="0"/>
        <w:autoSpaceDN w:val="0"/>
        <w:spacing w:before="190" w:after="0"/>
        <w:ind w:left="240" w:right="144"/>
        <w:rPr>
          <w:lang w:val="ru-RU"/>
        </w:rPr>
      </w:pPr>
      <w:proofErr w:type="gramStart"/>
      <w:r w:rsidRPr="00FB3D6E">
        <w:rPr>
          <w:rFonts w:ascii="Times New Roman" w:eastAsia="Times New Roman" w:hAnsi="Times New Roman"/>
          <w:color w:val="000000"/>
          <w:sz w:val="24"/>
          <w:lang w:val="ru-RU"/>
        </w:rPr>
        <w:t>—  оценивать</w:t>
      </w:r>
      <w:proofErr w:type="gramEnd"/>
      <w:r w:rsidRPr="00FB3D6E">
        <w:rPr>
          <w:rFonts w:ascii="Times New Roman" w:eastAsia="Times New Roman" w:hAnsi="Times New Roman"/>
          <w:color w:val="000000"/>
          <w:sz w:val="24"/>
          <w:lang w:val="ru-RU"/>
        </w:rPr>
        <w:t xml:space="preserve"> качество своего вклада в общий продукт по критериям, самостоятельно </w:t>
      </w:r>
      <w:r w:rsidRPr="00FB3D6E">
        <w:rPr>
          <w:lang w:val="ru-RU"/>
        </w:rPr>
        <w:br/>
      </w:r>
      <w:r w:rsidRPr="00FB3D6E">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1A64FF" w:rsidRPr="00FB3D6E" w:rsidRDefault="000C5581">
      <w:pPr>
        <w:autoSpaceDE w:val="0"/>
        <w:autoSpaceDN w:val="0"/>
        <w:spacing w:before="298" w:after="0" w:line="230" w:lineRule="auto"/>
        <w:rPr>
          <w:lang w:val="ru-RU"/>
        </w:rPr>
      </w:pPr>
      <w:r w:rsidRPr="00FB3D6E">
        <w:rPr>
          <w:rFonts w:ascii="Times New Roman" w:eastAsia="Times New Roman" w:hAnsi="Times New Roman"/>
          <w:color w:val="000000"/>
          <w:sz w:val="24"/>
          <w:lang w:val="ru-RU"/>
        </w:rPr>
        <w:t xml:space="preserve">Овладение универсальными учебными </w:t>
      </w:r>
      <w:r w:rsidRPr="00FB3D6E">
        <w:rPr>
          <w:rFonts w:ascii="Times New Roman" w:eastAsia="Times New Roman" w:hAnsi="Times New Roman"/>
          <w:b/>
          <w:color w:val="000000"/>
          <w:sz w:val="24"/>
          <w:lang w:val="ru-RU"/>
        </w:rPr>
        <w:t>регулятивными действиями.</w:t>
      </w:r>
    </w:p>
    <w:p w:rsidR="001A64FF" w:rsidRPr="00FB3D6E" w:rsidRDefault="000C5581">
      <w:pPr>
        <w:autoSpaceDE w:val="0"/>
        <w:autoSpaceDN w:val="0"/>
        <w:spacing w:before="190" w:after="0" w:line="230" w:lineRule="auto"/>
        <w:rPr>
          <w:lang w:val="ru-RU"/>
        </w:rPr>
      </w:pPr>
      <w:r w:rsidRPr="00FB3D6E">
        <w:rPr>
          <w:rFonts w:ascii="Times New Roman" w:eastAsia="Times New Roman" w:hAnsi="Times New Roman"/>
          <w:b/>
          <w:i/>
          <w:color w:val="000000"/>
          <w:sz w:val="24"/>
          <w:lang w:val="ru-RU"/>
        </w:rPr>
        <w:t>Самоорганизация:</w:t>
      </w:r>
    </w:p>
    <w:p w:rsidR="001A64FF" w:rsidRPr="00FB3D6E" w:rsidRDefault="000C5581">
      <w:pPr>
        <w:autoSpaceDE w:val="0"/>
        <w:autoSpaceDN w:val="0"/>
        <w:spacing w:before="178" w:after="0" w:line="230" w:lineRule="auto"/>
        <w:ind w:left="240"/>
        <w:rPr>
          <w:lang w:val="ru-RU"/>
        </w:rPr>
      </w:pPr>
      <w:proofErr w:type="gramStart"/>
      <w:r w:rsidRPr="00FB3D6E">
        <w:rPr>
          <w:rFonts w:ascii="Times New Roman" w:eastAsia="Times New Roman" w:hAnsi="Times New Roman"/>
          <w:color w:val="000000"/>
          <w:sz w:val="24"/>
          <w:lang w:val="ru-RU"/>
        </w:rPr>
        <w:t>—  выявлять</w:t>
      </w:r>
      <w:proofErr w:type="gramEnd"/>
      <w:r w:rsidRPr="00FB3D6E">
        <w:rPr>
          <w:rFonts w:ascii="Times New Roman" w:eastAsia="Times New Roman" w:hAnsi="Times New Roman"/>
          <w:color w:val="000000"/>
          <w:sz w:val="24"/>
          <w:lang w:val="ru-RU"/>
        </w:rPr>
        <w:t xml:space="preserve"> проблемы для решения в учебных и жизненных ситуациях;</w:t>
      </w:r>
    </w:p>
    <w:p w:rsidR="001A64FF" w:rsidRPr="00FB3D6E" w:rsidRDefault="000C5581">
      <w:pPr>
        <w:autoSpaceDE w:val="0"/>
        <w:autoSpaceDN w:val="0"/>
        <w:spacing w:before="190" w:after="0" w:line="262" w:lineRule="auto"/>
        <w:ind w:left="240" w:right="432"/>
        <w:rPr>
          <w:lang w:val="ru-RU"/>
        </w:rPr>
      </w:pPr>
      <w:proofErr w:type="gramStart"/>
      <w:r w:rsidRPr="00FB3D6E">
        <w:rPr>
          <w:rFonts w:ascii="Times New Roman" w:eastAsia="Times New Roman" w:hAnsi="Times New Roman"/>
          <w:color w:val="000000"/>
          <w:sz w:val="24"/>
          <w:lang w:val="ru-RU"/>
        </w:rPr>
        <w:t>—  ориентироваться</w:t>
      </w:r>
      <w:proofErr w:type="gramEnd"/>
      <w:r w:rsidRPr="00FB3D6E">
        <w:rPr>
          <w:rFonts w:ascii="Times New Roman" w:eastAsia="Times New Roman" w:hAnsi="Times New Roman"/>
          <w:color w:val="000000"/>
          <w:sz w:val="24"/>
          <w:lang w:val="ru-RU"/>
        </w:rPr>
        <w:t xml:space="preserve"> в различных подходах к принятию решений (индивидуальное, принятие решения в группе, принятие решения группой);</w:t>
      </w:r>
    </w:p>
    <w:p w:rsidR="001A64FF" w:rsidRPr="00FB3D6E" w:rsidRDefault="000C5581">
      <w:pPr>
        <w:autoSpaceDE w:val="0"/>
        <w:autoSpaceDN w:val="0"/>
        <w:spacing w:before="192" w:after="0" w:line="271" w:lineRule="auto"/>
        <w:ind w:left="240" w:right="720"/>
        <w:rPr>
          <w:lang w:val="ru-RU"/>
        </w:rPr>
      </w:pPr>
      <w:proofErr w:type="gramStart"/>
      <w:r w:rsidRPr="00FB3D6E">
        <w:rPr>
          <w:rFonts w:ascii="Times New Roman" w:eastAsia="Times New Roman" w:hAnsi="Times New Roman"/>
          <w:color w:val="000000"/>
          <w:sz w:val="24"/>
          <w:lang w:val="ru-RU"/>
        </w:rPr>
        <w:t>—  самостоятельно</w:t>
      </w:r>
      <w:proofErr w:type="gramEnd"/>
      <w:r w:rsidRPr="00FB3D6E">
        <w:rPr>
          <w:rFonts w:ascii="Times New Roman" w:eastAsia="Times New Roman" w:hAnsi="Times New Roman"/>
          <w:color w:val="000000"/>
          <w:sz w:val="24"/>
          <w:lang w:val="ru-RU"/>
        </w:rPr>
        <w:t xml:space="preserve">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A64FF" w:rsidRPr="00FB3D6E" w:rsidRDefault="000C5581">
      <w:pPr>
        <w:autoSpaceDE w:val="0"/>
        <w:autoSpaceDN w:val="0"/>
        <w:spacing w:before="190" w:after="0" w:line="262" w:lineRule="auto"/>
        <w:ind w:left="240" w:right="576"/>
        <w:rPr>
          <w:lang w:val="ru-RU"/>
        </w:rPr>
      </w:pPr>
      <w:proofErr w:type="gramStart"/>
      <w:r w:rsidRPr="00FB3D6E">
        <w:rPr>
          <w:rFonts w:ascii="Times New Roman" w:eastAsia="Times New Roman" w:hAnsi="Times New Roman"/>
          <w:color w:val="000000"/>
          <w:sz w:val="24"/>
          <w:lang w:val="ru-RU"/>
        </w:rPr>
        <w:t>—  самостоятельно</w:t>
      </w:r>
      <w:proofErr w:type="gramEnd"/>
      <w:r w:rsidRPr="00FB3D6E">
        <w:rPr>
          <w:rFonts w:ascii="Times New Roman" w:eastAsia="Times New Roman" w:hAnsi="Times New Roman"/>
          <w:color w:val="000000"/>
          <w:sz w:val="24"/>
          <w:lang w:val="ru-RU"/>
        </w:rPr>
        <w:t xml:space="preserve"> составлять план действий, вносить необходимые коррективы в ходе его реализации;</w:t>
      </w:r>
    </w:p>
    <w:p w:rsidR="001A64FF" w:rsidRPr="00FB3D6E" w:rsidRDefault="000C5581">
      <w:pPr>
        <w:autoSpaceDE w:val="0"/>
        <w:autoSpaceDN w:val="0"/>
        <w:spacing w:before="190" w:after="0" w:line="230" w:lineRule="auto"/>
        <w:ind w:left="240"/>
        <w:rPr>
          <w:lang w:val="ru-RU"/>
        </w:rPr>
      </w:pPr>
      <w:proofErr w:type="gramStart"/>
      <w:r w:rsidRPr="00FB3D6E">
        <w:rPr>
          <w:rFonts w:ascii="Times New Roman" w:eastAsia="Times New Roman" w:hAnsi="Times New Roman"/>
          <w:color w:val="000000"/>
          <w:sz w:val="24"/>
          <w:lang w:val="ru-RU"/>
        </w:rPr>
        <w:t>—  делать</w:t>
      </w:r>
      <w:proofErr w:type="gramEnd"/>
      <w:r w:rsidRPr="00FB3D6E">
        <w:rPr>
          <w:rFonts w:ascii="Times New Roman" w:eastAsia="Times New Roman" w:hAnsi="Times New Roman"/>
          <w:color w:val="000000"/>
          <w:sz w:val="24"/>
          <w:lang w:val="ru-RU"/>
        </w:rPr>
        <w:t xml:space="preserve"> выбор и брать ответственность за решение.</w:t>
      </w:r>
    </w:p>
    <w:p w:rsidR="001A64FF" w:rsidRPr="00FB3D6E" w:rsidRDefault="000C5581">
      <w:pPr>
        <w:autoSpaceDE w:val="0"/>
        <w:autoSpaceDN w:val="0"/>
        <w:spacing w:before="178" w:after="0" w:line="230" w:lineRule="auto"/>
        <w:rPr>
          <w:lang w:val="ru-RU"/>
        </w:rPr>
      </w:pPr>
      <w:r w:rsidRPr="00FB3D6E">
        <w:rPr>
          <w:rFonts w:ascii="Times New Roman" w:eastAsia="Times New Roman" w:hAnsi="Times New Roman"/>
          <w:b/>
          <w:i/>
          <w:color w:val="000000"/>
          <w:sz w:val="24"/>
          <w:lang w:val="ru-RU"/>
        </w:rPr>
        <w:t>Самоконтроль:</w:t>
      </w:r>
    </w:p>
    <w:p w:rsidR="001A64FF" w:rsidRPr="00FB3D6E" w:rsidRDefault="000C5581">
      <w:pPr>
        <w:autoSpaceDE w:val="0"/>
        <w:autoSpaceDN w:val="0"/>
        <w:spacing w:before="178" w:after="0" w:line="262" w:lineRule="auto"/>
        <w:ind w:left="240" w:right="1008"/>
        <w:rPr>
          <w:lang w:val="ru-RU"/>
        </w:rPr>
      </w:pPr>
      <w:proofErr w:type="gramStart"/>
      <w:r w:rsidRPr="00FB3D6E">
        <w:rPr>
          <w:rFonts w:ascii="Times New Roman" w:eastAsia="Times New Roman" w:hAnsi="Times New Roman"/>
          <w:color w:val="000000"/>
          <w:sz w:val="24"/>
          <w:lang w:val="ru-RU"/>
        </w:rPr>
        <w:t>—  владеть</w:t>
      </w:r>
      <w:proofErr w:type="gramEnd"/>
      <w:r w:rsidRPr="00FB3D6E">
        <w:rPr>
          <w:rFonts w:ascii="Times New Roman" w:eastAsia="Times New Roman" w:hAnsi="Times New Roman"/>
          <w:color w:val="000000"/>
          <w:sz w:val="24"/>
          <w:lang w:val="ru-RU"/>
        </w:rPr>
        <w:t xml:space="preserve"> разными способами самоконтроля (в том числе речевого), </w:t>
      </w:r>
      <w:proofErr w:type="spellStart"/>
      <w:r w:rsidRPr="00FB3D6E">
        <w:rPr>
          <w:rFonts w:ascii="Times New Roman" w:eastAsia="Times New Roman" w:hAnsi="Times New Roman"/>
          <w:color w:val="000000"/>
          <w:sz w:val="24"/>
          <w:lang w:val="ru-RU"/>
        </w:rPr>
        <w:t>самомотивации</w:t>
      </w:r>
      <w:proofErr w:type="spellEnd"/>
      <w:r w:rsidRPr="00FB3D6E">
        <w:rPr>
          <w:rFonts w:ascii="Times New Roman" w:eastAsia="Times New Roman" w:hAnsi="Times New Roman"/>
          <w:color w:val="000000"/>
          <w:sz w:val="24"/>
          <w:lang w:val="ru-RU"/>
        </w:rPr>
        <w:t xml:space="preserve"> и рефлексии;</w:t>
      </w:r>
    </w:p>
    <w:p w:rsidR="001A64FF" w:rsidRPr="00FB3D6E" w:rsidRDefault="000C5581">
      <w:pPr>
        <w:autoSpaceDE w:val="0"/>
        <w:autoSpaceDN w:val="0"/>
        <w:spacing w:before="190" w:after="0" w:line="230" w:lineRule="auto"/>
        <w:ind w:left="240"/>
        <w:rPr>
          <w:lang w:val="ru-RU"/>
        </w:rPr>
      </w:pPr>
      <w:proofErr w:type="gramStart"/>
      <w:r w:rsidRPr="00FB3D6E">
        <w:rPr>
          <w:rFonts w:ascii="Times New Roman" w:eastAsia="Times New Roman" w:hAnsi="Times New Roman"/>
          <w:color w:val="000000"/>
          <w:sz w:val="24"/>
          <w:lang w:val="ru-RU"/>
        </w:rPr>
        <w:t>—  давать</w:t>
      </w:r>
      <w:proofErr w:type="gramEnd"/>
      <w:r w:rsidRPr="00FB3D6E">
        <w:rPr>
          <w:rFonts w:ascii="Times New Roman" w:eastAsia="Times New Roman" w:hAnsi="Times New Roman"/>
          <w:color w:val="000000"/>
          <w:sz w:val="24"/>
          <w:lang w:val="ru-RU"/>
        </w:rPr>
        <w:t xml:space="preserve"> адекватную оценку учебной ситуации и предлагать план её изменения;</w:t>
      </w:r>
    </w:p>
    <w:p w:rsidR="001A64FF" w:rsidRPr="00FB3D6E" w:rsidRDefault="000C5581">
      <w:pPr>
        <w:autoSpaceDE w:val="0"/>
        <w:autoSpaceDN w:val="0"/>
        <w:spacing w:before="190" w:after="0" w:line="262" w:lineRule="auto"/>
        <w:ind w:left="240" w:right="1296"/>
        <w:rPr>
          <w:lang w:val="ru-RU"/>
        </w:rPr>
      </w:pPr>
      <w:proofErr w:type="gramStart"/>
      <w:r w:rsidRPr="00FB3D6E">
        <w:rPr>
          <w:rFonts w:ascii="Times New Roman" w:eastAsia="Times New Roman" w:hAnsi="Times New Roman"/>
          <w:color w:val="000000"/>
          <w:sz w:val="24"/>
          <w:lang w:val="ru-RU"/>
        </w:rPr>
        <w:t>—  предвидеть</w:t>
      </w:r>
      <w:proofErr w:type="gramEnd"/>
      <w:r w:rsidRPr="00FB3D6E">
        <w:rPr>
          <w:rFonts w:ascii="Times New Roman" w:eastAsia="Times New Roman" w:hAnsi="Times New Roman"/>
          <w:color w:val="000000"/>
          <w:sz w:val="24"/>
          <w:lang w:val="ru-RU"/>
        </w:rPr>
        <w:t xml:space="preserve"> трудности, которые могут возникнуть при решении учебной задачи, и адаптировать решение к меняющимся обстоятельствам;</w:t>
      </w:r>
    </w:p>
    <w:p w:rsidR="001A64FF" w:rsidRPr="00FB3D6E" w:rsidRDefault="001A64FF">
      <w:pPr>
        <w:rPr>
          <w:lang w:val="ru-RU"/>
        </w:rPr>
        <w:sectPr w:rsidR="001A64FF" w:rsidRPr="00FB3D6E">
          <w:pgSz w:w="11900" w:h="16840"/>
          <w:pgMar w:top="286" w:right="736" w:bottom="512" w:left="846" w:header="720" w:footer="720" w:gutter="0"/>
          <w:cols w:space="720" w:equalWidth="0">
            <w:col w:w="10318" w:space="0"/>
          </w:cols>
          <w:docGrid w:linePitch="360"/>
        </w:sectPr>
      </w:pPr>
    </w:p>
    <w:p w:rsidR="001A64FF" w:rsidRPr="00FB3D6E" w:rsidRDefault="001A64FF">
      <w:pPr>
        <w:autoSpaceDE w:val="0"/>
        <w:autoSpaceDN w:val="0"/>
        <w:spacing w:after="108" w:line="220" w:lineRule="exact"/>
        <w:rPr>
          <w:lang w:val="ru-RU"/>
        </w:rPr>
      </w:pPr>
    </w:p>
    <w:p w:rsidR="001A64FF" w:rsidRPr="00FB3D6E" w:rsidRDefault="000C5581">
      <w:pPr>
        <w:autoSpaceDE w:val="0"/>
        <w:autoSpaceDN w:val="0"/>
        <w:spacing w:after="0"/>
        <w:ind w:left="420"/>
        <w:rPr>
          <w:lang w:val="ru-RU"/>
        </w:rPr>
      </w:pPr>
      <w:proofErr w:type="gramStart"/>
      <w:r w:rsidRPr="00FB3D6E">
        <w:rPr>
          <w:rFonts w:ascii="Times New Roman" w:eastAsia="Times New Roman" w:hAnsi="Times New Roman"/>
          <w:color w:val="000000"/>
          <w:sz w:val="24"/>
          <w:lang w:val="ru-RU"/>
        </w:rPr>
        <w:t>—  объяснять</w:t>
      </w:r>
      <w:proofErr w:type="gramEnd"/>
      <w:r w:rsidRPr="00FB3D6E">
        <w:rPr>
          <w:rFonts w:ascii="Times New Roman" w:eastAsia="Times New Roman" w:hAnsi="Times New Roman"/>
          <w:color w:val="000000"/>
          <w:sz w:val="24"/>
          <w:lang w:val="ru-RU"/>
        </w:rPr>
        <w:t xml:space="preserve"> причины достижения (</w:t>
      </w:r>
      <w:proofErr w:type="spellStart"/>
      <w:r w:rsidRPr="00FB3D6E">
        <w:rPr>
          <w:rFonts w:ascii="Times New Roman" w:eastAsia="Times New Roman" w:hAnsi="Times New Roman"/>
          <w:color w:val="000000"/>
          <w:sz w:val="24"/>
          <w:lang w:val="ru-RU"/>
        </w:rPr>
        <w:t>недостижения</w:t>
      </w:r>
      <w:proofErr w:type="spellEnd"/>
      <w:r w:rsidRPr="00FB3D6E">
        <w:rPr>
          <w:rFonts w:ascii="Times New Roman" w:eastAsia="Times New Roman" w:hAnsi="Times New Roman"/>
          <w:color w:val="000000"/>
          <w:sz w:val="24"/>
          <w:lang w:val="ru-RU"/>
        </w:rPr>
        <w:t>)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1A64FF" w:rsidRPr="00FB3D6E" w:rsidRDefault="000C5581">
      <w:pPr>
        <w:autoSpaceDE w:val="0"/>
        <w:autoSpaceDN w:val="0"/>
        <w:spacing w:before="178" w:after="0" w:line="230" w:lineRule="auto"/>
        <w:ind w:left="180"/>
        <w:rPr>
          <w:lang w:val="ru-RU"/>
        </w:rPr>
      </w:pPr>
      <w:r w:rsidRPr="00FB3D6E">
        <w:rPr>
          <w:rFonts w:ascii="Times New Roman" w:eastAsia="Times New Roman" w:hAnsi="Times New Roman"/>
          <w:b/>
          <w:i/>
          <w:color w:val="000000"/>
          <w:sz w:val="24"/>
          <w:lang w:val="ru-RU"/>
        </w:rPr>
        <w:t>Эмоциональный интеллект:</w:t>
      </w:r>
    </w:p>
    <w:p w:rsidR="001A64FF" w:rsidRPr="00FB3D6E" w:rsidRDefault="000C5581">
      <w:pPr>
        <w:autoSpaceDE w:val="0"/>
        <w:autoSpaceDN w:val="0"/>
        <w:spacing w:before="178" w:after="0" w:line="230" w:lineRule="auto"/>
        <w:ind w:left="420"/>
        <w:rPr>
          <w:lang w:val="ru-RU"/>
        </w:rPr>
      </w:pPr>
      <w:proofErr w:type="gramStart"/>
      <w:r w:rsidRPr="00FB3D6E">
        <w:rPr>
          <w:rFonts w:ascii="Times New Roman" w:eastAsia="Times New Roman" w:hAnsi="Times New Roman"/>
          <w:color w:val="000000"/>
          <w:sz w:val="24"/>
          <w:lang w:val="ru-RU"/>
        </w:rPr>
        <w:t>—  развивать</w:t>
      </w:r>
      <w:proofErr w:type="gramEnd"/>
      <w:r w:rsidRPr="00FB3D6E">
        <w:rPr>
          <w:rFonts w:ascii="Times New Roman" w:eastAsia="Times New Roman" w:hAnsi="Times New Roman"/>
          <w:color w:val="000000"/>
          <w:sz w:val="24"/>
          <w:lang w:val="ru-RU"/>
        </w:rPr>
        <w:t xml:space="preserve"> способность управлять собственными эмоциями и эмоциями других;</w:t>
      </w:r>
    </w:p>
    <w:p w:rsidR="001A64FF" w:rsidRPr="00FB3D6E" w:rsidRDefault="000C5581">
      <w:pPr>
        <w:autoSpaceDE w:val="0"/>
        <w:autoSpaceDN w:val="0"/>
        <w:spacing w:before="190" w:after="0" w:line="262" w:lineRule="auto"/>
        <w:ind w:left="420"/>
        <w:rPr>
          <w:lang w:val="ru-RU"/>
        </w:rPr>
      </w:pPr>
      <w:proofErr w:type="gramStart"/>
      <w:r w:rsidRPr="00FB3D6E">
        <w:rPr>
          <w:rFonts w:ascii="Times New Roman" w:eastAsia="Times New Roman" w:hAnsi="Times New Roman"/>
          <w:color w:val="000000"/>
          <w:sz w:val="24"/>
          <w:lang w:val="ru-RU"/>
        </w:rPr>
        <w:t>—  выявлять</w:t>
      </w:r>
      <w:proofErr w:type="gramEnd"/>
      <w:r w:rsidRPr="00FB3D6E">
        <w:rPr>
          <w:rFonts w:ascii="Times New Roman" w:eastAsia="Times New Roman" w:hAnsi="Times New Roman"/>
          <w:color w:val="000000"/>
          <w:sz w:val="24"/>
          <w:lang w:val="ru-RU"/>
        </w:rPr>
        <w:t xml:space="preserve">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1A64FF" w:rsidRPr="00FB3D6E" w:rsidRDefault="000C5581">
      <w:pPr>
        <w:autoSpaceDE w:val="0"/>
        <w:autoSpaceDN w:val="0"/>
        <w:spacing w:before="180" w:after="0" w:line="230" w:lineRule="auto"/>
        <w:ind w:left="180"/>
        <w:rPr>
          <w:lang w:val="ru-RU"/>
        </w:rPr>
      </w:pPr>
      <w:r w:rsidRPr="00FB3D6E">
        <w:rPr>
          <w:rFonts w:ascii="Times New Roman" w:eastAsia="Times New Roman" w:hAnsi="Times New Roman"/>
          <w:b/>
          <w:i/>
          <w:color w:val="000000"/>
          <w:sz w:val="24"/>
          <w:lang w:val="ru-RU"/>
        </w:rPr>
        <w:t>Принятие себя и других:</w:t>
      </w:r>
    </w:p>
    <w:p w:rsidR="001A64FF" w:rsidRPr="00FB3D6E" w:rsidRDefault="000C5581">
      <w:pPr>
        <w:autoSpaceDE w:val="0"/>
        <w:autoSpaceDN w:val="0"/>
        <w:spacing w:before="180" w:after="0" w:line="230" w:lineRule="auto"/>
        <w:ind w:left="420"/>
        <w:rPr>
          <w:lang w:val="ru-RU"/>
        </w:rPr>
      </w:pPr>
      <w:proofErr w:type="gramStart"/>
      <w:r w:rsidRPr="00FB3D6E">
        <w:rPr>
          <w:rFonts w:ascii="Times New Roman" w:eastAsia="Times New Roman" w:hAnsi="Times New Roman"/>
          <w:color w:val="000000"/>
          <w:sz w:val="24"/>
          <w:lang w:val="ru-RU"/>
        </w:rPr>
        <w:t>—  осознанно</w:t>
      </w:r>
      <w:proofErr w:type="gramEnd"/>
      <w:r w:rsidRPr="00FB3D6E">
        <w:rPr>
          <w:rFonts w:ascii="Times New Roman" w:eastAsia="Times New Roman" w:hAnsi="Times New Roman"/>
          <w:color w:val="000000"/>
          <w:sz w:val="24"/>
          <w:lang w:val="ru-RU"/>
        </w:rPr>
        <w:t xml:space="preserve"> относиться к другому человеку и его мнению; </w:t>
      </w:r>
    </w:p>
    <w:p w:rsidR="001A64FF" w:rsidRPr="00FB3D6E" w:rsidRDefault="000C5581">
      <w:pPr>
        <w:autoSpaceDE w:val="0"/>
        <w:autoSpaceDN w:val="0"/>
        <w:spacing w:before="190" w:after="0" w:line="230" w:lineRule="auto"/>
        <w:ind w:left="420"/>
        <w:rPr>
          <w:lang w:val="ru-RU"/>
        </w:rPr>
      </w:pPr>
      <w:proofErr w:type="gramStart"/>
      <w:r w:rsidRPr="00FB3D6E">
        <w:rPr>
          <w:rFonts w:ascii="Times New Roman" w:eastAsia="Times New Roman" w:hAnsi="Times New Roman"/>
          <w:color w:val="000000"/>
          <w:sz w:val="24"/>
          <w:lang w:val="ru-RU"/>
        </w:rPr>
        <w:t>—  признавать</w:t>
      </w:r>
      <w:proofErr w:type="gramEnd"/>
      <w:r w:rsidRPr="00FB3D6E">
        <w:rPr>
          <w:rFonts w:ascii="Times New Roman" w:eastAsia="Times New Roman" w:hAnsi="Times New Roman"/>
          <w:color w:val="000000"/>
          <w:sz w:val="24"/>
          <w:lang w:val="ru-RU"/>
        </w:rPr>
        <w:t xml:space="preserve"> своё и чужое право на ошибку;</w:t>
      </w:r>
    </w:p>
    <w:p w:rsidR="001A64FF" w:rsidRPr="00FB3D6E" w:rsidRDefault="000C5581">
      <w:pPr>
        <w:autoSpaceDE w:val="0"/>
        <w:autoSpaceDN w:val="0"/>
        <w:spacing w:before="190" w:after="0" w:line="230" w:lineRule="auto"/>
        <w:ind w:left="420"/>
        <w:rPr>
          <w:lang w:val="ru-RU"/>
        </w:rPr>
      </w:pPr>
      <w:proofErr w:type="gramStart"/>
      <w:r w:rsidRPr="00FB3D6E">
        <w:rPr>
          <w:rFonts w:ascii="Times New Roman" w:eastAsia="Times New Roman" w:hAnsi="Times New Roman"/>
          <w:color w:val="000000"/>
          <w:sz w:val="24"/>
          <w:lang w:val="ru-RU"/>
        </w:rPr>
        <w:t>—  принимать</w:t>
      </w:r>
      <w:proofErr w:type="gramEnd"/>
      <w:r w:rsidRPr="00FB3D6E">
        <w:rPr>
          <w:rFonts w:ascii="Times New Roman" w:eastAsia="Times New Roman" w:hAnsi="Times New Roman"/>
          <w:color w:val="000000"/>
          <w:sz w:val="24"/>
          <w:lang w:val="ru-RU"/>
        </w:rPr>
        <w:t xml:space="preserve"> себя и других не осуждая; </w:t>
      </w:r>
    </w:p>
    <w:p w:rsidR="001A64FF" w:rsidRPr="00FB3D6E" w:rsidRDefault="000C5581">
      <w:pPr>
        <w:autoSpaceDE w:val="0"/>
        <w:autoSpaceDN w:val="0"/>
        <w:spacing w:before="190" w:after="0" w:line="230" w:lineRule="auto"/>
        <w:ind w:left="420"/>
        <w:rPr>
          <w:lang w:val="ru-RU"/>
        </w:rPr>
      </w:pPr>
      <w:proofErr w:type="gramStart"/>
      <w:r w:rsidRPr="00FB3D6E">
        <w:rPr>
          <w:rFonts w:ascii="Times New Roman" w:eastAsia="Times New Roman" w:hAnsi="Times New Roman"/>
          <w:color w:val="000000"/>
          <w:sz w:val="24"/>
          <w:lang w:val="ru-RU"/>
        </w:rPr>
        <w:t>—  проявлять</w:t>
      </w:r>
      <w:proofErr w:type="gramEnd"/>
      <w:r w:rsidRPr="00FB3D6E">
        <w:rPr>
          <w:rFonts w:ascii="Times New Roman" w:eastAsia="Times New Roman" w:hAnsi="Times New Roman"/>
          <w:color w:val="000000"/>
          <w:sz w:val="24"/>
          <w:lang w:val="ru-RU"/>
        </w:rPr>
        <w:t xml:space="preserve"> открытость;</w:t>
      </w:r>
    </w:p>
    <w:p w:rsidR="001A64FF" w:rsidRPr="00FB3D6E" w:rsidRDefault="000C5581">
      <w:pPr>
        <w:autoSpaceDE w:val="0"/>
        <w:autoSpaceDN w:val="0"/>
        <w:spacing w:before="190" w:after="0" w:line="230" w:lineRule="auto"/>
        <w:ind w:left="420"/>
        <w:rPr>
          <w:lang w:val="ru-RU"/>
        </w:rPr>
      </w:pPr>
      <w:proofErr w:type="gramStart"/>
      <w:r w:rsidRPr="00FB3D6E">
        <w:rPr>
          <w:rFonts w:ascii="Times New Roman" w:eastAsia="Times New Roman" w:hAnsi="Times New Roman"/>
          <w:color w:val="000000"/>
          <w:sz w:val="24"/>
          <w:lang w:val="ru-RU"/>
        </w:rPr>
        <w:t>—  осознавать</w:t>
      </w:r>
      <w:proofErr w:type="gramEnd"/>
      <w:r w:rsidRPr="00FB3D6E">
        <w:rPr>
          <w:rFonts w:ascii="Times New Roman" w:eastAsia="Times New Roman" w:hAnsi="Times New Roman"/>
          <w:color w:val="000000"/>
          <w:sz w:val="24"/>
          <w:lang w:val="ru-RU"/>
        </w:rPr>
        <w:t xml:space="preserve"> невозможность контролировать всё вокруг.</w:t>
      </w:r>
    </w:p>
    <w:p w:rsidR="001A64FF" w:rsidRPr="00FB3D6E" w:rsidRDefault="000C5581">
      <w:pPr>
        <w:autoSpaceDE w:val="0"/>
        <w:autoSpaceDN w:val="0"/>
        <w:spacing w:before="322" w:after="0" w:line="230" w:lineRule="auto"/>
        <w:rPr>
          <w:lang w:val="ru-RU"/>
        </w:rPr>
      </w:pPr>
      <w:r w:rsidRPr="00FB3D6E">
        <w:rPr>
          <w:rFonts w:ascii="Times New Roman" w:eastAsia="Times New Roman" w:hAnsi="Times New Roman"/>
          <w:b/>
          <w:color w:val="000000"/>
          <w:sz w:val="24"/>
          <w:lang w:val="ru-RU"/>
        </w:rPr>
        <w:t>ПРЕДМЕТНЫЕ РЕЗУЛЬТАТЫ</w:t>
      </w:r>
    </w:p>
    <w:p w:rsidR="001A64FF" w:rsidRPr="00FB3D6E" w:rsidRDefault="000C5581">
      <w:pPr>
        <w:autoSpaceDE w:val="0"/>
        <w:autoSpaceDN w:val="0"/>
        <w:spacing w:before="166" w:after="0" w:line="230" w:lineRule="auto"/>
        <w:ind w:left="180"/>
        <w:rPr>
          <w:lang w:val="ru-RU"/>
        </w:rPr>
      </w:pPr>
      <w:r w:rsidRPr="00FB3D6E">
        <w:rPr>
          <w:rFonts w:ascii="Times New Roman" w:eastAsia="Times New Roman" w:hAnsi="Times New Roman"/>
          <w:b/>
          <w:color w:val="000000"/>
          <w:sz w:val="24"/>
          <w:lang w:val="ru-RU"/>
        </w:rPr>
        <w:t>Язык и культура:</w:t>
      </w:r>
    </w:p>
    <w:p w:rsidR="001A64FF" w:rsidRPr="00FB3D6E" w:rsidRDefault="000C5581">
      <w:pPr>
        <w:autoSpaceDE w:val="0"/>
        <w:autoSpaceDN w:val="0"/>
        <w:spacing w:before="178" w:after="0" w:line="271" w:lineRule="auto"/>
        <w:ind w:left="420" w:right="432"/>
        <w:rPr>
          <w:lang w:val="ru-RU"/>
        </w:rPr>
      </w:pPr>
      <w:proofErr w:type="gramStart"/>
      <w:r w:rsidRPr="00FB3D6E">
        <w:rPr>
          <w:rFonts w:ascii="Times New Roman" w:eastAsia="Times New Roman" w:hAnsi="Times New Roman"/>
          <w:color w:val="000000"/>
          <w:sz w:val="24"/>
          <w:lang w:val="ru-RU"/>
        </w:rPr>
        <w:t>—  характеризовать</w:t>
      </w:r>
      <w:proofErr w:type="gramEnd"/>
      <w:r w:rsidRPr="00FB3D6E">
        <w:rPr>
          <w:rFonts w:ascii="Times New Roman" w:eastAsia="Times New Roman" w:hAnsi="Times New Roman"/>
          <w:color w:val="000000"/>
          <w:sz w:val="24"/>
          <w:lang w:val="ru-RU"/>
        </w:rPr>
        <w:t xml:space="preserve"> роль русского родного языка в жизни общества и государства, в современном мире, в жизни человека; осознавать важность бережного отношения к родному языку;</w:t>
      </w:r>
    </w:p>
    <w:p w:rsidR="001A64FF" w:rsidRPr="00FB3D6E" w:rsidRDefault="000C5581">
      <w:pPr>
        <w:autoSpaceDE w:val="0"/>
        <w:autoSpaceDN w:val="0"/>
        <w:spacing w:before="190" w:after="0" w:line="262" w:lineRule="auto"/>
        <w:ind w:left="420" w:right="288"/>
        <w:rPr>
          <w:lang w:val="ru-RU"/>
        </w:rPr>
      </w:pPr>
      <w:proofErr w:type="gramStart"/>
      <w:r w:rsidRPr="00FB3D6E">
        <w:rPr>
          <w:rFonts w:ascii="Times New Roman" w:eastAsia="Times New Roman" w:hAnsi="Times New Roman"/>
          <w:color w:val="000000"/>
          <w:sz w:val="24"/>
          <w:lang w:val="ru-RU"/>
        </w:rPr>
        <w:t>—  приводить</w:t>
      </w:r>
      <w:proofErr w:type="gramEnd"/>
      <w:r w:rsidRPr="00FB3D6E">
        <w:rPr>
          <w:rFonts w:ascii="Times New Roman" w:eastAsia="Times New Roman" w:hAnsi="Times New Roman"/>
          <w:color w:val="000000"/>
          <w:sz w:val="24"/>
          <w:lang w:val="ru-RU"/>
        </w:rPr>
        <w:t xml:space="preserve"> примеры, доказывающие, что изучение русского языка позволяет лучше узнать историю и культуру страны (в рамках изученного);</w:t>
      </w:r>
    </w:p>
    <w:p w:rsidR="001A64FF" w:rsidRPr="00FB3D6E" w:rsidRDefault="000C5581">
      <w:pPr>
        <w:autoSpaceDE w:val="0"/>
        <w:autoSpaceDN w:val="0"/>
        <w:spacing w:before="190" w:after="0"/>
        <w:ind w:left="420" w:right="288"/>
        <w:rPr>
          <w:lang w:val="ru-RU"/>
        </w:rPr>
      </w:pPr>
      <w:proofErr w:type="gramStart"/>
      <w:r w:rsidRPr="00FB3D6E">
        <w:rPr>
          <w:rFonts w:ascii="Times New Roman" w:eastAsia="Times New Roman" w:hAnsi="Times New Roman"/>
          <w:color w:val="000000"/>
          <w:sz w:val="24"/>
          <w:lang w:val="ru-RU"/>
        </w:rPr>
        <w:t>—  распознавать</w:t>
      </w:r>
      <w:proofErr w:type="gramEnd"/>
      <w:r w:rsidRPr="00FB3D6E">
        <w:rPr>
          <w:rFonts w:ascii="Times New Roman" w:eastAsia="Times New Roman" w:hAnsi="Times New Roman"/>
          <w:color w:val="000000"/>
          <w:sz w:val="24"/>
          <w:lang w:val="ru-RU"/>
        </w:rPr>
        <w:t xml:space="preserve"> и правильно объяснять значения изученных слов с 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w:t>
      </w:r>
    </w:p>
    <w:p w:rsidR="001A64FF" w:rsidRPr="00FB3D6E" w:rsidRDefault="000C5581">
      <w:pPr>
        <w:autoSpaceDE w:val="0"/>
        <w:autoSpaceDN w:val="0"/>
        <w:spacing w:before="192" w:after="0" w:line="281" w:lineRule="auto"/>
        <w:ind w:left="420" w:right="144"/>
        <w:rPr>
          <w:lang w:val="ru-RU"/>
        </w:rPr>
      </w:pPr>
      <w:proofErr w:type="gramStart"/>
      <w:r w:rsidRPr="00FB3D6E">
        <w:rPr>
          <w:rFonts w:ascii="Times New Roman" w:eastAsia="Times New Roman" w:hAnsi="Times New Roman"/>
          <w:color w:val="000000"/>
          <w:sz w:val="24"/>
          <w:lang w:val="ru-RU"/>
        </w:rPr>
        <w:t>—  распознавать</w:t>
      </w:r>
      <w:proofErr w:type="gramEnd"/>
      <w:r w:rsidRPr="00FB3D6E">
        <w:rPr>
          <w:rFonts w:ascii="Times New Roman" w:eastAsia="Times New Roman" w:hAnsi="Times New Roman"/>
          <w:color w:val="000000"/>
          <w:sz w:val="24"/>
          <w:lang w:val="ru-RU"/>
        </w:rPr>
        <w:t xml:space="preserve"> и характеризовать слова с живой внутренней формой, специфическим оценочно-характеризующим значением (в рамках изученного); понимать и объяснять </w:t>
      </w:r>
      <w:r w:rsidRPr="00FB3D6E">
        <w:rPr>
          <w:lang w:val="ru-RU"/>
        </w:rPr>
        <w:br/>
      </w:r>
      <w:r w:rsidRPr="00FB3D6E">
        <w:rPr>
          <w:rFonts w:ascii="Times New Roman" w:eastAsia="Times New Roman" w:hAnsi="Times New Roman"/>
          <w:color w:val="000000"/>
          <w:sz w:val="24"/>
          <w:lang w:val="ru-RU"/>
        </w:rPr>
        <w:t xml:space="preserve">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w:t>
      </w:r>
      <w:r w:rsidRPr="00FB3D6E">
        <w:rPr>
          <w:lang w:val="ru-RU"/>
        </w:rPr>
        <w:br/>
      </w:r>
      <w:r w:rsidRPr="00FB3D6E">
        <w:rPr>
          <w:rFonts w:ascii="Times New Roman" w:eastAsia="Times New Roman" w:hAnsi="Times New Roman"/>
          <w:color w:val="000000"/>
          <w:sz w:val="24"/>
          <w:lang w:val="ru-RU"/>
        </w:rPr>
        <w:t>употреблять их;</w:t>
      </w:r>
    </w:p>
    <w:p w:rsidR="001A64FF" w:rsidRPr="00FB3D6E" w:rsidRDefault="000C5581">
      <w:pPr>
        <w:autoSpaceDE w:val="0"/>
        <w:autoSpaceDN w:val="0"/>
        <w:spacing w:before="190" w:after="0" w:line="271" w:lineRule="auto"/>
        <w:ind w:left="420"/>
        <w:rPr>
          <w:lang w:val="ru-RU"/>
        </w:rPr>
      </w:pPr>
      <w:proofErr w:type="gramStart"/>
      <w:r w:rsidRPr="00FB3D6E">
        <w:rPr>
          <w:rFonts w:ascii="Times New Roman" w:eastAsia="Times New Roman" w:hAnsi="Times New Roman"/>
          <w:color w:val="000000"/>
          <w:sz w:val="24"/>
          <w:lang w:val="ru-RU"/>
        </w:rPr>
        <w:t>—  распознавать</w:t>
      </w:r>
      <w:proofErr w:type="gramEnd"/>
      <w:r w:rsidRPr="00FB3D6E">
        <w:rPr>
          <w:rFonts w:ascii="Times New Roman" w:eastAsia="Times New Roman" w:hAnsi="Times New Roman"/>
          <w:color w:val="000000"/>
          <w:sz w:val="24"/>
          <w:lang w:val="ru-RU"/>
        </w:rPr>
        <w:t xml:space="preserve"> крылатые слова и выражения из русских народных и литературных сказок; пословицы и поговорки, объяснять их значения (в рамках изученного), правильно употреблять их в речи;</w:t>
      </w:r>
    </w:p>
    <w:p w:rsidR="001A64FF" w:rsidRPr="00FB3D6E" w:rsidRDefault="000C5581">
      <w:pPr>
        <w:autoSpaceDE w:val="0"/>
        <w:autoSpaceDN w:val="0"/>
        <w:spacing w:before="190" w:after="0" w:line="271" w:lineRule="auto"/>
        <w:ind w:left="420" w:right="144"/>
        <w:rPr>
          <w:lang w:val="ru-RU"/>
        </w:rPr>
      </w:pPr>
      <w:proofErr w:type="gramStart"/>
      <w:r w:rsidRPr="00FB3D6E">
        <w:rPr>
          <w:rFonts w:ascii="Times New Roman" w:eastAsia="Times New Roman" w:hAnsi="Times New Roman"/>
          <w:color w:val="000000"/>
          <w:sz w:val="24"/>
          <w:lang w:val="ru-RU"/>
        </w:rPr>
        <w:t>—  иметь</w:t>
      </w:r>
      <w:proofErr w:type="gramEnd"/>
      <w:r w:rsidRPr="00FB3D6E">
        <w:rPr>
          <w:rFonts w:ascii="Times New Roman" w:eastAsia="Times New Roman" w:hAnsi="Times New Roman"/>
          <w:color w:val="000000"/>
          <w:sz w:val="24"/>
          <w:lang w:val="ru-RU"/>
        </w:rPr>
        <w:t xml:space="preserve"> представление о личных именах исконно русских (славянских) и заимствованных (в рамках изученного), именах, входящих в состав пословиц и поговорок и имеющих в силу этого определённую стилистическую окраску;</w:t>
      </w:r>
    </w:p>
    <w:p w:rsidR="001A64FF" w:rsidRPr="00FB3D6E" w:rsidRDefault="000C5581">
      <w:pPr>
        <w:autoSpaceDE w:val="0"/>
        <w:autoSpaceDN w:val="0"/>
        <w:spacing w:before="190" w:after="0" w:line="262" w:lineRule="auto"/>
        <w:ind w:left="420" w:right="288"/>
        <w:rPr>
          <w:lang w:val="ru-RU"/>
        </w:rPr>
      </w:pPr>
      <w:proofErr w:type="gramStart"/>
      <w:r w:rsidRPr="00FB3D6E">
        <w:rPr>
          <w:rFonts w:ascii="Times New Roman" w:eastAsia="Times New Roman" w:hAnsi="Times New Roman"/>
          <w:color w:val="000000"/>
          <w:sz w:val="24"/>
          <w:lang w:val="ru-RU"/>
        </w:rPr>
        <w:t>—  понимать</w:t>
      </w:r>
      <w:proofErr w:type="gramEnd"/>
      <w:r w:rsidRPr="00FB3D6E">
        <w:rPr>
          <w:rFonts w:ascii="Times New Roman" w:eastAsia="Times New Roman" w:hAnsi="Times New Roman"/>
          <w:color w:val="000000"/>
          <w:sz w:val="24"/>
          <w:lang w:val="ru-RU"/>
        </w:rPr>
        <w:t xml:space="preserve"> и объяснять взаимосвязь происхождения названий старинных русских городов и истории народа, истории языка (в рамках изученного);</w:t>
      </w:r>
    </w:p>
    <w:p w:rsidR="001A64FF" w:rsidRPr="00FB3D6E" w:rsidRDefault="000C5581">
      <w:pPr>
        <w:autoSpaceDE w:val="0"/>
        <w:autoSpaceDN w:val="0"/>
        <w:spacing w:before="190" w:after="0" w:line="230" w:lineRule="auto"/>
        <w:ind w:left="420"/>
        <w:rPr>
          <w:lang w:val="ru-RU"/>
        </w:rPr>
      </w:pPr>
      <w:proofErr w:type="gramStart"/>
      <w:r w:rsidRPr="00FB3D6E">
        <w:rPr>
          <w:rFonts w:ascii="Times New Roman" w:eastAsia="Times New Roman" w:hAnsi="Times New Roman"/>
          <w:color w:val="000000"/>
          <w:sz w:val="24"/>
          <w:lang w:val="ru-RU"/>
        </w:rPr>
        <w:t>—  использовать</w:t>
      </w:r>
      <w:proofErr w:type="gramEnd"/>
      <w:r w:rsidRPr="00FB3D6E">
        <w:rPr>
          <w:rFonts w:ascii="Times New Roman" w:eastAsia="Times New Roman" w:hAnsi="Times New Roman"/>
          <w:color w:val="000000"/>
          <w:sz w:val="24"/>
          <w:lang w:val="ru-RU"/>
        </w:rPr>
        <w:t xml:space="preserve"> толковые словари, словари пословиц и поговорок; словари синонимов,</w:t>
      </w:r>
    </w:p>
    <w:p w:rsidR="001A64FF" w:rsidRPr="00FB3D6E" w:rsidRDefault="001A64FF">
      <w:pPr>
        <w:rPr>
          <w:lang w:val="ru-RU"/>
        </w:rPr>
        <w:sectPr w:rsidR="001A64FF" w:rsidRPr="00FB3D6E">
          <w:pgSz w:w="11900" w:h="16840"/>
          <w:pgMar w:top="328" w:right="736" w:bottom="408" w:left="666" w:header="720" w:footer="720" w:gutter="0"/>
          <w:cols w:space="720" w:equalWidth="0">
            <w:col w:w="10498" w:space="0"/>
          </w:cols>
          <w:docGrid w:linePitch="360"/>
        </w:sectPr>
      </w:pPr>
    </w:p>
    <w:p w:rsidR="001A64FF" w:rsidRPr="00FB3D6E" w:rsidRDefault="001A64FF">
      <w:pPr>
        <w:autoSpaceDE w:val="0"/>
        <w:autoSpaceDN w:val="0"/>
        <w:spacing w:after="66" w:line="220" w:lineRule="exact"/>
        <w:rPr>
          <w:lang w:val="ru-RU"/>
        </w:rPr>
      </w:pPr>
    </w:p>
    <w:p w:rsidR="001A64FF" w:rsidRPr="00FB3D6E" w:rsidRDefault="000C5581">
      <w:pPr>
        <w:autoSpaceDE w:val="0"/>
        <w:autoSpaceDN w:val="0"/>
        <w:spacing w:after="0" w:line="271" w:lineRule="auto"/>
        <w:ind w:left="240" w:right="144"/>
        <w:rPr>
          <w:lang w:val="ru-RU"/>
        </w:rPr>
      </w:pPr>
      <w:proofErr w:type="gramStart"/>
      <w:r w:rsidRPr="00FB3D6E">
        <w:rPr>
          <w:rFonts w:ascii="Times New Roman" w:eastAsia="Times New Roman" w:hAnsi="Times New Roman"/>
          <w:color w:val="000000"/>
          <w:sz w:val="24"/>
          <w:lang w:val="ru-RU"/>
        </w:rPr>
        <w:t>антонимов</w:t>
      </w:r>
      <w:proofErr w:type="gramEnd"/>
      <w:r w:rsidRPr="00FB3D6E">
        <w:rPr>
          <w:rFonts w:ascii="Times New Roman" w:eastAsia="Times New Roman" w:hAnsi="Times New Roman"/>
          <w:color w:val="000000"/>
          <w:sz w:val="24"/>
          <w:lang w:val="ru-RU"/>
        </w:rPr>
        <w:t>;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1A64FF" w:rsidRPr="00FB3D6E" w:rsidRDefault="000C5581">
      <w:pPr>
        <w:autoSpaceDE w:val="0"/>
        <w:autoSpaceDN w:val="0"/>
        <w:spacing w:before="178" w:after="0" w:line="230" w:lineRule="auto"/>
        <w:rPr>
          <w:lang w:val="ru-RU"/>
        </w:rPr>
      </w:pPr>
      <w:r w:rsidRPr="00FB3D6E">
        <w:rPr>
          <w:rFonts w:ascii="Times New Roman" w:eastAsia="Times New Roman" w:hAnsi="Times New Roman"/>
          <w:b/>
          <w:color w:val="000000"/>
          <w:sz w:val="24"/>
          <w:lang w:val="ru-RU"/>
        </w:rPr>
        <w:t>Культура речи:</w:t>
      </w:r>
    </w:p>
    <w:p w:rsidR="001A64FF" w:rsidRPr="00FB3D6E" w:rsidRDefault="000C5581">
      <w:pPr>
        <w:autoSpaceDE w:val="0"/>
        <w:autoSpaceDN w:val="0"/>
        <w:spacing w:before="178" w:after="0" w:line="230" w:lineRule="auto"/>
        <w:ind w:left="240"/>
        <w:rPr>
          <w:lang w:val="ru-RU"/>
        </w:rPr>
      </w:pPr>
      <w:proofErr w:type="gramStart"/>
      <w:r w:rsidRPr="00FB3D6E">
        <w:rPr>
          <w:rFonts w:ascii="Times New Roman" w:eastAsia="Times New Roman" w:hAnsi="Times New Roman"/>
          <w:color w:val="000000"/>
          <w:sz w:val="24"/>
          <w:lang w:val="ru-RU"/>
        </w:rPr>
        <w:t>—  иметь</w:t>
      </w:r>
      <w:proofErr w:type="gramEnd"/>
      <w:r w:rsidRPr="00FB3D6E">
        <w:rPr>
          <w:rFonts w:ascii="Times New Roman" w:eastAsia="Times New Roman" w:hAnsi="Times New Roman"/>
          <w:color w:val="000000"/>
          <w:sz w:val="24"/>
          <w:lang w:val="ru-RU"/>
        </w:rPr>
        <w:t xml:space="preserve"> общее представление о современном русском литературном языке;</w:t>
      </w:r>
    </w:p>
    <w:p w:rsidR="001A64FF" w:rsidRPr="00FB3D6E" w:rsidRDefault="000C5581">
      <w:pPr>
        <w:autoSpaceDE w:val="0"/>
        <w:autoSpaceDN w:val="0"/>
        <w:spacing w:before="190" w:after="0" w:line="230" w:lineRule="auto"/>
        <w:ind w:left="240"/>
        <w:rPr>
          <w:lang w:val="ru-RU"/>
        </w:rPr>
      </w:pPr>
      <w:proofErr w:type="gramStart"/>
      <w:r w:rsidRPr="00FB3D6E">
        <w:rPr>
          <w:rFonts w:ascii="Times New Roman" w:eastAsia="Times New Roman" w:hAnsi="Times New Roman"/>
          <w:color w:val="000000"/>
          <w:sz w:val="24"/>
          <w:lang w:val="ru-RU"/>
        </w:rPr>
        <w:t>—  иметь</w:t>
      </w:r>
      <w:proofErr w:type="gramEnd"/>
      <w:r w:rsidRPr="00FB3D6E">
        <w:rPr>
          <w:rFonts w:ascii="Times New Roman" w:eastAsia="Times New Roman" w:hAnsi="Times New Roman"/>
          <w:color w:val="000000"/>
          <w:sz w:val="24"/>
          <w:lang w:val="ru-RU"/>
        </w:rPr>
        <w:t xml:space="preserve"> общее представление о показателях хорошей и правильной речи;</w:t>
      </w:r>
    </w:p>
    <w:p w:rsidR="001A64FF" w:rsidRPr="00FB3D6E" w:rsidRDefault="000C5581">
      <w:pPr>
        <w:autoSpaceDE w:val="0"/>
        <w:autoSpaceDN w:val="0"/>
        <w:spacing w:before="190" w:after="0" w:line="262" w:lineRule="auto"/>
        <w:ind w:left="240" w:right="864"/>
        <w:rPr>
          <w:lang w:val="ru-RU"/>
        </w:rPr>
      </w:pPr>
      <w:proofErr w:type="gramStart"/>
      <w:r w:rsidRPr="00FB3D6E">
        <w:rPr>
          <w:rFonts w:ascii="Times New Roman" w:eastAsia="Times New Roman" w:hAnsi="Times New Roman"/>
          <w:color w:val="000000"/>
          <w:sz w:val="24"/>
          <w:lang w:val="ru-RU"/>
        </w:rPr>
        <w:t>—  иметь</w:t>
      </w:r>
      <w:proofErr w:type="gramEnd"/>
      <w:r w:rsidRPr="00FB3D6E">
        <w:rPr>
          <w:rFonts w:ascii="Times New Roman" w:eastAsia="Times New Roman" w:hAnsi="Times New Roman"/>
          <w:color w:val="000000"/>
          <w:sz w:val="24"/>
          <w:lang w:val="ru-RU"/>
        </w:rPr>
        <w:t xml:space="preserve"> общее представление о роли А. С. Пушкина в развитии современного русского литературного языка (в рамках изученного);</w:t>
      </w:r>
    </w:p>
    <w:p w:rsidR="001A64FF" w:rsidRPr="00FB3D6E" w:rsidRDefault="000C5581">
      <w:pPr>
        <w:autoSpaceDE w:val="0"/>
        <w:autoSpaceDN w:val="0"/>
        <w:spacing w:before="192" w:after="0" w:line="262" w:lineRule="auto"/>
        <w:ind w:left="240"/>
        <w:rPr>
          <w:lang w:val="ru-RU"/>
        </w:rPr>
      </w:pPr>
      <w:proofErr w:type="gramStart"/>
      <w:r w:rsidRPr="00FB3D6E">
        <w:rPr>
          <w:rFonts w:ascii="Times New Roman" w:eastAsia="Times New Roman" w:hAnsi="Times New Roman"/>
          <w:color w:val="000000"/>
          <w:sz w:val="24"/>
          <w:lang w:val="ru-RU"/>
        </w:rPr>
        <w:t>—  различать</w:t>
      </w:r>
      <w:proofErr w:type="gramEnd"/>
      <w:r w:rsidRPr="00FB3D6E">
        <w:rPr>
          <w:rFonts w:ascii="Times New Roman" w:eastAsia="Times New Roman" w:hAnsi="Times New Roman"/>
          <w:color w:val="000000"/>
          <w:sz w:val="24"/>
          <w:lang w:val="ru-RU"/>
        </w:rPr>
        <w:t xml:space="preserve"> варианты орфоэпической и акцентологической нормы; употреблять слова с учётом произносительных вариантов орфоэпической нормы (в рамках изученного);</w:t>
      </w:r>
    </w:p>
    <w:p w:rsidR="001A64FF" w:rsidRPr="00FB3D6E" w:rsidRDefault="000C5581">
      <w:pPr>
        <w:autoSpaceDE w:val="0"/>
        <w:autoSpaceDN w:val="0"/>
        <w:spacing w:before="192" w:after="0" w:line="281" w:lineRule="auto"/>
        <w:ind w:left="240" w:right="720"/>
        <w:rPr>
          <w:lang w:val="ru-RU"/>
        </w:rPr>
      </w:pPr>
      <w:proofErr w:type="gramStart"/>
      <w:r w:rsidRPr="00FB3D6E">
        <w:rPr>
          <w:rFonts w:ascii="Times New Roman" w:eastAsia="Times New Roman" w:hAnsi="Times New Roman"/>
          <w:color w:val="000000"/>
          <w:sz w:val="24"/>
          <w:lang w:val="ru-RU"/>
        </w:rPr>
        <w:t>—  различать</w:t>
      </w:r>
      <w:proofErr w:type="gramEnd"/>
      <w:r w:rsidRPr="00FB3D6E">
        <w:rPr>
          <w:rFonts w:ascii="Times New Roman" w:eastAsia="Times New Roman" w:hAnsi="Times New Roman"/>
          <w:color w:val="000000"/>
          <w:sz w:val="24"/>
          <w:lang w:val="ru-RU"/>
        </w:rPr>
        <w:t xml:space="preserve">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w:t>
      </w:r>
    </w:p>
    <w:p w:rsidR="001A64FF" w:rsidRPr="00FB3D6E" w:rsidRDefault="000C5581">
      <w:pPr>
        <w:autoSpaceDE w:val="0"/>
        <w:autoSpaceDN w:val="0"/>
        <w:spacing w:before="190" w:after="0"/>
        <w:ind w:left="240" w:right="288"/>
        <w:rPr>
          <w:lang w:val="ru-RU"/>
        </w:rPr>
      </w:pPr>
      <w:proofErr w:type="gramStart"/>
      <w:r w:rsidRPr="00FB3D6E">
        <w:rPr>
          <w:rFonts w:ascii="Times New Roman" w:eastAsia="Times New Roman" w:hAnsi="Times New Roman"/>
          <w:color w:val="000000"/>
          <w:sz w:val="24"/>
          <w:lang w:val="ru-RU"/>
        </w:rPr>
        <w:t>—  соблюдать</w:t>
      </w:r>
      <w:proofErr w:type="gramEnd"/>
      <w:r w:rsidRPr="00FB3D6E">
        <w:rPr>
          <w:rFonts w:ascii="Times New Roman" w:eastAsia="Times New Roman" w:hAnsi="Times New Roman"/>
          <w:color w:val="000000"/>
          <w:sz w:val="24"/>
          <w:lang w:val="ru-RU"/>
        </w:rPr>
        <w:t xml:space="preserve">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w:t>
      </w:r>
    </w:p>
    <w:p w:rsidR="001A64FF" w:rsidRPr="00FB3D6E" w:rsidRDefault="000C5581">
      <w:pPr>
        <w:autoSpaceDE w:val="0"/>
        <w:autoSpaceDN w:val="0"/>
        <w:spacing w:before="190" w:after="0" w:line="271" w:lineRule="auto"/>
        <w:ind w:left="240"/>
        <w:rPr>
          <w:lang w:val="ru-RU"/>
        </w:rPr>
      </w:pPr>
      <w:proofErr w:type="gramStart"/>
      <w:r w:rsidRPr="00FB3D6E">
        <w:rPr>
          <w:rFonts w:ascii="Times New Roman" w:eastAsia="Times New Roman" w:hAnsi="Times New Roman"/>
          <w:color w:val="000000"/>
          <w:sz w:val="24"/>
          <w:lang w:val="ru-RU"/>
        </w:rPr>
        <w:t>—  различать</w:t>
      </w:r>
      <w:proofErr w:type="gramEnd"/>
      <w:r w:rsidRPr="00FB3D6E">
        <w:rPr>
          <w:rFonts w:ascii="Times New Roman" w:eastAsia="Times New Roman" w:hAnsi="Times New Roman"/>
          <w:color w:val="000000"/>
          <w:sz w:val="24"/>
          <w:lang w:val="ru-RU"/>
        </w:rPr>
        <w:t xml:space="preserve">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rsidR="001A64FF" w:rsidRPr="00FB3D6E" w:rsidRDefault="000C5581">
      <w:pPr>
        <w:autoSpaceDE w:val="0"/>
        <w:autoSpaceDN w:val="0"/>
        <w:spacing w:before="190" w:after="0"/>
        <w:ind w:left="240"/>
        <w:rPr>
          <w:lang w:val="ru-RU"/>
        </w:rPr>
      </w:pPr>
      <w:proofErr w:type="gramStart"/>
      <w:r w:rsidRPr="00FB3D6E">
        <w:rPr>
          <w:rFonts w:ascii="Times New Roman" w:eastAsia="Times New Roman" w:hAnsi="Times New Roman"/>
          <w:color w:val="000000"/>
          <w:sz w:val="24"/>
          <w:lang w:val="ru-RU"/>
        </w:rPr>
        <w:t>—  соблюдать</w:t>
      </w:r>
      <w:proofErr w:type="gramEnd"/>
      <w:r w:rsidRPr="00FB3D6E">
        <w:rPr>
          <w:rFonts w:ascii="Times New Roman" w:eastAsia="Times New Roman" w:hAnsi="Times New Roman"/>
          <w:color w:val="000000"/>
          <w:sz w:val="24"/>
          <w:lang w:val="ru-RU"/>
        </w:rPr>
        <w:t xml:space="preserve"> этикетные формы и формулы обращения в официальной и неофициальной 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русскую этикетную вербальную и невербальную манеру общения;</w:t>
      </w:r>
    </w:p>
    <w:p w:rsidR="001A64FF" w:rsidRPr="00FB3D6E" w:rsidRDefault="000C5581">
      <w:pPr>
        <w:autoSpaceDE w:val="0"/>
        <w:autoSpaceDN w:val="0"/>
        <w:spacing w:before="190" w:after="0" w:line="271" w:lineRule="auto"/>
        <w:ind w:left="240" w:right="1362"/>
        <w:jc w:val="both"/>
        <w:rPr>
          <w:lang w:val="ru-RU"/>
        </w:rPr>
      </w:pPr>
      <w:proofErr w:type="gramStart"/>
      <w:r w:rsidRPr="00FB3D6E">
        <w:rPr>
          <w:rFonts w:ascii="Times New Roman" w:eastAsia="Times New Roman" w:hAnsi="Times New Roman"/>
          <w:color w:val="000000"/>
          <w:sz w:val="24"/>
          <w:lang w:val="ru-RU"/>
        </w:rPr>
        <w:t>—  использовать</w:t>
      </w:r>
      <w:proofErr w:type="gramEnd"/>
      <w:r w:rsidRPr="00FB3D6E">
        <w:rPr>
          <w:rFonts w:ascii="Times New Roman" w:eastAsia="Times New Roman" w:hAnsi="Times New Roman"/>
          <w:color w:val="000000"/>
          <w:sz w:val="24"/>
          <w:lang w:val="ru-RU"/>
        </w:rPr>
        <w:t xml:space="preserve">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1A64FF" w:rsidRPr="00FB3D6E" w:rsidRDefault="000C5581">
      <w:pPr>
        <w:autoSpaceDE w:val="0"/>
        <w:autoSpaceDN w:val="0"/>
        <w:spacing w:before="180" w:after="0" w:line="230" w:lineRule="auto"/>
        <w:rPr>
          <w:lang w:val="ru-RU"/>
        </w:rPr>
      </w:pPr>
      <w:r w:rsidRPr="00FB3D6E">
        <w:rPr>
          <w:rFonts w:ascii="Times New Roman" w:eastAsia="Times New Roman" w:hAnsi="Times New Roman"/>
          <w:b/>
          <w:color w:val="000000"/>
          <w:sz w:val="24"/>
          <w:lang w:val="ru-RU"/>
        </w:rPr>
        <w:t>Речь. Речевая деятельность. Текст:</w:t>
      </w:r>
    </w:p>
    <w:p w:rsidR="001A64FF" w:rsidRPr="00FB3D6E" w:rsidRDefault="000C5581">
      <w:pPr>
        <w:autoSpaceDE w:val="0"/>
        <w:autoSpaceDN w:val="0"/>
        <w:spacing w:before="178" w:after="0"/>
        <w:ind w:left="240" w:right="144"/>
        <w:rPr>
          <w:lang w:val="ru-RU"/>
        </w:rPr>
      </w:pPr>
      <w:proofErr w:type="gramStart"/>
      <w:r w:rsidRPr="00FB3D6E">
        <w:rPr>
          <w:rFonts w:ascii="Times New Roman" w:eastAsia="Times New Roman" w:hAnsi="Times New Roman"/>
          <w:color w:val="000000"/>
          <w:sz w:val="24"/>
          <w:lang w:val="ru-RU"/>
        </w:rPr>
        <w:t>—  использовать</w:t>
      </w:r>
      <w:proofErr w:type="gramEnd"/>
      <w:r w:rsidRPr="00FB3D6E">
        <w:rPr>
          <w:rFonts w:ascii="Times New Roman" w:eastAsia="Times New Roman" w:hAnsi="Times New Roman"/>
          <w:color w:val="000000"/>
          <w:sz w:val="24"/>
          <w:lang w:val="ru-RU"/>
        </w:rPr>
        <w:t xml:space="preserve">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 принесение извинений); инициировать диалог и поддерживать его, сохранять инициативу в диалоге, завершать диалог;</w:t>
      </w:r>
    </w:p>
    <w:p w:rsidR="001A64FF" w:rsidRPr="00FB3D6E" w:rsidRDefault="000C5581">
      <w:pPr>
        <w:autoSpaceDE w:val="0"/>
        <w:autoSpaceDN w:val="0"/>
        <w:spacing w:before="190" w:after="0" w:line="271" w:lineRule="auto"/>
        <w:ind w:left="240" w:right="144"/>
        <w:rPr>
          <w:lang w:val="ru-RU"/>
        </w:rPr>
      </w:pPr>
      <w:proofErr w:type="gramStart"/>
      <w:r w:rsidRPr="00FB3D6E">
        <w:rPr>
          <w:rFonts w:ascii="Times New Roman" w:eastAsia="Times New Roman" w:hAnsi="Times New Roman"/>
          <w:color w:val="000000"/>
          <w:sz w:val="24"/>
          <w:lang w:val="ru-RU"/>
        </w:rPr>
        <w:t>—  анализировать</w:t>
      </w:r>
      <w:proofErr w:type="gramEnd"/>
      <w:r w:rsidRPr="00FB3D6E">
        <w:rPr>
          <w:rFonts w:ascii="Times New Roman" w:eastAsia="Times New Roman" w:hAnsi="Times New Roman"/>
          <w:color w:val="000000"/>
          <w:sz w:val="24"/>
          <w:lang w:val="ru-RU"/>
        </w:rPr>
        <w:t xml:space="preserve"> и создавать (в том числе с опорой на образец) тексты разных функционально-смысловых типов речи; составлять планы разных видов; план устного ответа на уроке, план прочитанного текста;</w:t>
      </w:r>
    </w:p>
    <w:p w:rsidR="001A64FF" w:rsidRPr="00FB3D6E" w:rsidRDefault="000C5581">
      <w:pPr>
        <w:autoSpaceDE w:val="0"/>
        <w:autoSpaceDN w:val="0"/>
        <w:spacing w:before="190" w:after="0" w:line="230" w:lineRule="auto"/>
        <w:ind w:left="240"/>
        <w:rPr>
          <w:lang w:val="ru-RU"/>
        </w:rPr>
      </w:pPr>
      <w:proofErr w:type="gramStart"/>
      <w:r w:rsidRPr="00FB3D6E">
        <w:rPr>
          <w:rFonts w:ascii="Times New Roman" w:eastAsia="Times New Roman" w:hAnsi="Times New Roman"/>
          <w:color w:val="000000"/>
          <w:sz w:val="24"/>
          <w:lang w:val="ru-RU"/>
        </w:rPr>
        <w:t>—  создавать</w:t>
      </w:r>
      <w:proofErr w:type="gramEnd"/>
      <w:r w:rsidRPr="00FB3D6E">
        <w:rPr>
          <w:rFonts w:ascii="Times New Roman" w:eastAsia="Times New Roman" w:hAnsi="Times New Roman"/>
          <w:color w:val="000000"/>
          <w:sz w:val="24"/>
          <w:lang w:val="ru-RU"/>
        </w:rPr>
        <w:t xml:space="preserve"> объявления (в устной и письменной форме) с учётом речевой ситуации;</w:t>
      </w:r>
    </w:p>
    <w:p w:rsidR="001A64FF" w:rsidRPr="00FB3D6E" w:rsidRDefault="000C5581">
      <w:pPr>
        <w:autoSpaceDE w:val="0"/>
        <w:autoSpaceDN w:val="0"/>
        <w:spacing w:before="190" w:after="0" w:line="230" w:lineRule="auto"/>
        <w:ind w:left="240"/>
        <w:rPr>
          <w:lang w:val="ru-RU"/>
        </w:rPr>
      </w:pPr>
      <w:proofErr w:type="gramStart"/>
      <w:r w:rsidRPr="00FB3D6E">
        <w:rPr>
          <w:rFonts w:ascii="Times New Roman" w:eastAsia="Times New Roman" w:hAnsi="Times New Roman"/>
          <w:color w:val="000000"/>
          <w:sz w:val="24"/>
          <w:lang w:val="ru-RU"/>
        </w:rPr>
        <w:t>—  распознавать</w:t>
      </w:r>
      <w:proofErr w:type="gramEnd"/>
      <w:r w:rsidRPr="00FB3D6E">
        <w:rPr>
          <w:rFonts w:ascii="Times New Roman" w:eastAsia="Times New Roman" w:hAnsi="Times New Roman"/>
          <w:color w:val="000000"/>
          <w:sz w:val="24"/>
          <w:lang w:val="ru-RU"/>
        </w:rPr>
        <w:t xml:space="preserve"> и создавать тексты публицистических жанров (девиз, слоган);</w:t>
      </w:r>
    </w:p>
    <w:p w:rsidR="001A64FF" w:rsidRPr="00FB3D6E" w:rsidRDefault="000C5581">
      <w:pPr>
        <w:autoSpaceDE w:val="0"/>
        <w:autoSpaceDN w:val="0"/>
        <w:spacing w:before="190" w:after="0" w:line="262" w:lineRule="auto"/>
        <w:ind w:left="240"/>
        <w:rPr>
          <w:lang w:val="ru-RU"/>
        </w:rPr>
      </w:pPr>
      <w:proofErr w:type="gramStart"/>
      <w:r w:rsidRPr="00FB3D6E">
        <w:rPr>
          <w:rFonts w:ascii="Times New Roman" w:eastAsia="Times New Roman" w:hAnsi="Times New Roman"/>
          <w:color w:val="000000"/>
          <w:sz w:val="24"/>
          <w:lang w:val="ru-RU"/>
        </w:rPr>
        <w:t>—  анализировать</w:t>
      </w:r>
      <w:proofErr w:type="gramEnd"/>
      <w:r w:rsidRPr="00FB3D6E">
        <w:rPr>
          <w:rFonts w:ascii="Times New Roman" w:eastAsia="Times New Roman" w:hAnsi="Times New Roman"/>
          <w:color w:val="000000"/>
          <w:sz w:val="24"/>
          <w:lang w:val="ru-RU"/>
        </w:rPr>
        <w:t xml:space="preserve"> и интерпретировать фольклорные и художественные тексты или их фрагменты (народные и литературные сказки, рассказы, былины, пословицы, загадки);</w:t>
      </w:r>
    </w:p>
    <w:p w:rsidR="001A64FF" w:rsidRPr="00FB3D6E" w:rsidRDefault="001A64FF">
      <w:pPr>
        <w:rPr>
          <w:lang w:val="ru-RU"/>
        </w:rPr>
        <w:sectPr w:rsidR="001A64FF" w:rsidRPr="00FB3D6E">
          <w:pgSz w:w="11900" w:h="16840"/>
          <w:pgMar w:top="286" w:right="730" w:bottom="342" w:left="846" w:header="720" w:footer="720" w:gutter="0"/>
          <w:cols w:space="720" w:equalWidth="0">
            <w:col w:w="10324" w:space="0"/>
          </w:cols>
          <w:docGrid w:linePitch="360"/>
        </w:sectPr>
      </w:pPr>
    </w:p>
    <w:p w:rsidR="001A64FF" w:rsidRPr="00FB3D6E" w:rsidRDefault="001A64FF">
      <w:pPr>
        <w:autoSpaceDE w:val="0"/>
        <w:autoSpaceDN w:val="0"/>
        <w:spacing w:after="102" w:line="220" w:lineRule="exact"/>
        <w:rPr>
          <w:lang w:val="ru-RU"/>
        </w:rPr>
      </w:pPr>
    </w:p>
    <w:p w:rsidR="001A64FF" w:rsidRPr="00FB3D6E" w:rsidRDefault="000C5581">
      <w:pPr>
        <w:autoSpaceDE w:val="0"/>
        <w:autoSpaceDN w:val="0"/>
        <w:spacing w:after="0" w:line="262" w:lineRule="auto"/>
        <w:rPr>
          <w:lang w:val="ru-RU"/>
        </w:rPr>
      </w:pPr>
      <w:proofErr w:type="gramStart"/>
      <w:r w:rsidRPr="00FB3D6E">
        <w:rPr>
          <w:rFonts w:ascii="Times New Roman" w:eastAsia="Times New Roman" w:hAnsi="Times New Roman"/>
          <w:color w:val="000000"/>
          <w:sz w:val="24"/>
          <w:lang w:val="ru-RU"/>
        </w:rPr>
        <w:t>—  редактировать</w:t>
      </w:r>
      <w:proofErr w:type="gramEnd"/>
      <w:r w:rsidRPr="00FB3D6E">
        <w:rPr>
          <w:rFonts w:ascii="Times New Roman" w:eastAsia="Times New Roman" w:hAnsi="Times New Roman"/>
          <w:color w:val="000000"/>
          <w:sz w:val="24"/>
          <w:lang w:val="ru-RU"/>
        </w:rPr>
        <w:t xml:space="preserve"> собственные тексты с целью совершенствования их содержания и формы; сопоставлять черновой и отредактированный тексты;</w:t>
      </w:r>
    </w:p>
    <w:p w:rsidR="001A64FF" w:rsidRPr="00FB3D6E" w:rsidRDefault="000C5581">
      <w:pPr>
        <w:autoSpaceDE w:val="0"/>
        <w:autoSpaceDN w:val="0"/>
        <w:spacing w:before="190" w:after="0" w:line="262" w:lineRule="auto"/>
        <w:rPr>
          <w:lang w:val="ru-RU"/>
        </w:rPr>
      </w:pPr>
      <w:proofErr w:type="gramStart"/>
      <w:r w:rsidRPr="00FB3D6E">
        <w:rPr>
          <w:rFonts w:ascii="Times New Roman" w:eastAsia="Times New Roman" w:hAnsi="Times New Roman"/>
          <w:color w:val="000000"/>
          <w:sz w:val="24"/>
          <w:lang w:val="ru-RU"/>
        </w:rPr>
        <w:t>—  создавать</w:t>
      </w:r>
      <w:proofErr w:type="gramEnd"/>
      <w:r w:rsidRPr="00FB3D6E">
        <w:rPr>
          <w:rFonts w:ascii="Times New Roman" w:eastAsia="Times New Roman" w:hAnsi="Times New Roman"/>
          <w:color w:val="000000"/>
          <w:sz w:val="24"/>
          <w:lang w:val="ru-RU"/>
        </w:rPr>
        <w:t xml:space="preserve"> тексты как результат проектной (исследовательской) деятельности; оформлять результаты проекта (исследования), представлять их в устной форме.</w:t>
      </w:r>
    </w:p>
    <w:p w:rsidR="001A64FF" w:rsidRPr="00FB3D6E" w:rsidRDefault="001A64FF">
      <w:pPr>
        <w:rPr>
          <w:lang w:val="ru-RU"/>
        </w:rPr>
        <w:sectPr w:rsidR="001A64FF" w:rsidRPr="00FB3D6E">
          <w:pgSz w:w="11900" w:h="16840"/>
          <w:pgMar w:top="322" w:right="1274" w:bottom="1440" w:left="1086" w:header="720" w:footer="720" w:gutter="0"/>
          <w:cols w:space="720" w:equalWidth="0">
            <w:col w:w="9539" w:space="0"/>
          </w:cols>
          <w:docGrid w:linePitch="360"/>
        </w:sectPr>
      </w:pPr>
    </w:p>
    <w:p w:rsidR="001A64FF" w:rsidRPr="00FB3D6E" w:rsidRDefault="001A64FF">
      <w:pPr>
        <w:autoSpaceDE w:val="0"/>
        <w:autoSpaceDN w:val="0"/>
        <w:spacing w:after="64" w:line="220" w:lineRule="exact"/>
        <w:rPr>
          <w:lang w:val="ru-RU"/>
        </w:rPr>
      </w:pPr>
    </w:p>
    <w:p w:rsidR="001A64FF" w:rsidRDefault="000C5581">
      <w:pPr>
        <w:autoSpaceDE w:val="0"/>
        <w:autoSpaceDN w:val="0"/>
        <w:spacing w:after="666" w:line="233" w:lineRule="auto"/>
      </w:pPr>
      <w:r>
        <w:rPr>
          <w:rFonts w:ascii="Times New Roman" w:eastAsia="Times New Roman" w:hAnsi="Times New Roman"/>
          <w:b/>
          <w:color w:val="000000"/>
          <w:w w:val="101"/>
          <w:sz w:val="19"/>
        </w:rPr>
        <w:t xml:space="preserve">ТЕМАТИЧЕСКОЕ ПЛАНИРОВАНИЕ </w:t>
      </w:r>
    </w:p>
    <w:tbl>
      <w:tblPr>
        <w:tblW w:w="15145" w:type="dxa"/>
        <w:tblInd w:w="6" w:type="dxa"/>
        <w:tblLayout w:type="fixed"/>
        <w:tblLook w:val="04A0" w:firstRow="1" w:lastRow="0" w:firstColumn="1" w:lastColumn="0" w:noHBand="0" w:noVBand="1"/>
      </w:tblPr>
      <w:tblGrid>
        <w:gridCol w:w="468"/>
        <w:gridCol w:w="336"/>
        <w:gridCol w:w="1922"/>
        <w:gridCol w:w="528"/>
        <w:gridCol w:w="1104"/>
        <w:gridCol w:w="1142"/>
        <w:gridCol w:w="804"/>
        <w:gridCol w:w="804"/>
        <w:gridCol w:w="4515"/>
        <w:gridCol w:w="1236"/>
        <w:gridCol w:w="1143"/>
        <w:gridCol w:w="1143"/>
      </w:tblGrid>
      <w:tr w:rsidR="008C6A9C" w:rsidTr="004F3EBE">
        <w:trPr>
          <w:trHeight w:hRule="exact" w:val="348"/>
        </w:trPr>
        <w:tc>
          <w:tcPr>
            <w:tcW w:w="468"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8C6A9C" w:rsidRDefault="008C6A9C">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258" w:type="dxa"/>
            <w:gridSpan w:val="2"/>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8C6A9C" w:rsidRPr="00FB3D6E" w:rsidRDefault="008C6A9C">
            <w:pPr>
              <w:autoSpaceDE w:val="0"/>
              <w:autoSpaceDN w:val="0"/>
              <w:spacing w:before="78" w:after="0" w:line="245" w:lineRule="auto"/>
              <w:ind w:left="72" w:right="288"/>
              <w:rPr>
                <w:lang w:val="ru-RU"/>
              </w:rPr>
            </w:pPr>
            <w:r w:rsidRPr="00FB3D6E">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04" w:type="dxa"/>
            <w:vMerge w:val="restart"/>
            <w:tcBorders>
              <w:top w:val="single" w:sz="4" w:space="0" w:color="000000"/>
              <w:left w:val="single" w:sz="4" w:space="0" w:color="000000"/>
              <w:right w:val="single" w:sz="4" w:space="0" w:color="000000"/>
            </w:tcBorders>
          </w:tcPr>
          <w:p w:rsidR="008C6A9C" w:rsidRDefault="008C6A9C">
            <w:pPr>
              <w:autoSpaceDE w:val="0"/>
              <w:autoSpaceDN w:val="0"/>
              <w:spacing w:before="78" w:after="0" w:line="245" w:lineRule="auto"/>
              <w:ind w:left="72"/>
              <w:rPr>
                <w:rFonts w:ascii="Times New Roman" w:eastAsia="Times New Roman" w:hAnsi="Times New Roman"/>
                <w:b/>
                <w:color w:val="000000"/>
                <w:w w:val="97"/>
                <w:sz w:val="16"/>
              </w:rPr>
            </w:pPr>
            <w:proofErr w:type="spellStart"/>
            <w:r w:rsidRPr="006F2180">
              <w:rPr>
                <w:rFonts w:ascii="Times New Roman" w:hAnsi="Times New Roman" w:cs="Times New Roman"/>
                <w:sz w:val="16"/>
                <w:szCs w:val="16"/>
              </w:rPr>
              <w:t>Формирование</w:t>
            </w:r>
            <w:proofErr w:type="spellEnd"/>
            <w:r w:rsidRPr="006F2180">
              <w:rPr>
                <w:rFonts w:ascii="Times New Roman" w:hAnsi="Times New Roman" w:cs="Times New Roman"/>
                <w:sz w:val="16"/>
                <w:szCs w:val="16"/>
              </w:rPr>
              <w:t xml:space="preserve"> ФГ и ТО*</w:t>
            </w:r>
          </w:p>
        </w:tc>
        <w:tc>
          <w:tcPr>
            <w:tcW w:w="804"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8C6A9C" w:rsidRDefault="008C6A9C">
            <w:pPr>
              <w:autoSpaceDE w:val="0"/>
              <w:autoSpaceDN w:val="0"/>
              <w:spacing w:before="78" w:after="0" w:line="245" w:lineRule="auto"/>
              <w:ind w:left="72"/>
            </w:pPr>
            <w:proofErr w:type="spellStart"/>
            <w:r>
              <w:rPr>
                <w:rFonts w:ascii="Times New Roman" w:eastAsia="Times New Roman" w:hAnsi="Times New Roman"/>
                <w:b/>
                <w:color w:val="000000"/>
                <w:w w:val="97"/>
                <w:sz w:val="16"/>
              </w:rPr>
              <w:t>Дата</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изучения</w:t>
            </w:r>
            <w:proofErr w:type="spellEnd"/>
          </w:p>
        </w:tc>
        <w:tc>
          <w:tcPr>
            <w:tcW w:w="4515"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8C6A9C" w:rsidRDefault="008C6A9C">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36"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8C6A9C" w:rsidRDefault="008C6A9C">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1143"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8C6A9C" w:rsidRDefault="008C6A9C">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c>
          <w:tcPr>
            <w:tcW w:w="1143" w:type="dxa"/>
            <w:vMerge w:val="restart"/>
            <w:tcBorders>
              <w:top w:val="single" w:sz="4" w:space="0" w:color="000000"/>
              <w:left w:val="single" w:sz="4" w:space="0" w:color="000000"/>
              <w:right w:val="single" w:sz="4" w:space="0" w:color="000000"/>
            </w:tcBorders>
          </w:tcPr>
          <w:p w:rsidR="008C6A9C" w:rsidRDefault="008C6A9C">
            <w:pPr>
              <w:autoSpaceDE w:val="0"/>
              <w:autoSpaceDN w:val="0"/>
              <w:spacing w:before="78" w:after="0" w:line="250" w:lineRule="auto"/>
              <w:ind w:left="72"/>
              <w:rPr>
                <w:rFonts w:ascii="Times New Roman" w:eastAsia="Times New Roman" w:hAnsi="Times New Roman"/>
                <w:b/>
                <w:color w:val="000000"/>
                <w:w w:val="97"/>
                <w:sz w:val="16"/>
              </w:rPr>
            </w:pPr>
            <w:proofErr w:type="spellStart"/>
            <w:r w:rsidRPr="006F2180">
              <w:rPr>
                <w:rFonts w:ascii="Times New Roman" w:hAnsi="Times New Roman" w:cs="Times New Roman"/>
                <w:sz w:val="16"/>
                <w:szCs w:val="16"/>
              </w:rPr>
              <w:t>Воспитательный</w:t>
            </w:r>
            <w:proofErr w:type="spellEnd"/>
            <w:r w:rsidRPr="006F2180">
              <w:rPr>
                <w:rFonts w:ascii="Times New Roman" w:hAnsi="Times New Roman" w:cs="Times New Roman"/>
                <w:sz w:val="16"/>
                <w:szCs w:val="16"/>
              </w:rPr>
              <w:t xml:space="preserve"> </w:t>
            </w:r>
            <w:proofErr w:type="spellStart"/>
            <w:r w:rsidRPr="006F2180">
              <w:rPr>
                <w:rFonts w:ascii="Times New Roman" w:hAnsi="Times New Roman" w:cs="Times New Roman"/>
                <w:sz w:val="16"/>
                <w:szCs w:val="16"/>
              </w:rPr>
              <w:t>потенциал</w:t>
            </w:r>
            <w:proofErr w:type="spellEnd"/>
          </w:p>
        </w:tc>
      </w:tr>
      <w:tr w:rsidR="008C6A9C" w:rsidTr="004F3EBE">
        <w:trPr>
          <w:trHeight w:hRule="exact" w:val="576"/>
        </w:trPr>
        <w:tc>
          <w:tcPr>
            <w:tcW w:w="468" w:type="dxa"/>
            <w:vMerge/>
            <w:tcBorders>
              <w:top w:val="single" w:sz="4" w:space="0" w:color="000000"/>
              <w:left w:val="single" w:sz="4" w:space="0" w:color="000000"/>
              <w:bottom w:val="single" w:sz="5" w:space="0" w:color="000000"/>
              <w:right w:val="single" w:sz="4" w:space="0" w:color="000000"/>
            </w:tcBorders>
          </w:tcPr>
          <w:p w:rsidR="008C6A9C" w:rsidRDefault="008C6A9C"/>
        </w:tc>
        <w:tc>
          <w:tcPr>
            <w:tcW w:w="2258" w:type="dxa"/>
            <w:gridSpan w:val="2"/>
            <w:vMerge/>
            <w:tcBorders>
              <w:top w:val="single" w:sz="4" w:space="0" w:color="000000"/>
              <w:left w:val="single" w:sz="4" w:space="0" w:color="000000"/>
              <w:bottom w:val="single" w:sz="5" w:space="0" w:color="000000"/>
              <w:right w:val="single" w:sz="4" w:space="0" w:color="000000"/>
            </w:tcBorders>
          </w:tcPr>
          <w:p w:rsidR="008C6A9C" w:rsidRDefault="008C6A9C"/>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C6A9C" w:rsidRDefault="008C6A9C">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8C6A9C" w:rsidRDefault="008C6A9C">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8C6A9C" w:rsidRDefault="008C6A9C">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804" w:type="dxa"/>
            <w:vMerge/>
            <w:tcBorders>
              <w:left w:val="single" w:sz="4" w:space="0" w:color="000000"/>
              <w:bottom w:val="single" w:sz="5" w:space="0" w:color="000000"/>
              <w:right w:val="single" w:sz="4" w:space="0" w:color="000000"/>
            </w:tcBorders>
          </w:tcPr>
          <w:p w:rsidR="008C6A9C" w:rsidRDefault="008C6A9C"/>
        </w:tc>
        <w:tc>
          <w:tcPr>
            <w:tcW w:w="804" w:type="dxa"/>
            <w:vMerge/>
            <w:tcBorders>
              <w:top w:val="single" w:sz="4" w:space="0" w:color="000000"/>
              <w:left w:val="single" w:sz="4" w:space="0" w:color="000000"/>
              <w:bottom w:val="single" w:sz="5" w:space="0" w:color="000000"/>
              <w:right w:val="single" w:sz="4" w:space="0" w:color="000000"/>
            </w:tcBorders>
          </w:tcPr>
          <w:p w:rsidR="008C6A9C" w:rsidRDefault="008C6A9C"/>
        </w:tc>
        <w:tc>
          <w:tcPr>
            <w:tcW w:w="4515" w:type="dxa"/>
            <w:vMerge/>
            <w:tcBorders>
              <w:top w:val="single" w:sz="4" w:space="0" w:color="000000"/>
              <w:left w:val="single" w:sz="4" w:space="0" w:color="000000"/>
              <w:bottom w:val="single" w:sz="5" w:space="0" w:color="000000"/>
              <w:right w:val="single" w:sz="4" w:space="0" w:color="000000"/>
            </w:tcBorders>
          </w:tcPr>
          <w:p w:rsidR="008C6A9C" w:rsidRDefault="008C6A9C"/>
        </w:tc>
        <w:tc>
          <w:tcPr>
            <w:tcW w:w="1236" w:type="dxa"/>
            <w:vMerge/>
            <w:tcBorders>
              <w:top w:val="single" w:sz="4" w:space="0" w:color="000000"/>
              <w:left w:val="single" w:sz="4" w:space="0" w:color="000000"/>
              <w:bottom w:val="single" w:sz="5" w:space="0" w:color="000000"/>
              <w:right w:val="single" w:sz="4" w:space="0" w:color="000000"/>
            </w:tcBorders>
          </w:tcPr>
          <w:p w:rsidR="008C6A9C" w:rsidRDefault="008C6A9C"/>
        </w:tc>
        <w:tc>
          <w:tcPr>
            <w:tcW w:w="1143" w:type="dxa"/>
            <w:vMerge/>
            <w:tcBorders>
              <w:top w:val="single" w:sz="4" w:space="0" w:color="000000"/>
              <w:left w:val="single" w:sz="4" w:space="0" w:color="000000"/>
              <w:bottom w:val="single" w:sz="5" w:space="0" w:color="000000"/>
              <w:right w:val="single" w:sz="4" w:space="0" w:color="000000"/>
            </w:tcBorders>
          </w:tcPr>
          <w:p w:rsidR="008C6A9C" w:rsidRDefault="008C6A9C"/>
        </w:tc>
        <w:tc>
          <w:tcPr>
            <w:tcW w:w="1143" w:type="dxa"/>
            <w:vMerge/>
            <w:tcBorders>
              <w:left w:val="single" w:sz="4" w:space="0" w:color="000000"/>
              <w:bottom w:val="single" w:sz="5" w:space="0" w:color="000000"/>
              <w:right w:val="single" w:sz="4" w:space="0" w:color="000000"/>
            </w:tcBorders>
          </w:tcPr>
          <w:p w:rsidR="008C6A9C" w:rsidRDefault="008C6A9C"/>
        </w:tc>
      </w:tr>
      <w:tr w:rsidR="008C6A9C" w:rsidTr="008C6A9C">
        <w:trPr>
          <w:trHeight w:hRule="exact" w:val="350"/>
        </w:trPr>
        <w:tc>
          <w:tcPr>
            <w:tcW w:w="804" w:type="dxa"/>
            <w:gridSpan w:val="2"/>
            <w:tcBorders>
              <w:top w:val="single" w:sz="5" w:space="0" w:color="000000"/>
              <w:left w:val="single" w:sz="4" w:space="0" w:color="000000"/>
              <w:bottom w:val="single" w:sz="4" w:space="0" w:color="000000"/>
              <w:right w:val="single" w:sz="4" w:space="0" w:color="000000"/>
            </w:tcBorders>
          </w:tcPr>
          <w:p w:rsidR="008C6A9C" w:rsidRDefault="008C6A9C">
            <w:pPr>
              <w:autoSpaceDE w:val="0"/>
              <w:autoSpaceDN w:val="0"/>
              <w:spacing w:before="76" w:after="0" w:line="230" w:lineRule="auto"/>
              <w:ind w:left="72"/>
              <w:rPr>
                <w:rFonts w:ascii="Times New Roman" w:eastAsia="Times New Roman" w:hAnsi="Times New Roman"/>
                <w:color w:val="000000"/>
                <w:w w:val="97"/>
                <w:sz w:val="16"/>
              </w:rPr>
            </w:pPr>
          </w:p>
        </w:tc>
        <w:tc>
          <w:tcPr>
            <w:tcW w:w="13198"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8C6A9C" w:rsidRDefault="008C6A9C">
            <w:pPr>
              <w:autoSpaceDE w:val="0"/>
              <w:autoSpaceDN w:val="0"/>
              <w:spacing w:before="76"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ЯЗЫК И КУЛЬТУРА</w:t>
            </w:r>
          </w:p>
        </w:tc>
        <w:tc>
          <w:tcPr>
            <w:tcW w:w="1143" w:type="dxa"/>
            <w:tcBorders>
              <w:top w:val="single" w:sz="5" w:space="0" w:color="000000"/>
              <w:left w:val="single" w:sz="4" w:space="0" w:color="000000"/>
              <w:bottom w:val="single" w:sz="4" w:space="0" w:color="000000"/>
              <w:right w:val="single" w:sz="4" w:space="0" w:color="000000"/>
            </w:tcBorders>
          </w:tcPr>
          <w:p w:rsidR="008C6A9C" w:rsidRDefault="008C6A9C">
            <w:pPr>
              <w:autoSpaceDE w:val="0"/>
              <w:autoSpaceDN w:val="0"/>
              <w:spacing w:before="76" w:after="0" w:line="230" w:lineRule="auto"/>
              <w:ind w:left="72"/>
              <w:rPr>
                <w:rFonts w:ascii="Times New Roman" w:eastAsia="Times New Roman" w:hAnsi="Times New Roman"/>
                <w:color w:val="000000"/>
                <w:w w:val="97"/>
                <w:sz w:val="16"/>
              </w:rPr>
            </w:pPr>
          </w:p>
        </w:tc>
      </w:tr>
      <w:tr w:rsidR="008C6A9C" w:rsidTr="008C6A9C">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pPr>
              <w:autoSpaceDE w:val="0"/>
              <w:autoSpaceDN w:val="0"/>
              <w:spacing w:before="76" w:after="0" w:line="233" w:lineRule="auto"/>
              <w:jc w:val="center"/>
            </w:pPr>
            <w:r>
              <w:rPr>
                <w:rFonts w:ascii="Times New Roman" w:eastAsia="Times New Roman" w:hAnsi="Times New Roman"/>
                <w:color w:val="000000"/>
                <w:w w:val="97"/>
                <w:sz w:val="16"/>
              </w:rPr>
              <w:t>1.1.</w:t>
            </w:r>
          </w:p>
        </w:tc>
        <w:tc>
          <w:tcPr>
            <w:tcW w:w="225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pPr>
              <w:autoSpaceDE w:val="0"/>
              <w:autoSpaceDN w:val="0"/>
              <w:spacing w:before="76" w:after="0" w:line="250" w:lineRule="auto"/>
              <w:ind w:left="72" w:right="576"/>
              <w:rPr>
                <w:lang w:val="ru-RU"/>
              </w:rPr>
            </w:pPr>
            <w:r w:rsidRPr="00FB3D6E">
              <w:rPr>
                <w:rFonts w:ascii="Times New Roman" w:eastAsia="Times New Roman" w:hAnsi="Times New Roman"/>
                <w:b/>
                <w:color w:val="000000"/>
                <w:w w:val="97"/>
                <w:sz w:val="16"/>
                <w:lang w:val="ru-RU"/>
              </w:rPr>
              <w:t>Русский язык —</w:t>
            </w:r>
            <w:r w:rsidRPr="00FB3D6E">
              <w:rPr>
                <w:lang w:val="ru-RU"/>
              </w:rPr>
              <w:br/>
            </w:r>
            <w:r w:rsidRPr="00FB3D6E">
              <w:rPr>
                <w:rFonts w:ascii="Times New Roman" w:eastAsia="Times New Roman" w:hAnsi="Times New Roman"/>
                <w:b/>
                <w:color w:val="000000"/>
                <w:w w:val="97"/>
                <w:sz w:val="16"/>
                <w:lang w:val="ru-RU"/>
              </w:rPr>
              <w:t xml:space="preserve">национальный </w:t>
            </w:r>
            <w:r w:rsidRPr="00FB3D6E">
              <w:rPr>
                <w:lang w:val="ru-RU"/>
              </w:rPr>
              <w:br/>
            </w:r>
            <w:r w:rsidRPr="00FB3D6E">
              <w:rPr>
                <w:rFonts w:ascii="Times New Roman" w:eastAsia="Times New Roman" w:hAnsi="Times New Roman"/>
                <w:b/>
                <w:color w:val="000000"/>
                <w:w w:val="97"/>
                <w:sz w:val="16"/>
                <w:lang w:val="ru-RU"/>
              </w:rPr>
              <w:t>язык русского народа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Pr>
          <w:p w:rsidR="008C6A9C" w:rsidRPr="008C6A9C" w:rsidRDefault="008C6A9C">
            <w:pPr>
              <w:rPr>
                <w:lang w:val="ru-RU"/>
              </w:rPr>
            </w:pPr>
            <w:r>
              <w:rPr>
                <w:lang w:val="ru-RU"/>
              </w:rPr>
              <w:t>ЧГ</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tc>
        <w:tc>
          <w:tcPr>
            <w:tcW w:w="4515"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pPr>
              <w:autoSpaceDE w:val="0"/>
              <w:autoSpaceDN w:val="0"/>
              <w:spacing w:before="76" w:after="0" w:line="245" w:lineRule="auto"/>
              <w:ind w:left="72" w:right="720"/>
              <w:rPr>
                <w:lang w:val="ru-RU"/>
              </w:rPr>
            </w:pPr>
            <w:r w:rsidRPr="00FB3D6E">
              <w:rPr>
                <w:rFonts w:ascii="Times New Roman" w:eastAsia="Times New Roman" w:hAnsi="Times New Roman"/>
                <w:color w:val="000000"/>
                <w:w w:val="97"/>
                <w:sz w:val="16"/>
                <w:lang w:val="ru-RU"/>
              </w:rPr>
              <w:t>Характеризовать роль русского родного языка в жизни общества и государства, в современном мире, в жизни человека;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pPr>
              <w:autoSpaceDE w:val="0"/>
              <w:autoSpaceDN w:val="0"/>
              <w:spacing w:before="76" w:after="0" w:line="250" w:lineRule="auto"/>
              <w:ind w:left="72"/>
              <w:rPr>
                <w:lang w:val="ru-RU"/>
              </w:rPr>
            </w:pPr>
            <w:r w:rsidRPr="00FB3D6E">
              <w:rPr>
                <w:rFonts w:ascii="Times New Roman" w:eastAsia="Times New Roman" w:hAnsi="Times New Roman"/>
                <w:color w:val="000000"/>
                <w:w w:val="97"/>
                <w:sz w:val="16"/>
                <w:lang w:val="ru-RU"/>
              </w:rPr>
              <w:t xml:space="preserve">Самооценка с </w:t>
            </w:r>
            <w:r w:rsidRPr="00FB3D6E">
              <w:rPr>
                <w:lang w:val="ru-RU"/>
              </w:rPr>
              <w:br/>
            </w:r>
            <w:proofErr w:type="spellStart"/>
            <w:proofErr w:type="gramStart"/>
            <w:r w:rsidRPr="00FB3D6E">
              <w:rPr>
                <w:rFonts w:ascii="Times New Roman" w:eastAsia="Times New Roman" w:hAnsi="Times New Roman"/>
                <w:color w:val="000000"/>
                <w:w w:val="97"/>
                <w:sz w:val="16"/>
                <w:lang w:val="ru-RU"/>
              </w:rPr>
              <w:t>использованием«</w:t>
            </w:r>
            <w:proofErr w:type="gramEnd"/>
            <w:r w:rsidRPr="00FB3D6E">
              <w:rPr>
                <w:rFonts w:ascii="Times New Roman" w:eastAsia="Times New Roman" w:hAnsi="Times New Roman"/>
                <w:color w:val="000000"/>
                <w:w w:val="97"/>
                <w:sz w:val="16"/>
                <w:lang w:val="ru-RU"/>
              </w:rPr>
              <w:t>Оценочного</w:t>
            </w:r>
            <w:proofErr w:type="spellEnd"/>
            <w:r w:rsidRPr="00FB3D6E">
              <w:rPr>
                <w:rFonts w:ascii="Times New Roman" w:eastAsia="Times New Roman" w:hAnsi="Times New Roman"/>
                <w:color w:val="000000"/>
                <w:w w:val="97"/>
                <w:sz w:val="16"/>
                <w:lang w:val="ru-RU"/>
              </w:rPr>
              <w:t xml:space="preserve"> </w:t>
            </w:r>
            <w:r w:rsidRPr="00FB3D6E">
              <w:rPr>
                <w:lang w:val="ru-RU"/>
              </w:rPr>
              <w:br/>
            </w:r>
            <w:r w:rsidRPr="00FB3D6E">
              <w:rPr>
                <w:rFonts w:ascii="Times New Roman" w:eastAsia="Times New Roman" w:hAnsi="Times New Roman"/>
                <w:color w:val="000000"/>
                <w:w w:val="97"/>
                <w:sz w:val="16"/>
                <w:lang w:val="ru-RU"/>
              </w:rPr>
              <w:t>листа»;</w:t>
            </w:r>
          </w:p>
        </w:tc>
        <w:tc>
          <w:tcPr>
            <w:tcW w:w="1143"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pPr>
              <w:autoSpaceDE w:val="0"/>
              <w:autoSpaceDN w:val="0"/>
              <w:spacing w:before="76" w:after="0" w:line="233" w:lineRule="auto"/>
              <w:ind w:left="72"/>
            </w:pPr>
            <w:r>
              <w:rPr>
                <w:rFonts w:ascii="Times New Roman" w:eastAsia="Times New Roman" w:hAnsi="Times New Roman"/>
                <w:color w:val="000000"/>
                <w:w w:val="97"/>
                <w:sz w:val="16"/>
              </w:rPr>
              <w:t>РЭШ</w:t>
            </w:r>
          </w:p>
        </w:tc>
        <w:tc>
          <w:tcPr>
            <w:tcW w:w="1143" w:type="dxa"/>
            <w:tcBorders>
              <w:top w:val="single" w:sz="4" w:space="0" w:color="000000"/>
              <w:left w:val="single" w:sz="4" w:space="0" w:color="000000"/>
              <w:bottom w:val="single" w:sz="4" w:space="0" w:color="000000"/>
              <w:right w:val="single" w:sz="4" w:space="0" w:color="000000"/>
            </w:tcBorders>
          </w:tcPr>
          <w:p w:rsidR="008C6A9C" w:rsidRPr="008C6A9C" w:rsidRDefault="008C6A9C">
            <w:pPr>
              <w:autoSpaceDE w:val="0"/>
              <w:autoSpaceDN w:val="0"/>
              <w:spacing w:before="76" w:after="0" w:line="233"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w:t>
            </w:r>
          </w:p>
        </w:tc>
      </w:tr>
      <w:tr w:rsidR="008C6A9C" w:rsidTr="008C6A9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6" w:after="0" w:line="233" w:lineRule="auto"/>
              <w:jc w:val="center"/>
            </w:pPr>
            <w:r>
              <w:rPr>
                <w:rFonts w:ascii="Times New Roman" w:eastAsia="Times New Roman" w:hAnsi="Times New Roman"/>
                <w:color w:val="000000"/>
                <w:w w:val="97"/>
                <w:sz w:val="16"/>
              </w:rPr>
              <w:t>1.2.</w:t>
            </w:r>
          </w:p>
        </w:tc>
        <w:tc>
          <w:tcPr>
            <w:tcW w:w="225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6" w:after="0" w:line="245" w:lineRule="auto"/>
              <w:ind w:left="72" w:right="288"/>
            </w:pPr>
            <w:r>
              <w:rPr>
                <w:rFonts w:ascii="Times New Roman" w:eastAsia="Times New Roman" w:hAnsi="Times New Roman"/>
                <w:b/>
                <w:color w:val="000000"/>
                <w:w w:val="97"/>
                <w:sz w:val="16"/>
              </w:rPr>
              <w:t>Краткая история русской письменности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Pr>
          <w:p w:rsidR="008C6A9C" w:rsidRDefault="008C6A9C" w:rsidP="008C6A9C">
            <w:r w:rsidRPr="008657B2">
              <w:rPr>
                <w:lang w:val="ru-RU"/>
              </w:rPr>
              <w:t>ЧГ</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tc>
        <w:tc>
          <w:tcPr>
            <w:tcW w:w="4515"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autoSpaceDE w:val="0"/>
              <w:autoSpaceDN w:val="0"/>
              <w:spacing w:before="76" w:after="0" w:line="245" w:lineRule="auto"/>
              <w:ind w:left="72" w:right="576"/>
              <w:rPr>
                <w:lang w:val="ru-RU"/>
              </w:rPr>
            </w:pPr>
            <w:r w:rsidRPr="00FB3D6E">
              <w:rPr>
                <w:rFonts w:ascii="Times New Roman" w:eastAsia="Times New Roman" w:hAnsi="Times New Roman"/>
                <w:color w:val="000000"/>
                <w:w w:val="97"/>
                <w:sz w:val="16"/>
                <w:lang w:val="ru-RU"/>
              </w:rPr>
              <w:t xml:space="preserve">Создавать монологические высказывания на заданную тему, участвовать в диалоге и </w:t>
            </w:r>
            <w:proofErr w:type="spellStart"/>
            <w:r w:rsidRPr="00FB3D6E">
              <w:rPr>
                <w:rFonts w:ascii="Times New Roman" w:eastAsia="Times New Roman" w:hAnsi="Times New Roman"/>
                <w:color w:val="000000"/>
                <w:w w:val="97"/>
                <w:sz w:val="16"/>
                <w:lang w:val="ru-RU"/>
              </w:rPr>
              <w:t>полилоге</w:t>
            </w:r>
            <w:proofErr w:type="spellEnd"/>
            <w:r w:rsidRPr="00FB3D6E">
              <w:rPr>
                <w:rFonts w:ascii="Times New Roman" w:eastAsia="Times New Roman" w:hAnsi="Times New Roman"/>
                <w:color w:val="000000"/>
                <w:w w:val="97"/>
                <w:sz w:val="16"/>
                <w:lang w:val="ru-RU"/>
              </w:rPr>
              <w:t xml:space="preserve"> на лингвистическую тему;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143"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6" w:after="0" w:line="233" w:lineRule="auto"/>
              <w:ind w:left="72"/>
            </w:pPr>
            <w:r>
              <w:rPr>
                <w:rFonts w:ascii="Times New Roman" w:eastAsia="Times New Roman" w:hAnsi="Times New Roman"/>
                <w:color w:val="000000"/>
                <w:w w:val="97"/>
                <w:sz w:val="16"/>
              </w:rPr>
              <w:t>РЭШ</w:t>
            </w:r>
          </w:p>
        </w:tc>
        <w:tc>
          <w:tcPr>
            <w:tcW w:w="1143" w:type="dxa"/>
            <w:tcBorders>
              <w:top w:val="single" w:sz="4" w:space="0" w:color="000000"/>
              <w:left w:val="single" w:sz="4" w:space="0" w:color="000000"/>
              <w:bottom w:val="single" w:sz="4" w:space="0" w:color="000000"/>
              <w:right w:val="single" w:sz="4" w:space="0" w:color="000000"/>
            </w:tcBorders>
          </w:tcPr>
          <w:p w:rsidR="008C6A9C" w:rsidRPr="008C6A9C" w:rsidRDefault="008C6A9C" w:rsidP="008C6A9C">
            <w:pPr>
              <w:autoSpaceDE w:val="0"/>
              <w:autoSpaceDN w:val="0"/>
              <w:spacing w:before="76" w:after="0" w:line="233"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2</w:t>
            </w:r>
          </w:p>
        </w:tc>
      </w:tr>
      <w:tr w:rsidR="008C6A9C" w:rsidTr="008C6A9C">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jc w:val="center"/>
            </w:pPr>
            <w:r>
              <w:rPr>
                <w:rFonts w:ascii="Times New Roman" w:eastAsia="Times New Roman" w:hAnsi="Times New Roman"/>
                <w:color w:val="000000"/>
                <w:w w:val="97"/>
                <w:sz w:val="16"/>
              </w:rPr>
              <w:t>1.3.</w:t>
            </w:r>
          </w:p>
        </w:tc>
        <w:tc>
          <w:tcPr>
            <w:tcW w:w="225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autoSpaceDE w:val="0"/>
              <w:autoSpaceDN w:val="0"/>
              <w:spacing w:before="78" w:after="0" w:line="245" w:lineRule="auto"/>
              <w:ind w:left="72" w:right="288"/>
              <w:rPr>
                <w:lang w:val="ru-RU"/>
              </w:rPr>
            </w:pPr>
            <w:r w:rsidRPr="00FB3D6E">
              <w:rPr>
                <w:rFonts w:ascii="Times New Roman" w:eastAsia="Times New Roman" w:hAnsi="Times New Roman"/>
                <w:b/>
                <w:color w:val="000000"/>
                <w:w w:val="97"/>
                <w:sz w:val="16"/>
                <w:lang w:val="ru-RU"/>
              </w:rPr>
              <w:t xml:space="preserve">Язык как зеркало </w:t>
            </w:r>
            <w:r w:rsidRPr="00FB3D6E">
              <w:rPr>
                <w:lang w:val="ru-RU"/>
              </w:rPr>
              <w:br/>
            </w:r>
            <w:r w:rsidRPr="00FB3D6E">
              <w:rPr>
                <w:rFonts w:ascii="Times New Roman" w:eastAsia="Times New Roman" w:hAnsi="Times New Roman"/>
                <w:b/>
                <w:color w:val="000000"/>
                <w:w w:val="97"/>
                <w:sz w:val="16"/>
                <w:lang w:val="ru-RU"/>
              </w:rPr>
              <w:t xml:space="preserve">национальной культуры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Pr>
          <w:p w:rsidR="008C6A9C" w:rsidRDefault="008C6A9C" w:rsidP="008C6A9C">
            <w:r w:rsidRPr="008657B2">
              <w:rPr>
                <w:lang w:val="ru-RU"/>
              </w:rPr>
              <w:t>ЧГ</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tc>
        <w:tc>
          <w:tcPr>
            <w:tcW w:w="4515"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autoSpaceDE w:val="0"/>
              <w:autoSpaceDN w:val="0"/>
              <w:spacing w:before="78" w:after="0" w:line="247" w:lineRule="auto"/>
              <w:ind w:left="72"/>
              <w:rPr>
                <w:lang w:val="ru-RU"/>
              </w:rPr>
            </w:pPr>
            <w:r w:rsidRPr="00FB3D6E">
              <w:rPr>
                <w:rFonts w:ascii="Times New Roman" w:eastAsia="Times New Roman" w:hAnsi="Times New Roman"/>
                <w:color w:val="000000"/>
                <w:w w:val="97"/>
                <w:sz w:val="16"/>
                <w:lang w:val="ru-RU"/>
              </w:rPr>
              <w:t>Использовать толковые словари,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143"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РЭШ</w:t>
            </w:r>
          </w:p>
        </w:tc>
        <w:tc>
          <w:tcPr>
            <w:tcW w:w="1143" w:type="dxa"/>
            <w:tcBorders>
              <w:top w:val="single" w:sz="4" w:space="0" w:color="000000"/>
              <w:left w:val="single" w:sz="4" w:space="0" w:color="000000"/>
              <w:bottom w:val="single" w:sz="4" w:space="0" w:color="000000"/>
              <w:right w:val="single" w:sz="4" w:space="0" w:color="000000"/>
            </w:tcBorders>
          </w:tcPr>
          <w:p w:rsidR="008C6A9C" w:rsidRPr="008C6A9C" w:rsidRDefault="008C6A9C" w:rsidP="008C6A9C">
            <w:pPr>
              <w:autoSpaceDE w:val="0"/>
              <w:autoSpaceDN w:val="0"/>
              <w:spacing w:before="78" w:after="0" w:line="230"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4</w:t>
            </w:r>
          </w:p>
        </w:tc>
      </w:tr>
      <w:tr w:rsidR="008C6A9C" w:rsidTr="008C6A9C">
        <w:trPr>
          <w:trHeight w:hRule="exact" w:val="73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jc w:val="center"/>
            </w:pPr>
            <w:r>
              <w:rPr>
                <w:rFonts w:ascii="Times New Roman" w:eastAsia="Times New Roman" w:hAnsi="Times New Roman"/>
                <w:color w:val="000000"/>
                <w:w w:val="97"/>
                <w:sz w:val="16"/>
              </w:rPr>
              <w:t>1.4.</w:t>
            </w:r>
          </w:p>
        </w:tc>
        <w:tc>
          <w:tcPr>
            <w:tcW w:w="2258"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8C6A9C" w:rsidRPr="00FB3D6E" w:rsidRDefault="008C6A9C" w:rsidP="008C6A9C">
            <w:pPr>
              <w:autoSpaceDE w:val="0"/>
              <w:autoSpaceDN w:val="0"/>
              <w:spacing w:before="78" w:after="0" w:line="247" w:lineRule="auto"/>
              <w:ind w:left="72" w:right="288"/>
              <w:rPr>
                <w:lang w:val="ru-RU"/>
              </w:rPr>
            </w:pPr>
            <w:r w:rsidRPr="00FB3D6E">
              <w:rPr>
                <w:rFonts w:ascii="Times New Roman" w:eastAsia="Times New Roman" w:hAnsi="Times New Roman"/>
                <w:b/>
                <w:color w:val="000000"/>
                <w:w w:val="97"/>
                <w:sz w:val="16"/>
                <w:lang w:val="ru-RU"/>
              </w:rPr>
              <w:t xml:space="preserve">Слово как хранилище </w:t>
            </w:r>
            <w:r w:rsidRPr="00FB3D6E">
              <w:rPr>
                <w:lang w:val="ru-RU"/>
              </w:rPr>
              <w:br/>
            </w:r>
            <w:r w:rsidRPr="00FB3D6E">
              <w:rPr>
                <w:rFonts w:ascii="Times New Roman" w:eastAsia="Times New Roman" w:hAnsi="Times New Roman"/>
                <w:b/>
                <w:color w:val="000000"/>
                <w:w w:val="97"/>
                <w:sz w:val="16"/>
                <w:lang w:val="ru-RU"/>
              </w:rPr>
              <w:t>материальной и духовной культуры народа</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5" w:space="0" w:color="000000"/>
              <w:right w:val="single" w:sz="4" w:space="0" w:color="000000"/>
            </w:tcBorders>
          </w:tcPr>
          <w:p w:rsidR="008C6A9C" w:rsidRDefault="008C6A9C" w:rsidP="008C6A9C">
            <w:r w:rsidRPr="008657B2">
              <w:rPr>
                <w:lang w:val="ru-RU"/>
              </w:rPr>
              <w:t>ЧГ</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8C6A9C" w:rsidRDefault="008C6A9C" w:rsidP="008C6A9C"/>
        </w:tc>
        <w:tc>
          <w:tcPr>
            <w:tcW w:w="4515" w:type="dxa"/>
            <w:tcBorders>
              <w:top w:val="single" w:sz="4" w:space="0" w:color="000000"/>
              <w:left w:val="single" w:sz="4" w:space="0" w:color="000000"/>
              <w:bottom w:val="single" w:sz="5" w:space="0" w:color="000000"/>
              <w:right w:val="single" w:sz="4" w:space="0" w:color="000000"/>
            </w:tcBorders>
            <w:tcMar>
              <w:left w:w="0" w:type="dxa"/>
              <w:right w:w="0" w:type="dxa"/>
            </w:tcMar>
          </w:tcPr>
          <w:p w:rsidR="008C6A9C" w:rsidRPr="00FB3D6E" w:rsidRDefault="008C6A9C" w:rsidP="008C6A9C">
            <w:pPr>
              <w:autoSpaceDE w:val="0"/>
              <w:autoSpaceDN w:val="0"/>
              <w:spacing w:before="78" w:after="0" w:line="230" w:lineRule="auto"/>
              <w:ind w:left="72"/>
              <w:rPr>
                <w:lang w:val="ru-RU"/>
              </w:rPr>
            </w:pPr>
            <w:r w:rsidRPr="00FB3D6E">
              <w:rPr>
                <w:rFonts w:ascii="Times New Roman" w:eastAsia="Times New Roman" w:hAnsi="Times New Roman"/>
                <w:color w:val="000000"/>
                <w:w w:val="97"/>
                <w:sz w:val="16"/>
                <w:lang w:val="ru-RU"/>
              </w:rPr>
              <w:t>Применять правила орфографии и пунктуации на письме (в рамках изученного);</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143" w:type="dxa"/>
            <w:tcBorders>
              <w:top w:val="single" w:sz="4" w:space="0" w:color="000000"/>
              <w:left w:val="single" w:sz="4" w:space="0" w:color="000000"/>
              <w:bottom w:val="single" w:sz="5"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РЭШ</w:t>
            </w:r>
          </w:p>
        </w:tc>
        <w:tc>
          <w:tcPr>
            <w:tcW w:w="1143" w:type="dxa"/>
            <w:tcBorders>
              <w:top w:val="single" w:sz="4" w:space="0" w:color="000000"/>
              <w:left w:val="single" w:sz="4" w:space="0" w:color="000000"/>
              <w:bottom w:val="single" w:sz="5" w:space="0" w:color="000000"/>
              <w:right w:val="single" w:sz="4" w:space="0" w:color="000000"/>
            </w:tcBorders>
          </w:tcPr>
          <w:p w:rsidR="008C6A9C" w:rsidRDefault="008C6A9C" w:rsidP="008C6A9C">
            <w:pPr>
              <w:autoSpaceDE w:val="0"/>
              <w:autoSpaceDN w:val="0"/>
              <w:spacing w:before="78" w:after="0" w:line="230" w:lineRule="auto"/>
              <w:ind w:left="72"/>
              <w:rPr>
                <w:rFonts w:ascii="Times New Roman" w:eastAsia="Times New Roman" w:hAnsi="Times New Roman"/>
                <w:color w:val="000000"/>
                <w:w w:val="97"/>
                <w:sz w:val="16"/>
              </w:rPr>
            </w:pPr>
          </w:p>
          <w:p w:rsidR="008C6A9C" w:rsidRPr="008C6A9C" w:rsidRDefault="008C6A9C" w:rsidP="008C6A9C">
            <w:pPr>
              <w:rPr>
                <w:rFonts w:ascii="Times New Roman" w:eastAsia="Times New Roman" w:hAnsi="Times New Roman"/>
                <w:sz w:val="16"/>
                <w:lang w:val="ru-RU"/>
              </w:rPr>
            </w:pPr>
            <w:r>
              <w:rPr>
                <w:rFonts w:ascii="Times New Roman" w:eastAsia="Times New Roman" w:hAnsi="Times New Roman"/>
                <w:sz w:val="16"/>
                <w:lang w:val="ru-RU"/>
              </w:rPr>
              <w:t>3</w:t>
            </w:r>
          </w:p>
        </w:tc>
      </w:tr>
      <w:tr w:rsidR="008C6A9C" w:rsidTr="008C6A9C">
        <w:trPr>
          <w:trHeight w:hRule="exact" w:val="188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4" w:after="0" w:line="230" w:lineRule="auto"/>
              <w:jc w:val="center"/>
            </w:pPr>
            <w:r>
              <w:rPr>
                <w:rFonts w:ascii="Times New Roman" w:eastAsia="Times New Roman" w:hAnsi="Times New Roman"/>
                <w:color w:val="000000"/>
                <w:w w:val="97"/>
                <w:sz w:val="16"/>
              </w:rPr>
              <w:t>1.5.</w:t>
            </w:r>
          </w:p>
        </w:tc>
        <w:tc>
          <w:tcPr>
            <w:tcW w:w="2258"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autoSpaceDE w:val="0"/>
              <w:autoSpaceDN w:val="0"/>
              <w:spacing w:before="74" w:after="0" w:line="245" w:lineRule="auto"/>
              <w:ind w:left="72" w:right="288"/>
              <w:rPr>
                <w:lang w:val="ru-RU"/>
              </w:rPr>
            </w:pPr>
            <w:r w:rsidRPr="00FB3D6E">
              <w:rPr>
                <w:rFonts w:ascii="Times New Roman" w:eastAsia="Times New Roman" w:hAnsi="Times New Roman"/>
                <w:b/>
                <w:color w:val="000000"/>
                <w:w w:val="97"/>
                <w:sz w:val="16"/>
                <w:lang w:val="ru-RU"/>
              </w:rPr>
              <w:t>Загадки. Метафоричность русской загадки.</w:t>
            </w:r>
          </w:p>
          <w:p w:rsidR="008C6A9C" w:rsidRPr="00FB3D6E" w:rsidRDefault="008C6A9C" w:rsidP="008C6A9C">
            <w:pPr>
              <w:autoSpaceDE w:val="0"/>
              <w:autoSpaceDN w:val="0"/>
              <w:spacing w:before="20" w:after="0" w:line="250" w:lineRule="auto"/>
              <w:ind w:left="72" w:right="144"/>
              <w:rPr>
                <w:lang w:val="ru-RU"/>
              </w:rPr>
            </w:pPr>
            <w:r w:rsidRPr="00FB3D6E">
              <w:rPr>
                <w:rFonts w:ascii="Times New Roman" w:eastAsia="Times New Roman" w:hAnsi="Times New Roman"/>
                <w:b/>
                <w:color w:val="000000"/>
                <w:w w:val="97"/>
                <w:sz w:val="16"/>
                <w:lang w:val="ru-RU"/>
              </w:rPr>
              <w:t xml:space="preserve">Метафоры общеязыковые и художественные, их </w:t>
            </w:r>
            <w:r w:rsidRPr="00FB3D6E">
              <w:rPr>
                <w:lang w:val="ru-RU"/>
              </w:rPr>
              <w:br/>
            </w:r>
            <w:r w:rsidRPr="00FB3D6E">
              <w:rPr>
                <w:rFonts w:ascii="Times New Roman" w:eastAsia="Times New Roman" w:hAnsi="Times New Roman"/>
                <w:b/>
                <w:color w:val="000000"/>
                <w:w w:val="97"/>
                <w:sz w:val="16"/>
                <w:lang w:val="ru-RU"/>
              </w:rPr>
              <w:t>национально-культурная специфика.</w:t>
            </w:r>
          </w:p>
          <w:p w:rsidR="008C6A9C" w:rsidRPr="00FB3D6E" w:rsidRDefault="008C6A9C" w:rsidP="008C6A9C">
            <w:pPr>
              <w:autoSpaceDE w:val="0"/>
              <w:autoSpaceDN w:val="0"/>
              <w:spacing w:before="18" w:after="0" w:line="250" w:lineRule="auto"/>
              <w:ind w:left="72" w:right="144"/>
              <w:rPr>
                <w:lang w:val="ru-RU"/>
              </w:rPr>
            </w:pPr>
            <w:r w:rsidRPr="00FB3D6E">
              <w:rPr>
                <w:rFonts w:ascii="Times New Roman" w:eastAsia="Times New Roman" w:hAnsi="Times New Roman"/>
                <w:b/>
                <w:color w:val="000000"/>
                <w:w w:val="97"/>
                <w:sz w:val="16"/>
                <w:lang w:val="ru-RU"/>
              </w:rPr>
              <w:t xml:space="preserve">Метафора, олицетворение, эпитет как изобразительные средства </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4"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4"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4" w:after="0" w:line="230" w:lineRule="auto"/>
              <w:ind w:left="72"/>
            </w:pPr>
            <w:r>
              <w:rPr>
                <w:rFonts w:ascii="Times New Roman" w:eastAsia="Times New Roman" w:hAnsi="Times New Roman"/>
                <w:color w:val="000000"/>
                <w:w w:val="97"/>
                <w:sz w:val="16"/>
              </w:rPr>
              <w:t>0</w:t>
            </w:r>
          </w:p>
        </w:tc>
        <w:tc>
          <w:tcPr>
            <w:tcW w:w="804" w:type="dxa"/>
            <w:tcBorders>
              <w:top w:val="single" w:sz="5" w:space="0" w:color="000000"/>
              <w:left w:val="single" w:sz="4" w:space="0" w:color="000000"/>
              <w:bottom w:val="single" w:sz="4" w:space="0" w:color="000000"/>
              <w:right w:val="single" w:sz="4" w:space="0" w:color="000000"/>
            </w:tcBorders>
          </w:tcPr>
          <w:p w:rsidR="008C6A9C" w:rsidRDefault="008C6A9C" w:rsidP="008C6A9C">
            <w:r w:rsidRPr="008657B2">
              <w:rPr>
                <w:lang w:val="ru-RU"/>
              </w:rPr>
              <w:t>ЧГ</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tc>
        <w:tc>
          <w:tcPr>
            <w:tcW w:w="4515" w:type="dxa"/>
            <w:tcBorders>
              <w:top w:val="single" w:sz="5"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autoSpaceDE w:val="0"/>
              <w:autoSpaceDN w:val="0"/>
              <w:spacing w:before="74" w:after="0" w:line="245" w:lineRule="auto"/>
              <w:ind w:left="72" w:right="1152"/>
              <w:rPr>
                <w:lang w:val="ru-RU"/>
              </w:rPr>
            </w:pPr>
            <w:r w:rsidRPr="00FB3D6E">
              <w:rPr>
                <w:rFonts w:ascii="Times New Roman" w:eastAsia="Times New Roman" w:hAnsi="Times New Roman"/>
                <w:color w:val="000000"/>
                <w:w w:val="97"/>
                <w:sz w:val="16"/>
                <w:lang w:val="ru-RU"/>
              </w:rPr>
              <w:t>Анализировать художественные тексты с точки зрения использования в них художественных метафор, олицетворений;</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autoSpaceDE w:val="0"/>
              <w:autoSpaceDN w:val="0"/>
              <w:spacing w:before="74" w:after="0" w:line="250" w:lineRule="auto"/>
              <w:ind w:left="72"/>
              <w:rPr>
                <w:lang w:val="ru-RU"/>
              </w:rPr>
            </w:pPr>
            <w:r w:rsidRPr="00FB3D6E">
              <w:rPr>
                <w:rFonts w:ascii="Times New Roman" w:eastAsia="Times New Roman" w:hAnsi="Times New Roman"/>
                <w:color w:val="000000"/>
                <w:w w:val="97"/>
                <w:sz w:val="16"/>
                <w:lang w:val="ru-RU"/>
              </w:rPr>
              <w:t xml:space="preserve">Самооценка с </w:t>
            </w:r>
            <w:r w:rsidRPr="00FB3D6E">
              <w:rPr>
                <w:lang w:val="ru-RU"/>
              </w:rPr>
              <w:br/>
            </w:r>
            <w:proofErr w:type="spellStart"/>
            <w:proofErr w:type="gramStart"/>
            <w:r w:rsidRPr="00FB3D6E">
              <w:rPr>
                <w:rFonts w:ascii="Times New Roman" w:eastAsia="Times New Roman" w:hAnsi="Times New Roman"/>
                <w:color w:val="000000"/>
                <w:w w:val="97"/>
                <w:sz w:val="16"/>
                <w:lang w:val="ru-RU"/>
              </w:rPr>
              <w:t>использованием«</w:t>
            </w:r>
            <w:proofErr w:type="gramEnd"/>
            <w:r w:rsidRPr="00FB3D6E">
              <w:rPr>
                <w:rFonts w:ascii="Times New Roman" w:eastAsia="Times New Roman" w:hAnsi="Times New Roman"/>
                <w:color w:val="000000"/>
                <w:w w:val="97"/>
                <w:sz w:val="16"/>
                <w:lang w:val="ru-RU"/>
              </w:rPr>
              <w:t>Оценочного</w:t>
            </w:r>
            <w:proofErr w:type="spellEnd"/>
            <w:r w:rsidRPr="00FB3D6E">
              <w:rPr>
                <w:rFonts w:ascii="Times New Roman" w:eastAsia="Times New Roman" w:hAnsi="Times New Roman"/>
                <w:color w:val="000000"/>
                <w:w w:val="97"/>
                <w:sz w:val="16"/>
                <w:lang w:val="ru-RU"/>
              </w:rPr>
              <w:t xml:space="preserve"> </w:t>
            </w:r>
            <w:r w:rsidRPr="00FB3D6E">
              <w:rPr>
                <w:lang w:val="ru-RU"/>
              </w:rPr>
              <w:br/>
            </w:r>
            <w:r w:rsidRPr="00FB3D6E">
              <w:rPr>
                <w:rFonts w:ascii="Times New Roman" w:eastAsia="Times New Roman" w:hAnsi="Times New Roman"/>
                <w:color w:val="000000"/>
                <w:w w:val="97"/>
                <w:sz w:val="16"/>
                <w:lang w:val="ru-RU"/>
              </w:rPr>
              <w:t>листа»;</w:t>
            </w:r>
          </w:p>
        </w:tc>
        <w:tc>
          <w:tcPr>
            <w:tcW w:w="1143" w:type="dxa"/>
            <w:tcBorders>
              <w:top w:val="single" w:sz="5"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4" w:after="0" w:line="230" w:lineRule="auto"/>
              <w:ind w:left="72"/>
            </w:pPr>
            <w:r>
              <w:rPr>
                <w:rFonts w:ascii="Times New Roman" w:eastAsia="Times New Roman" w:hAnsi="Times New Roman"/>
                <w:color w:val="000000"/>
                <w:w w:val="97"/>
                <w:sz w:val="16"/>
              </w:rPr>
              <w:t>РЭШ</w:t>
            </w:r>
          </w:p>
        </w:tc>
        <w:tc>
          <w:tcPr>
            <w:tcW w:w="1143" w:type="dxa"/>
            <w:tcBorders>
              <w:top w:val="single" w:sz="5" w:space="0" w:color="000000"/>
              <w:left w:val="single" w:sz="4" w:space="0" w:color="000000"/>
              <w:bottom w:val="single" w:sz="4" w:space="0" w:color="000000"/>
              <w:right w:val="single" w:sz="4" w:space="0" w:color="000000"/>
            </w:tcBorders>
          </w:tcPr>
          <w:p w:rsidR="008C6A9C" w:rsidRDefault="008C6A9C" w:rsidP="008C6A9C">
            <w:pPr>
              <w:autoSpaceDE w:val="0"/>
              <w:autoSpaceDN w:val="0"/>
              <w:spacing w:before="74" w:after="0" w:line="230" w:lineRule="auto"/>
              <w:ind w:left="72"/>
              <w:rPr>
                <w:rFonts w:ascii="Times New Roman" w:eastAsia="Times New Roman" w:hAnsi="Times New Roman"/>
                <w:color w:val="000000"/>
                <w:w w:val="97"/>
                <w:sz w:val="16"/>
              </w:rPr>
            </w:pPr>
          </w:p>
          <w:p w:rsidR="008C6A9C" w:rsidRPr="008C6A9C" w:rsidRDefault="008C6A9C" w:rsidP="008C6A9C">
            <w:pPr>
              <w:rPr>
                <w:rFonts w:ascii="Times New Roman" w:eastAsia="Times New Roman" w:hAnsi="Times New Roman"/>
                <w:sz w:val="16"/>
                <w:lang w:val="ru-RU"/>
              </w:rPr>
            </w:pPr>
            <w:r>
              <w:rPr>
                <w:rFonts w:ascii="Times New Roman" w:eastAsia="Times New Roman" w:hAnsi="Times New Roman"/>
                <w:sz w:val="16"/>
                <w:lang w:val="ru-RU"/>
              </w:rPr>
              <w:t>6</w:t>
            </w:r>
          </w:p>
        </w:tc>
      </w:tr>
      <w:tr w:rsidR="008C6A9C" w:rsidTr="008C6A9C">
        <w:trPr>
          <w:trHeight w:hRule="exact" w:val="7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jc w:val="center"/>
            </w:pPr>
            <w:r>
              <w:rPr>
                <w:rFonts w:ascii="Times New Roman" w:eastAsia="Times New Roman" w:hAnsi="Times New Roman"/>
                <w:color w:val="000000"/>
                <w:w w:val="97"/>
                <w:sz w:val="16"/>
              </w:rPr>
              <w:t>1.6.</w:t>
            </w:r>
          </w:p>
        </w:tc>
        <w:tc>
          <w:tcPr>
            <w:tcW w:w="225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45" w:lineRule="auto"/>
              <w:ind w:left="72" w:right="288"/>
            </w:pPr>
            <w:r>
              <w:rPr>
                <w:rFonts w:ascii="Times New Roman" w:eastAsia="Times New Roman" w:hAnsi="Times New Roman"/>
                <w:b/>
                <w:color w:val="000000"/>
                <w:w w:val="97"/>
                <w:sz w:val="16"/>
              </w:rPr>
              <w:t>Национальная специфика русского фольклора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Pr>
          <w:p w:rsidR="008C6A9C" w:rsidRDefault="008C6A9C" w:rsidP="008C6A9C">
            <w:r w:rsidRPr="008657B2">
              <w:rPr>
                <w:lang w:val="ru-RU"/>
              </w:rPr>
              <w:t>ЧГ</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tc>
        <w:tc>
          <w:tcPr>
            <w:tcW w:w="4515"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autoSpaceDE w:val="0"/>
              <w:autoSpaceDN w:val="0"/>
              <w:spacing w:before="78" w:after="0" w:line="247" w:lineRule="auto"/>
              <w:ind w:left="72"/>
              <w:rPr>
                <w:lang w:val="ru-RU"/>
              </w:rPr>
            </w:pPr>
            <w:r w:rsidRPr="00FB3D6E">
              <w:rPr>
                <w:rFonts w:ascii="Times New Roman" w:eastAsia="Times New Roman" w:hAnsi="Times New Roman"/>
                <w:color w:val="000000"/>
                <w:w w:val="97"/>
                <w:sz w:val="16"/>
                <w:lang w:val="ru-RU"/>
              </w:rPr>
              <w:t>Распознавать слова с суффиксами субъективной оценки в произведениях устного народного творчества и в произведениях художественной литературы; характеризовать особенности их употребления как особого средства выразительности;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autoSpaceDE w:val="0"/>
              <w:autoSpaceDN w:val="0"/>
              <w:spacing w:before="78" w:after="0" w:line="230" w:lineRule="auto"/>
              <w:ind w:left="72"/>
              <w:rPr>
                <w:sz w:val="16"/>
                <w:szCs w:val="16"/>
              </w:rPr>
            </w:pPr>
            <w:proofErr w:type="spellStart"/>
            <w:r w:rsidRPr="00FB3D6E">
              <w:rPr>
                <w:rFonts w:ascii="Times New Roman" w:eastAsia="Times New Roman" w:hAnsi="Times New Roman"/>
                <w:color w:val="000000"/>
                <w:w w:val="97"/>
                <w:sz w:val="16"/>
                <w:szCs w:val="16"/>
              </w:rPr>
              <w:t>Устный</w:t>
            </w:r>
            <w:proofErr w:type="spellEnd"/>
            <w:r w:rsidRPr="00FB3D6E">
              <w:rPr>
                <w:rFonts w:ascii="Times New Roman" w:eastAsia="Times New Roman" w:hAnsi="Times New Roman"/>
                <w:color w:val="000000"/>
                <w:w w:val="97"/>
                <w:sz w:val="16"/>
                <w:szCs w:val="16"/>
              </w:rPr>
              <w:t xml:space="preserve"> </w:t>
            </w:r>
            <w:proofErr w:type="spellStart"/>
            <w:r w:rsidRPr="00FB3D6E">
              <w:rPr>
                <w:rFonts w:ascii="Times New Roman" w:eastAsia="Times New Roman" w:hAnsi="Times New Roman"/>
                <w:color w:val="000000"/>
                <w:w w:val="97"/>
                <w:sz w:val="16"/>
                <w:szCs w:val="16"/>
              </w:rPr>
              <w:t>опрос</w:t>
            </w:r>
            <w:proofErr w:type="spellEnd"/>
            <w:r w:rsidRPr="00FB3D6E">
              <w:rPr>
                <w:rFonts w:ascii="Times New Roman" w:eastAsia="Times New Roman" w:hAnsi="Times New Roman"/>
                <w:color w:val="000000"/>
                <w:w w:val="97"/>
                <w:sz w:val="16"/>
                <w:szCs w:val="16"/>
              </w:rPr>
              <w:t>;</w:t>
            </w:r>
          </w:p>
        </w:tc>
        <w:tc>
          <w:tcPr>
            <w:tcW w:w="1143"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РЭШ</w:t>
            </w:r>
          </w:p>
        </w:tc>
        <w:tc>
          <w:tcPr>
            <w:tcW w:w="1143" w:type="dxa"/>
            <w:tcBorders>
              <w:top w:val="single" w:sz="4" w:space="0" w:color="000000"/>
              <w:left w:val="single" w:sz="4" w:space="0" w:color="000000"/>
              <w:bottom w:val="single" w:sz="4" w:space="0" w:color="000000"/>
              <w:right w:val="single" w:sz="4" w:space="0" w:color="000000"/>
            </w:tcBorders>
          </w:tcPr>
          <w:p w:rsidR="008C6A9C" w:rsidRPr="008C6A9C" w:rsidRDefault="008C6A9C" w:rsidP="008C6A9C">
            <w:pPr>
              <w:autoSpaceDE w:val="0"/>
              <w:autoSpaceDN w:val="0"/>
              <w:spacing w:before="78" w:after="0" w:line="230"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8</w:t>
            </w:r>
          </w:p>
        </w:tc>
      </w:tr>
      <w:tr w:rsidR="008C6A9C" w:rsidTr="008C6A9C">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jc w:val="center"/>
            </w:pPr>
            <w:r>
              <w:rPr>
                <w:rFonts w:ascii="Times New Roman" w:eastAsia="Times New Roman" w:hAnsi="Times New Roman"/>
                <w:color w:val="000000"/>
                <w:w w:val="97"/>
                <w:sz w:val="16"/>
              </w:rPr>
              <w:t>1.7.</w:t>
            </w:r>
          </w:p>
        </w:tc>
        <w:tc>
          <w:tcPr>
            <w:tcW w:w="225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45" w:lineRule="auto"/>
              <w:ind w:left="72"/>
            </w:pPr>
            <w:r>
              <w:rPr>
                <w:rFonts w:ascii="Times New Roman" w:eastAsia="Times New Roman" w:hAnsi="Times New Roman"/>
                <w:b/>
                <w:color w:val="000000"/>
                <w:w w:val="97"/>
                <w:sz w:val="16"/>
              </w:rPr>
              <w:t>Крылатые слова, пословицы, поговорки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Pr>
          <w:p w:rsidR="008C6A9C" w:rsidRDefault="008C6A9C" w:rsidP="008C6A9C">
            <w:r w:rsidRPr="008657B2">
              <w:rPr>
                <w:lang w:val="ru-RU"/>
              </w:rPr>
              <w:t>ЧГ</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tc>
        <w:tc>
          <w:tcPr>
            <w:tcW w:w="4515"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autoSpaceDE w:val="0"/>
              <w:autoSpaceDN w:val="0"/>
              <w:spacing w:before="78" w:after="0" w:line="250" w:lineRule="auto"/>
              <w:ind w:left="72" w:right="288"/>
              <w:rPr>
                <w:lang w:val="ru-RU"/>
              </w:rPr>
            </w:pPr>
            <w:r w:rsidRPr="00FB3D6E">
              <w:rPr>
                <w:rFonts w:ascii="Times New Roman" w:eastAsia="Times New Roman" w:hAnsi="Times New Roman"/>
                <w:color w:val="000000"/>
                <w:w w:val="97"/>
                <w:sz w:val="16"/>
                <w:lang w:val="ru-RU"/>
              </w:rPr>
              <w:t>Использовать толковые словари, словари пословиц и поговорок, крылатых слов и выражений, словари эпитетов, метафор и сравнений; учебные этимологические словари; орфографические словари, грамматические словари и справочники по пунктуации (в том числе мультимедийные);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autoSpaceDE w:val="0"/>
              <w:autoSpaceDN w:val="0"/>
              <w:spacing w:before="78" w:after="0" w:line="245" w:lineRule="auto"/>
              <w:ind w:left="72" w:right="288"/>
              <w:rPr>
                <w:sz w:val="16"/>
                <w:szCs w:val="16"/>
              </w:rPr>
            </w:pPr>
            <w:proofErr w:type="spellStart"/>
            <w:r w:rsidRPr="00FB3D6E">
              <w:rPr>
                <w:rFonts w:ascii="Times New Roman" w:eastAsia="Times New Roman" w:hAnsi="Times New Roman"/>
                <w:color w:val="000000"/>
                <w:w w:val="97"/>
                <w:sz w:val="16"/>
                <w:szCs w:val="16"/>
              </w:rPr>
              <w:t>Письменный</w:t>
            </w:r>
            <w:proofErr w:type="spellEnd"/>
            <w:r w:rsidRPr="00FB3D6E">
              <w:rPr>
                <w:rFonts w:ascii="Times New Roman" w:eastAsia="Times New Roman" w:hAnsi="Times New Roman"/>
                <w:color w:val="000000"/>
                <w:w w:val="97"/>
                <w:sz w:val="16"/>
                <w:szCs w:val="16"/>
              </w:rPr>
              <w:t xml:space="preserve"> </w:t>
            </w:r>
            <w:proofErr w:type="spellStart"/>
            <w:r w:rsidRPr="00FB3D6E">
              <w:rPr>
                <w:rFonts w:ascii="Times New Roman" w:eastAsia="Times New Roman" w:hAnsi="Times New Roman"/>
                <w:color w:val="000000"/>
                <w:w w:val="97"/>
                <w:sz w:val="16"/>
                <w:szCs w:val="16"/>
              </w:rPr>
              <w:t>контроль</w:t>
            </w:r>
            <w:proofErr w:type="spellEnd"/>
            <w:r w:rsidRPr="00FB3D6E">
              <w:rPr>
                <w:rFonts w:ascii="Times New Roman" w:eastAsia="Times New Roman" w:hAnsi="Times New Roman"/>
                <w:color w:val="000000"/>
                <w:w w:val="97"/>
                <w:sz w:val="16"/>
                <w:szCs w:val="16"/>
              </w:rPr>
              <w:t>;</w:t>
            </w:r>
          </w:p>
        </w:tc>
        <w:tc>
          <w:tcPr>
            <w:tcW w:w="1143"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РЭШ</w:t>
            </w:r>
          </w:p>
        </w:tc>
        <w:tc>
          <w:tcPr>
            <w:tcW w:w="1143" w:type="dxa"/>
            <w:tcBorders>
              <w:top w:val="single" w:sz="4" w:space="0" w:color="000000"/>
              <w:left w:val="single" w:sz="4" w:space="0" w:color="000000"/>
              <w:bottom w:val="single" w:sz="4" w:space="0" w:color="000000"/>
              <w:right w:val="single" w:sz="4" w:space="0" w:color="000000"/>
            </w:tcBorders>
          </w:tcPr>
          <w:p w:rsidR="008C6A9C" w:rsidRDefault="008C6A9C" w:rsidP="008C6A9C">
            <w:pPr>
              <w:autoSpaceDE w:val="0"/>
              <w:autoSpaceDN w:val="0"/>
              <w:spacing w:before="78" w:after="0" w:line="230" w:lineRule="auto"/>
              <w:ind w:left="72"/>
              <w:rPr>
                <w:rFonts w:ascii="Times New Roman" w:eastAsia="Times New Roman" w:hAnsi="Times New Roman"/>
                <w:color w:val="000000"/>
                <w:w w:val="97"/>
                <w:sz w:val="16"/>
              </w:rPr>
            </w:pPr>
          </w:p>
        </w:tc>
      </w:tr>
      <w:tr w:rsidR="008C6A9C" w:rsidTr="008C6A9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jc w:val="center"/>
            </w:pPr>
            <w:r>
              <w:rPr>
                <w:rFonts w:ascii="Times New Roman" w:eastAsia="Times New Roman" w:hAnsi="Times New Roman"/>
                <w:color w:val="000000"/>
                <w:w w:val="97"/>
                <w:sz w:val="16"/>
              </w:rPr>
              <w:t>1.8.</w:t>
            </w:r>
          </w:p>
        </w:tc>
        <w:tc>
          <w:tcPr>
            <w:tcW w:w="225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b/>
                <w:color w:val="000000"/>
                <w:w w:val="97"/>
                <w:sz w:val="16"/>
              </w:rPr>
              <w:t>Русские имена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Pr>
          <w:p w:rsidR="008C6A9C" w:rsidRDefault="008C6A9C" w:rsidP="008C6A9C">
            <w:r w:rsidRPr="008657B2">
              <w:rPr>
                <w:lang w:val="ru-RU"/>
              </w:rPr>
              <w:t>ЧГ</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tc>
        <w:tc>
          <w:tcPr>
            <w:tcW w:w="4515"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autoSpaceDE w:val="0"/>
              <w:autoSpaceDN w:val="0"/>
              <w:spacing w:before="78" w:after="0" w:line="245" w:lineRule="auto"/>
              <w:ind w:left="72"/>
              <w:rPr>
                <w:lang w:val="ru-RU"/>
              </w:rPr>
            </w:pPr>
            <w:r w:rsidRPr="00FB3D6E">
              <w:rPr>
                <w:rFonts w:ascii="Times New Roman" w:eastAsia="Times New Roman" w:hAnsi="Times New Roman"/>
                <w:color w:val="000000"/>
                <w:w w:val="97"/>
                <w:sz w:val="16"/>
                <w:lang w:val="ru-RU"/>
              </w:rPr>
              <w:t>Характеризовать исконно русские (славянские) имена, комментировать их происхождение (в рамках изученного);</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autoSpaceDE w:val="0"/>
              <w:autoSpaceDN w:val="0"/>
              <w:spacing w:before="78" w:after="0" w:line="230" w:lineRule="auto"/>
              <w:ind w:left="72"/>
              <w:rPr>
                <w:sz w:val="16"/>
                <w:szCs w:val="16"/>
              </w:rPr>
            </w:pPr>
            <w:proofErr w:type="spellStart"/>
            <w:r w:rsidRPr="00FB3D6E">
              <w:rPr>
                <w:rFonts w:ascii="Times New Roman" w:eastAsia="Times New Roman" w:hAnsi="Times New Roman"/>
                <w:color w:val="000000"/>
                <w:w w:val="97"/>
                <w:sz w:val="16"/>
                <w:szCs w:val="16"/>
              </w:rPr>
              <w:t>Тестирование</w:t>
            </w:r>
            <w:proofErr w:type="spellEnd"/>
            <w:r w:rsidRPr="00FB3D6E">
              <w:rPr>
                <w:rFonts w:ascii="Times New Roman" w:eastAsia="Times New Roman" w:hAnsi="Times New Roman"/>
                <w:color w:val="000000"/>
                <w:w w:val="97"/>
                <w:sz w:val="16"/>
                <w:szCs w:val="16"/>
              </w:rPr>
              <w:t>;</w:t>
            </w:r>
          </w:p>
        </w:tc>
        <w:tc>
          <w:tcPr>
            <w:tcW w:w="1143"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РЭШ</w:t>
            </w:r>
          </w:p>
        </w:tc>
        <w:tc>
          <w:tcPr>
            <w:tcW w:w="1143" w:type="dxa"/>
            <w:tcBorders>
              <w:top w:val="single" w:sz="4" w:space="0" w:color="000000"/>
              <w:left w:val="single" w:sz="4" w:space="0" w:color="000000"/>
              <w:bottom w:val="single" w:sz="4" w:space="0" w:color="000000"/>
              <w:right w:val="single" w:sz="4" w:space="0" w:color="000000"/>
            </w:tcBorders>
          </w:tcPr>
          <w:p w:rsidR="008C6A9C" w:rsidRPr="008C6A9C" w:rsidRDefault="008C6A9C" w:rsidP="008C6A9C">
            <w:pPr>
              <w:autoSpaceDE w:val="0"/>
              <w:autoSpaceDN w:val="0"/>
              <w:spacing w:before="78" w:after="0" w:line="230"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9</w:t>
            </w:r>
          </w:p>
        </w:tc>
      </w:tr>
      <w:tr w:rsidR="008C6A9C" w:rsidTr="008C6A9C">
        <w:trPr>
          <w:trHeight w:hRule="exact" w:val="12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6" w:after="0" w:line="233" w:lineRule="auto"/>
              <w:jc w:val="center"/>
            </w:pPr>
            <w:r>
              <w:rPr>
                <w:rFonts w:ascii="Times New Roman" w:eastAsia="Times New Roman" w:hAnsi="Times New Roman"/>
                <w:color w:val="000000"/>
                <w:w w:val="97"/>
                <w:sz w:val="16"/>
              </w:rPr>
              <w:t>1.9.</w:t>
            </w:r>
          </w:p>
        </w:tc>
        <w:tc>
          <w:tcPr>
            <w:tcW w:w="225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autoSpaceDE w:val="0"/>
              <w:autoSpaceDN w:val="0"/>
              <w:spacing w:before="76" w:after="0" w:line="250" w:lineRule="auto"/>
              <w:ind w:left="72" w:right="144"/>
              <w:rPr>
                <w:lang w:val="ru-RU"/>
              </w:rPr>
            </w:pPr>
            <w:r w:rsidRPr="00FB3D6E">
              <w:rPr>
                <w:rFonts w:ascii="Times New Roman" w:eastAsia="Times New Roman" w:hAnsi="Times New Roman"/>
                <w:b/>
                <w:color w:val="000000"/>
                <w:w w:val="97"/>
                <w:sz w:val="16"/>
                <w:lang w:val="ru-RU"/>
              </w:rPr>
              <w:t xml:space="preserve">Язык как зеркало </w:t>
            </w:r>
            <w:r w:rsidRPr="00FB3D6E">
              <w:rPr>
                <w:lang w:val="ru-RU"/>
              </w:rPr>
              <w:br/>
            </w:r>
            <w:r w:rsidRPr="00FB3D6E">
              <w:rPr>
                <w:rFonts w:ascii="Times New Roman" w:eastAsia="Times New Roman" w:hAnsi="Times New Roman"/>
                <w:b/>
                <w:color w:val="000000"/>
                <w:w w:val="97"/>
                <w:sz w:val="16"/>
                <w:lang w:val="ru-RU"/>
              </w:rPr>
              <w:t>национальной культуры. Представление проектных, исследовательских работ.</w:t>
            </w:r>
          </w:p>
          <w:p w:rsidR="008C6A9C" w:rsidRPr="00FB3D6E" w:rsidRDefault="008C6A9C" w:rsidP="008C6A9C">
            <w:pPr>
              <w:autoSpaceDE w:val="0"/>
              <w:autoSpaceDN w:val="0"/>
              <w:spacing w:before="18" w:after="0" w:line="245" w:lineRule="auto"/>
              <w:ind w:right="1152"/>
              <w:rPr>
                <w:lang w:val="ru-RU"/>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Pr>
          <w:p w:rsidR="008C6A9C" w:rsidRDefault="008C6A9C" w:rsidP="008C6A9C">
            <w:r w:rsidRPr="008657B2">
              <w:rPr>
                <w:lang w:val="ru-RU"/>
              </w:rPr>
              <w:t>ЧГ</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tc>
        <w:tc>
          <w:tcPr>
            <w:tcW w:w="4515"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autoSpaceDE w:val="0"/>
              <w:autoSpaceDN w:val="0"/>
              <w:spacing w:before="76" w:after="0" w:line="233" w:lineRule="auto"/>
              <w:ind w:left="72"/>
              <w:rPr>
                <w:lang w:val="ru-RU"/>
              </w:rPr>
            </w:pPr>
            <w:r w:rsidRPr="00FB3D6E">
              <w:rPr>
                <w:rFonts w:ascii="Times New Roman" w:eastAsia="Times New Roman" w:hAnsi="Times New Roman"/>
                <w:color w:val="000000"/>
                <w:w w:val="97"/>
                <w:sz w:val="16"/>
                <w:lang w:val="ru-RU"/>
              </w:rPr>
              <w:t>Делать выбор и брать ответственность за решение;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6" w:after="0" w:line="245" w:lineRule="auto"/>
              <w:ind w:left="72" w:right="288"/>
              <w:rPr>
                <w:rFonts w:ascii="Times New Roman" w:eastAsia="Times New Roman" w:hAnsi="Times New Roman"/>
                <w:color w:val="000000"/>
                <w:sz w:val="16"/>
                <w:szCs w:val="16"/>
                <w:lang w:val="ru-RU"/>
              </w:rPr>
            </w:pPr>
            <w:r w:rsidRPr="00FB3D6E">
              <w:rPr>
                <w:rFonts w:ascii="Times New Roman" w:eastAsia="Times New Roman" w:hAnsi="Times New Roman"/>
                <w:color w:val="000000"/>
                <w:w w:val="97"/>
                <w:sz w:val="16"/>
                <w:lang w:val="ru-RU"/>
              </w:rPr>
              <w:t xml:space="preserve">Самооценка с </w:t>
            </w:r>
            <w:r w:rsidRPr="00FB3D6E">
              <w:rPr>
                <w:lang w:val="ru-RU"/>
              </w:rPr>
              <w:br/>
            </w:r>
            <w:proofErr w:type="spellStart"/>
            <w:proofErr w:type="gramStart"/>
            <w:r w:rsidRPr="00FB3D6E">
              <w:rPr>
                <w:rFonts w:ascii="Times New Roman" w:eastAsia="Times New Roman" w:hAnsi="Times New Roman"/>
                <w:color w:val="000000"/>
                <w:w w:val="97"/>
                <w:sz w:val="16"/>
                <w:lang w:val="ru-RU"/>
              </w:rPr>
              <w:t>использованием«</w:t>
            </w:r>
            <w:proofErr w:type="gramEnd"/>
            <w:r w:rsidRPr="00FB3D6E">
              <w:rPr>
                <w:rFonts w:ascii="Times New Roman" w:eastAsia="Times New Roman" w:hAnsi="Times New Roman"/>
                <w:color w:val="000000"/>
                <w:w w:val="97"/>
                <w:sz w:val="16"/>
                <w:lang w:val="ru-RU"/>
              </w:rPr>
              <w:t>Оценочного</w:t>
            </w:r>
            <w:proofErr w:type="spellEnd"/>
            <w:r w:rsidRPr="00FB3D6E">
              <w:rPr>
                <w:rFonts w:ascii="Times New Roman" w:eastAsia="Times New Roman" w:hAnsi="Times New Roman"/>
                <w:color w:val="000000"/>
                <w:w w:val="97"/>
                <w:sz w:val="16"/>
                <w:lang w:val="ru-RU"/>
              </w:rPr>
              <w:t xml:space="preserve"> </w:t>
            </w:r>
            <w:r w:rsidRPr="00FB3D6E">
              <w:rPr>
                <w:lang w:val="ru-RU"/>
              </w:rPr>
              <w:br/>
            </w:r>
            <w:r w:rsidRPr="00FB3D6E">
              <w:rPr>
                <w:rFonts w:ascii="Times New Roman" w:eastAsia="Times New Roman" w:hAnsi="Times New Roman"/>
                <w:color w:val="000000"/>
                <w:w w:val="97"/>
                <w:sz w:val="16"/>
                <w:lang w:val="ru-RU"/>
              </w:rPr>
              <w:t>листа»;</w:t>
            </w:r>
          </w:p>
          <w:p w:rsidR="008C6A9C" w:rsidRPr="00FB3D6E" w:rsidRDefault="008C6A9C" w:rsidP="008C6A9C">
            <w:pPr>
              <w:autoSpaceDE w:val="0"/>
              <w:autoSpaceDN w:val="0"/>
              <w:spacing w:before="76" w:after="0" w:line="245" w:lineRule="auto"/>
              <w:ind w:left="72" w:right="288"/>
              <w:rPr>
                <w:sz w:val="16"/>
                <w:szCs w:val="16"/>
                <w:lang w:val="ru-RU"/>
              </w:rPr>
            </w:pPr>
            <w:proofErr w:type="spellStart"/>
            <w:proofErr w:type="gramStart"/>
            <w:r w:rsidRPr="00FB3D6E">
              <w:rPr>
                <w:rFonts w:ascii="Times New Roman" w:eastAsia="Times New Roman" w:hAnsi="Times New Roman"/>
                <w:color w:val="000000"/>
                <w:sz w:val="16"/>
                <w:szCs w:val="16"/>
                <w:lang w:val="ru-RU"/>
              </w:rPr>
              <w:t>ного</w:t>
            </w:r>
            <w:proofErr w:type="spellEnd"/>
            <w:proofErr w:type="gramEnd"/>
            <w:r w:rsidRPr="00FB3D6E">
              <w:rPr>
                <w:rFonts w:ascii="Times New Roman" w:eastAsia="Times New Roman" w:hAnsi="Times New Roman"/>
                <w:color w:val="000000"/>
                <w:sz w:val="16"/>
                <w:szCs w:val="16"/>
                <w:lang w:val="ru-RU"/>
              </w:rPr>
              <w:t xml:space="preserve"> </w:t>
            </w:r>
            <w:r w:rsidRPr="00FB3D6E">
              <w:rPr>
                <w:sz w:val="16"/>
                <w:szCs w:val="16"/>
                <w:lang w:val="ru-RU"/>
              </w:rPr>
              <w:br/>
            </w:r>
            <w:r w:rsidRPr="00FB3D6E">
              <w:rPr>
                <w:rFonts w:ascii="Times New Roman" w:eastAsia="Times New Roman" w:hAnsi="Times New Roman"/>
                <w:color w:val="000000"/>
                <w:sz w:val="16"/>
                <w:szCs w:val="16"/>
                <w:lang w:val="ru-RU"/>
              </w:rPr>
              <w:t>листа»;</w:t>
            </w:r>
          </w:p>
        </w:tc>
        <w:tc>
          <w:tcPr>
            <w:tcW w:w="1143"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6" w:after="0" w:line="233" w:lineRule="auto"/>
              <w:ind w:left="72"/>
            </w:pPr>
            <w:r>
              <w:rPr>
                <w:rFonts w:ascii="Times New Roman" w:eastAsia="Times New Roman" w:hAnsi="Times New Roman"/>
                <w:color w:val="000000"/>
                <w:w w:val="97"/>
                <w:sz w:val="16"/>
              </w:rPr>
              <w:t>РЭШ</w:t>
            </w:r>
          </w:p>
        </w:tc>
        <w:tc>
          <w:tcPr>
            <w:tcW w:w="1143" w:type="dxa"/>
            <w:tcBorders>
              <w:top w:val="single" w:sz="4" w:space="0" w:color="000000"/>
              <w:left w:val="single" w:sz="4" w:space="0" w:color="000000"/>
              <w:bottom w:val="single" w:sz="4" w:space="0" w:color="000000"/>
              <w:right w:val="single" w:sz="4" w:space="0" w:color="000000"/>
            </w:tcBorders>
          </w:tcPr>
          <w:p w:rsidR="008C6A9C" w:rsidRDefault="008C6A9C" w:rsidP="008C6A9C">
            <w:pPr>
              <w:autoSpaceDE w:val="0"/>
              <w:autoSpaceDN w:val="0"/>
              <w:spacing w:before="76" w:after="0" w:line="233" w:lineRule="auto"/>
              <w:ind w:left="72"/>
              <w:rPr>
                <w:rFonts w:ascii="Times New Roman" w:eastAsia="Times New Roman" w:hAnsi="Times New Roman"/>
                <w:color w:val="000000"/>
                <w:w w:val="97"/>
                <w:sz w:val="16"/>
              </w:rPr>
            </w:pPr>
          </w:p>
          <w:p w:rsidR="008C6A9C" w:rsidRPr="008C6A9C" w:rsidRDefault="008C6A9C" w:rsidP="008C6A9C">
            <w:pPr>
              <w:rPr>
                <w:rFonts w:ascii="Times New Roman" w:eastAsia="Times New Roman" w:hAnsi="Times New Roman"/>
                <w:sz w:val="16"/>
                <w:lang w:val="ru-RU"/>
              </w:rPr>
            </w:pPr>
            <w:r>
              <w:rPr>
                <w:rFonts w:ascii="Times New Roman" w:eastAsia="Times New Roman" w:hAnsi="Times New Roman"/>
                <w:sz w:val="16"/>
                <w:lang w:val="ru-RU"/>
              </w:rPr>
              <w:t>2</w:t>
            </w:r>
          </w:p>
        </w:tc>
      </w:tr>
    </w:tbl>
    <w:p w:rsidR="001A64FF" w:rsidRDefault="001A64FF">
      <w:pPr>
        <w:autoSpaceDE w:val="0"/>
        <w:autoSpaceDN w:val="0"/>
        <w:spacing w:after="0" w:line="14" w:lineRule="exact"/>
      </w:pPr>
    </w:p>
    <w:p w:rsidR="001A64FF" w:rsidRDefault="001A64FF">
      <w:pPr>
        <w:autoSpaceDE w:val="0"/>
        <w:autoSpaceDN w:val="0"/>
        <w:spacing w:after="66" w:line="220" w:lineRule="exact"/>
      </w:pPr>
    </w:p>
    <w:tbl>
      <w:tblPr>
        <w:tblW w:w="16678" w:type="dxa"/>
        <w:tblInd w:w="6" w:type="dxa"/>
        <w:tblLayout w:type="fixed"/>
        <w:tblLook w:val="04A0" w:firstRow="1" w:lastRow="0" w:firstColumn="1" w:lastColumn="0" w:noHBand="0" w:noVBand="1"/>
      </w:tblPr>
      <w:tblGrid>
        <w:gridCol w:w="468"/>
        <w:gridCol w:w="2258"/>
        <w:gridCol w:w="528"/>
        <w:gridCol w:w="1104"/>
        <w:gridCol w:w="1142"/>
        <w:gridCol w:w="804"/>
        <w:gridCol w:w="5319"/>
        <w:gridCol w:w="1276"/>
        <w:gridCol w:w="1134"/>
        <w:gridCol w:w="1134"/>
        <w:gridCol w:w="1511"/>
      </w:tblGrid>
      <w:tr w:rsidR="008C6A9C" w:rsidTr="008C6A9C">
        <w:trPr>
          <w:gridAfter w:val="1"/>
          <w:wAfter w:w="1511" w:type="dxa"/>
          <w:trHeight w:hRule="exact" w:val="577"/>
        </w:trPr>
        <w:tc>
          <w:tcPr>
            <w:tcW w:w="27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FB3D6E">
            <w:pPr>
              <w:autoSpaceDE w:val="0"/>
              <w:autoSpaceDN w:val="0"/>
              <w:spacing w:before="78" w:after="0" w:line="230" w:lineRule="auto"/>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pPr>
              <w:autoSpaceDE w:val="0"/>
              <w:autoSpaceDN w:val="0"/>
              <w:spacing w:before="78" w:after="0" w:line="230" w:lineRule="auto"/>
              <w:ind w:left="72"/>
            </w:pPr>
            <w:r>
              <w:rPr>
                <w:rFonts w:ascii="Times New Roman" w:eastAsia="Times New Roman" w:hAnsi="Times New Roman"/>
                <w:color w:val="000000"/>
                <w:w w:val="97"/>
                <w:sz w:val="16"/>
              </w:rPr>
              <w:t>9</w:t>
            </w:r>
          </w:p>
        </w:tc>
        <w:tc>
          <w:tcPr>
            <w:tcW w:w="10779"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FB3D6E">
            <w:pPr>
              <w:jc w:val="right"/>
            </w:pPr>
          </w:p>
        </w:tc>
        <w:tc>
          <w:tcPr>
            <w:tcW w:w="1134" w:type="dxa"/>
            <w:tcBorders>
              <w:top w:val="single" w:sz="4" w:space="0" w:color="000000"/>
              <w:left w:val="single" w:sz="4" w:space="0" w:color="000000"/>
              <w:bottom w:val="single" w:sz="4" w:space="0" w:color="000000"/>
              <w:right w:val="single" w:sz="4" w:space="0" w:color="000000"/>
            </w:tcBorders>
          </w:tcPr>
          <w:p w:rsidR="008C6A9C" w:rsidRDefault="008C6A9C" w:rsidP="00FB3D6E">
            <w:pPr>
              <w:jc w:val="right"/>
            </w:pPr>
          </w:p>
        </w:tc>
      </w:tr>
      <w:tr w:rsidR="008C6A9C" w:rsidTr="008C6A9C">
        <w:trPr>
          <w:gridAfter w:val="1"/>
          <w:wAfter w:w="1511" w:type="dxa"/>
          <w:trHeight w:hRule="exact" w:val="348"/>
        </w:trPr>
        <w:tc>
          <w:tcPr>
            <w:tcW w:w="14033"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pPr>
              <w:autoSpaceDE w:val="0"/>
              <w:autoSpaceDN w:val="0"/>
              <w:spacing w:before="78" w:after="0" w:line="230"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2.</w:t>
            </w:r>
            <w:r>
              <w:rPr>
                <w:rFonts w:ascii="Times New Roman" w:eastAsia="Times New Roman" w:hAnsi="Times New Roman"/>
                <w:b/>
                <w:color w:val="000000"/>
                <w:w w:val="97"/>
                <w:sz w:val="16"/>
              </w:rPr>
              <w:t xml:space="preserve"> КУЛЬТУРА РЕЧИ</w:t>
            </w:r>
          </w:p>
        </w:tc>
        <w:tc>
          <w:tcPr>
            <w:tcW w:w="1134" w:type="dxa"/>
            <w:tcBorders>
              <w:top w:val="single" w:sz="4" w:space="0" w:color="000000"/>
              <w:left w:val="single" w:sz="4" w:space="0" w:color="000000"/>
              <w:bottom w:val="single" w:sz="4" w:space="0" w:color="000000"/>
              <w:right w:val="single" w:sz="4" w:space="0" w:color="000000"/>
            </w:tcBorders>
          </w:tcPr>
          <w:p w:rsidR="008C6A9C" w:rsidRDefault="008C6A9C">
            <w:pPr>
              <w:autoSpaceDE w:val="0"/>
              <w:autoSpaceDN w:val="0"/>
              <w:spacing w:before="78" w:after="0" w:line="230" w:lineRule="auto"/>
              <w:ind w:left="72"/>
              <w:rPr>
                <w:rFonts w:ascii="Times New Roman" w:eastAsia="Times New Roman" w:hAnsi="Times New Roman"/>
                <w:color w:val="000000"/>
                <w:w w:val="97"/>
                <w:sz w:val="16"/>
              </w:rPr>
            </w:pPr>
          </w:p>
        </w:tc>
      </w:tr>
      <w:tr w:rsidR="008C6A9C" w:rsidTr="008C6A9C">
        <w:trPr>
          <w:gridAfter w:val="1"/>
          <w:wAfter w:w="1511" w:type="dxa"/>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jc w:val="center"/>
            </w:pPr>
            <w:r>
              <w:rPr>
                <w:rFonts w:ascii="Times New Roman" w:eastAsia="Times New Roman" w:hAnsi="Times New Roman"/>
                <w:color w:val="000000"/>
                <w:w w:val="97"/>
                <w:sz w:val="16"/>
              </w:rPr>
              <w:t>2.1.</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45" w:lineRule="auto"/>
              <w:ind w:left="72" w:right="432"/>
            </w:pPr>
            <w:r>
              <w:rPr>
                <w:rFonts w:ascii="Times New Roman" w:eastAsia="Times New Roman" w:hAnsi="Times New Roman"/>
                <w:b/>
                <w:color w:val="000000"/>
                <w:w w:val="97"/>
                <w:sz w:val="16"/>
              </w:rPr>
              <w:t>Современный русский литературный язык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r w:rsidRPr="00BE24A7">
              <w:rPr>
                <w:lang w:val="ru-RU"/>
              </w:rPr>
              <w:t>ЧГ</w:t>
            </w:r>
          </w:p>
        </w:tc>
        <w:tc>
          <w:tcPr>
            <w:tcW w:w="5319"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autoSpaceDE w:val="0"/>
              <w:autoSpaceDN w:val="0"/>
              <w:spacing w:before="78" w:after="0" w:line="245" w:lineRule="auto"/>
              <w:ind w:left="72" w:right="432"/>
              <w:rPr>
                <w:lang w:val="ru-RU"/>
              </w:rPr>
            </w:pPr>
            <w:r w:rsidRPr="00FB3D6E">
              <w:rPr>
                <w:rFonts w:ascii="Times New Roman" w:eastAsia="Times New Roman" w:hAnsi="Times New Roman"/>
                <w:color w:val="000000"/>
                <w:w w:val="97"/>
                <w:sz w:val="16"/>
                <w:lang w:val="ru-RU"/>
              </w:rPr>
              <w:t>Понимать важность соблюдения норм современного русского литературного языка для культурного человека;</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tabs>
                <w:tab w:val="left" w:pos="975"/>
              </w:tabs>
              <w:autoSpaceDE w:val="0"/>
              <w:autoSpaceDN w:val="0"/>
              <w:spacing w:before="78" w:after="0" w:line="230" w:lineRule="auto"/>
              <w:ind w:left="72"/>
            </w:pPr>
            <w:r>
              <w:rPr>
                <w:rFonts w:ascii="Times New Roman" w:eastAsia="Times New Roman" w:hAnsi="Times New Roman"/>
                <w:color w:val="000000"/>
                <w:w w:val="97"/>
                <w:sz w:val="16"/>
              </w:rPr>
              <w:t>РЭШ</w:t>
            </w:r>
            <w:r>
              <w:rPr>
                <w:rFonts w:ascii="Times New Roman" w:eastAsia="Times New Roman" w:hAnsi="Times New Roman"/>
                <w:color w:val="000000"/>
                <w:w w:val="97"/>
                <w:sz w:val="16"/>
              </w:rPr>
              <w:tab/>
            </w:r>
          </w:p>
        </w:tc>
        <w:tc>
          <w:tcPr>
            <w:tcW w:w="1134" w:type="dxa"/>
            <w:tcBorders>
              <w:top w:val="single" w:sz="4" w:space="0" w:color="000000"/>
              <w:left w:val="single" w:sz="4" w:space="0" w:color="000000"/>
              <w:bottom w:val="single" w:sz="4" w:space="0" w:color="000000"/>
              <w:right w:val="single" w:sz="4" w:space="0" w:color="000000"/>
            </w:tcBorders>
          </w:tcPr>
          <w:p w:rsidR="008C6A9C" w:rsidRPr="008C6A9C" w:rsidRDefault="008C6A9C" w:rsidP="008C6A9C">
            <w:pPr>
              <w:tabs>
                <w:tab w:val="left" w:pos="975"/>
              </w:tabs>
              <w:autoSpaceDE w:val="0"/>
              <w:autoSpaceDN w:val="0"/>
              <w:spacing w:before="78" w:after="0" w:line="230"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4</w:t>
            </w:r>
          </w:p>
        </w:tc>
      </w:tr>
      <w:tr w:rsidR="008C6A9C" w:rsidTr="008C6A9C">
        <w:trPr>
          <w:gridAfter w:val="1"/>
          <w:wAfter w:w="1511" w:type="dxa"/>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jc w:val="center"/>
            </w:pPr>
            <w:r>
              <w:rPr>
                <w:rFonts w:ascii="Times New Roman" w:eastAsia="Times New Roman" w:hAnsi="Times New Roman"/>
                <w:color w:val="000000"/>
                <w:w w:val="97"/>
                <w:sz w:val="16"/>
              </w:rPr>
              <w:t>2.2.</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autoSpaceDE w:val="0"/>
              <w:autoSpaceDN w:val="0"/>
              <w:spacing w:before="78" w:after="0" w:line="245" w:lineRule="auto"/>
              <w:ind w:left="72" w:right="288"/>
              <w:rPr>
                <w:lang w:val="ru-RU"/>
              </w:rPr>
            </w:pPr>
            <w:r w:rsidRPr="00FB3D6E">
              <w:rPr>
                <w:rFonts w:ascii="Times New Roman" w:eastAsia="Times New Roman" w:hAnsi="Times New Roman"/>
                <w:b/>
                <w:color w:val="000000"/>
                <w:w w:val="97"/>
                <w:sz w:val="16"/>
                <w:lang w:val="ru-RU"/>
              </w:rPr>
              <w:t>Русская орфоэпия. Нормы произношения и ударения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r w:rsidRPr="00BE24A7">
              <w:rPr>
                <w:lang w:val="ru-RU"/>
              </w:rPr>
              <w:t>ЧГ</w:t>
            </w:r>
          </w:p>
        </w:tc>
        <w:tc>
          <w:tcPr>
            <w:tcW w:w="5319"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autoSpaceDE w:val="0"/>
              <w:autoSpaceDN w:val="0"/>
              <w:spacing w:before="78" w:after="0" w:line="245" w:lineRule="auto"/>
              <w:ind w:left="72" w:right="144"/>
              <w:rPr>
                <w:lang w:val="ru-RU"/>
              </w:rPr>
            </w:pPr>
            <w:r w:rsidRPr="00FB3D6E">
              <w:rPr>
                <w:rFonts w:ascii="Times New Roman" w:eastAsia="Times New Roman" w:hAnsi="Times New Roman"/>
                <w:color w:val="000000"/>
                <w:w w:val="97"/>
                <w:sz w:val="16"/>
                <w:lang w:val="ru-RU"/>
              </w:rPr>
              <w:t>Употреблять слова с учётом произносительных вариантов орфоэпической нормы (в рамках изученного);</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autoSpaceDE w:val="0"/>
              <w:autoSpaceDN w:val="0"/>
              <w:spacing w:before="78" w:after="0" w:line="250" w:lineRule="auto"/>
              <w:ind w:left="72"/>
              <w:rPr>
                <w:lang w:val="ru-RU"/>
              </w:rPr>
            </w:pPr>
            <w:r w:rsidRPr="00FB3D6E">
              <w:rPr>
                <w:rFonts w:ascii="Times New Roman" w:eastAsia="Times New Roman" w:hAnsi="Times New Roman"/>
                <w:color w:val="000000"/>
                <w:w w:val="97"/>
                <w:sz w:val="16"/>
                <w:lang w:val="ru-RU"/>
              </w:rPr>
              <w:t xml:space="preserve">Самооценка с </w:t>
            </w:r>
            <w:r w:rsidRPr="00FB3D6E">
              <w:rPr>
                <w:lang w:val="ru-RU"/>
              </w:rPr>
              <w:br/>
            </w:r>
            <w:proofErr w:type="spellStart"/>
            <w:proofErr w:type="gramStart"/>
            <w:r w:rsidRPr="00FB3D6E">
              <w:rPr>
                <w:rFonts w:ascii="Times New Roman" w:eastAsia="Times New Roman" w:hAnsi="Times New Roman"/>
                <w:color w:val="000000"/>
                <w:w w:val="97"/>
                <w:sz w:val="16"/>
                <w:lang w:val="ru-RU"/>
              </w:rPr>
              <w:t>использованием«</w:t>
            </w:r>
            <w:proofErr w:type="gramEnd"/>
            <w:r w:rsidRPr="00FB3D6E">
              <w:rPr>
                <w:rFonts w:ascii="Times New Roman" w:eastAsia="Times New Roman" w:hAnsi="Times New Roman"/>
                <w:color w:val="000000"/>
                <w:w w:val="97"/>
                <w:sz w:val="16"/>
                <w:lang w:val="ru-RU"/>
              </w:rPr>
              <w:t>Оценочного</w:t>
            </w:r>
            <w:proofErr w:type="spellEnd"/>
            <w:r w:rsidRPr="00FB3D6E">
              <w:rPr>
                <w:rFonts w:ascii="Times New Roman" w:eastAsia="Times New Roman" w:hAnsi="Times New Roman"/>
                <w:color w:val="000000"/>
                <w:w w:val="97"/>
                <w:sz w:val="16"/>
                <w:lang w:val="ru-RU"/>
              </w:rPr>
              <w:t xml:space="preserve"> </w:t>
            </w:r>
            <w:r w:rsidRPr="00FB3D6E">
              <w:rPr>
                <w:lang w:val="ru-RU"/>
              </w:rPr>
              <w:br/>
            </w:r>
            <w:r w:rsidRPr="00FB3D6E">
              <w:rPr>
                <w:rFonts w:ascii="Times New Roman" w:eastAsia="Times New Roman" w:hAnsi="Times New Roman"/>
                <w:color w:val="000000"/>
                <w:w w:val="97"/>
                <w:sz w:val="16"/>
                <w:lang w:val="ru-RU"/>
              </w:rPr>
              <w:t>листа»;</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РЭШ</w:t>
            </w:r>
          </w:p>
        </w:tc>
        <w:tc>
          <w:tcPr>
            <w:tcW w:w="1134" w:type="dxa"/>
            <w:tcBorders>
              <w:top w:val="single" w:sz="4" w:space="0" w:color="000000"/>
              <w:left w:val="single" w:sz="4" w:space="0" w:color="000000"/>
              <w:bottom w:val="single" w:sz="4" w:space="0" w:color="000000"/>
              <w:right w:val="single" w:sz="4" w:space="0" w:color="000000"/>
            </w:tcBorders>
          </w:tcPr>
          <w:p w:rsidR="008C6A9C" w:rsidRPr="008C6A9C" w:rsidRDefault="008C6A9C" w:rsidP="008C6A9C">
            <w:pPr>
              <w:autoSpaceDE w:val="0"/>
              <w:autoSpaceDN w:val="0"/>
              <w:spacing w:before="78" w:after="0" w:line="230"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7</w:t>
            </w:r>
          </w:p>
        </w:tc>
      </w:tr>
      <w:tr w:rsidR="008C6A9C" w:rsidTr="008C6A9C">
        <w:trPr>
          <w:gridAfter w:val="1"/>
          <w:wAfter w:w="1511" w:type="dxa"/>
          <w:trHeight w:hRule="exact" w:val="145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6" w:after="0" w:line="233" w:lineRule="auto"/>
              <w:jc w:val="center"/>
            </w:pPr>
            <w:r>
              <w:rPr>
                <w:rFonts w:ascii="Times New Roman" w:eastAsia="Times New Roman" w:hAnsi="Times New Roman"/>
                <w:color w:val="000000"/>
                <w:w w:val="97"/>
                <w:sz w:val="16"/>
              </w:rPr>
              <w:t>2.3.</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autoSpaceDE w:val="0"/>
              <w:autoSpaceDN w:val="0"/>
              <w:spacing w:before="76" w:after="0" w:line="245" w:lineRule="auto"/>
              <w:ind w:left="72" w:right="1008"/>
              <w:rPr>
                <w:lang w:val="ru-RU"/>
              </w:rPr>
            </w:pPr>
            <w:r w:rsidRPr="00FB3D6E">
              <w:rPr>
                <w:rFonts w:ascii="Times New Roman" w:eastAsia="Times New Roman" w:hAnsi="Times New Roman"/>
                <w:b/>
                <w:color w:val="000000"/>
                <w:w w:val="97"/>
                <w:sz w:val="16"/>
                <w:lang w:val="ru-RU"/>
              </w:rPr>
              <w:t xml:space="preserve">Речь точная и </w:t>
            </w:r>
            <w:r w:rsidRPr="00FB3D6E">
              <w:rPr>
                <w:lang w:val="ru-RU"/>
              </w:rPr>
              <w:br/>
            </w:r>
            <w:r w:rsidRPr="00FB3D6E">
              <w:rPr>
                <w:rFonts w:ascii="Times New Roman" w:eastAsia="Times New Roman" w:hAnsi="Times New Roman"/>
                <w:b/>
                <w:color w:val="000000"/>
                <w:w w:val="97"/>
                <w:sz w:val="16"/>
                <w:lang w:val="ru-RU"/>
              </w:rPr>
              <w:t>выразительная.</w:t>
            </w:r>
          </w:p>
          <w:p w:rsidR="008C6A9C" w:rsidRPr="00FB3D6E" w:rsidRDefault="008C6A9C" w:rsidP="008C6A9C">
            <w:pPr>
              <w:autoSpaceDE w:val="0"/>
              <w:autoSpaceDN w:val="0"/>
              <w:spacing w:before="18" w:after="0" w:line="250" w:lineRule="auto"/>
              <w:ind w:left="72" w:right="432"/>
              <w:rPr>
                <w:lang w:val="ru-RU"/>
              </w:rPr>
            </w:pPr>
            <w:r w:rsidRPr="00FB3D6E">
              <w:rPr>
                <w:rFonts w:ascii="Times New Roman" w:eastAsia="Times New Roman" w:hAnsi="Times New Roman"/>
                <w:b/>
                <w:color w:val="000000"/>
                <w:w w:val="97"/>
                <w:sz w:val="16"/>
                <w:lang w:val="ru-RU"/>
              </w:rPr>
              <w:t xml:space="preserve">Основные лексические нормы современного </w:t>
            </w:r>
            <w:r w:rsidRPr="00FB3D6E">
              <w:rPr>
                <w:lang w:val="ru-RU"/>
              </w:rPr>
              <w:br/>
            </w:r>
            <w:r w:rsidRPr="00FB3D6E">
              <w:rPr>
                <w:rFonts w:ascii="Times New Roman" w:eastAsia="Times New Roman" w:hAnsi="Times New Roman"/>
                <w:b/>
                <w:color w:val="000000"/>
                <w:w w:val="97"/>
                <w:sz w:val="16"/>
                <w:lang w:val="ru-RU"/>
              </w:rPr>
              <w:t>русского литературного языка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r w:rsidRPr="00BE24A7">
              <w:rPr>
                <w:lang w:val="ru-RU"/>
              </w:rPr>
              <w:t>ЧГ</w:t>
            </w:r>
          </w:p>
        </w:tc>
        <w:tc>
          <w:tcPr>
            <w:tcW w:w="5319"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autoSpaceDE w:val="0"/>
              <w:autoSpaceDN w:val="0"/>
              <w:spacing w:before="76" w:after="0" w:line="233" w:lineRule="auto"/>
              <w:ind w:left="72"/>
              <w:rPr>
                <w:lang w:val="ru-RU"/>
              </w:rPr>
            </w:pPr>
            <w:r w:rsidRPr="00FB3D6E">
              <w:rPr>
                <w:rFonts w:ascii="Times New Roman" w:eastAsia="Times New Roman" w:hAnsi="Times New Roman"/>
                <w:color w:val="000000"/>
                <w:w w:val="97"/>
                <w:sz w:val="16"/>
                <w:lang w:val="ru-RU"/>
              </w:rPr>
              <w:t>Распознавать слова с различной стилистической окраской;</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6" w:after="0" w:line="233" w:lineRule="auto"/>
              <w:ind w:left="72"/>
            </w:pPr>
            <w:r>
              <w:rPr>
                <w:rFonts w:ascii="Times New Roman" w:eastAsia="Times New Roman" w:hAnsi="Times New Roman"/>
                <w:color w:val="000000"/>
                <w:w w:val="97"/>
                <w:sz w:val="16"/>
              </w:rPr>
              <w:t>РЭШ</w:t>
            </w:r>
          </w:p>
        </w:tc>
        <w:tc>
          <w:tcPr>
            <w:tcW w:w="1134" w:type="dxa"/>
            <w:tcBorders>
              <w:top w:val="single" w:sz="4" w:space="0" w:color="000000"/>
              <w:left w:val="single" w:sz="4" w:space="0" w:color="000000"/>
              <w:bottom w:val="single" w:sz="4" w:space="0" w:color="000000"/>
              <w:right w:val="single" w:sz="4" w:space="0" w:color="000000"/>
            </w:tcBorders>
          </w:tcPr>
          <w:p w:rsidR="008C6A9C" w:rsidRDefault="008C6A9C" w:rsidP="008C6A9C">
            <w:pPr>
              <w:autoSpaceDE w:val="0"/>
              <w:autoSpaceDN w:val="0"/>
              <w:spacing w:before="76" w:after="0" w:line="233" w:lineRule="auto"/>
              <w:ind w:left="72"/>
              <w:rPr>
                <w:rFonts w:ascii="Times New Roman" w:eastAsia="Times New Roman" w:hAnsi="Times New Roman"/>
                <w:color w:val="000000"/>
                <w:w w:val="97"/>
                <w:sz w:val="16"/>
              </w:rPr>
            </w:pPr>
          </w:p>
          <w:p w:rsidR="008C6A9C" w:rsidRPr="008C6A9C" w:rsidRDefault="008C6A9C" w:rsidP="008C6A9C">
            <w:pPr>
              <w:rPr>
                <w:rFonts w:ascii="Times New Roman" w:eastAsia="Times New Roman" w:hAnsi="Times New Roman"/>
                <w:sz w:val="16"/>
                <w:lang w:val="ru-RU"/>
              </w:rPr>
            </w:pPr>
            <w:r>
              <w:rPr>
                <w:rFonts w:ascii="Times New Roman" w:eastAsia="Times New Roman" w:hAnsi="Times New Roman"/>
                <w:sz w:val="16"/>
                <w:lang w:val="ru-RU"/>
              </w:rPr>
              <w:t>1</w:t>
            </w:r>
          </w:p>
        </w:tc>
      </w:tr>
      <w:tr w:rsidR="008C6A9C" w:rsidTr="008C6A9C">
        <w:trPr>
          <w:gridAfter w:val="1"/>
          <w:wAfter w:w="1511" w:type="dxa"/>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jc w:val="center"/>
            </w:pPr>
            <w:r>
              <w:rPr>
                <w:rFonts w:ascii="Times New Roman" w:eastAsia="Times New Roman" w:hAnsi="Times New Roman"/>
                <w:color w:val="000000"/>
                <w:w w:val="97"/>
                <w:sz w:val="16"/>
              </w:rPr>
              <w:t>2.4.</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autoSpaceDE w:val="0"/>
              <w:autoSpaceDN w:val="0"/>
              <w:spacing w:before="78" w:after="0" w:line="245" w:lineRule="auto"/>
              <w:ind w:left="72" w:right="144"/>
              <w:rPr>
                <w:lang w:val="ru-RU"/>
              </w:rPr>
            </w:pPr>
            <w:r w:rsidRPr="00FB3D6E">
              <w:rPr>
                <w:rFonts w:ascii="Times New Roman" w:eastAsia="Times New Roman" w:hAnsi="Times New Roman"/>
                <w:b/>
                <w:color w:val="000000"/>
                <w:w w:val="97"/>
                <w:sz w:val="16"/>
                <w:lang w:val="ru-RU"/>
              </w:rPr>
              <w:t xml:space="preserve">Речь правильная. Основные грамматические нормы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r w:rsidRPr="00BE24A7">
              <w:rPr>
                <w:lang w:val="ru-RU"/>
              </w:rPr>
              <w:t>ЧГ</w:t>
            </w:r>
          </w:p>
        </w:tc>
        <w:tc>
          <w:tcPr>
            <w:tcW w:w="5319"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autoSpaceDE w:val="0"/>
              <w:autoSpaceDN w:val="0"/>
              <w:spacing w:before="78" w:after="0" w:line="247" w:lineRule="auto"/>
              <w:ind w:left="72" w:right="144"/>
              <w:rPr>
                <w:lang w:val="ru-RU"/>
              </w:rPr>
            </w:pPr>
            <w:r w:rsidRPr="00FB3D6E">
              <w:rPr>
                <w:rFonts w:ascii="Times New Roman" w:eastAsia="Times New Roman" w:hAnsi="Times New Roman"/>
                <w:color w:val="000000"/>
                <w:w w:val="97"/>
                <w:sz w:val="16"/>
                <w:lang w:val="ru-RU"/>
              </w:rPr>
              <w:t xml:space="preserve">Определять род заимствованных несклоняемых имён существительных; сложных </w:t>
            </w:r>
            <w:r w:rsidRPr="00FB3D6E">
              <w:rPr>
                <w:lang w:val="ru-RU"/>
              </w:rPr>
              <w:br/>
            </w:r>
            <w:r w:rsidRPr="00FB3D6E">
              <w:rPr>
                <w:rFonts w:ascii="Times New Roman" w:eastAsia="Times New Roman" w:hAnsi="Times New Roman"/>
                <w:color w:val="000000"/>
                <w:w w:val="97"/>
                <w:sz w:val="16"/>
                <w:lang w:val="ru-RU"/>
              </w:rPr>
              <w:t>существительных; имён собственных (географических названий); аббревиатур и корректно употреблять их в речи (в рамках изученного);</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autoSpaceDE w:val="0"/>
              <w:autoSpaceDN w:val="0"/>
              <w:spacing w:before="78" w:after="0" w:line="250" w:lineRule="auto"/>
              <w:ind w:left="72"/>
              <w:rPr>
                <w:lang w:val="ru-RU"/>
              </w:rPr>
            </w:pPr>
            <w:r w:rsidRPr="00FB3D6E">
              <w:rPr>
                <w:rFonts w:ascii="Times New Roman" w:eastAsia="Times New Roman" w:hAnsi="Times New Roman"/>
                <w:color w:val="000000"/>
                <w:w w:val="97"/>
                <w:sz w:val="16"/>
                <w:lang w:val="ru-RU"/>
              </w:rPr>
              <w:t xml:space="preserve">Самооценка с </w:t>
            </w:r>
            <w:r w:rsidRPr="00FB3D6E">
              <w:rPr>
                <w:lang w:val="ru-RU"/>
              </w:rPr>
              <w:br/>
            </w:r>
            <w:proofErr w:type="spellStart"/>
            <w:proofErr w:type="gramStart"/>
            <w:r w:rsidRPr="00FB3D6E">
              <w:rPr>
                <w:rFonts w:ascii="Times New Roman" w:eastAsia="Times New Roman" w:hAnsi="Times New Roman"/>
                <w:color w:val="000000"/>
                <w:w w:val="97"/>
                <w:sz w:val="16"/>
                <w:lang w:val="ru-RU"/>
              </w:rPr>
              <w:t>использованием«</w:t>
            </w:r>
            <w:proofErr w:type="gramEnd"/>
            <w:r w:rsidRPr="00FB3D6E">
              <w:rPr>
                <w:rFonts w:ascii="Times New Roman" w:eastAsia="Times New Roman" w:hAnsi="Times New Roman"/>
                <w:color w:val="000000"/>
                <w:w w:val="97"/>
                <w:sz w:val="16"/>
                <w:lang w:val="ru-RU"/>
              </w:rPr>
              <w:t>Оценочного</w:t>
            </w:r>
            <w:proofErr w:type="spellEnd"/>
            <w:r w:rsidRPr="00FB3D6E">
              <w:rPr>
                <w:rFonts w:ascii="Times New Roman" w:eastAsia="Times New Roman" w:hAnsi="Times New Roman"/>
                <w:color w:val="000000"/>
                <w:w w:val="97"/>
                <w:sz w:val="16"/>
                <w:lang w:val="ru-RU"/>
              </w:rPr>
              <w:t xml:space="preserve"> </w:t>
            </w:r>
            <w:r w:rsidRPr="00FB3D6E">
              <w:rPr>
                <w:lang w:val="ru-RU"/>
              </w:rPr>
              <w:br/>
            </w:r>
            <w:r w:rsidRPr="00FB3D6E">
              <w:rPr>
                <w:rFonts w:ascii="Times New Roman" w:eastAsia="Times New Roman" w:hAnsi="Times New Roman"/>
                <w:color w:val="000000"/>
                <w:w w:val="97"/>
                <w:sz w:val="16"/>
                <w:lang w:val="ru-RU"/>
              </w:rPr>
              <w:t>листа»;</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РЭШ</w:t>
            </w:r>
          </w:p>
        </w:tc>
        <w:tc>
          <w:tcPr>
            <w:tcW w:w="1134" w:type="dxa"/>
            <w:tcBorders>
              <w:top w:val="single" w:sz="4" w:space="0" w:color="000000"/>
              <w:left w:val="single" w:sz="4" w:space="0" w:color="000000"/>
              <w:bottom w:val="single" w:sz="4" w:space="0" w:color="000000"/>
              <w:right w:val="single" w:sz="4" w:space="0" w:color="000000"/>
            </w:tcBorders>
          </w:tcPr>
          <w:p w:rsidR="008C6A9C" w:rsidRDefault="008C6A9C" w:rsidP="008C6A9C">
            <w:pPr>
              <w:autoSpaceDE w:val="0"/>
              <w:autoSpaceDN w:val="0"/>
              <w:spacing w:before="78" w:after="0" w:line="230" w:lineRule="auto"/>
              <w:ind w:left="72"/>
              <w:rPr>
                <w:rFonts w:ascii="Times New Roman" w:eastAsia="Times New Roman" w:hAnsi="Times New Roman"/>
                <w:color w:val="000000"/>
                <w:w w:val="97"/>
                <w:sz w:val="16"/>
              </w:rPr>
            </w:pPr>
          </w:p>
          <w:p w:rsidR="008C6A9C" w:rsidRPr="008C6A9C" w:rsidRDefault="008C6A9C" w:rsidP="008C6A9C">
            <w:pPr>
              <w:rPr>
                <w:rFonts w:ascii="Times New Roman" w:eastAsia="Times New Roman" w:hAnsi="Times New Roman"/>
                <w:sz w:val="16"/>
                <w:lang w:val="ru-RU"/>
              </w:rPr>
            </w:pPr>
            <w:r>
              <w:rPr>
                <w:rFonts w:ascii="Times New Roman" w:eastAsia="Times New Roman" w:hAnsi="Times New Roman"/>
                <w:sz w:val="16"/>
                <w:lang w:val="ru-RU"/>
              </w:rPr>
              <w:t>8</w:t>
            </w:r>
          </w:p>
        </w:tc>
      </w:tr>
      <w:tr w:rsidR="008C6A9C" w:rsidTr="008C6A9C">
        <w:trPr>
          <w:gridAfter w:val="1"/>
          <w:wAfter w:w="1511" w:type="dxa"/>
          <w:trHeight w:hRule="exact" w:val="54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jc w:val="center"/>
            </w:pPr>
            <w:r>
              <w:rPr>
                <w:rFonts w:ascii="Times New Roman" w:eastAsia="Times New Roman" w:hAnsi="Times New Roman"/>
                <w:color w:val="000000"/>
                <w:w w:val="97"/>
                <w:sz w:val="16"/>
              </w:rPr>
              <w:t>2.5.</w:t>
            </w:r>
          </w:p>
        </w:tc>
        <w:tc>
          <w:tcPr>
            <w:tcW w:w="2258" w:type="dxa"/>
            <w:tcBorders>
              <w:top w:val="single" w:sz="4" w:space="0" w:color="000000"/>
              <w:left w:val="single" w:sz="4" w:space="0" w:color="000000"/>
              <w:bottom w:val="single" w:sz="5" w:space="0" w:color="000000"/>
              <w:right w:val="single" w:sz="4" w:space="0" w:color="000000"/>
            </w:tcBorders>
            <w:tcMar>
              <w:left w:w="0" w:type="dxa"/>
              <w:right w:w="0" w:type="dxa"/>
            </w:tcMar>
          </w:tcPr>
          <w:p w:rsidR="008C6A9C" w:rsidRPr="00FB3D6E" w:rsidRDefault="008C6A9C" w:rsidP="008C6A9C">
            <w:pPr>
              <w:autoSpaceDE w:val="0"/>
              <w:autoSpaceDN w:val="0"/>
              <w:spacing w:before="78" w:after="0" w:line="245" w:lineRule="auto"/>
              <w:ind w:left="72" w:right="288"/>
              <w:rPr>
                <w:lang w:val="ru-RU"/>
              </w:rPr>
            </w:pPr>
            <w:r w:rsidRPr="00FB3D6E">
              <w:rPr>
                <w:rFonts w:ascii="Times New Roman" w:eastAsia="Times New Roman" w:hAnsi="Times New Roman"/>
                <w:b/>
                <w:color w:val="000000"/>
                <w:w w:val="97"/>
                <w:sz w:val="16"/>
                <w:lang w:val="ru-RU"/>
              </w:rPr>
              <w:t>Речевой этикет: нормы и традиции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8C6A9C" w:rsidRDefault="008C6A9C" w:rsidP="008C6A9C">
            <w:r w:rsidRPr="00BE24A7">
              <w:rPr>
                <w:lang w:val="ru-RU"/>
              </w:rPr>
              <w:t>ЧГ</w:t>
            </w:r>
          </w:p>
        </w:tc>
        <w:tc>
          <w:tcPr>
            <w:tcW w:w="5319" w:type="dxa"/>
            <w:tcBorders>
              <w:top w:val="single" w:sz="4" w:space="0" w:color="000000"/>
              <w:left w:val="single" w:sz="4" w:space="0" w:color="000000"/>
              <w:bottom w:val="single" w:sz="5" w:space="0" w:color="000000"/>
              <w:right w:val="single" w:sz="4" w:space="0" w:color="000000"/>
            </w:tcBorders>
            <w:tcMar>
              <w:left w:w="0" w:type="dxa"/>
              <w:right w:w="0" w:type="dxa"/>
            </w:tcMar>
          </w:tcPr>
          <w:p w:rsidR="008C6A9C" w:rsidRPr="00FB3D6E" w:rsidRDefault="008C6A9C" w:rsidP="008C6A9C">
            <w:pPr>
              <w:autoSpaceDE w:val="0"/>
              <w:autoSpaceDN w:val="0"/>
              <w:spacing w:before="78" w:after="0" w:line="230" w:lineRule="auto"/>
              <w:ind w:left="72"/>
              <w:rPr>
                <w:lang w:val="ru-RU"/>
              </w:rPr>
            </w:pPr>
            <w:r w:rsidRPr="00FB3D6E">
              <w:rPr>
                <w:rFonts w:ascii="Times New Roman" w:eastAsia="Times New Roman" w:hAnsi="Times New Roman"/>
                <w:color w:val="000000"/>
                <w:w w:val="97"/>
                <w:sz w:val="16"/>
                <w:lang w:val="ru-RU"/>
              </w:rPr>
              <w:t xml:space="preserve">Корректно употреблять форму «он» в ситуациях диалога и </w:t>
            </w:r>
            <w:proofErr w:type="spellStart"/>
            <w:r w:rsidRPr="00FB3D6E">
              <w:rPr>
                <w:rFonts w:ascii="Times New Roman" w:eastAsia="Times New Roman" w:hAnsi="Times New Roman"/>
                <w:color w:val="000000"/>
                <w:w w:val="97"/>
                <w:sz w:val="16"/>
                <w:lang w:val="ru-RU"/>
              </w:rPr>
              <w:t>полилога</w:t>
            </w:r>
            <w:proofErr w:type="spellEnd"/>
            <w:r w:rsidRPr="00FB3D6E">
              <w:rPr>
                <w:rFonts w:ascii="Times New Roman" w:eastAsia="Times New Roman" w:hAnsi="Times New Roman"/>
                <w:color w:val="000000"/>
                <w:w w:val="97"/>
                <w:sz w:val="16"/>
                <w:lang w:val="ru-RU"/>
              </w:rPr>
              <w:t>;</w:t>
            </w:r>
          </w:p>
        </w:tc>
        <w:tc>
          <w:tcPr>
            <w:tcW w:w="1276" w:type="dxa"/>
            <w:tcBorders>
              <w:top w:val="single" w:sz="4" w:space="0" w:color="000000"/>
              <w:left w:val="single" w:sz="4" w:space="0" w:color="000000"/>
              <w:bottom w:val="single" w:sz="5"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134" w:type="dxa"/>
            <w:tcBorders>
              <w:top w:val="single" w:sz="4" w:space="0" w:color="000000"/>
              <w:left w:val="single" w:sz="4" w:space="0" w:color="000000"/>
              <w:bottom w:val="single" w:sz="5"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РЭШ</w:t>
            </w:r>
          </w:p>
        </w:tc>
        <w:tc>
          <w:tcPr>
            <w:tcW w:w="1134" w:type="dxa"/>
            <w:tcBorders>
              <w:top w:val="single" w:sz="4" w:space="0" w:color="000000"/>
              <w:left w:val="single" w:sz="4" w:space="0" w:color="000000"/>
              <w:bottom w:val="single" w:sz="5" w:space="0" w:color="000000"/>
              <w:right w:val="single" w:sz="4" w:space="0" w:color="000000"/>
            </w:tcBorders>
          </w:tcPr>
          <w:p w:rsidR="008C6A9C" w:rsidRPr="008C6A9C" w:rsidRDefault="008C6A9C" w:rsidP="008C6A9C">
            <w:pPr>
              <w:autoSpaceDE w:val="0"/>
              <w:autoSpaceDN w:val="0"/>
              <w:spacing w:before="78" w:after="0" w:line="230"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10</w:t>
            </w:r>
          </w:p>
        </w:tc>
      </w:tr>
      <w:tr w:rsidR="008C6A9C" w:rsidTr="008C6A9C">
        <w:trPr>
          <w:gridAfter w:val="1"/>
          <w:wAfter w:w="1511" w:type="dxa"/>
          <w:trHeight w:hRule="exact" w:val="111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4" w:after="0" w:line="230" w:lineRule="auto"/>
              <w:jc w:val="center"/>
            </w:pPr>
            <w:r>
              <w:rPr>
                <w:rFonts w:ascii="Times New Roman" w:eastAsia="Times New Roman" w:hAnsi="Times New Roman"/>
                <w:color w:val="000000"/>
                <w:w w:val="97"/>
                <w:sz w:val="16"/>
              </w:rPr>
              <w:t>2.6.</w:t>
            </w:r>
          </w:p>
        </w:tc>
        <w:tc>
          <w:tcPr>
            <w:tcW w:w="2258" w:type="dxa"/>
            <w:tcBorders>
              <w:top w:val="single" w:sz="5"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autoSpaceDE w:val="0"/>
              <w:autoSpaceDN w:val="0"/>
              <w:spacing w:before="74" w:after="0" w:line="245" w:lineRule="auto"/>
              <w:ind w:left="72"/>
              <w:rPr>
                <w:lang w:val="ru-RU"/>
              </w:rPr>
            </w:pPr>
            <w:r w:rsidRPr="00FB3D6E">
              <w:rPr>
                <w:rFonts w:ascii="Times New Roman" w:eastAsia="Times New Roman" w:hAnsi="Times New Roman"/>
                <w:b/>
                <w:color w:val="000000"/>
                <w:w w:val="97"/>
                <w:sz w:val="16"/>
                <w:lang w:val="ru-RU"/>
              </w:rPr>
              <w:t>«Живой как жизнь». Норма и её варианты.</w:t>
            </w:r>
          </w:p>
          <w:p w:rsidR="008C6A9C" w:rsidRPr="00FB3D6E" w:rsidRDefault="008C6A9C" w:rsidP="008C6A9C">
            <w:pPr>
              <w:autoSpaceDE w:val="0"/>
              <w:autoSpaceDN w:val="0"/>
              <w:spacing w:before="20" w:after="0" w:line="245" w:lineRule="auto"/>
              <w:ind w:right="144"/>
              <w:rPr>
                <w:lang w:val="ru-RU"/>
              </w:rPr>
            </w:pP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4"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4"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4" w:after="0" w:line="230" w:lineRule="auto"/>
              <w:ind w:left="72"/>
            </w:pPr>
            <w:r>
              <w:rPr>
                <w:rFonts w:ascii="Times New Roman" w:eastAsia="Times New Roman" w:hAnsi="Times New Roman"/>
                <w:color w:val="000000"/>
                <w:w w:val="97"/>
                <w:sz w:val="16"/>
              </w:rPr>
              <w:t>0</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r w:rsidRPr="00BE24A7">
              <w:rPr>
                <w:lang w:val="ru-RU"/>
              </w:rPr>
              <w:t>ЧГ</w:t>
            </w:r>
          </w:p>
        </w:tc>
        <w:tc>
          <w:tcPr>
            <w:tcW w:w="5319" w:type="dxa"/>
            <w:tcBorders>
              <w:top w:val="single" w:sz="5"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autoSpaceDE w:val="0"/>
              <w:autoSpaceDN w:val="0"/>
              <w:spacing w:before="74" w:after="0" w:line="245" w:lineRule="auto"/>
              <w:ind w:left="72" w:right="288"/>
              <w:rPr>
                <w:lang w:val="ru-RU"/>
              </w:rPr>
            </w:pPr>
            <w:r w:rsidRPr="00FB3D6E">
              <w:rPr>
                <w:rFonts w:ascii="Times New Roman" w:eastAsia="Times New Roman" w:hAnsi="Times New Roman"/>
                <w:color w:val="000000"/>
                <w:w w:val="97"/>
                <w:sz w:val="16"/>
                <w:lang w:val="ru-RU"/>
              </w:rPr>
              <w:t>Самостоятельно составлять план действий, вносить необходимые коррективы в ходе его реализации;</w:t>
            </w:r>
          </w:p>
        </w:tc>
        <w:tc>
          <w:tcPr>
            <w:tcW w:w="1276" w:type="dxa"/>
            <w:tcBorders>
              <w:top w:val="single" w:sz="5"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autoSpaceDE w:val="0"/>
              <w:autoSpaceDN w:val="0"/>
              <w:spacing w:before="74" w:after="0" w:line="250" w:lineRule="auto"/>
              <w:ind w:left="72"/>
              <w:rPr>
                <w:lang w:val="ru-RU"/>
              </w:rPr>
            </w:pPr>
            <w:r w:rsidRPr="00FB3D6E">
              <w:rPr>
                <w:rFonts w:ascii="Times New Roman" w:eastAsia="Times New Roman" w:hAnsi="Times New Roman"/>
                <w:color w:val="000000"/>
                <w:w w:val="97"/>
                <w:sz w:val="16"/>
                <w:lang w:val="ru-RU"/>
              </w:rPr>
              <w:t xml:space="preserve">Самооценка с </w:t>
            </w:r>
            <w:r w:rsidRPr="00FB3D6E">
              <w:rPr>
                <w:lang w:val="ru-RU"/>
              </w:rPr>
              <w:br/>
            </w:r>
            <w:proofErr w:type="spellStart"/>
            <w:proofErr w:type="gramStart"/>
            <w:r w:rsidRPr="00FB3D6E">
              <w:rPr>
                <w:rFonts w:ascii="Times New Roman" w:eastAsia="Times New Roman" w:hAnsi="Times New Roman"/>
                <w:color w:val="000000"/>
                <w:w w:val="97"/>
                <w:sz w:val="16"/>
                <w:lang w:val="ru-RU"/>
              </w:rPr>
              <w:t>использованием«</w:t>
            </w:r>
            <w:proofErr w:type="gramEnd"/>
            <w:r w:rsidRPr="00FB3D6E">
              <w:rPr>
                <w:rFonts w:ascii="Times New Roman" w:eastAsia="Times New Roman" w:hAnsi="Times New Roman"/>
                <w:color w:val="000000"/>
                <w:w w:val="97"/>
                <w:sz w:val="16"/>
                <w:lang w:val="ru-RU"/>
              </w:rPr>
              <w:t>Оценочного</w:t>
            </w:r>
            <w:proofErr w:type="spellEnd"/>
            <w:r w:rsidRPr="00FB3D6E">
              <w:rPr>
                <w:rFonts w:ascii="Times New Roman" w:eastAsia="Times New Roman" w:hAnsi="Times New Roman"/>
                <w:color w:val="000000"/>
                <w:w w:val="97"/>
                <w:sz w:val="16"/>
                <w:lang w:val="ru-RU"/>
              </w:rPr>
              <w:t xml:space="preserve"> </w:t>
            </w:r>
            <w:r w:rsidRPr="00FB3D6E">
              <w:rPr>
                <w:lang w:val="ru-RU"/>
              </w:rPr>
              <w:br/>
            </w:r>
            <w:r w:rsidRPr="00FB3D6E">
              <w:rPr>
                <w:rFonts w:ascii="Times New Roman" w:eastAsia="Times New Roman" w:hAnsi="Times New Roman"/>
                <w:color w:val="000000"/>
                <w:w w:val="97"/>
                <w:sz w:val="16"/>
                <w:lang w:val="ru-RU"/>
              </w:rPr>
              <w:t>листа»;</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4" w:after="0" w:line="230" w:lineRule="auto"/>
              <w:ind w:left="72"/>
            </w:pPr>
            <w:r>
              <w:rPr>
                <w:rFonts w:ascii="Times New Roman" w:eastAsia="Times New Roman" w:hAnsi="Times New Roman"/>
                <w:color w:val="000000"/>
                <w:w w:val="97"/>
                <w:sz w:val="16"/>
              </w:rPr>
              <w:t>РЭШ</w:t>
            </w:r>
          </w:p>
        </w:tc>
        <w:tc>
          <w:tcPr>
            <w:tcW w:w="1134" w:type="dxa"/>
            <w:tcBorders>
              <w:top w:val="single" w:sz="5" w:space="0" w:color="000000"/>
              <w:left w:val="single" w:sz="4" w:space="0" w:color="000000"/>
              <w:bottom w:val="single" w:sz="4" w:space="0" w:color="000000"/>
              <w:right w:val="single" w:sz="4" w:space="0" w:color="000000"/>
            </w:tcBorders>
          </w:tcPr>
          <w:p w:rsidR="008C6A9C" w:rsidRDefault="008C6A9C" w:rsidP="008C6A9C">
            <w:pPr>
              <w:autoSpaceDE w:val="0"/>
              <w:autoSpaceDN w:val="0"/>
              <w:spacing w:before="74" w:after="0" w:line="230" w:lineRule="auto"/>
              <w:ind w:left="72"/>
              <w:rPr>
                <w:rFonts w:ascii="Times New Roman" w:eastAsia="Times New Roman" w:hAnsi="Times New Roman"/>
                <w:color w:val="000000"/>
                <w:w w:val="97"/>
                <w:sz w:val="16"/>
              </w:rPr>
            </w:pPr>
          </w:p>
          <w:p w:rsidR="008C6A9C" w:rsidRPr="008C6A9C" w:rsidRDefault="008C6A9C" w:rsidP="008C6A9C">
            <w:pPr>
              <w:rPr>
                <w:rFonts w:ascii="Times New Roman" w:eastAsia="Times New Roman" w:hAnsi="Times New Roman"/>
                <w:sz w:val="16"/>
                <w:lang w:val="ru-RU"/>
              </w:rPr>
            </w:pPr>
            <w:r>
              <w:rPr>
                <w:rFonts w:ascii="Times New Roman" w:eastAsia="Times New Roman" w:hAnsi="Times New Roman"/>
                <w:sz w:val="16"/>
                <w:lang w:val="ru-RU"/>
              </w:rPr>
              <w:t>3</w:t>
            </w:r>
          </w:p>
        </w:tc>
      </w:tr>
      <w:tr w:rsidR="008C6A9C" w:rsidTr="008C6A9C">
        <w:trPr>
          <w:gridAfter w:val="1"/>
          <w:wAfter w:w="1511" w:type="dxa"/>
          <w:trHeight w:hRule="exact" w:val="348"/>
        </w:trPr>
        <w:tc>
          <w:tcPr>
            <w:tcW w:w="27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pPr>
              <w:autoSpaceDE w:val="0"/>
              <w:autoSpaceDN w:val="0"/>
              <w:spacing w:before="76" w:after="0" w:line="233" w:lineRule="auto"/>
              <w:ind w:left="72"/>
            </w:pPr>
            <w:r>
              <w:rPr>
                <w:rFonts w:ascii="Times New Roman" w:eastAsia="Times New Roman" w:hAnsi="Times New Roman"/>
                <w:color w:val="000000"/>
                <w:w w:val="97"/>
                <w:sz w:val="16"/>
              </w:rPr>
              <w:t>6</w:t>
            </w:r>
          </w:p>
        </w:tc>
        <w:tc>
          <w:tcPr>
            <w:tcW w:w="10779"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tc>
        <w:tc>
          <w:tcPr>
            <w:tcW w:w="1134" w:type="dxa"/>
            <w:tcBorders>
              <w:top w:val="single" w:sz="4" w:space="0" w:color="000000"/>
              <w:left w:val="single" w:sz="4" w:space="0" w:color="000000"/>
              <w:bottom w:val="single" w:sz="4" w:space="0" w:color="000000"/>
              <w:right w:val="single" w:sz="4" w:space="0" w:color="000000"/>
            </w:tcBorders>
          </w:tcPr>
          <w:p w:rsidR="008C6A9C" w:rsidRDefault="008C6A9C"/>
        </w:tc>
      </w:tr>
      <w:tr w:rsidR="008C6A9C" w:rsidRPr="00FB3D6E" w:rsidTr="008C6A9C">
        <w:trPr>
          <w:gridAfter w:val="1"/>
          <w:wAfter w:w="1511" w:type="dxa"/>
          <w:trHeight w:hRule="exact" w:val="348"/>
        </w:trPr>
        <w:tc>
          <w:tcPr>
            <w:tcW w:w="14033"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pPr>
              <w:autoSpaceDE w:val="0"/>
              <w:autoSpaceDN w:val="0"/>
              <w:spacing w:before="76" w:after="0" w:line="233" w:lineRule="auto"/>
              <w:ind w:left="72"/>
              <w:rPr>
                <w:lang w:val="ru-RU"/>
              </w:rPr>
            </w:pPr>
            <w:r w:rsidRPr="00FB3D6E">
              <w:rPr>
                <w:rFonts w:ascii="Times New Roman" w:eastAsia="Times New Roman" w:hAnsi="Times New Roman"/>
                <w:color w:val="000000"/>
                <w:w w:val="97"/>
                <w:sz w:val="16"/>
                <w:lang w:val="ru-RU"/>
              </w:rPr>
              <w:t xml:space="preserve">Раздел 3. </w:t>
            </w:r>
            <w:r w:rsidRPr="00FB3D6E">
              <w:rPr>
                <w:rFonts w:ascii="Times New Roman" w:eastAsia="Times New Roman" w:hAnsi="Times New Roman"/>
                <w:b/>
                <w:color w:val="000000"/>
                <w:w w:val="97"/>
                <w:sz w:val="16"/>
                <w:lang w:val="ru-RU"/>
              </w:rPr>
              <w:t>РЕЧЬ. РЕЧЕВАЯ ДЕЯТЕЛЬНОСТЬ. ТЕКСТ</w:t>
            </w:r>
          </w:p>
        </w:tc>
        <w:tc>
          <w:tcPr>
            <w:tcW w:w="1134" w:type="dxa"/>
            <w:tcBorders>
              <w:top w:val="single" w:sz="4" w:space="0" w:color="000000"/>
              <w:left w:val="single" w:sz="4" w:space="0" w:color="000000"/>
              <w:bottom w:val="single" w:sz="4" w:space="0" w:color="000000"/>
              <w:right w:val="single" w:sz="4" w:space="0" w:color="000000"/>
            </w:tcBorders>
          </w:tcPr>
          <w:p w:rsidR="008C6A9C" w:rsidRPr="00FB3D6E" w:rsidRDefault="008C6A9C">
            <w:pPr>
              <w:autoSpaceDE w:val="0"/>
              <w:autoSpaceDN w:val="0"/>
              <w:spacing w:before="76" w:after="0" w:line="233" w:lineRule="auto"/>
              <w:ind w:left="72"/>
              <w:rPr>
                <w:rFonts w:ascii="Times New Roman" w:eastAsia="Times New Roman" w:hAnsi="Times New Roman"/>
                <w:color w:val="000000"/>
                <w:w w:val="97"/>
                <w:sz w:val="16"/>
                <w:lang w:val="ru-RU"/>
              </w:rPr>
            </w:pPr>
          </w:p>
        </w:tc>
      </w:tr>
      <w:tr w:rsidR="008C6A9C" w:rsidTr="008C6A9C">
        <w:trPr>
          <w:gridAfter w:val="1"/>
          <w:wAfter w:w="1511" w:type="dxa"/>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6" w:after="0" w:line="233" w:lineRule="auto"/>
              <w:jc w:val="center"/>
            </w:pPr>
            <w:r>
              <w:rPr>
                <w:rFonts w:ascii="Times New Roman" w:eastAsia="Times New Roman" w:hAnsi="Times New Roman"/>
                <w:color w:val="000000"/>
                <w:w w:val="97"/>
                <w:sz w:val="16"/>
              </w:rPr>
              <w:t>3.1.</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autoSpaceDE w:val="0"/>
              <w:autoSpaceDN w:val="0"/>
              <w:spacing w:before="76" w:after="0" w:line="233" w:lineRule="auto"/>
              <w:ind w:left="72"/>
              <w:rPr>
                <w:lang w:val="ru-RU"/>
              </w:rPr>
            </w:pPr>
            <w:r w:rsidRPr="00FB3D6E">
              <w:rPr>
                <w:rFonts w:ascii="Times New Roman" w:eastAsia="Times New Roman" w:hAnsi="Times New Roman"/>
                <w:b/>
                <w:color w:val="000000"/>
                <w:w w:val="97"/>
                <w:sz w:val="16"/>
                <w:lang w:val="ru-RU"/>
              </w:rPr>
              <w:t>Язык и речь.</w:t>
            </w:r>
          </w:p>
          <w:p w:rsidR="008C6A9C" w:rsidRPr="00FB3D6E" w:rsidRDefault="008C6A9C" w:rsidP="008C6A9C">
            <w:pPr>
              <w:autoSpaceDE w:val="0"/>
              <w:autoSpaceDN w:val="0"/>
              <w:spacing w:before="20" w:after="0" w:line="245" w:lineRule="auto"/>
              <w:ind w:left="72" w:right="144"/>
              <w:rPr>
                <w:lang w:val="ru-RU"/>
              </w:rPr>
            </w:pPr>
            <w:r w:rsidRPr="00FB3D6E">
              <w:rPr>
                <w:rFonts w:ascii="Times New Roman" w:eastAsia="Times New Roman" w:hAnsi="Times New Roman"/>
                <w:b/>
                <w:color w:val="000000"/>
                <w:w w:val="97"/>
                <w:sz w:val="16"/>
                <w:lang w:val="ru-RU"/>
              </w:rPr>
              <w:t>Средства выразительности устной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r w:rsidRPr="00FA46ED">
              <w:rPr>
                <w:lang w:val="ru-RU"/>
              </w:rPr>
              <w:t>ЧГ</w:t>
            </w:r>
          </w:p>
        </w:tc>
        <w:tc>
          <w:tcPr>
            <w:tcW w:w="5319"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autoSpaceDE w:val="0"/>
              <w:autoSpaceDN w:val="0"/>
              <w:spacing w:before="76" w:after="0" w:line="233" w:lineRule="auto"/>
              <w:rPr>
                <w:lang w:val="ru-RU"/>
              </w:rPr>
            </w:pPr>
            <w:r w:rsidRPr="00FB3D6E">
              <w:rPr>
                <w:rFonts w:ascii="Times New Roman" w:eastAsia="Times New Roman" w:hAnsi="Times New Roman"/>
                <w:color w:val="000000"/>
                <w:w w:val="97"/>
                <w:sz w:val="16"/>
                <w:lang w:val="ru-RU"/>
              </w:rPr>
              <w:t>Распознавать слова с различной стилистической окраской;</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autoSpaceDE w:val="0"/>
              <w:autoSpaceDN w:val="0"/>
              <w:spacing w:before="76" w:after="0" w:line="250" w:lineRule="auto"/>
              <w:ind w:left="72"/>
              <w:rPr>
                <w:lang w:val="ru-RU"/>
              </w:rPr>
            </w:pPr>
            <w:r w:rsidRPr="00FB3D6E">
              <w:rPr>
                <w:rFonts w:ascii="Times New Roman" w:eastAsia="Times New Roman" w:hAnsi="Times New Roman"/>
                <w:color w:val="000000"/>
                <w:w w:val="97"/>
                <w:sz w:val="16"/>
                <w:lang w:val="ru-RU"/>
              </w:rPr>
              <w:t xml:space="preserve">Самооценка с </w:t>
            </w:r>
            <w:r w:rsidRPr="00FB3D6E">
              <w:rPr>
                <w:lang w:val="ru-RU"/>
              </w:rPr>
              <w:br/>
            </w:r>
            <w:proofErr w:type="spellStart"/>
            <w:proofErr w:type="gramStart"/>
            <w:r w:rsidRPr="00FB3D6E">
              <w:rPr>
                <w:rFonts w:ascii="Times New Roman" w:eastAsia="Times New Roman" w:hAnsi="Times New Roman"/>
                <w:color w:val="000000"/>
                <w:w w:val="97"/>
                <w:sz w:val="16"/>
                <w:lang w:val="ru-RU"/>
              </w:rPr>
              <w:t>использованием«</w:t>
            </w:r>
            <w:proofErr w:type="gramEnd"/>
            <w:r w:rsidRPr="00FB3D6E">
              <w:rPr>
                <w:rFonts w:ascii="Times New Roman" w:eastAsia="Times New Roman" w:hAnsi="Times New Roman"/>
                <w:color w:val="000000"/>
                <w:w w:val="97"/>
                <w:sz w:val="16"/>
                <w:lang w:val="ru-RU"/>
              </w:rPr>
              <w:t>Оценочного</w:t>
            </w:r>
            <w:proofErr w:type="spellEnd"/>
            <w:r w:rsidRPr="00FB3D6E">
              <w:rPr>
                <w:rFonts w:ascii="Times New Roman" w:eastAsia="Times New Roman" w:hAnsi="Times New Roman"/>
                <w:color w:val="000000"/>
                <w:w w:val="97"/>
                <w:sz w:val="16"/>
                <w:lang w:val="ru-RU"/>
              </w:rPr>
              <w:t xml:space="preserve"> </w:t>
            </w:r>
            <w:r w:rsidRPr="00FB3D6E">
              <w:rPr>
                <w:lang w:val="ru-RU"/>
              </w:rPr>
              <w:br/>
            </w:r>
            <w:r w:rsidRPr="00FB3D6E">
              <w:rPr>
                <w:rFonts w:ascii="Times New Roman" w:eastAsia="Times New Roman" w:hAnsi="Times New Roman"/>
                <w:color w:val="000000"/>
                <w:w w:val="97"/>
                <w:sz w:val="16"/>
                <w:lang w:val="ru-RU"/>
              </w:rPr>
              <w:t>листа»;</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6" w:after="0" w:line="233" w:lineRule="auto"/>
              <w:ind w:left="72"/>
            </w:pPr>
            <w:r>
              <w:rPr>
                <w:rFonts w:ascii="Times New Roman" w:eastAsia="Times New Roman" w:hAnsi="Times New Roman"/>
                <w:color w:val="000000"/>
                <w:w w:val="97"/>
                <w:sz w:val="16"/>
              </w:rPr>
              <w:t>РЭШ</w:t>
            </w:r>
          </w:p>
        </w:tc>
        <w:tc>
          <w:tcPr>
            <w:tcW w:w="1134" w:type="dxa"/>
            <w:tcBorders>
              <w:top w:val="single" w:sz="4" w:space="0" w:color="000000"/>
              <w:left w:val="single" w:sz="4" w:space="0" w:color="000000"/>
              <w:bottom w:val="single" w:sz="4" w:space="0" w:color="000000"/>
              <w:right w:val="single" w:sz="4" w:space="0" w:color="000000"/>
            </w:tcBorders>
          </w:tcPr>
          <w:p w:rsidR="008C6A9C" w:rsidRDefault="008C6A9C" w:rsidP="008C6A9C">
            <w:pPr>
              <w:autoSpaceDE w:val="0"/>
              <w:autoSpaceDN w:val="0"/>
              <w:spacing w:before="76" w:after="0" w:line="233" w:lineRule="auto"/>
              <w:ind w:left="72"/>
              <w:rPr>
                <w:rFonts w:ascii="Times New Roman" w:eastAsia="Times New Roman" w:hAnsi="Times New Roman"/>
                <w:color w:val="000000"/>
                <w:w w:val="97"/>
                <w:sz w:val="16"/>
              </w:rPr>
            </w:pPr>
          </w:p>
          <w:p w:rsidR="008C6A9C" w:rsidRPr="008C6A9C" w:rsidRDefault="008C6A9C" w:rsidP="008C6A9C">
            <w:pPr>
              <w:rPr>
                <w:rFonts w:ascii="Times New Roman" w:eastAsia="Times New Roman" w:hAnsi="Times New Roman"/>
                <w:sz w:val="16"/>
                <w:lang w:val="ru-RU"/>
              </w:rPr>
            </w:pPr>
            <w:r>
              <w:rPr>
                <w:rFonts w:ascii="Times New Roman" w:eastAsia="Times New Roman" w:hAnsi="Times New Roman"/>
                <w:sz w:val="16"/>
                <w:lang w:val="ru-RU"/>
              </w:rPr>
              <w:t>1</w:t>
            </w:r>
          </w:p>
        </w:tc>
      </w:tr>
      <w:tr w:rsidR="008C6A9C" w:rsidTr="008C6A9C">
        <w:trPr>
          <w:gridAfter w:val="1"/>
          <w:wAfter w:w="1511" w:type="dxa"/>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jc w:val="center"/>
            </w:pPr>
            <w:r>
              <w:rPr>
                <w:rFonts w:ascii="Times New Roman" w:eastAsia="Times New Roman" w:hAnsi="Times New Roman"/>
                <w:color w:val="000000"/>
                <w:w w:val="97"/>
                <w:sz w:val="16"/>
              </w:rPr>
              <w:t>3.2.</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autoSpaceDE w:val="0"/>
              <w:autoSpaceDN w:val="0"/>
              <w:spacing w:before="20" w:after="0" w:line="247" w:lineRule="auto"/>
              <w:ind w:left="72"/>
              <w:rPr>
                <w:lang w:val="ru-RU"/>
              </w:rPr>
            </w:pPr>
            <w:r w:rsidRPr="00DE610C">
              <w:rPr>
                <w:rFonts w:ascii="Times New Roman" w:eastAsia="Times New Roman" w:hAnsi="Times New Roman"/>
                <w:color w:val="000000"/>
                <w:w w:val="97"/>
                <w:sz w:val="19"/>
                <w:lang w:val="ru-RU"/>
              </w:rPr>
              <w:t>Промежуточная аттестация. Зачёт за курс 5 класса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rPr>
                <w:lang w:val="ru-RU"/>
              </w:rPr>
            </w:pPr>
            <w:r>
              <w:rPr>
                <w:lang w:val="ru-RU"/>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rPr>
                <w:lang w:val="ru-RU"/>
              </w:rPr>
            </w:pPr>
            <w:r>
              <w:rPr>
                <w:lang w:val="ru-RU"/>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r w:rsidRPr="00FA46ED">
              <w:rPr>
                <w:lang w:val="ru-RU"/>
              </w:rPr>
              <w:t>ЧГ</w:t>
            </w:r>
          </w:p>
        </w:tc>
        <w:tc>
          <w:tcPr>
            <w:tcW w:w="5319"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rsidP="008C6A9C">
            <w:pPr>
              <w:rPr>
                <w:lang w:val="ru-RU"/>
              </w:rPr>
            </w:pPr>
            <w:r>
              <w:rPr>
                <w:lang w:val="ru-RU"/>
              </w:rPr>
              <w:t>Зачет</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proofErr w:type="spellStart"/>
            <w:r>
              <w:rPr>
                <w:rFonts w:ascii="Times New Roman" w:eastAsia="Times New Roman" w:hAnsi="Times New Roman"/>
                <w:color w:val="000000"/>
                <w:w w:val="97"/>
                <w:sz w:val="16"/>
              </w:rPr>
              <w:t>Зачет</w:t>
            </w:r>
            <w:proofErr w:type="spellEnd"/>
            <w:r>
              <w:rPr>
                <w:rFonts w:ascii="Times New Roman" w:eastAsia="Times New Roman" w:hAnsi="Times New Roman"/>
                <w:color w:val="000000"/>
                <w:w w:val="97"/>
                <w:sz w:val="16"/>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C6A9C" w:rsidRDefault="008C6A9C" w:rsidP="008C6A9C">
            <w:pPr>
              <w:autoSpaceDE w:val="0"/>
              <w:autoSpaceDN w:val="0"/>
              <w:spacing w:before="78" w:after="0" w:line="230" w:lineRule="auto"/>
              <w:ind w:left="72"/>
            </w:pPr>
            <w:r>
              <w:rPr>
                <w:rFonts w:ascii="Times New Roman" w:eastAsia="Times New Roman" w:hAnsi="Times New Roman"/>
                <w:color w:val="000000"/>
                <w:w w:val="97"/>
                <w:sz w:val="16"/>
              </w:rPr>
              <w:t>РЭШ</w:t>
            </w:r>
          </w:p>
        </w:tc>
        <w:tc>
          <w:tcPr>
            <w:tcW w:w="1134" w:type="dxa"/>
            <w:tcBorders>
              <w:top w:val="single" w:sz="4" w:space="0" w:color="000000"/>
              <w:left w:val="single" w:sz="4" w:space="0" w:color="000000"/>
              <w:bottom w:val="single" w:sz="4" w:space="0" w:color="000000"/>
              <w:right w:val="single" w:sz="4" w:space="0" w:color="000000"/>
            </w:tcBorders>
          </w:tcPr>
          <w:p w:rsidR="008C6A9C" w:rsidRDefault="008C6A9C" w:rsidP="008C6A9C">
            <w:pPr>
              <w:autoSpaceDE w:val="0"/>
              <w:autoSpaceDN w:val="0"/>
              <w:spacing w:before="78" w:after="0" w:line="230" w:lineRule="auto"/>
              <w:ind w:left="72"/>
              <w:rPr>
                <w:rFonts w:ascii="Times New Roman" w:eastAsia="Times New Roman" w:hAnsi="Times New Roman"/>
                <w:color w:val="000000"/>
                <w:w w:val="97"/>
                <w:sz w:val="16"/>
              </w:rPr>
            </w:pPr>
          </w:p>
          <w:p w:rsidR="008C6A9C" w:rsidRPr="008C6A9C" w:rsidRDefault="008C6A9C" w:rsidP="008C6A9C">
            <w:pPr>
              <w:rPr>
                <w:rFonts w:ascii="Times New Roman" w:eastAsia="Times New Roman" w:hAnsi="Times New Roman"/>
                <w:sz w:val="16"/>
                <w:lang w:val="ru-RU"/>
              </w:rPr>
            </w:pPr>
            <w:r>
              <w:rPr>
                <w:rFonts w:ascii="Times New Roman" w:eastAsia="Times New Roman" w:hAnsi="Times New Roman"/>
                <w:sz w:val="16"/>
                <w:lang w:val="ru-RU"/>
              </w:rPr>
              <w:t>2</w:t>
            </w:r>
          </w:p>
        </w:tc>
      </w:tr>
      <w:tr w:rsidR="008C6A9C" w:rsidTr="008C6A9C">
        <w:trPr>
          <w:trHeight w:hRule="exact" w:val="520"/>
        </w:trPr>
        <w:tc>
          <w:tcPr>
            <w:tcW w:w="2726"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pPr>
              <w:autoSpaceDE w:val="0"/>
              <w:autoSpaceDN w:val="0"/>
              <w:spacing w:before="74" w:after="0" w:line="245" w:lineRule="auto"/>
              <w:ind w:left="72" w:right="144"/>
              <w:rPr>
                <w:lang w:val="ru-RU"/>
              </w:rPr>
            </w:pPr>
            <w:r w:rsidRPr="00FB3D6E">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8C6A9C" w:rsidRPr="00FB3D6E" w:rsidRDefault="008C6A9C">
            <w:pPr>
              <w:autoSpaceDE w:val="0"/>
              <w:autoSpaceDN w:val="0"/>
              <w:spacing w:before="74" w:after="0" w:line="230" w:lineRule="auto"/>
              <w:ind w:left="72"/>
              <w:rPr>
                <w:lang w:val="ru-RU"/>
              </w:rPr>
            </w:pPr>
            <w:r>
              <w:rPr>
                <w:lang w:val="ru-RU"/>
              </w:rPr>
              <w:t>17</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8C6A9C" w:rsidRDefault="008C6A9C">
            <w:pPr>
              <w:autoSpaceDE w:val="0"/>
              <w:autoSpaceDN w:val="0"/>
              <w:spacing w:before="74" w:after="0" w:line="230" w:lineRule="auto"/>
              <w:ind w:left="72"/>
            </w:pPr>
            <w:r>
              <w:rPr>
                <w:rFonts w:ascii="Times New Roman" w:eastAsia="Times New Roman" w:hAnsi="Times New Roman"/>
                <w:color w:val="000000"/>
                <w:w w:val="97"/>
                <w:sz w:val="16"/>
              </w:rPr>
              <w:t>1</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8C6A9C" w:rsidRDefault="008C6A9C">
            <w:pPr>
              <w:autoSpaceDE w:val="0"/>
              <w:autoSpaceDN w:val="0"/>
              <w:spacing w:before="74" w:after="0" w:line="230" w:lineRule="auto"/>
              <w:ind w:left="72"/>
            </w:pPr>
            <w:r>
              <w:rPr>
                <w:rFonts w:ascii="Times New Roman" w:eastAsia="Times New Roman" w:hAnsi="Times New Roman"/>
                <w:color w:val="000000"/>
                <w:w w:val="97"/>
                <w:sz w:val="16"/>
              </w:rPr>
              <w:t>0</w:t>
            </w:r>
          </w:p>
        </w:tc>
        <w:tc>
          <w:tcPr>
            <w:tcW w:w="8533" w:type="dxa"/>
            <w:gridSpan w:val="4"/>
            <w:tcBorders>
              <w:top w:val="single" w:sz="5" w:space="0" w:color="000000"/>
              <w:left w:val="single" w:sz="4" w:space="0" w:color="000000"/>
              <w:bottom w:val="single" w:sz="4" w:space="0" w:color="000000"/>
              <w:right w:val="single" w:sz="4" w:space="0" w:color="000000"/>
            </w:tcBorders>
            <w:tcMar>
              <w:left w:w="0" w:type="dxa"/>
              <w:right w:w="0" w:type="dxa"/>
            </w:tcMar>
          </w:tcPr>
          <w:p w:rsidR="008C6A9C" w:rsidRDefault="008C6A9C"/>
        </w:tc>
        <w:tc>
          <w:tcPr>
            <w:tcW w:w="1134" w:type="dxa"/>
            <w:tcBorders>
              <w:top w:val="single" w:sz="5" w:space="0" w:color="000000"/>
              <w:left w:val="single" w:sz="4" w:space="0" w:color="000000"/>
              <w:right w:val="single" w:sz="4" w:space="0" w:color="000000"/>
            </w:tcBorders>
          </w:tcPr>
          <w:p w:rsidR="008C6A9C" w:rsidRDefault="008C6A9C"/>
        </w:tc>
        <w:tc>
          <w:tcPr>
            <w:tcW w:w="1511" w:type="dxa"/>
            <w:tcBorders>
              <w:top w:val="single" w:sz="5" w:space="0" w:color="000000"/>
              <w:left w:val="single" w:sz="4" w:space="0" w:color="000000"/>
            </w:tcBorders>
            <w:tcMar>
              <w:left w:w="0" w:type="dxa"/>
              <w:right w:w="0" w:type="dxa"/>
            </w:tcMar>
          </w:tcPr>
          <w:p w:rsidR="008C6A9C" w:rsidRDefault="008C6A9C"/>
        </w:tc>
      </w:tr>
    </w:tbl>
    <w:p w:rsidR="001A64FF" w:rsidRDefault="001A64FF">
      <w:pPr>
        <w:autoSpaceDE w:val="0"/>
        <w:autoSpaceDN w:val="0"/>
        <w:spacing w:after="0" w:line="14" w:lineRule="exact"/>
      </w:pPr>
    </w:p>
    <w:p w:rsidR="001A64FF" w:rsidRDefault="001A64FF">
      <w:pPr>
        <w:sectPr w:rsidR="001A64FF" w:rsidSect="00FB3D6E">
          <w:pgSz w:w="16840" w:h="11900"/>
          <w:pgMar w:top="284" w:right="640" w:bottom="709" w:left="666" w:header="720" w:footer="720" w:gutter="0"/>
          <w:cols w:space="720" w:equalWidth="0">
            <w:col w:w="15534" w:space="0"/>
          </w:cols>
          <w:docGrid w:linePitch="360"/>
        </w:sectPr>
      </w:pPr>
    </w:p>
    <w:p w:rsidR="001A64FF" w:rsidRDefault="001A64FF">
      <w:pPr>
        <w:autoSpaceDE w:val="0"/>
        <w:autoSpaceDN w:val="0"/>
        <w:spacing w:after="78" w:line="220" w:lineRule="exact"/>
      </w:pPr>
    </w:p>
    <w:p w:rsidR="001A64FF" w:rsidRDefault="000C5581">
      <w:pPr>
        <w:autoSpaceDE w:val="0"/>
        <w:autoSpaceDN w:val="0"/>
        <w:spacing w:after="320" w:line="230" w:lineRule="auto"/>
      </w:pPr>
      <w:r>
        <w:rPr>
          <w:rFonts w:ascii="Times New Roman" w:eastAsia="Times New Roman" w:hAnsi="Times New Roman"/>
          <w:b/>
          <w:color w:val="000000"/>
          <w:sz w:val="24"/>
        </w:rPr>
        <w:t xml:space="preserve">ПОУРОЧНОЕ ПЛАНИРОВАНИЕ </w:t>
      </w:r>
    </w:p>
    <w:tbl>
      <w:tblPr>
        <w:tblW w:w="0" w:type="auto"/>
        <w:tblInd w:w="6" w:type="dxa"/>
        <w:tblLayout w:type="fixed"/>
        <w:tblLook w:val="04A0" w:firstRow="1" w:lastRow="0" w:firstColumn="1" w:lastColumn="0" w:noHBand="0" w:noVBand="1"/>
      </w:tblPr>
      <w:tblGrid>
        <w:gridCol w:w="504"/>
        <w:gridCol w:w="3036"/>
        <w:gridCol w:w="734"/>
        <w:gridCol w:w="1620"/>
        <w:gridCol w:w="1668"/>
        <w:gridCol w:w="1164"/>
        <w:gridCol w:w="1826"/>
      </w:tblGrid>
      <w:tr w:rsidR="001A64FF">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0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62" w:lineRule="auto"/>
              <w:ind w:left="72"/>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8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62" w:lineRule="auto"/>
              <w:ind w:left="72" w:right="144"/>
            </w:pPr>
            <w:r>
              <w:rPr>
                <w:rFonts w:ascii="Times New Roman" w:eastAsia="Times New Roman" w:hAnsi="Times New Roman"/>
                <w:b/>
                <w:color w:val="000000"/>
                <w:sz w:val="24"/>
              </w:rPr>
              <w:t>Виды, формы контроля</w:t>
            </w:r>
          </w:p>
        </w:tc>
      </w:tr>
      <w:tr w:rsidR="001A64FF">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1A64FF" w:rsidRDefault="001A64FF"/>
        </w:tc>
        <w:tc>
          <w:tcPr>
            <w:tcW w:w="1512" w:type="dxa"/>
            <w:vMerge/>
            <w:tcBorders>
              <w:top w:val="single" w:sz="4" w:space="0" w:color="000000"/>
              <w:left w:val="single" w:sz="4" w:space="0" w:color="000000"/>
              <w:bottom w:val="single" w:sz="4" w:space="0" w:color="000000"/>
              <w:right w:val="single" w:sz="4" w:space="0" w:color="000000"/>
            </w:tcBorders>
          </w:tcPr>
          <w:p w:rsidR="001A64FF" w:rsidRDefault="001A64FF"/>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1A64FF" w:rsidRDefault="001A64FF"/>
        </w:tc>
        <w:tc>
          <w:tcPr>
            <w:tcW w:w="1512" w:type="dxa"/>
            <w:vMerge/>
            <w:tcBorders>
              <w:top w:val="single" w:sz="4" w:space="0" w:color="000000"/>
              <w:left w:val="single" w:sz="4" w:space="0" w:color="000000"/>
              <w:bottom w:val="single" w:sz="4" w:space="0" w:color="000000"/>
              <w:right w:val="single" w:sz="4" w:space="0" w:color="000000"/>
            </w:tcBorders>
          </w:tcPr>
          <w:p w:rsidR="001A64FF" w:rsidRDefault="001A64FF"/>
        </w:tc>
      </w:tr>
      <w:tr w:rsidR="001A64FF" w:rsidRPr="00FB3D6E">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1.</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Pr="00FB3D6E" w:rsidRDefault="000C5581">
            <w:pPr>
              <w:autoSpaceDE w:val="0"/>
              <w:autoSpaceDN w:val="0"/>
              <w:spacing w:before="98" w:after="0" w:line="271" w:lineRule="auto"/>
              <w:ind w:left="72" w:right="864"/>
              <w:rPr>
                <w:lang w:val="ru-RU"/>
              </w:rPr>
            </w:pPr>
            <w:r w:rsidRPr="00FB3D6E">
              <w:rPr>
                <w:rFonts w:ascii="Times New Roman" w:eastAsia="Times New Roman" w:hAnsi="Times New Roman"/>
                <w:color w:val="000000"/>
                <w:sz w:val="24"/>
                <w:lang w:val="ru-RU"/>
              </w:rPr>
              <w:t>Русский язык —</w:t>
            </w:r>
            <w:r w:rsidRPr="00FB3D6E">
              <w:rPr>
                <w:lang w:val="ru-RU"/>
              </w:rPr>
              <w:br/>
            </w:r>
            <w:proofErr w:type="spellStart"/>
            <w:r w:rsidRPr="00FB3D6E">
              <w:rPr>
                <w:rFonts w:ascii="Times New Roman" w:eastAsia="Times New Roman" w:hAnsi="Times New Roman"/>
                <w:color w:val="000000"/>
                <w:sz w:val="24"/>
                <w:lang w:val="ru-RU"/>
              </w:rPr>
              <w:t>национальныйязык</w:t>
            </w:r>
            <w:proofErr w:type="spellEnd"/>
            <w:r w:rsidRPr="00FB3D6E">
              <w:rPr>
                <w:rFonts w:ascii="Times New Roman" w:eastAsia="Times New Roman" w:hAnsi="Times New Roman"/>
                <w:color w:val="000000"/>
                <w:sz w:val="24"/>
                <w:lang w:val="ru-RU"/>
              </w:rPr>
              <w:t xml:space="preserve"> русского народа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1A64FF"/>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Pr="00FB3D6E" w:rsidRDefault="000C5581">
            <w:pPr>
              <w:autoSpaceDE w:val="0"/>
              <w:autoSpaceDN w:val="0"/>
              <w:spacing w:before="98" w:after="0"/>
              <w:ind w:left="72"/>
              <w:rPr>
                <w:lang w:val="ru-RU"/>
              </w:rPr>
            </w:pPr>
            <w:r w:rsidRPr="00FB3D6E">
              <w:rPr>
                <w:rFonts w:ascii="Times New Roman" w:eastAsia="Times New Roman" w:hAnsi="Times New Roman"/>
                <w:color w:val="000000"/>
                <w:sz w:val="24"/>
                <w:lang w:val="ru-RU"/>
              </w:rPr>
              <w:t xml:space="preserve">Самооценка с </w:t>
            </w:r>
            <w:r w:rsidRPr="00FB3D6E">
              <w:rPr>
                <w:lang w:val="ru-RU"/>
              </w:rPr>
              <w:br/>
            </w:r>
            <w:proofErr w:type="spellStart"/>
            <w:proofErr w:type="gramStart"/>
            <w:r w:rsidRPr="00FB3D6E">
              <w:rPr>
                <w:rFonts w:ascii="Times New Roman" w:eastAsia="Times New Roman" w:hAnsi="Times New Roman"/>
                <w:color w:val="000000"/>
                <w:sz w:val="24"/>
                <w:lang w:val="ru-RU"/>
              </w:rPr>
              <w:t>использованием«</w:t>
            </w:r>
            <w:proofErr w:type="gramEnd"/>
            <w:r w:rsidRPr="00FB3D6E">
              <w:rPr>
                <w:rFonts w:ascii="Times New Roman" w:eastAsia="Times New Roman" w:hAnsi="Times New Roman"/>
                <w:color w:val="000000"/>
                <w:sz w:val="24"/>
                <w:lang w:val="ru-RU"/>
              </w:rPr>
              <w:t>Оценочного</w:t>
            </w:r>
            <w:proofErr w:type="spellEnd"/>
            <w:r w:rsidRPr="00FB3D6E">
              <w:rPr>
                <w:rFonts w:ascii="Times New Roman" w:eastAsia="Times New Roman" w:hAnsi="Times New Roman"/>
                <w:color w:val="000000"/>
                <w:sz w:val="24"/>
                <w:lang w:val="ru-RU"/>
              </w:rPr>
              <w:t xml:space="preserve"> </w:t>
            </w:r>
            <w:r w:rsidRPr="00FB3D6E">
              <w:rPr>
                <w:lang w:val="ru-RU"/>
              </w:rPr>
              <w:br/>
            </w:r>
            <w:r w:rsidRPr="00FB3D6E">
              <w:rPr>
                <w:rFonts w:ascii="Times New Roman" w:eastAsia="Times New Roman" w:hAnsi="Times New Roman"/>
                <w:color w:val="000000"/>
                <w:sz w:val="24"/>
                <w:lang w:val="ru-RU"/>
              </w:rPr>
              <w:t>листа»;</w:t>
            </w:r>
          </w:p>
        </w:tc>
      </w:tr>
      <w:tr w:rsidR="001A64FF">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2.</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62" w:lineRule="auto"/>
              <w:ind w:left="72" w:right="288"/>
            </w:pPr>
            <w:r>
              <w:rPr>
                <w:rFonts w:ascii="Times New Roman" w:eastAsia="Times New Roman" w:hAnsi="Times New Roman"/>
                <w:color w:val="000000"/>
                <w:sz w:val="24"/>
              </w:rPr>
              <w:t>Краткая история русской письменности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1A64FF"/>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A64FF">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3.</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Pr="00FB3D6E" w:rsidRDefault="000C5581">
            <w:pPr>
              <w:autoSpaceDE w:val="0"/>
              <w:autoSpaceDN w:val="0"/>
              <w:spacing w:before="98" w:after="0" w:line="262" w:lineRule="auto"/>
              <w:ind w:left="72" w:right="288"/>
              <w:rPr>
                <w:lang w:val="ru-RU"/>
              </w:rPr>
            </w:pPr>
            <w:r w:rsidRPr="00FB3D6E">
              <w:rPr>
                <w:rFonts w:ascii="Times New Roman" w:eastAsia="Times New Roman" w:hAnsi="Times New Roman"/>
                <w:color w:val="000000"/>
                <w:sz w:val="24"/>
                <w:lang w:val="ru-RU"/>
              </w:rPr>
              <w:t xml:space="preserve">Язык как зеркало </w:t>
            </w:r>
            <w:r w:rsidRPr="00FB3D6E">
              <w:rPr>
                <w:lang w:val="ru-RU"/>
              </w:rPr>
              <w:br/>
            </w:r>
            <w:r w:rsidRPr="00FB3D6E">
              <w:rPr>
                <w:rFonts w:ascii="Times New Roman" w:eastAsia="Times New Roman" w:hAnsi="Times New Roman"/>
                <w:color w:val="000000"/>
                <w:sz w:val="24"/>
                <w:lang w:val="ru-RU"/>
              </w:rPr>
              <w:t xml:space="preserve">национальной культуры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1A64FF"/>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1A64FF">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4.</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Pr="00FB3D6E" w:rsidRDefault="000C5581">
            <w:pPr>
              <w:autoSpaceDE w:val="0"/>
              <w:autoSpaceDN w:val="0"/>
              <w:spacing w:before="98" w:after="0" w:line="271" w:lineRule="auto"/>
              <w:ind w:left="72" w:right="288"/>
              <w:rPr>
                <w:lang w:val="ru-RU"/>
              </w:rPr>
            </w:pPr>
            <w:r w:rsidRPr="00FB3D6E">
              <w:rPr>
                <w:rFonts w:ascii="Times New Roman" w:eastAsia="Times New Roman" w:hAnsi="Times New Roman"/>
                <w:color w:val="000000"/>
                <w:sz w:val="24"/>
                <w:lang w:val="ru-RU"/>
              </w:rPr>
              <w:t xml:space="preserve">Слово как хранилище </w:t>
            </w:r>
            <w:r w:rsidRPr="00FB3D6E">
              <w:rPr>
                <w:lang w:val="ru-RU"/>
              </w:rPr>
              <w:br/>
            </w:r>
            <w:r w:rsidRPr="00FB3D6E">
              <w:rPr>
                <w:rFonts w:ascii="Times New Roman" w:eastAsia="Times New Roman" w:hAnsi="Times New Roman"/>
                <w:color w:val="000000"/>
                <w:sz w:val="24"/>
                <w:lang w:val="ru-RU"/>
              </w:rPr>
              <w:t>материальной и духовной культуры народа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1A64FF"/>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1A64FF" w:rsidRPr="00FB3D6E">
        <w:trPr>
          <w:trHeight w:hRule="exact" w:val="28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5.</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Pr="00FB3D6E" w:rsidRDefault="000C5581">
            <w:pPr>
              <w:autoSpaceDE w:val="0"/>
              <w:autoSpaceDN w:val="0"/>
              <w:spacing w:before="98" w:after="0" w:line="286" w:lineRule="auto"/>
              <w:ind w:left="72" w:right="144"/>
              <w:rPr>
                <w:lang w:val="ru-RU"/>
              </w:rPr>
            </w:pPr>
            <w:r w:rsidRPr="00FB3D6E">
              <w:rPr>
                <w:rFonts w:ascii="Times New Roman" w:eastAsia="Times New Roman" w:hAnsi="Times New Roman"/>
                <w:color w:val="000000"/>
                <w:sz w:val="24"/>
                <w:lang w:val="ru-RU"/>
              </w:rPr>
              <w:t xml:space="preserve">Загадки. Метафоричность русской </w:t>
            </w:r>
            <w:proofErr w:type="spellStart"/>
            <w:r w:rsidRPr="00FB3D6E">
              <w:rPr>
                <w:rFonts w:ascii="Times New Roman" w:eastAsia="Times New Roman" w:hAnsi="Times New Roman"/>
                <w:color w:val="000000"/>
                <w:sz w:val="24"/>
                <w:lang w:val="ru-RU"/>
              </w:rPr>
              <w:t>загадки.Метафоры</w:t>
            </w:r>
            <w:proofErr w:type="spellEnd"/>
            <w:r w:rsidRPr="00FB3D6E">
              <w:rPr>
                <w:rFonts w:ascii="Times New Roman" w:eastAsia="Times New Roman" w:hAnsi="Times New Roman"/>
                <w:color w:val="000000"/>
                <w:sz w:val="24"/>
                <w:lang w:val="ru-RU"/>
              </w:rPr>
              <w:t xml:space="preserve"> общеязыковые </w:t>
            </w:r>
            <w:r w:rsidRPr="00FB3D6E">
              <w:rPr>
                <w:lang w:val="ru-RU"/>
              </w:rPr>
              <w:br/>
            </w:r>
            <w:proofErr w:type="spellStart"/>
            <w:r w:rsidRPr="00FB3D6E">
              <w:rPr>
                <w:rFonts w:ascii="Times New Roman" w:eastAsia="Times New Roman" w:hAnsi="Times New Roman"/>
                <w:color w:val="000000"/>
                <w:sz w:val="24"/>
                <w:lang w:val="ru-RU"/>
              </w:rPr>
              <w:t>ихудожественные</w:t>
            </w:r>
            <w:proofErr w:type="spellEnd"/>
            <w:r w:rsidRPr="00FB3D6E">
              <w:rPr>
                <w:rFonts w:ascii="Times New Roman" w:eastAsia="Times New Roman" w:hAnsi="Times New Roman"/>
                <w:color w:val="000000"/>
                <w:sz w:val="24"/>
                <w:lang w:val="ru-RU"/>
              </w:rPr>
              <w:t xml:space="preserve">, их </w:t>
            </w:r>
            <w:r w:rsidRPr="00FB3D6E">
              <w:rPr>
                <w:lang w:val="ru-RU"/>
              </w:rPr>
              <w:br/>
            </w:r>
            <w:r w:rsidRPr="00FB3D6E">
              <w:rPr>
                <w:rFonts w:ascii="Times New Roman" w:eastAsia="Times New Roman" w:hAnsi="Times New Roman"/>
                <w:color w:val="000000"/>
                <w:sz w:val="24"/>
                <w:lang w:val="ru-RU"/>
              </w:rPr>
              <w:t xml:space="preserve">национально-культурная </w:t>
            </w:r>
            <w:proofErr w:type="spellStart"/>
            <w:r w:rsidRPr="00FB3D6E">
              <w:rPr>
                <w:rFonts w:ascii="Times New Roman" w:eastAsia="Times New Roman" w:hAnsi="Times New Roman"/>
                <w:color w:val="000000"/>
                <w:sz w:val="24"/>
                <w:lang w:val="ru-RU"/>
              </w:rPr>
              <w:t>специфика.Метафора</w:t>
            </w:r>
            <w:proofErr w:type="spellEnd"/>
            <w:r w:rsidRPr="00FB3D6E">
              <w:rPr>
                <w:rFonts w:ascii="Times New Roman" w:eastAsia="Times New Roman" w:hAnsi="Times New Roman"/>
                <w:color w:val="000000"/>
                <w:sz w:val="24"/>
                <w:lang w:val="ru-RU"/>
              </w:rPr>
              <w:t xml:space="preserve">, </w:t>
            </w:r>
            <w:r w:rsidRPr="00FB3D6E">
              <w:rPr>
                <w:lang w:val="ru-RU"/>
              </w:rPr>
              <w:br/>
            </w:r>
            <w:r w:rsidRPr="00FB3D6E">
              <w:rPr>
                <w:rFonts w:ascii="Times New Roman" w:eastAsia="Times New Roman" w:hAnsi="Times New Roman"/>
                <w:color w:val="000000"/>
                <w:sz w:val="24"/>
                <w:lang w:val="ru-RU"/>
              </w:rPr>
              <w:t xml:space="preserve">олицетворение, эпитет как изобразительные средства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1A64FF"/>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Pr="00FB3D6E" w:rsidRDefault="000C5581">
            <w:pPr>
              <w:autoSpaceDE w:val="0"/>
              <w:autoSpaceDN w:val="0"/>
              <w:spacing w:before="98" w:after="0"/>
              <w:ind w:left="72"/>
              <w:rPr>
                <w:lang w:val="ru-RU"/>
              </w:rPr>
            </w:pPr>
            <w:r w:rsidRPr="00FB3D6E">
              <w:rPr>
                <w:rFonts w:ascii="Times New Roman" w:eastAsia="Times New Roman" w:hAnsi="Times New Roman"/>
                <w:color w:val="000000"/>
                <w:sz w:val="24"/>
                <w:lang w:val="ru-RU"/>
              </w:rPr>
              <w:t xml:space="preserve">Самооценка с </w:t>
            </w:r>
            <w:r w:rsidRPr="00FB3D6E">
              <w:rPr>
                <w:lang w:val="ru-RU"/>
              </w:rPr>
              <w:br/>
            </w:r>
            <w:proofErr w:type="spellStart"/>
            <w:proofErr w:type="gramStart"/>
            <w:r w:rsidRPr="00FB3D6E">
              <w:rPr>
                <w:rFonts w:ascii="Times New Roman" w:eastAsia="Times New Roman" w:hAnsi="Times New Roman"/>
                <w:color w:val="000000"/>
                <w:sz w:val="24"/>
                <w:lang w:val="ru-RU"/>
              </w:rPr>
              <w:t>использованием«</w:t>
            </w:r>
            <w:proofErr w:type="gramEnd"/>
            <w:r w:rsidRPr="00FB3D6E">
              <w:rPr>
                <w:rFonts w:ascii="Times New Roman" w:eastAsia="Times New Roman" w:hAnsi="Times New Roman"/>
                <w:color w:val="000000"/>
                <w:sz w:val="24"/>
                <w:lang w:val="ru-RU"/>
              </w:rPr>
              <w:t>Оценочного</w:t>
            </w:r>
            <w:proofErr w:type="spellEnd"/>
            <w:r w:rsidRPr="00FB3D6E">
              <w:rPr>
                <w:rFonts w:ascii="Times New Roman" w:eastAsia="Times New Roman" w:hAnsi="Times New Roman"/>
                <w:color w:val="000000"/>
                <w:sz w:val="24"/>
                <w:lang w:val="ru-RU"/>
              </w:rPr>
              <w:t xml:space="preserve"> </w:t>
            </w:r>
            <w:r w:rsidRPr="00FB3D6E">
              <w:rPr>
                <w:lang w:val="ru-RU"/>
              </w:rPr>
              <w:br/>
            </w:r>
            <w:r w:rsidRPr="00FB3D6E">
              <w:rPr>
                <w:rFonts w:ascii="Times New Roman" w:eastAsia="Times New Roman" w:hAnsi="Times New Roman"/>
                <w:color w:val="000000"/>
                <w:sz w:val="24"/>
                <w:lang w:val="ru-RU"/>
              </w:rPr>
              <w:t>листа»;</w:t>
            </w:r>
          </w:p>
        </w:tc>
      </w:tr>
      <w:tr w:rsidR="001A64FF">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6.</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62" w:lineRule="auto"/>
              <w:ind w:left="72" w:right="288"/>
            </w:pPr>
            <w:r>
              <w:rPr>
                <w:rFonts w:ascii="Times New Roman" w:eastAsia="Times New Roman" w:hAnsi="Times New Roman"/>
                <w:color w:val="000000"/>
                <w:sz w:val="24"/>
              </w:rPr>
              <w:t>Национальная специфика русского фольклора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1A64FF"/>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A64FF">
        <w:trPr>
          <w:trHeight w:hRule="exact" w:val="828"/>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7.</w:t>
            </w:r>
          </w:p>
        </w:tc>
        <w:tc>
          <w:tcPr>
            <w:tcW w:w="3036" w:type="dxa"/>
            <w:tcBorders>
              <w:top w:val="single" w:sz="4" w:space="0" w:color="000000"/>
              <w:left w:val="single" w:sz="4" w:space="0" w:color="000000"/>
              <w:bottom w:val="single" w:sz="5" w:space="0" w:color="000000"/>
              <w:right w:val="single" w:sz="4" w:space="0" w:color="000000"/>
            </w:tcBorders>
            <w:tcMar>
              <w:left w:w="0" w:type="dxa"/>
              <w:right w:w="0" w:type="dxa"/>
            </w:tcMar>
          </w:tcPr>
          <w:p w:rsidR="001A64FF" w:rsidRDefault="000C5581">
            <w:pPr>
              <w:autoSpaceDE w:val="0"/>
              <w:autoSpaceDN w:val="0"/>
              <w:spacing w:before="98" w:after="0" w:line="262" w:lineRule="auto"/>
              <w:ind w:left="72" w:right="576"/>
            </w:pPr>
            <w:r>
              <w:rPr>
                <w:rFonts w:ascii="Times New Roman" w:eastAsia="Times New Roman" w:hAnsi="Times New Roman"/>
                <w:color w:val="000000"/>
                <w:sz w:val="24"/>
              </w:rPr>
              <w:t xml:space="preserve">Крылатые слова, </w:t>
            </w:r>
            <w:r>
              <w:br/>
            </w:r>
            <w:r>
              <w:rPr>
                <w:rFonts w:ascii="Times New Roman" w:eastAsia="Times New Roman" w:hAnsi="Times New Roman"/>
                <w:color w:val="000000"/>
                <w:sz w:val="24"/>
              </w:rPr>
              <w:t>пословицы, поговорки</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1A64FF" w:rsidRDefault="001A64FF"/>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1A64FF" w:rsidRDefault="000C5581">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1A64FF">
        <w:trPr>
          <w:trHeight w:hRule="exact" w:val="494"/>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100" w:after="0" w:line="230" w:lineRule="auto"/>
              <w:ind w:left="72"/>
            </w:pPr>
            <w:r>
              <w:rPr>
                <w:rFonts w:ascii="Times New Roman" w:eastAsia="Times New Roman" w:hAnsi="Times New Roman"/>
                <w:color w:val="000000"/>
                <w:sz w:val="24"/>
              </w:rPr>
              <w:t>8.</w:t>
            </w:r>
          </w:p>
        </w:tc>
        <w:tc>
          <w:tcPr>
            <w:tcW w:w="3036" w:type="dxa"/>
            <w:tcBorders>
              <w:top w:val="single" w:sz="5"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100" w:after="0" w:line="230" w:lineRule="auto"/>
              <w:ind w:left="72"/>
            </w:pPr>
            <w:r>
              <w:rPr>
                <w:rFonts w:ascii="Times New Roman" w:eastAsia="Times New Roman" w:hAnsi="Times New Roman"/>
                <w:color w:val="000000"/>
                <w:sz w:val="24"/>
              </w:rPr>
              <w:t>Русские имена</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1A64FF" w:rsidRDefault="001A64FF"/>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100" w:after="0" w:line="230" w:lineRule="auto"/>
              <w:ind w:left="72"/>
            </w:pPr>
            <w:r>
              <w:rPr>
                <w:rFonts w:ascii="Times New Roman" w:eastAsia="Times New Roman" w:hAnsi="Times New Roman"/>
                <w:color w:val="000000"/>
                <w:sz w:val="24"/>
              </w:rPr>
              <w:t>Тестирование;</w:t>
            </w:r>
          </w:p>
        </w:tc>
      </w:tr>
      <w:tr w:rsidR="001A64FF" w:rsidRPr="00FB3D6E">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9.</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Pr="00FB3D6E" w:rsidRDefault="000C5581">
            <w:pPr>
              <w:autoSpaceDE w:val="0"/>
              <w:autoSpaceDN w:val="0"/>
              <w:spacing w:before="98" w:after="0" w:line="283" w:lineRule="auto"/>
              <w:ind w:left="72" w:right="288"/>
              <w:rPr>
                <w:lang w:val="ru-RU"/>
              </w:rPr>
            </w:pPr>
            <w:r w:rsidRPr="00FB3D6E">
              <w:rPr>
                <w:rFonts w:ascii="Times New Roman" w:eastAsia="Times New Roman" w:hAnsi="Times New Roman"/>
                <w:color w:val="000000"/>
                <w:sz w:val="24"/>
                <w:lang w:val="ru-RU"/>
              </w:rPr>
              <w:t xml:space="preserve">Язык как зеркало </w:t>
            </w:r>
            <w:r w:rsidRPr="00FB3D6E">
              <w:rPr>
                <w:lang w:val="ru-RU"/>
              </w:rPr>
              <w:br/>
            </w:r>
            <w:r w:rsidRPr="00FB3D6E">
              <w:rPr>
                <w:rFonts w:ascii="Times New Roman" w:eastAsia="Times New Roman" w:hAnsi="Times New Roman"/>
                <w:color w:val="000000"/>
                <w:sz w:val="24"/>
                <w:lang w:val="ru-RU"/>
              </w:rPr>
              <w:t xml:space="preserve">национальной </w:t>
            </w:r>
            <w:r w:rsidRPr="00FB3D6E">
              <w:rPr>
                <w:lang w:val="ru-RU"/>
              </w:rPr>
              <w:br/>
            </w:r>
            <w:r w:rsidRPr="00FB3D6E">
              <w:rPr>
                <w:rFonts w:ascii="Times New Roman" w:eastAsia="Times New Roman" w:hAnsi="Times New Roman"/>
                <w:color w:val="000000"/>
                <w:sz w:val="24"/>
                <w:lang w:val="ru-RU"/>
              </w:rPr>
              <w:t>культуры.</w:t>
            </w:r>
            <w:r w:rsidR="00FB3D6E">
              <w:rPr>
                <w:rFonts w:ascii="Times New Roman" w:eastAsia="Times New Roman" w:hAnsi="Times New Roman"/>
                <w:color w:val="000000"/>
                <w:sz w:val="24"/>
                <w:lang w:val="ru-RU"/>
              </w:rPr>
              <w:t xml:space="preserve"> </w:t>
            </w:r>
            <w:r w:rsidRPr="00FB3D6E">
              <w:rPr>
                <w:rFonts w:ascii="Times New Roman" w:eastAsia="Times New Roman" w:hAnsi="Times New Roman"/>
                <w:color w:val="000000"/>
                <w:sz w:val="24"/>
                <w:lang w:val="ru-RU"/>
              </w:rPr>
              <w:t xml:space="preserve">Представление проектных, </w:t>
            </w:r>
            <w:r w:rsidRPr="00FB3D6E">
              <w:rPr>
                <w:lang w:val="ru-RU"/>
              </w:rPr>
              <w:br/>
            </w:r>
            <w:r w:rsidRPr="00FB3D6E">
              <w:rPr>
                <w:rFonts w:ascii="Times New Roman" w:eastAsia="Times New Roman" w:hAnsi="Times New Roman"/>
                <w:color w:val="000000"/>
                <w:sz w:val="24"/>
                <w:lang w:val="ru-RU"/>
              </w:rPr>
              <w:t xml:space="preserve">исследовательских </w:t>
            </w:r>
            <w:r w:rsidRPr="00FB3D6E">
              <w:rPr>
                <w:lang w:val="ru-RU"/>
              </w:rPr>
              <w:br/>
            </w:r>
            <w:r w:rsidR="00FB3D6E">
              <w:rPr>
                <w:rFonts w:ascii="Times New Roman" w:eastAsia="Times New Roman" w:hAnsi="Times New Roman"/>
                <w:color w:val="000000"/>
                <w:sz w:val="24"/>
                <w:lang w:val="ru-RU"/>
              </w:rPr>
              <w:t>работ.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FB3D6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1A64FF"/>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Pr="00FB3D6E" w:rsidRDefault="00FB3D6E">
            <w:pPr>
              <w:autoSpaceDE w:val="0"/>
              <w:autoSpaceDN w:val="0"/>
              <w:spacing w:before="98" w:after="0" w:line="230" w:lineRule="auto"/>
              <w:ind w:left="72"/>
              <w:rPr>
                <w:lang w:val="ru-RU"/>
              </w:rPr>
            </w:pPr>
            <w:r w:rsidRPr="00FB3D6E">
              <w:rPr>
                <w:rFonts w:ascii="Times New Roman" w:eastAsia="Times New Roman" w:hAnsi="Times New Roman"/>
                <w:color w:val="000000"/>
                <w:sz w:val="24"/>
                <w:lang w:val="ru-RU"/>
              </w:rPr>
              <w:t xml:space="preserve">Самооценка с </w:t>
            </w:r>
            <w:r w:rsidRPr="00FB3D6E">
              <w:rPr>
                <w:lang w:val="ru-RU"/>
              </w:rPr>
              <w:br/>
            </w:r>
            <w:proofErr w:type="spellStart"/>
            <w:proofErr w:type="gramStart"/>
            <w:r w:rsidRPr="00FB3D6E">
              <w:rPr>
                <w:rFonts w:ascii="Times New Roman" w:eastAsia="Times New Roman" w:hAnsi="Times New Roman"/>
                <w:color w:val="000000"/>
                <w:sz w:val="24"/>
                <w:lang w:val="ru-RU"/>
              </w:rPr>
              <w:t>использованием«</w:t>
            </w:r>
            <w:proofErr w:type="gramEnd"/>
            <w:r w:rsidRPr="00FB3D6E">
              <w:rPr>
                <w:rFonts w:ascii="Times New Roman" w:eastAsia="Times New Roman" w:hAnsi="Times New Roman"/>
                <w:color w:val="000000"/>
                <w:sz w:val="24"/>
                <w:lang w:val="ru-RU"/>
              </w:rPr>
              <w:t>Оценочного</w:t>
            </w:r>
            <w:proofErr w:type="spellEnd"/>
            <w:r w:rsidRPr="00FB3D6E">
              <w:rPr>
                <w:rFonts w:ascii="Times New Roman" w:eastAsia="Times New Roman" w:hAnsi="Times New Roman"/>
                <w:color w:val="000000"/>
                <w:sz w:val="24"/>
                <w:lang w:val="ru-RU"/>
              </w:rPr>
              <w:t xml:space="preserve"> </w:t>
            </w:r>
            <w:r w:rsidRPr="00FB3D6E">
              <w:rPr>
                <w:lang w:val="ru-RU"/>
              </w:rPr>
              <w:br/>
            </w:r>
            <w:r w:rsidRPr="00FB3D6E">
              <w:rPr>
                <w:rFonts w:ascii="Times New Roman" w:eastAsia="Times New Roman" w:hAnsi="Times New Roman"/>
                <w:color w:val="000000"/>
                <w:sz w:val="24"/>
                <w:lang w:val="ru-RU"/>
              </w:rPr>
              <w:t>листа»;</w:t>
            </w:r>
          </w:p>
        </w:tc>
      </w:tr>
      <w:tr w:rsidR="001A64FF">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jc w:val="center"/>
            </w:pPr>
            <w:r>
              <w:rPr>
                <w:rFonts w:ascii="Times New Roman" w:eastAsia="Times New Roman" w:hAnsi="Times New Roman"/>
                <w:color w:val="000000"/>
                <w:sz w:val="24"/>
              </w:rPr>
              <w:t>10.</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62" w:lineRule="auto"/>
              <w:ind w:left="72" w:right="576"/>
            </w:pPr>
            <w:r>
              <w:rPr>
                <w:rFonts w:ascii="Times New Roman" w:eastAsia="Times New Roman" w:hAnsi="Times New Roman"/>
                <w:color w:val="000000"/>
                <w:sz w:val="24"/>
              </w:rPr>
              <w:t>Современный русский литературный язык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1A64FF"/>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1A64FF" w:rsidRDefault="001A64FF">
      <w:pPr>
        <w:autoSpaceDE w:val="0"/>
        <w:autoSpaceDN w:val="0"/>
        <w:spacing w:after="0" w:line="14" w:lineRule="exact"/>
      </w:pPr>
    </w:p>
    <w:p w:rsidR="001A64FF" w:rsidRDefault="001A64FF">
      <w:pPr>
        <w:sectPr w:rsidR="001A64FF">
          <w:pgSz w:w="11900" w:h="16840"/>
          <w:pgMar w:top="298" w:right="650" w:bottom="838" w:left="666" w:header="720" w:footer="720" w:gutter="0"/>
          <w:cols w:space="720" w:equalWidth="0">
            <w:col w:w="10584" w:space="0"/>
          </w:cols>
          <w:docGrid w:linePitch="360"/>
        </w:sectPr>
      </w:pPr>
    </w:p>
    <w:p w:rsidR="001A64FF" w:rsidRDefault="001A64F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036"/>
        <w:gridCol w:w="734"/>
        <w:gridCol w:w="1620"/>
        <w:gridCol w:w="1668"/>
        <w:gridCol w:w="1164"/>
        <w:gridCol w:w="1826"/>
      </w:tblGrid>
      <w:tr w:rsidR="001A64FF" w:rsidRPr="00FB3D6E">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jc w:val="center"/>
            </w:pPr>
            <w:r>
              <w:rPr>
                <w:rFonts w:ascii="Times New Roman" w:eastAsia="Times New Roman" w:hAnsi="Times New Roman"/>
                <w:color w:val="000000"/>
                <w:sz w:val="24"/>
              </w:rPr>
              <w:t>11.</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Pr="00FB3D6E" w:rsidRDefault="000C5581">
            <w:pPr>
              <w:autoSpaceDE w:val="0"/>
              <w:autoSpaceDN w:val="0"/>
              <w:spacing w:before="98" w:after="0" w:line="262" w:lineRule="auto"/>
              <w:ind w:left="72" w:right="144"/>
              <w:rPr>
                <w:lang w:val="ru-RU"/>
              </w:rPr>
            </w:pPr>
            <w:r w:rsidRPr="00FB3D6E">
              <w:rPr>
                <w:rFonts w:ascii="Times New Roman" w:eastAsia="Times New Roman" w:hAnsi="Times New Roman"/>
                <w:color w:val="000000"/>
                <w:sz w:val="24"/>
                <w:lang w:val="ru-RU"/>
              </w:rPr>
              <w:t>Русская орфоэпия. Нормы произношения и ударения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1A64FF"/>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Pr="00FB3D6E" w:rsidRDefault="000C5581">
            <w:pPr>
              <w:autoSpaceDE w:val="0"/>
              <w:autoSpaceDN w:val="0"/>
              <w:spacing w:before="98" w:after="0"/>
              <w:ind w:left="72"/>
              <w:rPr>
                <w:lang w:val="ru-RU"/>
              </w:rPr>
            </w:pPr>
            <w:r w:rsidRPr="00FB3D6E">
              <w:rPr>
                <w:rFonts w:ascii="Times New Roman" w:eastAsia="Times New Roman" w:hAnsi="Times New Roman"/>
                <w:color w:val="000000"/>
                <w:sz w:val="24"/>
                <w:lang w:val="ru-RU"/>
              </w:rPr>
              <w:t xml:space="preserve">Самооценка с </w:t>
            </w:r>
            <w:r w:rsidRPr="00FB3D6E">
              <w:rPr>
                <w:lang w:val="ru-RU"/>
              </w:rPr>
              <w:br/>
            </w:r>
            <w:proofErr w:type="spellStart"/>
            <w:proofErr w:type="gramStart"/>
            <w:r w:rsidRPr="00FB3D6E">
              <w:rPr>
                <w:rFonts w:ascii="Times New Roman" w:eastAsia="Times New Roman" w:hAnsi="Times New Roman"/>
                <w:color w:val="000000"/>
                <w:sz w:val="24"/>
                <w:lang w:val="ru-RU"/>
              </w:rPr>
              <w:t>использованием«</w:t>
            </w:r>
            <w:proofErr w:type="gramEnd"/>
            <w:r w:rsidRPr="00FB3D6E">
              <w:rPr>
                <w:rFonts w:ascii="Times New Roman" w:eastAsia="Times New Roman" w:hAnsi="Times New Roman"/>
                <w:color w:val="000000"/>
                <w:sz w:val="24"/>
                <w:lang w:val="ru-RU"/>
              </w:rPr>
              <w:t>Оценочного</w:t>
            </w:r>
            <w:proofErr w:type="spellEnd"/>
            <w:r w:rsidRPr="00FB3D6E">
              <w:rPr>
                <w:rFonts w:ascii="Times New Roman" w:eastAsia="Times New Roman" w:hAnsi="Times New Roman"/>
                <w:color w:val="000000"/>
                <w:sz w:val="24"/>
                <w:lang w:val="ru-RU"/>
              </w:rPr>
              <w:t xml:space="preserve"> </w:t>
            </w:r>
            <w:r w:rsidRPr="00FB3D6E">
              <w:rPr>
                <w:lang w:val="ru-RU"/>
              </w:rPr>
              <w:br/>
            </w:r>
            <w:r w:rsidRPr="00FB3D6E">
              <w:rPr>
                <w:rFonts w:ascii="Times New Roman" w:eastAsia="Times New Roman" w:hAnsi="Times New Roman"/>
                <w:color w:val="000000"/>
                <w:sz w:val="24"/>
                <w:lang w:val="ru-RU"/>
              </w:rPr>
              <w:t>листа»;</w:t>
            </w:r>
          </w:p>
        </w:tc>
      </w:tr>
      <w:tr w:rsidR="001A64FF">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jc w:val="center"/>
            </w:pPr>
            <w:r>
              <w:rPr>
                <w:rFonts w:ascii="Times New Roman" w:eastAsia="Times New Roman" w:hAnsi="Times New Roman"/>
                <w:color w:val="000000"/>
                <w:sz w:val="24"/>
              </w:rPr>
              <w:t>12.</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Pr="00FB3D6E" w:rsidRDefault="000C5581">
            <w:pPr>
              <w:autoSpaceDE w:val="0"/>
              <w:autoSpaceDN w:val="0"/>
              <w:spacing w:before="98" w:after="0" w:line="281" w:lineRule="auto"/>
              <w:ind w:left="72" w:right="288"/>
              <w:rPr>
                <w:lang w:val="ru-RU"/>
              </w:rPr>
            </w:pPr>
            <w:r w:rsidRPr="00FB3D6E">
              <w:rPr>
                <w:rFonts w:ascii="Times New Roman" w:eastAsia="Times New Roman" w:hAnsi="Times New Roman"/>
                <w:color w:val="000000"/>
                <w:sz w:val="24"/>
                <w:lang w:val="ru-RU"/>
              </w:rPr>
              <w:t xml:space="preserve">Речь точная и </w:t>
            </w:r>
            <w:r w:rsidRPr="00FB3D6E">
              <w:rPr>
                <w:lang w:val="ru-RU"/>
              </w:rPr>
              <w:br/>
            </w:r>
            <w:r w:rsidRPr="00FB3D6E">
              <w:rPr>
                <w:rFonts w:ascii="Times New Roman" w:eastAsia="Times New Roman" w:hAnsi="Times New Roman"/>
                <w:color w:val="000000"/>
                <w:sz w:val="24"/>
                <w:lang w:val="ru-RU"/>
              </w:rPr>
              <w:t>выразительная.</w:t>
            </w:r>
            <w:r w:rsidR="008C6A9C">
              <w:rPr>
                <w:rFonts w:ascii="Times New Roman" w:eastAsia="Times New Roman" w:hAnsi="Times New Roman"/>
                <w:color w:val="000000"/>
                <w:sz w:val="24"/>
                <w:lang w:val="ru-RU"/>
              </w:rPr>
              <w:t xml:space="preserve"> </w:t>
            </w:r>
            <w:r w:rsidRPr="00FB3D6E">
              <w:rPr>
                <w:rFonts w:ascii="Times New Roman" w:eastAsia="Times New Roman" w:hAnsi="Times New Roman"/>
                <w:color w:val="000000"/>
                <w:sz w:val="24"/>
                <w:lang w:val="ru-RU"/>
              </w:rPr>
              <w:t xml:space="preserve">Основные лексические нормы </w:t>
            </w:r>
            <w:r w:rsidRPr="00FB3D6E">
              <w:rPr>
                <w:lang w:val="ru-RU"/>
              </w:rPr>
              <w:br/>
            </w:r>
            <w:r w:rsidRPr="00FB3D6E">
              <w:rPr>
                <w:rFonts w:ascii="Times New Roman" w:eastAsia="Times New Roman" w:hAnsi="Times New Roman"/>
                <w:color w:val="000000"/>
                <w:sz w:val="24"/>
                <w:lang w:val="ru-RU"/>
              </w:rPr>
              <w:t>современного русского литературного языка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1A64FF"/>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1A64FF" w:rsidRPr="00FB3D6E">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100" w:after="0" w:line="230" w:lineRule="auto"/>
              <w:jc w:val="center"/>
            </w:pPr>
            <w:r>
              <w:rPr>
                <w:rFonts w:ascii="Times New Roman" w:eastAsia="Times New Roman" w:hAnsi="Times New Roman"/>
                <w:color w:val="000000"/>
                <w:sz w:val="24"/>
              </w:rPr>
              <w:t>13.</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Pr="00FB3D6E" w:rsidRDefault="000C5581">
            <w:pPr>
              <w:autoSpaceDE w:val="0"/>
              <w:autoSpaceDN w:val="0"/>
              <w:spacing w:before="100" w:after="0" w:line="262" w:lineRule="auto"/>
              <w:ind w:left="72"/>
              <w:rPr>
                <w:lang w:val="ru-RU"/>
              </w:rPr>
            </w:pPr>
            <w:r w:rsidRPr="00FB3D6E">
              <w:rPr>
                <w:rFonts w:ascii="Times New Roman" w:eastAsia="Times New Roman" w:hAnsi="Times New Roman"/>
                <w:color w:val="000000"/>
                <w:sz w:val="24"/>
                <w:lang w:val="ru-RU"/>
              </w:rPr>
              <w:t xml:space="preserve">Речь правильная. Основные грамматические нормы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1A64FF"/>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Pr="00FB3D6E" w:rsidRDefault="000C5581">
            <w:pPr>
              <w:autoSpaceDE w:val="0"/>
              <w:autoSpaceDN w:val="0"/>
              <w:spacing w:before="100" w:after="0"/>
              <w:ind w:left="72"/>
              <w:rPr>
                <w:lang w:val="ru-RU"/>
              </w:rPr>
            </w:pPr>
            <w:r w:rsidRPr="00FB3D6E">
              <w:rPr>
                <w:rFonts w:ascii="Times New Roman" w:eastAsia="Times New Roman" w:hAnsi="Times New Roman"/>
                <w:color w:val="000000"/>
                <w:sz w:val="24"/>
                <w:lang w:val="ru-RU"/>
              </w:rPr>
              <w:t xml:space="preserve">Самооценка с </w:t>
            </w:r>
            <w:r w:rsidRPr="00FB3D6E">
              <w:rPr>
                <w:lang w:val="ru-RU"/>
              </w:rPr>
              <w:br/>
            </w:r>
            <w:proofErr w:type="spellStart"/>
            <w:proofErr w:type="gramStart"/>
            <w:r w:rsidRPr="00FB3D6E">
              <w:rPr>
                <w:rFonts w:ascii="Times New Roman" w:eastAsia="Times New Roman" w:hAnsi="Times New Roman"/>
                <w:color w:val="000000"/>
                <w:sz w:val="24"/>
                <w:lang w:val="ru-RU"/>
              </w:rPr>
              <w:t>использованием«</w:t>
            </w:r>
            <w:proofErr w:type="gramEnd"/>
            <w:r w:rsidRPr="00FB3D6E">
              <w:rPr>
                <w:rFonts w:ascii="Times New Roman" w:eastAsia="Times New Roman" w:hAnsi="Times New Roman"/>
                <w:color w:val="000000"/>
                <w:sz w:val="24"/>
                <w:lang w:val="ru-RU"/>
              </w:rPr>
              <w:t>Оценочного</w:t>
            </w:r>
            <w:proofErr w:type="spellEnd"/>
            <w:r w:rsidRPr="00FB3D6E">
              <w:rPr>
                <w:rFonts w:ascii="Times New Roman" w:eastAsia="Times New Roman" w:hAnsi="Times New Roman"/>
                <w:color w:val="000000"/>
                <w:sz w:val="24"/>
                <w:lang w:val="ru-RU"/>
              </w:rPr>
              <w:t xml:space="preserve"> </w:t>
            </w:r>
            <w:r w:rsidRPr="00FB3D6E">
              <w:rPr>
                <w:lang w:val="ru-RU"/>
              </w:rPr>
              <w:br/>
            </w:r>
            <w:r w:rsidRPr="00FB3D6E">
              <w:rPr>
                <w:rFonts w:ascii="Times New Roman" w:eastAsia="Times New Roman" w:hAnsi="Times New Roman"/>
                <w:color w:val="000000"/>
                <w:sz w:val="24"/>
                <w:lang w:val="ru-RU"/>
              </w:rPr>
              <w:t>листа»;</w:t>
            </w:r>
          </w:p>
        </w:tc>
      </w:tr>
      <w:tr w:rsidR="001A64FF">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jc w:val="center"/>
            </w:pPr>
            <w:r>
              <w:rPr>
                <w:rFonts w:ascii="Times New Roman" w:eastAsia="Times New Roman" w:hAnsi="Times New Roman"/>
                <w:color w:val="000000"/>
                <w:sz w:val="24"/>
              </w:rPr>
              <w:t>14.</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Pr="00FB3D6E" w:rsidRDefault="000C5581">
            <w:pPr>
              <w:autoSpaceDE w:val="0"/>
              <w:autoSpaceDN w:val="0"/>
              <w:spacing w:before="98" w:after="0" w:line="262" w:lineRule="auto"/>
              <w:ind w:left="72" w:right="288"/>
              <w:rPr>
                <w:lang w:val="ru-RU"/>
              </w:rPr>
            </w:pPr>
            <w:r w:rsidRPr="00FB3D6E">
              <w:rPr>
                <w:rFonts w:ascii="Times New Roman" w:eastAsia="Times New Roman" w:hAnsi="Times New Roman"/>
                <w:color w:val="000000"/>
                <w:sz w:val="24"/>
                <w:lang w:val="ru-RU"/>
              </w:rPr>
              <w:t>Речевой этикет: нормы и традиции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1A64FF"/>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1A64FF" w:rsidRPr="00FB3D6E">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jc w:val="center"/>
            </w:pPr>
            <w:r>
              <w:rPr>
                <w:rFonts w:ascii="Times New Roman" w:eastAsia="Times New Roman" w:hAnsi="Times New Roman"/>
                <w:color w:val="000000"/>
                <w:sz w:val="24"/>
              </w:rPr>
              <w:t>15.</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Pr="008C6A9C" w:rsidRDefault="000C5581" w:rsidP="00FB3D6E">
            <w:pPr>
              <w:autoSpaceDE w:val="0"/>
              <w:autoSpaceDN w:val="0"/>
              <w:spacing w:before="98" w:after="0" w:line="281" w:lineRule="auto"/>
              <w:ind w:left="72"/>
              <w:rPr>
                <w:rFonts w:ascii="Times New Roman" w:hAnsi="Times New Roman" w:cs="Times New Roman"/>
                <w:sz w:val="24"/>
                <w:szCs w:val="24"/>
              </w:rPr>
            </w:pPr>
            <w:r w:rsidRPr="008C6A9C">
              <w:rPr>
                <w:rFonts w:ascii="Times New Roman" w:eastAsia="Times New Roman" w:hAnsi="Times New Roman" w:cs="Times New Roman"/>
                <w:color w:val="000000"/>
                <w:sz w:val="24"/>
                <w:szCs w:val="24"/>
                <w:lang w:val="ru-RU"/>
              </w:rPr>
              <w:t xml:space="preserve">«Живой как жизнь». Норма и её </w:t>
            </w:r>
            <w:r w:rsidRPr="008C6A9C">
              <w:rPr>
                <w:rFonts w:ascii="Times New Roman" w:hAnsi="Times New Roman" w:cs="Times New Roman"/>
                <w:sz w:val="24"/>
                <w:szCs w:val="24"/>
                <w:lang w:val="ru-RU"/>
              </w:rPr>
              <w:br/>
            </w:r>
            <w:r w:rsidRPr="008C6A9C">
              <w:rPr>
                <w:rFonts w:ascii="Times New Roman" w:eastAsia="Times New Roman" w:hAnsi="Times New Roman" w:cs="Times New Roman"/>
                <w:color w:val="000000"/>
                <w:sz w:val="24"/>
                <w:szCs w:val="24"/>
                <w:lang w:val="ru-RU"/>
              </w:rPr>
              <w:t>варианты.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Pr="008C6A9C" w:rsidRDefault="000C5581">
            <w:pPr>
              <w:autoSpaceDE w:val="0"/>
              <w:autoSpaceDN w:val="0"/>
              <w:spacing w:before="98" w:after="0" w:line="230" w:lineRule="auto"/>
              <w:ind w:left="74"/>
              <w:rPr>
                <w:rFonts w:ascii="Times New Roman" w:hAnsi="Times New Roman" w:cs="Times New Roman"/>
                <w:sz w:val="24"/>
                <w:szCs w:val="24"/>
              </w:rPr>
            </w:pPr>
            <w:r w:rsidRPr="008C6A9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Pr="008C6A9C" w:rsidRDefault="000C5581">
            <w:pPr>
              <w:autoSpaceDE w:val="0"/>
              <w:autoSpaceDN w:val="0"/>
              <w:spacing w:before="98" w:after="0" w:line="230" w:lineRule="auto"/>
              <w:ind w:left="72"/>
              <w:rPr>
                <w:rFonts w:ascii="Times New Roman" w:hAnsi="Times New Roman" w:cs="Times New Roman"/>
                <w:sz w:val="24"/>
                <w:szCs w:val="24"/>
              </w:rPr>
            </w:pPr>
            <w:r w:rsidRPr="008C6A9C">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1A64FF"/>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Pr="00FB3D6E" w:rsidRDefault="000C5581">
            <w:pPr>
              <w:autoSpaceDE w:val="0"/>
              <w:autoSpaceDN w:val="0"/>
              <w:spacing w:before="98" w:after="0"/>
              <w:ind w:left="72"/>
              <w:rPr>
                <w:lang w:val="ru-RU"/>
              </w:rPr>
            </w:pPr>
            <w:r w:rsidRPr="00FB3D6E">
              <w:rPr>
                <w:rFonts w:ascii="Times New Roman" w:eastAsia="Times New Roman" w:hAnsi="Times New Roman"/>
                <w:color w:val="000000"/>
                <w:sz w:val="24"/>
                <w:lang w:val="ru-RU"/>
              </w:rPr>
              <w:t xml:space="preserve">Самооценка с </w:t>
            </w:r>
            <w:r w:rsidRPr="00FB3D6E">
              <w:rPr>
                <w:lang w:val="ru-RU"/>
              </w:rPr>
              <w:br/>
            </w:r>
            <w:proofErr w:type="spellStart"/>
            <w:proofErr w:type="gramStart"/>
            <w:r w:rsidRPr="00FB3D6E">
              <w:rPr>
                <w:rFonts w:ascii="Times New Roman" w:eastAsia="Times New Roman" w:hAnsi="Times New Roman"/>
                <w:color w:val="000000"/>
                <w:sz w:val="24"/>
                <w:lang w:val="ru-RU"/>
              </w:rPr>
              <w:t>использованием«</w:t>
            </w:r>
            <w:proofErr w:type="gramEnd"/>
            <w:r w:rsidRPr="00FB3D6E">
              <w:rPr>
                <w:rFonts w:ascii="Times New Roman" w:eastAsia="Times New Roman" w:hAnsi="Times New Roman"/>
                <w:color w:val="000000"/>
                <w:sz w:val="24"/>
                <w:lang w:val="ru-RU"/>
              </w:rPr>
              <w:t>Оценочного</w:t>
            </w:r>
            <w:proofErr w:type="spellEnd"/>
            <w:r w:rsidRPr="00FB3D6E">
              <w:rPr>
                <w:rFonts w:ascii="Times New Roman" w:eastAsia="Times New Roman" w:hAnsi="Times New Roman"/>
                <w:color w:val="000000"/>
                <w:sz w:val="24"/>
                <w:lang w:val="ru-RU"/>
              </w:rPr>
              <w:t xml:space="preserve"> </w:t>
            </w:r>
            <w:r w:rsidRPr="00FB3D6E">
              <w:rPr>
                <w:lang w:val="ru-RU"/>
              </w:rPr>
              <w:br/>
            </w:r>
            <w:r w:rsidRPr="00FB3D6E">
              <w:rPr>
                <w:rFonts w:ascii="Times New Roman" w:eastAsia="Times New Roman" w:hAnsi="Times New Roman"/>
                <w:color w:val="000000"/>
                <w:sz w:val="24"/>
                <w:lang w:val="ru-RU"/>
              </w:rPr>
              <w:t>листа»;</w:t>
            </w:r>
          </w:p>
        </w:tc>
      </w:tr>
      <w:tr w:rsidR="001A64FF">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jc w:val="center"/>
            </w:pPr>
            <w:r>
              <w:rPr>
                <w:rFonts w:ascii="Times New Roman" w:eastAsia="Times New Roman" w:hAnsi="Times New Roman"/>
                <w:color w:val="000000"/>
                <w:sz w:val="24"/>
              </w:rPr>
              <w:t>16.</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Pr="008C6A9C" w:rsidRDefault="000C5581">
            <w:pPr>
              <w:autoSpaceDE w:val="0"/>
              <w:autoSpaceDN w:val="0"/>
              <w:spacing w:before="98" w:after="0" w:line="271" w:lineRule="auto"/>
              <w:ind w:left="72" w:right="288"/>
              <w:rPr>
                <w:rFonts w:ascii="Times New Roman" w:hAnsi="Times New Roman" w:cs="Times New Roman"/>
                <w:sz w:val="24"/>
                <w:szCs w:val="24"/>
                <w:lang w:val="ru-RU"/>
              </w:rPr>
            </w:pPr>
            <w:r w:rsidRPr="008C6A9C">
              <w:rPr>
                <w:rFonts w:ascii="Times New Roman" w:eastAsia="Times New Roman" w:hAnsi="Times New Roman" w:cs="Times New Roman"/>
                <w:color w:val="000000"/>
                <w:sz w:val="24"/>
                <w:szCs w:val="24"/>
                <w:lang w:val="ru-RU"/>
              </w:rPr>
              <w:t xml:space="preserve">Язык и </w:t>
            </w:r>
            <w:proofErr w:type="spellStart"/>
            <w:r w:rsidRPr="008C6A9C">
              <w:rPr>
                <w:rFonts w:ascii="Times New Roman" w:eastAsia="Times New Roman" w:hAnsi="Times New Roman" w:cs="Times New Roman"/>
                <w:color w:val="000000"/>
                <w:sz w:val="24"/>
                <w:szCs w:val="24"/>
                <w:lang w:val="ru-RU"/>
              </w:rPr>
              <w:t>речь.Средства</w:t>
            </w:r>
            <w:proofErr w:type="spellEnd"/>
            <w:r w:rsidRPr="008C6A9C">
              <w:rPr>
                <w:rFonts w:ascii="Times New Roman" w:eastAsia="Times New Roman" w:hAnsi="Times New Roman" w:cs="Times New Roman"/>
                <w:color w:val="000000"/>
                <w:sz w:val="24"/>
                <w:szCs w:val="24"/>
                <w:lang w:val="ru-RU"/>
              </w:rPr>
              <w:t xml:space="preserve"> </w:t>
            </w:r>
            <w:r w:rsidRPr="008C6A9C">
              <w:rPr>
                <w:rFonts w:ascii="Times New Roman" w:hAnsi="Times New Roman" w:cs="Times New Roman"/>
                <w:sz w:val="24"/>
                <w:szCs w:val="24"/>
                <w:lang w:val="ru-RU"/>
              </w:rPr>
              <w:br/>
            </w:r>
            <w:r w:rsidRPr="008C6A9C">
              <w:rPr>
                <w:rFonts w:ascii="Times New Roman" w:eastAsia="Times New Roman" w:hAnsi="Times New Roman" w:cs="Times New Roman"/>
                <w:color w:val="000000"/>
                <w:sz w:val="24"/>
                <w:szCs w:val="24"/>
                <w:lang w:val="ru-RU"/>
              </w:rPr>
              <w:t>выразительности устной речи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Pr="008C6A9C" w:rsidRDefault="000C5581">
            <w:pPr>
              <w:autoSpaceDE w:val="0"/>
              <w:autoSpaceDN w:val="0"/>
              <w:spacing w:before="98" w:after="0" w:line="230" w:lineRule="auto"/>
              <w:ind w:left="74"/>
              <w:rPr>
                <w:rFonts w:ascii="Times New Roman" w:hAnsi="Times New Roman" w:cs="Times New Roman"/>
                <w:sz w:val="24"/>
                <w:szCs w:val="24"/>
              </w:rPr>
            </w:pPr>
            <w:r w:rsidRPr="008C6A9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Pr="008C6A9C" w:rsidRDefault="000C5581">
            <w:pPr>
              <w:autoSpaceDE w:val="0"/>
              <w:autoSpaceDN w:val="0"/>
              <w:spacing w:before="98" w:after="0" w:line="230" w:lineRule="auto"/>
              <w:ind w:left="72"/>
              <w:rPr>
                <w:rFonts w:ascii="Times New Roman" w:hAnsi="Times New Roman" w:cs="Times New Roman"/>
                <w:sz w:val="24"/>
                <w:szCs w:val="24"/>
              </w:rPr>
            </w:pPr>
            <w:r w:rsidRPr="008C6A9C">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1A64FF"/>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1A64FF">
        <w:trPr>
          <w:trHeight w:hRule="exact" w:val="18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jc w:val="center"/>
            </w:pPr>
            <w:r>
              <w:rPr>
                <w:rFonts w:ascii="Times New Roman" w:eastAsia="Times New Roman" w:hAnsi="Times New Roman"/>
                <w:color w:val="000000"/>
                <w:sz w:val="24"/>
              </w:rPr>
              <w:t>17.</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Pr="008C6A9C" w:rsidRDefault="00FB3D6E">
            <w:pPr>
              <w:autoSpaceDE w:val="0"/>
              <w:autoSpaceDN w:val="0"/>
              <w:spacing w:before="98" w:after="0" w:line="281" w:lineRule="auto"/>
              <w:ind w:left="72" w:right="144"/>
              <w:rPr>
                <w:rFonts w:ascii="Times New Roman" w:hAnsi="Times New Roman" w:cs="Times New Roman"/>
                <w:sz w:val="24"/>
                <w:szCs w:val="24"/>
                <w:lang w:val="ru-RU"/>
              </w:rPr>
            </w:pPr>
            <w:r w:rsidRPr="008C6A9C">
              <w:rPr>
                <w:rFonts w:ascii="Times New Roman" w:eastAsia="Times New Roman" w:hAnsi="Times New Roman" w:cs="Times New Roman"/>
                <w:w w:val="97"/>
                <w:sz w:val="24"/>
                <w:szCs w:val="24"/>
                <w:lang w:val="ru-RU"/>
              </w:rPr>
              <w:t>Промежуточная аттестация. Зачёт за курс 5 класса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Pr="008C6A9C" w:rsidRDefault="000C5581">
            <w:pPr>
              <w:autoSpaceDE w:val="0"/>
              <w:autoSpaceDN w:val="0"/>
              <w:spacing w:before="98" w:after="0" w:line="230" w:lineRule="auto"/>
              <w:ind w:left="74"/>
              <w:rPr>
                <w:rFonts w:ascii="Times New Roman" w:hAnsi="Times New Roman" w:cs="Times New Roman"/>
                <w:sz w:val="24"/>
                <w:szCs w:val="24"/>
              </w:rPr>
            </w:pPr>
            <w:r w:rsidRPr="008C6A9C">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Pr="008C6A9C" w:rsidRDefault="000C5581">
            <w:pPr>
              <w:autoSpaceDE w:val="0"/>
              <w:autoSpaceDN w:val="0"/>
              <w:spacing w:before="98" w:after="0" w:line="230" w:lineRule="auto"/>
              <w:ind w:left="72"/>
              <w:rPr>
                <w:rFonts w:ascii="Times New Roman" w:hAnsi="Times New Roman" w:cs="Times New Roman"/>
                <w:sz w:val="24"/>
                <w:szCs w:val="24"/>
              </w:rPr>
            </w:pPr>
            <w:r w:rsidRPr="008C6A9C">
              <w:rPr>
                <w:rFonts w:ascii="Times New Roman" w:eastAsia="Times New Roman" w:hAnsi="Times New Roman" w:cs="Times New Roman"/>
                <w:color w:val="000000"/>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1A64FF"/>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Зачет;</w:t>
            </w:r>
          </w:p>
        </w:tc>
      </w:tr>
      <w:tr w:rsidR="001A64FF">
        <w:trPr>
          <w:trHeight w:hRule="exact" w:val="808"/>
        </w:trPr>
        <w:tc>
          <w:tcPr>
            <w:tcW w:w="35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Pr="00FB3D6E" w:rsidRDefault="000C5581">
            <w:pPr>
              <w:autoSpaceDE w:val="0"/>
              <w:autoSpaceDN w:val="0"/>
              <w:spacing w:before="98" w:after="0" w:line="262" w:lineRule="auto"/>
              <w:ind w:left="72" w:right="576"/>
              <w:rPr>
                <w:lang w:val="ru-RU"/>
              </w:rPr>
            </w:pPr>
            <w:r w:rsidRPr="00FB3D6E">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FB3D6E">
            <w:pPr>
              <w:autoSpaceDE w:val="0"/>
              <w:autoSpaceDN w:val="0"/>
              <w:spacing w:before="98" w:after="0" w:line="230" w:lineRule="auto"/>
              <w:ind w:left="74"/>
            </w:pPr>
            <w:r>
              <w:rPr>
                <w:rFonts w:ascii="Times New Roman" w:eastAsia="Times New Roman" w:hAnsi="Times New Roman"/>
                <w:color w:val="000000"/>
                <w:sz w:val="24"/>
              </w:rPr>
              <w:t>17</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FB3D6E">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0C5581">
            <w:pPr>
              <w:autoSpaceDE w:val="0"/>
              <w:autoSpaceDN w:val="0"/>
              <w:spacing w:before="98" w:after="0" w:line="230" w:lineRule="auto"/>
              <w:ind w:left="72"/>
            </w:pPr>
            <w:r>
              <w:rPr>
                <w:rFonts w:ascii="Times New Roman" w:eastAsia="Times New Roman" w:hAnsi="Times New Roman"/>
                <w:color w:val="000000"/>
                <w:sz w:val="24"/>
              </w:rPr>
              <w:t>0</w:t>
            </w:r>
          </w:p>
        </w:tc>
        <w:tc>
          <w:tcPr>
            <w:tcW w:w="29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A64FF" w:rsidRDefault="001A64FF"/>
        </w:tc>
      </w:tr>
    </w:tbl>
    <w:p w:rsidR="001A64FF" w:rsidRPr="000C5581" w:rsidRDefault="001A64FF">
      <w:pPr>
        <w:autoSpaceDE w:val="0"/>
        <w:autoSpaceDN w:val="0"/>
        <w:spacing w:after="0" w:line="14" w:lineRule="exact"/>
        <w:rPr>
          <w:sz w:val="24"/>
          <w:szCs w:val="24"/>
        </w:rPr>
      </w:pPr>
    </w:p>
    <w:p w:rsidR="001A64FF" w:rsidRPr="000C5581" w:rsidRDefault="001A64FF">
      <w:pPr>
        <w:rPr>
          <w:sz w:val="24"/>
          <w:szCs w:val="24"/>
        </w:rPr>
        <w:sectPr w:rsidR="001A64FF" w:rsidRPr="000C5581">
          <w:pgSz w:w="11900" w:h="16840"/>
          <w:pgMar w:top="284" w:right="650" w:bottom="1440" w:left="666" w:header="720" w:footer="720" w:gutter="0"/>
          <w:cols w:space="720" w:equalWidth="0">
            <w:col w:w="10584" w:space="0"/>
          </w:cols>
          <w:docGrid w:linePitch="360"/>
        </w:sectPr>
      </w:pPr>
    </w:p>
    <w:p w:rsidR="001A64FF" w:rsidRDefault="001A64FF">
      <w:pPr>
        <w:autoSpaceDE w:val="0"/>
        <w:autoSpaceDN w:val="0"/>
        <w:spacing w:after="78" w:line="220" w:lineRule="exact"/>
      </w:pPr>
    </w:p>
    <w:p w:rsidR="001A64FF" w:rsidRDefault="000C5581">
      <w:pPr>
        <w:autoSpaceDE w:val="0"/>
        <w:autoSpaceDN w:val="0"/>
        <w:spacing w:after="0" w:line="230" w:lineRule="auto"/>
        <w:rPr>
          <w:rFonts w:ascii="Times New Roman" w:eastAsia="Times New Roman" w:hAnsi="Times New Roman"/>
          <w:b/>
          <w:color w:val="000000"/>
          <w:sz w:val="24"/>
        </w:rPr>
      </w:pPr>
      <w:r>
        <w:rPr>
          <w:rFonts w:ascii="Times New Roman" w:eastAsia="Times New Roman" w:hAnsi="Times New Roman"/>
          <w:b/>
          <w:color w:val="000000"/>
          <w:sz w:val="24"/>
        </w:rPr>
        <w:t xml:space="preserve">УЧЕБНО-МЕТОДИЧЕСКОЕ ОБЕСПЕЧЕНИЕ ОБРАЗОВАТЕЛЬНОГО ПРОЦЕССА </w:t>
      </w:r>
    </w:p>
    <w:p w:rsidR="000C5581" w:rsidRDefault="000C5581">
      <w:pPr>
        <w:autoSpaceDE w:val="0"/>
        <w:autoSpaceDN w:val="0"/>
        <w:spacing w:before="346" w:after="0" w:line="382" w:lineRule="auto"/>
        <w:ind w:right="1440"/>
        <w:rPr>
          <w:rFonts w:ascii="Times New Roman" w:eastAsia="Times New Roman" w:hAnsi="Times New Roman"/>
          <w:b/>
          <w:color w:val="000000"/>
          <w:sz w:val="24"/>
          <w:lang w:val="ru-RU"/>
        </w:rPr>
      </w:pPr>
      <w:r w:rsidRPr="00FB3D6E">
        <w:rPr>
          <w:rFonts w:ascii="Times New Roman" w:eastAsia="Times New Roman" w:hAnsi="Times New Roman"/>
          <w:b/>
          <w:color w:val="000000"/>
          <w:sz w:val="24"/>
          <w:lang w:val="ru-RU"/>
        </w:rPr>
        <w:t xml:space="preserve">МЕТОДИЧЕСКИЕ МАТЕРИАЛЫ ДЛЯ УЧИТЕЛЯ </w:t>
      </w:r>
    </w:p>
    <w:p w:rsidR="000C5581" w:rsidRDefault="000C5581" w:rsidP="000C5581">
      <w:pPr>
        <w:autoSpaceDE w:val="0"/>
        <w:autoSpaceDN w:val="0"/>
        <w:spacing w:after="0" w:line="230" w:lineRule="auto"/>
        <w:rPr>
          <w:rFonts w:ascii="Times New Roman" w:hAnsi="Times New Roman" w:cs="Times New Roman"/>
          <w:bCs/>
          <w:sz w:val="24"/>
          <w:szCs w:val="24"/>
          <w:shd w:val="clear" w:color="auto" w:fill="FFFFFF"/>
          <w:lang w:val="ru-RU"/>
        </w:rPr>
      </w:pPr>
      <w:r w:rsidRPr="000C5581">
        <w:rPr>
          <w:rFonts w:ascii="Times New Roman" w:hAnsi="Times New Roman" w:cs="Times New Roman"/>
          <w:bCs/>
          <w:sz w:val="24"/>
          <w:szCs w:val="24"/>
          <w:shd w:val="clear" w:color="auto" w:fill="FFFFFF"/>
          <w:lang w:val="ru-RU"/>
        </w:rPr>
        <w:t>Н.В. Егорова. Поурочные разработки по русскому родному языку. 5 класс: пособие для учителя. Москва: ВАКО, 2021</w:t>
      </w:r>
    </w:p>
    <w:p w:rsidR="001A64FF" w:rsidRPr="000C5581" w:rsidRDefault="000C5581" w:rsidP="000C5581">
      <w:pPr>
        <w:autoSpaceDE w:val="0"/>
        <w:autoSpaceDN w:val="0"/>
        <w:spacing w:after="0" w:line="230" w:lineRule="auto"/>
        <w:rPr>
          <w:rFonts w:ascii="Times New Roman" w:hAnsi="Times New Roman" w:cs="Times New Roman"/>
          <w:sz w:val="24"/>
          <w:szCs w:val="24"/>
          <w:lang w:val="ru-RU"/>
        </w:rPr>
      </w:pPr>
      <w:r w:rsidRPr="00FB3D6E">
        <w:rPr>
          <w:lang w:val="ru-RU"/>
        </w:rPr>
        <w:br/>
      </w:r>
      <w:r w:rsidRPr="00FB3D6E">
        <w:rPr>
          <w:rFonts w:ascii="Times New Roman" w:eastAsia="Times New Roman" w:hAnsi="Times New Roman"/>
          <w:b/>
          <w:color w:val="000000"/>
          <w:sz w:val="24"/>
          <w:lang w:val="ru-RU"/>
        </w:rPr>
        <w:t>ЦИФРОВЫЕ ОБРАЗОВАТЕЛЬНЫЕ РЕСУРСЫ И РЕСУРСЫ СЕТИ ИНТЕРНЕТ</w:t>
      </w:r>
    </w:p>
    <w:p w:rsidR="001A64FF" w:rsidRPr="000C5581" w:rsidRDefault="000C5581" w:rsidP="000C5581">
      <w:pPr>
        <w:autoSpaceDE w:val="0"/>
        <w:autoSpaceDN w:val="0"/>
        <w:spacing w:before="346" w:after="0" w:line="382" w:lineRule="auto"/>
        <w:ind w:right="1440"/>
        <w:rPr>
          <w:rFonts w:ascii="Times New Roman" w:hAnsi="Times New Roman" w:cs="Times New Roman"/>
          <w:sz w:val="24"/>
          <w:szCs w:val="24"/>
          <w:lang w:val="ru-RU"/>
        </w:rPr>
        <w:sectPr w:rsidR="001A64FF" w:rsidRPr="000C5581">
          <w:pgSz w:w="11900" w:h="16840"/>
          <w:pgMar w:top="298" w:right="650" w:bottom="1440" w:left="666" w:header="720" w:footer="720" w:gutter="0"/>
          <w:cols w:space="720" w:equalWidth="0">
            <w:col w:w="10584" w:space="0"/>
          </w:cols>
          <w:docGrid w:linePitch="360"/>
        </w:sectPr>
      </w:pPr>
      <w:r w:rsidRPr="008C6A9C">
        <w:rPr>
          <w:rFonts w:ascii="Times New Roman" w:hAnsi="Times New Roman" w:cs="Times New Roman"/>
          <w:bCs/>
          <w:sz w:val="24"/>
          <w:szCs w:val="24"/>
          <w:shd w:val="clear" w:color="auto" w:fill="FFFFFF"/>
          <w:lang w:val="ru-RU"/>
        </w:rPr>
        <w:t>Российская</w:t>
      </w:r>
      <w:r w:rsidRPr="000C5581">
        <w:rPr>
          <w:rFonts w:ascii="Times New Roman" w:hAnsi="Times New Roman" w:cs="Times New Roman"/>
          <w:sz w:val="24"/>
          <w:szCs w:val="24"/>
          <w:shd w:val="clear" w:color="auto" w:fill="FFFFFF"/>
        </w:rPr>
        <w:t> </w:t>
      </w:r>
      <w:r w:rsidRPr="008C6A9C">
        <w:rPr>
          <w:rFonts w:ascii="Times New Roman" w:hAnsi="Times New Roman" w:cs="Times New Roman"/>
          <w:bCs/>
          <w:sz w:val="24"/>
          <w:szCs w:val="24"/>
          <w:shd w:val="clear" w:color="auto" w:fill="FFFFFF"/>
          <w:lang w:val="ru-RU"/>
        </w:rPr>
        <w:t>электронная</w:t>
      </w:r>
      <w:r w:rsidRPr="000C5581">
        <w:rPr>
          <w:rFonts w:ascii="Times New Roman" w:hAnsi="Times New Roman" w:cs="Times New Roman"/>
          <w:sz w:val="24"/>
          <w:szCs w:val="24"/>
          <w:shd w:val="clear" w:color="auto" w:fill="FFFFFF"/>
        </w:rPr>
        <w:t> </w:t>
      </w:r>
      <w:proofErr w:type="spellStart"/>
      <w:r w:rsidRPr="000C5581">
        <w:rPr>
          <w:rFonts w:ascii="Times New Roman" w:hAnsi="Times New Roman" w:cs="Times New Roman"/>
          <w:bCs/>
          <w:sz w:val="24"/>
          <w:szCs w:val="24"/>
          <w:shd w:val="clear" w:color="auto" w:fill="FFFFFF"/>
        </w:rPr>
        <w:t>школа</w:t>
      </w:r>
      <w:proofErr w:type="spellEnd"/>
    </w:p>
    <w:p w:rsidR="000C5581" w:rsidRPr="00FB3D6E" w:rsidRDefault="000C5581">
      <w:pPr>
        <w:rPr>
          <w:lang w:val="ru-RU"/>
        </w:rPr>
      </w:pPr>
    </w:p>
    <w:sectPr w:rsidR="000C5581" w:rsidRPr="00FB3D6E"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42D" w:rsidRDefault="005B542D" w:rsidP="00486516">
      <w:pPr>
        <w:spacing w:after="0" w:line="240" w:lineRule="auto"/>
      </w:pPr>
      <w:r>
        <w:separator/>
      </w:r>
    </w:p>
  </w:endnote>
  <w:endnote w:type="continuationSeparator" w:id="0">
    <w:p w:rsidR="005B542D" w:rsidRDefault="005B542D" w:rsidP="0048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42D" w:rsidRDefault="005B542D" w:rsidP="00486516">
      <w:pPr>
        <w:spacing w:after="0" w:line="240" w:lineRule="auto"/>
      </w:pPr>
      <w:r>
        <w:separator/>
      </w:r>
    </w:p>
  </w:footnote>
  <w:footnote w:type="continuationSeparator" w:id="0">
    <w:p w:rsidR="005B542D" w:rsidRDefault="005B542D" w:rsidP="00486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097452D4"/>
    <w:multiLevelType w:val="hybridMultilevel"/>
    <w:tmpl w:val="9208D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C5581"/>
    <w:rsid w:val="0015074B"/>
    <w:rsid w:val="001A64FF"/>
    <w:rsid w:val="0029639D"/>
    <w:rsid w:val="00326F90"/>
    <w:rsid w:val="00486516"/>
    <w:rsid w:val="005B542D"/>
    <w:rsid w:val="00623C23"/>
    <w:rsid w:val="008C6A9C"/>
    <w:rsid w:val="00AA1D8D"/>
    <w:rsid w:val="00B47730"/>
    <w:rsid w:val="00C31B7B"/>
    <w:rsid w:val="00CB0664"/>
    <w:rsid w:val="00FB3D6E"/>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64FE0E0-8241-4E5C-A154-6053003B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34D8-96CD-45EB-9F58-C395475D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24</Pages>
  <Words>6832</Words>
  <Characters>38943</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45684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Компьютер</cp:lastModifiedBy>
  <cp:revision>8</cp:revision>
  <dcterms:created xsi:type="dcterms:W3CDTF">2013-12-23T23:15:00Z</dcterms:created>
  <dcterms:modified xsi:type="dcterms:W3CDTF">2022-10-03T13:41:00Z</dcterms:modified>
  <cp:category/>
</cp:coreProperties>
</file>