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C1" w:rsidRPr="007871C1" w:rsidRDefault="007871C1" w:rsidP="007871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871C1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Аннотация</w:t>
      </w:r>
    </w:p>
    <w:p w:rsidR="007871C1" w:rsidRPr="007871C1" w:rsidRDefault="007871C1" w:rsidP="007871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871C1">
        <w:rPr>
          <w:rFonts w:ascii="Times New Roman" w:hAnsi="Times New Roman" w:cs="Times New Roman"/>
          <w:b/>
          <w:bCs/>
          <w:sz w:val="24"/>
          <w:szCs w:val="24"/>
          <w:lang w:val="ru-RU"/>
        </w:rPr>
        <w:t>к рабочей программе учебного предмета «Русский язык», 4 класс</w:t>
      </w:r>
    </w:p>
    <w:p w:rsidR="007871C1" w:rsidRPr="007871C1" w:rsidRDefault="007871C1" w:rsidP="007871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871C1" w:rsidRPr="007871C1" w:rsidRDefault="007871C1" w:rsidP="007871C1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bookmarkStart w:id="0" w:name="_Hlk100691961"/>
      <w:r w:rsidRPr="007871C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Рабочая программа по русскому языку на уровне начального общего образования подготовлена на основе следующих нормативных документов </w:t>
      </w:r>
      <w:bookmarkStart w:id="1" w:name="_Hlk101990561"/>
      <w:r w:rsidRPr="007871C1">
        <w:rPr>
          <w:rFonts w:ascii="Times New Roman" w:hAnsi="Times New Roman" w:cs="Times New Roman"/>
          <w:iCs/>
          <w:sz w:val="24"/>
          <w:szCs w:val="24"/>
          <w:lang w:val="ru-RU"/>
        </w:rPr>
        <w:t>федерального уровня и правоустанавливающих документов школы:</w:t>
      </w:r>
    </w:p>
    <w:bookmarkEnd w:id="1"/>
    <w:p w:rsidR="007871C1" w:rsidRPr="007871C1" w:rsidRDefault="007871C1" w:rsidP="007871C1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871C1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7871C1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закона «Об образовании в Российской Федерации» от 29.12.2012 года № 273-ФЗ с изменениями и дополнениями;</w:t>
      </w:r>
    </w:p>
    <w:p w:rsidR="007871C1" w:rsidRPr="007871C1" w:rsidRDefault="007871C1" w:rsidP="007871C1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871C1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7871C1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государственного образовательного стандарта начального общего образования, утвержденным приказом Министерства Просвещения России от 31.05.2021 года № 286;</w:t>
      </w:r>
    </w:p>
    <w:p w:rsidR="007871C1" w:rsidRPr="00125AD9" w:rsidRDefault="007871C1" w:rsidP="007871C1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871C1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7871C1">
        <w:rPr>
          <w:rFonts w:ascii="Times New Roman" w:hAnsi="Times New Roman" w:cs="Times New Roman"/>
          <w:iCs/>
          <w:sz w:val="24"/>
          <w:szCs w:val="24"/>
          <w:lang w:val="ru-RU"/>
        </w:rPr>
        <w:tab/>
        <w:t xml:space="preserve">Примерной рабочей программы начального общего образования «Русский язык», одобренной решением федерального учебно-методического объединения по общему образованию </w:t>
      </w:r>
      <w:r w:rsidRPr="00125AD9">
        <w:rPr>
          <w:rFonts w:ascii="Times New Roman" w:hAnsi="Times New Roman" w:cs="Times New Roman"/>
          <w:iCs/>
          <w:sz w:val="24"/>
          <w:szCs w:val="24"/>
          <w:lang w:val="ru-RU"/>
        </w:rPr>
        <w:t>(протокол 3/21 от 27.09.2021 г.);</w:t>
      </w:r>
    </w:p>
    <w:p w:rsidR="007871C1" w:rsidRPr="007871C1" w:rsidRDefault="007871C1" w:rsidP="007871C1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871C1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7871C1">
        <w:rPr>
          <w:rFonts w:ascii="Times New Roman" w:hAnsi="Times New Roman" w:cs="Times New Roman"/>
          <w:iCs/>
          <w:sz w:val="24"/>
          <w:szCs w:val="24"/>
          <w:lang w:val="ru-RU"/>
        </w:rPr>
        <w:tab/>
        <w:t>Концепции преподавания русского языка и литературы в Российской Федерации, утверждённой распоряжением Правительства Российской Федерации от 06 апреля 2016 г № 637-р;</w:t>
      </w:r>
    </w:p>
    <w:p w:rsidR="007871C1" w:rsidRPr="007871C1" w:rsidRDefault="007871C1" w:rsidP="007871C1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871C1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7871C1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7871C1" w:rsidRPr="007871C1" w:rsidRDefault="007871C1" w:rsidP="007871C1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871C1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7871C1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и норм СанПиН 1.2.36.85-21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7871C1" w:rsidRPr="007871C1" w:rsidRDefault="007871C1" w:rsidP="007871C1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871C1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7871C1">
        <w:rPr>
          <w:rFonts w:ascii="Times New Roman" w:hAnsi="Times New Roman" w:cs="Times New Roman"/>
          <w:iCs/>
          <w:sz w:val="24"/>
          <w:szCs w:val="24"/>
          <w:lang w:val="ru-RU"/>
        </w:rPr>
        <w:tab/>
        <w:t>Программы воспитания МБОУ Озерновская СОШ № 47, утвержденной приказом от 30.08.2021 № 01-04-287;</w:t>
      </w:r>
    </w:p>
    <w:p w:rsidR="007871C1" w:rsidRPr="007871C1" w:rsidRDefault="007871C1" w:rsidP="007871C1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871C1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7871C1">
        <w:rPr>
          <w:rFonts w:ascii="Times New Roman" w:hAnsi="Times New Roman" w:cs="Times New Roman"/>
          <w:iCs/>
          <w:sz w:val="24"/>
          <w:szCs w:val="24"/>
          <w:lang w:val="ru-RU"/>
        </w:rPr>
        <w:tab/>
        <w:t>Программы формирования универсальных учебных действий МБОУ Озерновская СОШ № 47;</w:t>
      </w:r>
    </w:p>
    <w:p w:rsidR="007871C1" w:rsidRPr="007871C1" w:rsidRDefault="007871C1" w:rsidP="007871C1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871C1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7871C1">
        <w:rPr>
          <w:rFonts w:ascii="Times New Roman" w:hAnsi="Times New Roman" w:cs="Times New Roman"/>
          <w:iCs/>
          <w:sz w:val="24"/>
          <w:szCs w:val="24"/>
          <w:lang w:val="ru-RU"/>
        </w:rPr>
        <w:tab/>
        <w:t>Учебного плана МБОУ Озерновская СОШ № 47.</w:t>
      </w:r>
    </w:p>
    <w:p w:rsidR="007871C1" w:rsidRPr="007871C1" w:rsidRDefault="007871C1" w:rsidP="007871C1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871C1">
        <w:rPr>
          <w:rFonts w:ascii="Times New Roman" w:hAnsi="Times New Roman" w:cs="Times New Roman"/>
          <w:iCs/>
          <w:sz w:val="24"/>
          <w:szCs w:val="24"/>
          <w:lang w:val="ru-RU"/>
        </w:rPr>
        <w:t>Рабочая программа учебного предмета «Русский язык» (далее - рабочая программа) включает:</w:t>
      </w:r>
    </w:p>
    <w:p w:rsidR="007871C1" w:rsidRPr="007871C1" w:rsidRDefault="007871C1" w:rsidP="007871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1C1">
        <w:rPr>
          <w:rFonts w:ascii="Times New Roman" w:hAnsi="Times New Roman" w:cs="Times New Roman"/>
          <w:sz w:val="24"/>
          <w:szCs w:val="24"/>
          <w:lang w:val="ru-RU"/>
        </w:rPr>
        <w:t xml:space="preserve">- пояснительную записку, </w:t>
      </w:r>
    </w:p>
    <w:p w:rsidR="007871C1" w:rsidRPr="007871C1" w:rsidRDefault="007871C1" w:rsidP="007871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1C1">
        <w:rPr>
          <w:rFonts w:ascii="Times New Roman" w:hAnsi="Times New Roman" w:cs="Times New Roman"/>
          <w:sz w:val="24"/>
          <w:szCs w:val="24"/>
          <w:lang w:val="ru-RU"/>
        </w:rPr>
        <w:t xml:space="preserve">- содержание учебного предмета, </w:t>
      </w:r>
    </w:p>
    <w:p w:rsidR="007871C1" w:rsidRPr="007871C1" w:rsidRDefault="007871C1" w:rsidP="007871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1C1">
        <w:rPr>
          <w:rFonts w:ascii="Times New Roman" w:hAnsi="Times New Roman" w:cs="Times New Roman"/>
          <w:sz w:val="24"/>
          <w:szCs w:val="24"/>
          <w:lang w:val="ru-RU"/>
        </w:rPr>
        <w:t>- планируемые результаты освоения программы учебного предмета,</w:t>
      </w:r>
    </w:p>
    <w:p w:rsidR="007871C1" w:rsidRPr="007871C1" w:rsidRDefault="007871C1" w:rsidP="007871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1C1">
        <w:rPr>
          <w:rFonts w:ascii="Times New Roman" w:hAnsi="Times New Roman" w:cs="Times New Roman"/>
          <w:sz w:val="24"/>
          <w:szCs w:val="24"/>
          <w:lang w:val="ru-RU"/>
        </w:rPr>
        <w:t>- тематическое планирование.</w:t>
      </w:r>
    </w:p>
    <w:p w:rsidR="007871C1" w:rsidRPr="007871C1" w:rsidRDefault="007871C1" w:rsidP="007871C1">
      <w:pPr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lang w:val="ru-RU"/>
        </w:rPr>
      </w:pPr>
      <w:r w:rsidRPr="007871C1">
        <w:rPr>
          <w:rFonts w:ascii="Times New Roman" w:eastAsia="Calibri" w:hAnsi="Times New Roman" w:cs="Times New Roman"/>
          <w:sz w:val="24"/>
          <w:lang w:val="ru-RU"/>
        </w:rPr>
        <w:t xml:space="preserve">Данная программа обеспечивается линией учебно-методических комплектов по русскому языку для 1-4 классов под редакцией В. П. Канакиной, выпускаемой издательством «Просвещение». </w:t>
      </w:r>
    </w:p>
    <w:p w:rsidR="007871C1" w:rsidRPr="007871C1" w:rsidRDefault="007871C1" w:rsidP="007871C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bookmarkStart w:id="2" w:name="_Hlk100689403"/>
      <w:bookmarkEnd w:id="0"/>
      <w:r w:rsidRPr="007871C1">
        <w:rPr>
          <w:rFonts w:ascii="Times New Roman" w:hAnsi="Times New Roman" w:cs="Times New Roman"/>
          <w:b/>
          <w:i/>
          <w:sz w:val="24"/>
          <w:szCs w:val="24"/>
          <w:lang w:val="ru-RU"/>
        </w:rPr>
        <w:t>Цели изучения русского языка на уровне НОО:</w:t>
      </w:r>
      <w:bookmarkStart w:id="3" w:name="_Hlk100689422"/>
      <w:bookmarkEnd w:id="2"/>
    </w:p>
    <w:p w:rsidR="007871C1" w:rsidRPr="007871C1" w:rsidRDefault="007871C1" w:rsidP="007871C1">
      <w:pPr>
        <w:pStyle w:val="ae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</w:pPr>
      <w:proofErr w:type="gramStart"/>
      <w:r w:rsidRPr="007871C1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</w:t>
      </w:r>
      <w:r w:rsidRPr="007871C1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softHyphen/>
        <w:t>но</w:t>
      </w:r>
      <w:r w:rsidRPr="007871C1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softHyphen/>
        <w:t>нравственных ценностей народа; понимание роли языка как основного средства общения; осознание значения русского язы</w:t>
      </w:r>
      <w:r w:rsidRPr="007871C1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softHyphen/>
        <w:t>ка как государственного языка Российской Федерации; пони</w:t>
      </w:r>
      <w:r w:rsidRPr="007871C1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softHyphen/>
        <w:t>мание роли русского языка как языка межнационального об</w:t>
      </w:r>
      <w:r w:rsidRPr="007871C1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softHyphen/>
        <w:t>щения; осознание правильной устной и письменной речи как показателя общей культуры человека;</w:t>
      </w:r>
      <w:proofErr w:type="gramEnd"/>
    </w:p>
    <w:p w:rsidR="007871C1" w:rsidRPr="007871C1" w:rsidRDefault="007871C1" w:rsidP="007871C1">
      <w:pPr>
        <w:pStyle w:val="ae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</w:pPr>
      <w:r w:rsidRPr="007871C1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lastRenderedPageBreak/>
        <w:t>овладение основными видами речевой деятельности на ос</w:t>
      </w:r>
      <w:r w:rsidRPr="007871C1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softHyphen/>
        <w:t>нове первоначальных представлений о нормах современного русского литературного языка: аудированием, говорением, чте</w:t>
      </w:r>
      <w:r w:rsidRPr="007871C1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softHyphen/>
        <w:t>нием, письмом;</w:t>
      </w:r>
    </w:p>
    <w:p w:rsidR="007871C1" w:rsidRPr="007871C1" w:rsidRDefault="007871C1" w:rsidP="007871C1">
      <w:pPr>
        <w:pStyle w:val="ae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</w:pPr>
      <w:r w:rsidRPr="007871C1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овладение первоначальными научными представлениями о системе русского языка: фонетике, графике, лексике, морфе</w:t>
      </w:r>
      <w:r w:rsidRPr="007871C1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softHyphen/>
        <w:t>мике, морфологии и синтаксисе; об основных единицах языка, их признаках и особенностях употребления в речи; использова</w:t>
      </w:r>
      <w:r w:rsidRPr="007871C1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softHyphen/>
        <w:t>ние в речевой деятельности норм современного русского литера</w:t>
      </w:r>
      <w:r w:rsidRPr="007871C1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softHyphen/>
        <w:t>турного языка (орфоэпических, лексических, грамматических, орфографических, пунктуационных) и речевого этикета;</w:t>
      </w:r>
    </w:p>
    <w:p w:rsidR="007871C1" w:rsidRPr="007871C1" w:rsidRDefault="007871C1" w:rsidP="007871C1">
      <w:pPr>
        <w:pStyle w:val="ae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</w:pPr>
      <w:r w:rsidRPr="007871C1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7871C1" w:rsidRPr="007871C1" w:rsidRDefault="007871C1" w:rsidP="007871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71C1" w:rsidRPr="007871C1" w:rsidRDefault="007871C1" w:rsidP="007871C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871C1">
        <w:rPr>
          <w:rFonts w:ascii="Times New Roman" w:hAnsi="Times New Roman" w:cs="Times New Roman"/>
          <w:b/>
          <w:i/>
          <w:sz w:val="24"/>
          <w:szCs w:val="24"/>
          <w:lang w:val="ru-RU"/>
        </w:rPr>
        <w:t>Место учебного предмета «Русский язык» в учебном плане</w:t>
      </w:r>
    </w:p>
    <w:p w:rsidR="007871C1" w:rsidRPr="007871C1" w:rsidRDefault="007871C1" w:rsidP="007871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Hlk100689617"/>
      <w:bookmarkEnd w:id="3"/>
      <w:r w:rsidRPr="007871C1">
        <w:rPr>
          <w:rFonts w:ascii="Times New Roman" w:hAnsi="Times New Roman" w:cs="Times New Roman"/>
          <w:sz w:val="24"/>
          <w:szCs w:val="24"/>
          <w:lang w:val="ru-RU"/>
        </w:rPr>
        <w:t>Учебный предмет «Русский язык» входит в предметную область «Русский язык и литературное чтение». Общее количество часов, отведённых на изучение «Русского языка» в 4 классе -  170 часов (5 ч. в неделю в каждом классе).</w:t>
      </w:r>
    </w:p>
    <w:p w:rsidR="007871C1" w:rsidRPr="007871C1" w:rsidRDefault="007871C1" w:rsidP="007871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1C1">
        <w:rPr>
          <w:rFonts w:ascii="Times New Roman" w:hAnsi="Times New Roman" w:cs="Times New Roman"/>
          <w:sz w:val="24"/>
          <w:szCs w:val="24"/>
          <w:lang w:val="ru-RU"/>
        </w:rPr>
        <w:t>Тематическое планирование учебного предмета «Русский язык» на уровне начального общего образования составлено с учетом программы воспитания МБОУ Озерновская СОШ № 47 и содержит следующие разделы:</w:t>
      </w:r>
    </w:p>
    <w:p w:rsidR="007871C1" w:rsidRPr="00BD623F" w:rsidRDefault="007871C1" w:rsidP="007871C1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BD623F">
        <w:rPr>
          <w:rFonts w:ascii="Times New Roman" w:hAnsi="Times New Roman" w:cs="Times New Roman"/>
          <w:bCs/>
          <w:sz w:val="24"/>
          <w:szCs w:val="24"/>
        </w:rPr>
        <w:t>ведения о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русском</w:t>
      </w:r>
      <w:r w:rsidRPr="00BD623F">
        <w:rPr>
          <w:rFonts w:ascii="Times New Roman" w:hAnsi="Times New Roman" w:cs="Times New Roman"/>
          <w:bCs/>
          <w:sz w:val="24"/>
          <w:szCs w:val="24"/>
        </w:rPr>
        <w:t xml:space="preserve"> языке</w:t>
      </w:r>
    </w:p>
    <w:p w:rsidR="007871C1" w:rsidRPr="00925C78" w:rsidRDefault="007871C1" w:rsidP="007871C1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23F">
        <w:rPr>
          <w:rFonts w:ascii="Times New Roman" w:hAnsi="Times New Roman" w:cs="Times New Roman"/>
          <w:bCs/>
          <w:sz w:val="24"/>
          <w:szCs w:val="24"/>
        </w:rPr>
        <w:t>Фонетика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графика</w:t>
      </w:r>
    </w:p>
    <w:p w:rsidR="007871C1" w:rsidRPr="00BD623F" w:rsidRDefault="007871C1" w:rsidP="007871C1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23F">
        <w:rPr>
          <w:rFonts w:ascii="Times New Roman" w:hAnsi="Times New Roman" w:cs="Times New Roman"/>
          <w:bCs/>
          <w:sz w:val="24"/>
          <w:szCs w:val="24"/>
        </w:rPr>
        <w:t>Орфоэпия</w:t>
      </w:r>
    </w:p>
    <w:p w:rsidR="007871C1" w:rsidRDefault="007871C1" w:rsidP="007871C1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23F">
        <w:rPr>
          <w:rFonts w:ascii="Times New Roman" w:hAnsi="Times New Roman" w:cs="Times New Roman"/>
          <w:bCs/>
          <w:sz w:val="24"/>
          <w:szCs w:val="24"/>
        </w:rPr>
        <w:t>Лексика</w:t>
      </w:r>
    </w:p>
    <w:p w:rsidR="007871C1" w:rsidRDefault="007871C1" w:rsidP="007871C1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 слова (морфемика)</w:t>
      </w:r>
    </w:p>
    <w:p w:rsidR="007871C1" w:rsidRPr="00BD623F" w:rsidRDefault="007871C1" w:rsidP="007871C1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Морфология</w:t>
      </w:r>
    </w:p>
    <w:p w:rsidR="007871C1" w:rsidRPr="00BD623F" w:rsidRDefault="007871C1" w:rsidP="007871C1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23F">
        <w:rPr>
          <w:rFonts w:ascii="Times New Roman" w:hAnsi="Times New Roman" w:cs="Times New Roman"/>
          <w:bCs/>
          <w:sz w:val="24"/>
          <w:szCs w:val="24"/>
        </w:rPr>
        <w:t>Синтаксис</w:t>
      </w:r>
    </w:p>
    <w:p w:rsidR="007871C1" w:rsidRPr="00BD623F" w:rsidRDefault="007871C1" w:rsidP="007871C1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23F">
        <w:rPr>
          <w:rFonts w:ascii="Times New Roman" w:hAnsi="Times New Roman" w:cs="Times New Roman"/>
          <w:bCs/>
          <w:sz w:val="24"/>
          <w:szCs w:val="24"/>
        </w:rPr>
        <w:t>Орфография и пунктуация</w:t>
      </w:r>
    </w:p>
    <w:p w:rsidR="007871C1" w:rsidRPr="00BD623F" w:rsidRDefault="007871C1" w:rsidP="007871C1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23F">
        <w:rPr>
          <w:rFonts w:ascii="Times New Roman" w:hAnsi="Times New Roman" w:cs="Times New Roman"/>
          <w:bCs/>
          <w:sz w:val="24"/>
          <w:szCs w:val="24"/>
        </w:rPr>
        <w:t>Развитие речи</w:t>
      </w:r>
    </w:p>
    <w:p w:rsidR="007871C1" w:rsidRPr="007871C1" w:rsidRDefault="007871C1" w:rsidP="007871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1C1">
        <w:rPr>
          <w:rFonts w:ascii="Times New Roman" w:hAnsi="Times New Roman" w:cs="Times New Roman"/>
          <w:sz w:val="24"/>
          <w:szCs w:val="24"/>
          <w:lang w:val="ru-RU"/>
        </w:rPr>
        <w:t>Предусмотрены следующие виды контроля: входной, промежуточный, итоговый (промежуточная аттестация).</w:t>
      </w:r>
    </w:p>
    <w:bookmarkEnd w:id="4"/>
    <w:p w:rsidR="007871C1" w:rsidRPr="007871C1" w:rsidRDefault="007871C1" w:rsidP="00787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871C1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Программа рассчитана на 1 год. </w:t>
      </w:r>
    </w:p>
    <w:p w:rsidR="007871C1" w:rsidRPr="007871C1" w:rsidRDefault="007871C1" w:rsidP="00787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871C1" w:rsidRPr="007871C1" w:rsidRDefault="007871C1" w:rsidP="00787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063D6" w:rsidRDefault="002063D6">
      <w:pPr>
        <w:autoSpaceDE w:val="0"/>
        <w:autoSpaceDN w:val="0"/>
        <w:spacing w:after="78" w:line="220" w:lineRule="exact"/>
        <w:rPr>
          <w:lang w:val="ru-RU"/>
        </w:rPr>
      </w:pPr>
    </w:p>
    <w:p w:rsidR="007871C1" w:rsidRDefault="007871C1">
      <w:pPr>
        <w:autoSpaceDE w:val="0"/>
        <w:autoSpaceDN w:val="0"/>
        <w:spacing w:after="78" w:line="220" w:lineRule="exact"/>
        <w:rPr>
          <w:lang w:val="ru-RU"/>
        </w:rPr>
      </w:pPr>
    </w:p>
    <w:p w:rsidR="007871C1" w:rsidRDefault="007871C1">
      <w:pPr>
        <w:autoSpaceDE w:val="0"/>
        <w:autoSpaceDN w:val="0"/>
        <w:spacing w:after="78" w:line="220" w:lineRule="exact"/>
        <w:rPr>
          <w:lang w:val="ru-RU"/>
        </w:rPr>
      </w:pPr>
    </w:p>
    <w:p w:rsidR="007871C1" w:rsidRDefault="007871C1">
      <w:pPr>
        <w:autoSpaceDE w:val="0"/>
        <w:autoSpaceDN w:val="0"/>
        <w:spacing w:after="78" w:line="220" w:lineRule="exact"/>
        <w:rPr>
          <w:lang w:val="ru-RU"/>
        </w:rPr>
      </w:pPr>
    </w:p>
    <w:p w:rsidR="007871C1" w:rsidRDefault="007871C1">
      <w:pPr>
        <w:autoSpaceDE w:val="0"/>
        <w:autoSpaceDN w:val="0"/>
        <w:spacing w:after="78" w:line="220" w:lineRule="exact"/>
        <w:rPr>
          <w:lang w:val="ru-RU"/>
        </w:rPr>
      </w:pPr>
    </w:p>
    <w:p w:rsidR="007871C1" w:rsidRDefault="007871C1">
      <w:pPr>
        <w:autoSpaceDE w:val="0"/>
        <w:autoSpaceDN w:val="0"/>
        <w:spacing w:after="78" w:line="220" w:lineRule="exact"/>
        <w:rPr>
          <w:lang w:val="ru-RU"/>
        </w:rPr>
      </w:pPr>
    </w:p>
    <w:p w:rsidR="007871C1" w:rsidRDefault="007871C1">
      <w:pPr>
        <w:autoSpaceDE w:val="0"/>
        <w:autoSpaceDN w:val="0"/>
        <w:spacing w:after="78" w:line="220" w:lineRule="exact"/>
        <w:rPr>
          <w:lang w:val="ru-RU"/>
        </w:rPr>
      </w:pPr>
    </w:p>
    <w:p w:rsidR="007871C1" w:rsidRDefault="007871C1">
      <w:pPr>
        <w:autoSpaceDE w:val="0"/>
        <w:autoSpaceDN w:val="0"/>
        <w:spacing w:after="78" w:line="220" w:lineRule="exact"/>
        <w:rPr>
          <w:lang w:val="ru-RU"/>
        </w:rPr>
      </w:pPr>
    </w:p>
    <w:p w:rsidR="007871C1" w:rsidRDefault="007871C1">
      <w:pPr>
        <w:autoSpaceDE w:val="0"/>
        <w:autoSpaceDN w:val="0"/>
        <w:spacing w:after="78" w:line="220" w:lineRule="exact"/>
        <w:rPr>
          <w:lang w:val="ru-RU"/>
        </w:rPr>
      </w:pPr>
    </w:p>
    <w:p w:rsidR="007871C1" w:rsidRDefault="007871C1">
      <w:pPr>
        <w:autoSpaceDE w:val="0"/>
        <w:autoSpaceDN w:val="0"/>
        <w:spacing w:after="78" w:line="220" w:lineRule="exact"/>
        <w:rPr>
          <w:lang w:val="ru-RU"/>
        </w:rPr>
      </w:pPr>
    </w:p>
    <w:p w:rsidR="007871C1" w:rsidRDefault="007871C1">
      <w:pPr>
        <w:autoSpaceDE w:val="0"/>
        <w:autoSpaceDN w:val="0"/>
        <w:spacing w:after="78" w:line="220" w:lineRule="exact"/>
        <w:rPr>
          <w:lang w:val="ru-RU"/>
        </w:rPr>
      </w:pPr>
    </w:p>
    <w:p w:rsidR="007871C1" w:rsidRDefault="007871C1">
      <w:pPr>
        <w:autoSpaceDE w:val="0"/>
        <w:autoSpaceDN w:val="0"/>
        <w:spacing w:after="78" w:line="220" w:lineRule="exact"/>
        <w:rPr>
          <w:lang w:val="ru-RU"/>
        </w:rPr>
      </w:pPr>
    </w:p>
    <w:p w:rsidR="007871C1" w:rsidRDefault="007871C1">
      <w:pPr>
        <w:autoSpaceDE w:val="0"/>
        <w:autoSpaceDN w:val="0"/>
        <w:spacing w:after="78" w:line="220" w:lineRule="exact"/>
        <w:rPr>
          <w:lang w:val="ru-RU"/>
        </w:rPr>
      </w:pPr>
    </w:p>
    <w:p w:rsidR="007871C1" w:rsidRDefault="007871C1">
      <w:pPr>
        <w:autoSpaceDE w:val="0"/>
        <w:autoSpaceDN w:val="0"/>
        <w:spacing w:after="78" w:line="220" w:lineRule="exact"/>
        <w:rPr>
          <w:lang w:val="ru-RU"/>
        </w:rPr>
      </w:pPr>
    </w:p>
    <w:p w:rsidR="007871C1" w:rsidRPr="007871C1" w:rsidRDefault="007871C1">
      <w:pPr>
        <w:autoSpaceDE w:val="0"/>
        <w:autoSpaceDN w:val="0"/>
        <w:spacing w:after="78" w:line="220" w:lineRule="exact"/>
        <w:rPr>
          <w:lang w:val="ru-RU"/>
        </w:rPr>
      </w:pPr>
    </w:p>
    <w:p w:rsidR="002063D6" w:rsidRPr="007871C1" w:rsidRDefault="006663AC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2063D6" w:rsidRPr="007871C1" w:rsidRDefault="006663AC">
      <w:pPr>
        <w:autoSpaceDE w:val="0"/>
        <w:autoSpaceDN w:val="0"/>
        <w:spacing w:before="670" w:after="0" w:line="230" w:lineRule="auto"/>
        <w:ind w:right="2528"/>
        <w:jc w:val="right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2063D6" w:rsidRPr="007871C1" w:rsidRDefault="006663AC">
      <w:pPr>
        <w:autoSpaceDE w:val="0"/>
        <w:autoSpaceDN w:val="0"/>
        <w:spacing w:before="670" w:after="0" w:line="230" w:lineRule="auto"/>
        <w:ind w:left="2532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МКУ "Управление образования Енисейского района"</w:t>
      </w:r>
    </w:p>
    <w:p w:rsidR="002063D6" w:rsidRDefault="006663AC">
      <w:pPr>
        <w:autoSpaceDE w:val="0"/>
        <w:autoSpaceDN w:val="0"/>
        <w:spacing w:before="670" w:after="1376" w:line="230" w:lineRule="auto"/>
        <w:ind w:right="3380"/>
        <w:jc w:val="right"/>
      </w:pPr>
      <w:r>
        <w:rPr>
          <w:rFonts w:ascii="Times New Roman" w:eastAsia="Times New Roman" w:hAnsi="Times New Roman"/>
          <w:color w:val="000000"/>
          <w:sz w:val="24"/>
        </w:rPr>
        <w:t>МБОУ Озерновская СОШ №47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440"/>
        <w:gridCol w:w="3240"/>
      </w:tblGrid>
      <w:tr w:rsidR="002063D6">
        <w:trPr>
          <w:trHeight w:hRule="exact" w:val="274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2063D6" w:rsidRDefault="006663AC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2063D6" w:rsidRDefault="006663AC">
            <w:pPr>
              <w:autoSpaceDE w:val="0"/>
              <w:autoSpaceDN w:val="0"/>
              <w:spacing w:before="48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2063D6" w:rsidRDefault="006663AC">
            <w:pPr>
              <w:autoSpaceDE w:val="0"/>
              <w:autoSpaceDN w:val="0"/>
              <w:spacing w:before="4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2063D6">
        <w:trPr>
          <w:trHeight w:hRule="exact" w:val="2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2063D6" w:rsidRDefault="006663AC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2063D6" w:rsidRDefault="006663AC">
            <w:pPr>
              <w:autoSpaceDE w:val="0"/>
              <w:autoSpaceDN w:val="0"/>
              <w:spacing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2063D6" w:rsidRDefault="006663AC">
            <w:pPr>
              <w:autoSpaceDE w:val="0"/>
              <w:autoSpaceDN w:val="0"/>
              <w:spacing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Директор </w:t>
            </w:r>
          </w:p>
        </w:tc>
      </w:tr>
      <w:tr w:rsidR="002063D6">
        <w:trPr>
          <w:trHeight w:hRule="exact" w:val="4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2063D6" w:rsidRDefault="006663AC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учителей 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2063D6" w:rsidRDefault="006663AC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______________Никулина А.С.</w:t>
            </w:r>
          </w:p>
        </w:tc>
        <w:tc>
          <w:tcPr>
            <w:tcW w:w="3240" w:type="dxa"/>
            <w:vMerge w:val="restart"/>
            <w:tcMar>
              <w:left w:w="0" w:type="dxa"/>
              <w:right w:w="0" w:type="dxa"/>
            </w:tcMar>
          </w:tcPr>
          <w:p w:rsidR="002063D6" w:rsidRDefault="006663AC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______________Драчук Г.А.</w:t>
            </w:r>
          </w:p>
        </w:tc>
      </w:tr>
      <w:tr w:rsidR="002063D6">
        <w:trPr>
          <w:trHeight w:hRule="exact" w:val="116"/>
        </w:trPr>
        <w:tc>
          <w:tcPr>
            <w:tcW w:w="3202" w:type="dxa"/>
            <w:vMerge w:val="restart"/>
            <w:tcMar>
              <w:left w:w="0" w:type="dxa"/>
              <w:right w:w="0" w:type="dxa"/>
            </w:tcMar>
          </w:tcPr>
          <w:p w:rsidR="002063D6" w:rsidRDefault="006663AC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______________Верещагина С.В.</w:t>
            </w:r>
          </w:p>
        </w:tc>
        <w:tc>
          <w:tcPr>
            <w:tcW w:w="3429" w:type="dxa"/>
            <w:vMerge/>
          </w:tcPr>
          <w:p w:rsidR="002063D6" w:rsidRDefault="002063D6"/>
        </w:tc>
        <w:tc>
          <w:tcPr>
            <w:tcW w:w="3429" w:type="dxa"/>
            <w:vMerge/>
          </w:tcPr>
          <w:p w:rsidR="002063D6" w:rsidRDefault="002063D6"/>
        </w:tc>
      </w:tr>
      <w:tr w:rsidR="002063D6">
        <w:trPr>
          <w:trHeight w:hRule="exact" w:val="304"/>
        </w:trPr>
        <w:tc>
          <w:tcPr>
            <w:tcW w:w="3429" w:type="dxa"/>
            <w:vMerge/>
          </w:tcPr>
          <w:p w:rsidR="002063D6" w:rsidRDefault="002063D6"/>
        </w:tc>
        <w:tc>
          <w:tcPr>
            <w:tcW w:w="3440" w:type="dxa"/>
            <w:tcMar>
              <w:left w:w="0" w:type="dxa"/>
              <w:right w:w="0" w:type="dxa"/>
            </w:tcMar>
          </w:tcPr>
          <w:p w:rsidR="002063D6" w:rsidRDefault="006663AC">
            <w:pPr>
              <w:autoSpaceDE w:val="0"/>
              <w:autoSpaceDN w:val="0"/>
              <w:spacing w:before="78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2063D6" w:rsidRDefault="006663AC">
            <w:pPr>
              <w:autoSpaceDE w:val="0"/>
              <w:autoSpaceDN w:val="0"/>
              <w:spacing w:before="7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№01-04-381</w:t>
            </w:r>
          </w:p>
        </w:tc>
      </w:tr>
      <w:tr w:rsidR="002063D6">
        <w:trPr>
          <w:trHeight w:hRule="exact" w:val="3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2063D6" w:rsidRDefault="006663AC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№5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2063D6" w:rsidRDefault="006663AC">
            <w:pPr>
              <w:autoSpaceDE w:val="0"/>
              <w:autoSpaceDN w:val="0"/>
              <w:spacing w:before="194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  2022 г.</w:t>
            </w:r>
          </w:p>
        </w:tc>
        <w:tc>
          <w:tcPr>
            <w:tcW w:w="3240" w:type="dxa"/>
            <w:vMerge w:val="restart"/>
            <w:tcMar>
              <w:left w:w="0" w:type="dxa"/>
              <w:right w:w="0" w:type="dxa"/>
            </w:tcMar>
          </w:tcPr>
          <w:p w:rsidR="002063D6" w:rsidRDefault="006663AC">
            <w:pPr>
              <w:autoSpaceDE w:val="0"/>
              <w:autoSpaceDN w:val="0"/>
              <w:spacing w:before="194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082022 г.</w:t>
            </w:r>
          </w:p>
        </w:tc>
      </w:tr>
      <w:tr w:rsidR="002063D6">
        <w:trPr>
          <w:trHeight w:hRule="exact" w:val="384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2063D6" w:rsidRDefault="006663A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"20" 052022 г.</w:t>
            </w:r>
          </w:p>
        </w:tc>
        <w:tc>
          <w:tcPr>
            <w:tcW w:w="3429" w:type="dxa"/>
            <w:vMerge/>
          </w:tcPr>
          <w:p w:rsidR="002063D6" w:rsidRDefault="002063D6"/>
        </w:tc>
        <w:tc>
          <w:tcPr>
            <w:tcW w:w="3429" w:type="dxa"/>
            <w:vMerge/>
          </w:tcPr>
          <w:p w:rsidR="002063D6" w:rsidRDefault="002063D6"/>
        </w:tc>
      </w:tr>
    </w:tbl>
    <w:p w:rsidR="002063D6" w:rsidRDefault="006663AC">
      <w:pPr>
        <w:autoSpaceDE w:val="0"/>
        <w:autoSpaceDN w:val="0"/>
        <w:spacing w:before="978" w:after="0" w:line="230" w:lineRule="auto"/>
        <w:ind w:right="364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2063D6" w:rsidRDefault="006663AC">
      <w:pPr>
        <w:autoSpaceDE w:val="0"/>
        <w:autoSpaceDN w:val="0"/>
        <w:spacing w:before="70" w:after="0" w:line="230" w:lineRule="auto"/>
        <w:ind w:right="441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</w:t>
      </w:r>
      <w:r w:rsidR="00E71643" w:rsidRPr="00E71643">
        <w:rPr>
          <w:rFonts w:ascii="Times New Roman" w:eastAsia="Times New Roman" w:hAnsi="Times New Roman"/>
          <w:b/>
          <w:color w:val="000000"/>
          <w:sz w:val="24"/>
        </w:rPr>
        <w:t>4894157</w:t>
      </w:r>
      <w:r>
        <w:rPr>
          <w:rFonts w:ascii="Times New Roman" w:eastAsia="Times New Roman" w:hAnsi="Times New Roman"/>
          <w:b/>
          <w:color w:val="000000"/>
          <w:sz w:val="24"/>
        </w:rPr>
        <w:t>)</w:t>
      </w:r>
    </w:p>
    <w:p w:rsidR="002063D6" w:rsidRDefault="006663AC">
      <w:pPr>
        <w:autoSpaceDE w:val="0"/>
        <w:autoSpaceDN w:val="0"/>
        <w:spacing w:before="166" w:after="0" w:line="230" w:lineRule="auto"/>
        <w:ind w:right="4016"/>
        <w:jc w:val="right"/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учебного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предмета</w:t>
      </w:r>
    </w:p>
    <w:p w:rsidR="002063D6" w:rsidRDefault="006663AC">
      <w:pPr>
        <w:autoSpaceDE w:val="0"/>
        <w:autoSpaceDN w:val="0"/>
        <w:spacing w:before="70" w:after="0" w:line="230" w:lineRule="auto"/>
        <w:ind w:right="4174"/>
        <w:jc w:val="right"/>
      </w:pPr>
      <w:r>
        <w:rPr>
          <w:rFonts w:ascii="Times New Roman" w:eastAsia="Times New Roman" w:hAnsi="Times New Roman"/>
          <w:color w:val="000000"/>
          <w:sz w:val="24"/>
        </w:rPr>
        <w:t>«Русский язык»</w:t>
      </w:r>
    </w:p>
    <w:p w:rsidR="002063D6" w:rsidRPr="00E71643" w:rsidRDefault="006663AC">
      <w:pPr>
        <w:autoSpaceDE w:val="0"/>
        <w:autoSpaceDN w:val="0"/>
        <w:spacing w:before="670" w:after="0" w:line="230" w:lineRule="auto"/>
        <w:ind w:right="2676"/>
        <w:jc w:val="right"/>
        <w:rPr>
          <w:lang w:val="ru-RU"/>
        </w:rPr>
      </w:pPr>
      <w:r w:rsidRPr="00E71643">
        <w:rPr>
          <w:rFonts w:ascii="Times New Roman" w:eastAsia="Times New Roman" w:hAnsi="Times New Roman"/>
          <w:color w:val="000000"/>
          <w:sz w:val="24"/>
          <w:lang w:val="ru-RU"/>
        </w:rPr>
        <w:t>для 4 класса начального общего образования</w:t>
      </w:r>
    </w:p>
    <w:p w:rsidR="002063D6" w:rsidRPr="00E71643" w:rsidRDefault="006663AC">
      <w:pPr>
        <w:autoSpaceDE w:val="0"/>
        <w:autoSpaceDN w:val="0"/>
        <w:spacing w:before="70" w:after="0" w:line="230" w:lineRule="auto"/>
        <w:ind w:right="3614"/>
        <w:jc w:val="right"/>
        <w:rPr>
          <w:lang w:val="ru-RU"/>
        </w:rPr>
      </w:pPr>
      <w:r w:rsidRPr="00E71643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2063D6" w:rsidRPr="00E71643" w:rsidRDefault="006663AC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E71643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r w:rsidR="00E71643">
        <w:rPr>
          <w:rFonts w:ascii="Times New Roman" w:eastAsia="Times New Roman" w:hAnsi="Times New Roman"/>
          <w:color w:val="000000"/>
          <w:sz w:val="24"/>
          <w:lang w:val="ru-RU"/>
        </w:rPr>
        <w:t>Болотова Екатерина Геннадьевна</w:t>
      </w:r>
      <w:bookmarkStart w:id="5" w:name="_GoBack"/>
      <w:bookmarkEnd w:id="5"/>
    </w:p>
    <w:p w:rsidR="002063D6" w:rsidRPr="00E71643" w:rsidRDefault="006663AC">
      <w:pPr>
        <w:autoSpaceDE w:val="0"/>
        <w:autoSpaceDN w:val="0"/>
        <w:spacing w:before="70" w:after="0" w:line="230" w:lineRule="auto"/>
        <w:ind w:right="24"/>
        <w:jc w:val="right"/>
        <w:rPr>
          <w:lang w:val="ru-RU"/>
        </w:rPr>
      </w:pPr>
      <w:r w:rsidRPr="00E71643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7871C1" w:rsidRPr="00E71643" w:rsidRDefault="007871C1">
      <w:pPr>
        <w:rPr>
          <w:lang w:val="ru-RU"/>
        </w:rPr>
      </w:pPr>
    </w:p>
    <w:p w:rsidR="007871C1" w:rsidRPr="00E71643" w:rsidRDefault="007871C1" w:rsidP="007871C1">
      <w:pPr>
        <w:rPr>
          <w:lang w:val="ru-RU"/>
        </w:rPr>
      </w:pPr>
    </w:p>
    <w:p w:rsidR="007871C1" w:rsidRPr="00E71643" w:rsidRDefault="007871C1" w:rsidP="007871C1">
      <w:pPr>
        <w:autoSpaceDE w:val="0"/>
        <w:autoSpaceDN w:val="0"/>
        <w:spacing w:after="0" w:line="230" w:lineRule="auto"/>
        <w:ind w:right="3642"/>
        <w:jc w:val="right"/>
        <w:rPr>
          <w:lang w:val="ru-RU"/>
        </w:rPr>
      </w:pPr>
      <w:r w:rsidRPr="00E71643">
        <w:rPr>
          <w:rFonts w:ascii="Times New Roman" w:eastAsia="Times New Roman" w:hAnsi="Times New Roman"/>
          <w:color w:val="000000"/>
          <w:sz w:val="24"/>
          <w:lang w:val="ru-RU"/>
        </w:rPr>
        <w:t>с. Озерное 2022</w:t>
      </w:r>
    </w:p>
    <w:p w:rsidR="007871C1" w:rsidRPr="00E71643" w:rsidRDefault="007871C1" w:rsidP="007871C1">
      <w:pPr>
        <w:rPr>
          <w:lang w:val="ru-RU"/>
        </w:rPr>
        <w:sectPr w:rsidR="007871C1" w:rsidRPr="00E71643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7871C1" w:rsidRPr="00E71643" w:rsidRDefault="007871C1" w:rsidP="007871C1">
      <w:pPr>
        <w:jc w:val="center"/>
        <w:rPr>
          <w:lang w:val="ru-RU"/>
        </w:rPr>
      </w:pPr>
    </w:p>
    <w:p w:rsidR="002063D6" w:rsidRDefault="006663A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2063D6" w:rsidRPr="007871C1" w:rsidRDefault="006663AC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4 классов на уровне начального общего образования составлена на основе Требований к результатам освоения программы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началь​ного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Федерального государственного обра​зовательного стандарта начального общего образования (да​лее — ФГОС НОО), а также ориентирована на целевые приори​</w:t>
      </w:r>
      <w:r w:rsidRPr="007871C1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теты, сформулированные в Примерной программе воспитания.</w:t>
      </w:r>
    </w:p>
    <w:p w:rsidR="002063D6" w:rsidRPr="007871C1" w:rsidRDefault="006663A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2063D6" w:rsidRPr="007871C1" w:rsidRDefault="006663AC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является основой всего процесса обучения в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на​чальной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значительным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потенциа​лом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в развитии функциональной грамотности младших школь​ников, особенно таких её компонентов, как языковая, комму​никативная, читательская, общекультурная и социальная гра​мотность.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различ​ных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сферах и ситуациях общения способствуют успешной соци​ализации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фор​мировании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самосознания и мировоззрения личности, является важнейшим средством хранения и передачи информации, куль​турных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адек​ватного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нрав​ственных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ценностей, принятых в обществе правил и норм пове​дения,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личност​ных результатов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—д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лительный процесс, разворачивающийся на протяжении изучения содержания предмета.</w:t>
      </w:r>
    </w:p>
    <w:p w:rsidR="002063D6" w:rsidRPr="007871C1" w:rsidRDefault="006663AC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планиру​емых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 является признание равной значимости работы по изучению системы языка и работы по совер​шенствованию речи младших школьников. Языковой материал призван сформировать первоначальные 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струк​туре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использо​вания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усвоенных норм русского литературного языка, речевых норм и правил речевого этикета в процессе устного и письмен​ного общения. Ряд задач по 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 речевой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дея​тельности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решаются совместно с учебным предметом «Литера​турное чтение».</w:t>
      </w:r>
    </w:p>
    <w:p w:rsidR="002063D6" w:rsidRPr="007871C1" w:rsidRDefault="006663A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«Русского язы​ка», в 4 классе — 170 ч.</w:t>
      </w:r>
    </w:p>
    <w:p w:rsidR="002063D6" w:rsidRPr="007871C1" w:rsidRDefault="006663A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2063D6" w:rsidRPr="007871C1" w:rsidRDefault="002063D6">
      <w:pPr>
        <w:rPr>
          <w:lang w:val="ru-RU"/>
        </w:rPr>
        <w:sectPr w:rsidR="002063D6" w:rsidRPr="007871C1">
          <w:pgSz w:w="11900" w:h="16840"/>
          <w:pgMar w:top="436" w:right="650" w:bottom="4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063D6" w:rsidRPr="007871C1" w:rsidRDefault="002063D6">
      <w:pPr>
        <w:autoSpaceDE w:val="0"/>
        <w:autoSpaceDN w:val="0"/>
        <w:spacing w:after="78" w:line="220" w:lineRule="exact"/>
        <w:rPr>
          <w:lang w:val="ru-RU"/>
        </w:rPr>
      </w:pPr>
    </w:p>
    <w:p w:rsidR="002063D6" w:rsidRPr="007871C1" w:rsidRDefault="006663AC">
      <w:pPr>
        <w:autoSpaceDE w:val="0"/>
        <w:autoSpaceDN w:val="0"/>
        <w:spacing w:after="0"/>
        <w:ind w:right="144" w:firstLine="180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дей​ствий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:rsidR="002063D6" w:rsidRPr="007871C1" w:rsidRDefault="006663A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2063D6" w:rsidRPr="007871C1" w:rsidRDefault="006663AC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7871C1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нравственных ценностей народа; понимание роли языка как основного средства общения; осознание значения русского язы​ка как государственного языка Российской Федерации; пони​</w:t>
      </w:r>
      <w:r w:rsidRPr="007871C1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мание роли русского языка как языка межнационального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об​щения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:rsidR="002063D6" w:rsidRPr="007871C1" w:rsidRDefault="006663AC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основными видами речевой деятельности на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ос​нове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представлений о нормах современного русского литературного языка: аудированием, говорением, чте​нием, письмом;</w:t>
      </w:r>
    </w:p>
    <w:p w:rsidR="002063D6" w:rsidRPr="007871C1" w:rsidRDefault="006663AC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фонетике, графике, лексике, морфе​мике, морфологии и синтаксисе; об основных единицах языка, их признаках и особенностях употребления в речи;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использова​ние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литера​турного языка (орфоэпических, лексических, грамматических, орфографических, пунктуационных) и речевого этикета;</w:t>
      </w:r>
    </w:p>
    <w:p w:rsidR="002063D6" w:rsidRPr="007871C1" w:rsidRDefault="006663AC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2063D6" w:rsidRPr="007871C1" w:rsidRDefault="002063D6">
      <w:pPr>
        <w:rPr>
          <w:lang w:val="ru-RU"/>
        </w:rPr>
        <w:sectPr w:rsidR="002063D6" w:rsidRPr="007871C1">
          <w:pgSz w:w="11900" w:h="16840"/>
          <w:pgMar w:top="298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2063D6" w:rsidRPr="007871C1" w:rsidRDefault="002063D6">
      <w:pPr>
        <w:autoSpaceDE w:val="0"/>
        <w:autoSpaceDN w:val="0"/>
        <w:spacing w:after="78" w:line="220" w:lineRule="exact"/>
        <w:rPr>
          <w:lang w:val="ru-RU"/>
        </w:rPr>
      </w:pPr>
    </w:p>
    <w:p w:rsidR="002063D6" w:rsidRPr="007871C1" w:rsidRDefault="006663AC">
      <w:pPr>
        <w:autoSpaceDE w:val="0"/>
        <w:autoSpaceDN w:val="0"/>
        <w:spacing w:after="0" w:line="230" w:lineRule="auto"/>
        <w:rPr>
          <w:lang w:val="ru-RU"/>
        </w:rPr>
      </w:pP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2063D6" w:rsidRPr="007871C1" w:rsidRDefault="006663AC">
      <w:pPr>
        <w:tabs>
          <w:tab w:val="left" w:pos="180"/>
        </w:tabs>
        <w:autoSpaceDE w:val="0"/>
        <w:autoSpaceDN w:val="0"/>
        <w:spacing w:before="346" w:after="0" w:line="271" w:lineRule="auto"/>
        <w:ind w:right="1296"/>
        <w:rPr>
          <w:lang w:val="ru-RU"/>
        </w:rPr>
      </w:pP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Сведения о русском языке 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Русский язык как язык межнационального общения. Раз​личные методы познания языка: наблюдение, анализ, лингвистический эксперимент, мин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и-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​исследование, проект.</w:t>
      </w:r>
    </w:p>
    <w:p w:rsidR="002063D6" w:rsidRPr="007871C1" w:rsidRDefault="006663AC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и графика 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Характеристика, сравнение, классификация звуков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вне сло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​ва и в слове по заданным параметрам.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Звуко​буквенный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разбор слова.</w:t>
      </w:r>
    </w:p>
    <w:p w:rsidR="002063D6" w:rsidRPr="007871C1" w:rsidRDefault="006663AC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Правильная интонация в процессе говорения и чтения. Нор​мы произношения звуков и сочетаний звуков; ударение в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сло​вах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нормами современного русского литератур​ного языка (на ограниченном перечне слов, отрабатываемом в учебнике). Использование орфоэпических словарей русского языка при определении правильного произношения слов.</w:t>
      </w:r>
    </w:p>
    <w:p w:rsidR="002063D6" w:rsidRPr="007871C1" w:rsidRDefault="006663AC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Повторение и продолжение работы: наблюдение за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использо​ванием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речи синонимов, антонимов, устаревших слов (про​стые случаи). Наблюдение за использованием в речи фразеологизмов (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про​стые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случаи).</w:t>
      </w:r>
    </w:p>
    <w:p w:rsidR="002063D6" w:rsidRPr="007871C1" w:rsidRDefault="006663AC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Состав слова (морфемика) 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 изменяемых слов, выделение в словах с однозначно выделяемыми морфемами окончания, корня, приставки, суффикса (повторение изученного). Основа слова. Состав неизменяемых слов (ознакомление). Значение наиболее употребляемых суффиксов изученных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ча​стей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(ознакомление).</w:t>
      </w:r>
    </w:p>
    <w:p w:rsidR="002063D6" w:rsidRPr="007871C1" w:rsidRDefault="006663AC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 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Части речи самостоятельные и служебные. Имя существительное. Склонение имён 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существительных (кроме существительных на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-м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я, -ий, -ие, -ия; на -ья типа гостья, на ​ье типа ожерелье во множественном числе); соб​ственных имён существительных на -ов, -ин, -ий; имена суще​ствительные 1, 2, 3-​го склонения (повторение изученного). Не​ склоняемые имена 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существительные (ознакомление). Имя прилагательное. Зависимость формы имени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прилага​тельного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от формы имени существительного (повторение). Склонение имён прилагательных во множественном числе. Местоимение. Личные местоимения (повторение). Личные местоимения 1-​го и 3​-го лица единственного и множественного числа; склонение личных местоимений. Глагол.  Изменение глаголов по лицам и числам  в настоящем и будущем времени (спряжение) І и ІІ спряжение глаголов. Способы определения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спряжения глаголов. Наречие (общее представление). Значение, вопросы,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употреб​ление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речи. Предлог. Отличие предлогов от приставок (повторение). Союз; союзы и, а, но в простых и сложных предложениях. Частица не, её значение (повторение).</w:t>
      </w:r>
    </w:p>
    <w:p w:rsidR="002063D6" w:rsidRPr="007871C1" w:rsidRDefault="006663AC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Слово, сочетание слов (словосочетание) и предложение,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осоз​нание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их сходства и различий; виды предложений по цели высказывания (повествовательные, вопросительные и побуди​тельные);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вопро​сов); распространённые и нераспространённые предложения (повторение изученного). Предложения с однородными членами: без союзов, с союзами а, но, с одиночным союзом и. Интонация перечисления в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пред​ложениях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с однородными членами. 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2063D6" w:rsidRPr="007871C1" w:rsidRDefault="002063D6">
      <w:pPr>
        <w:rPr>
          <w:lang w:val="ru-RU"/>
        </w:rPr>
        <w:sectPr w:rsidR="002063D6" w:rsidRPr="007871C1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063D6" w:rsidRPr="007871C1" w:rsidRDefault="002063D6">
      <w:pPr>
        <w:autoSpaceDE w:val="0"/>
        <w:autoSpaceDN w:val="0"/>
        <w:spacing w:after="78" w:line="220" w:lineRule="exact"/>
        <w:rPr>
          <w:lang w:val="ru-RU"/>
        </w:rPr>
      </w:pPr>
    </w:p>
    <w:p w:rsidR="002063D6" w:rsidRPr="007871C1" w:rsidRDefault="006663AC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орфо​граммы в слове; контроль при проверке собственных и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предло​женных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 (повторение и применение на новом орфогра​фическом материале). Использование орфографического словаря для определения (уточнения) написания слова.</w:t>
      </w:r>
    </w:p>
    <w:p w:rsidR="002063D6" w:rsidRPr="007871C1" w:rsidRDefault="006663A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2063D6" w:rsidRPr="007871C1" w:rsidRDefault="006663AC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безударные падежные окончания имён существительных (кроме существительных на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-м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я, -ий, -ие, -ия, а также кроме собственных имён существительных на -ов, -ин, -ий);</w:t>
      </w:r>
    </w:p>
    <w:p w:rsidR="002063D6" w:rsidRPr="007871C1" w:rsidRDefault="006663AC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безударные падежные окончания имён прилагательных;</w:t>
      </w:r>
    </w:p>
    <w:p w:rsidR="002063D6" w:rsidRPr="007871C1" w:rsidRDefault="006663AC">
      <w:pPr>
        <w:autoSpaceDE w:val="0"/>
        <w:autoSpaceDN w:val="0"/>
        <w:spacing w:before="192" w:after="0" w:line="230" w:lineRule="auto"/>
        <w:jc w:val="center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мягкий знак после шипящих  на  конце  глаголов  в  форме 2-​го лица единственного числа;</w:t>
      </w:r>
    </w:p>
    <w:p w:rsidR="002063D6" w:rsidRPr="007871C1" w:rsidRDefault="006663A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наличие или  отсутствие  мягкого  знака  в  глаголах  на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-т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ься и -тся;</w:t>
      </w:r>
    </w:p>
    <w:p w:rsidR="002063D6" w:rsidRPr="007871C1" w:rsidRDefault="006663AC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безударные личные окончания глаголов;</w:t>
      </w:r>
    </w:p>
    <w:p w:rsidR="002063D6" w:rsidRPr="007871C1" w:rsidRDefault="006663AC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знаки препинания в предложениях с однородными членами, соединёнными союзами и, а, но и без союзов.</w:t>
      </w:r>
    </w:p>
    <w:p w:rsidR="002063D6" w:rsidRPr="007871C1" w:rsidRDefault="006663AC">
      <w:pPr>
        <w:tabs>
          <w:tab w:val="left" w:pos="180"/>
        </w:tabs>
        <w:autoSpaceDE w:val="0"/>
        <w:autoSpaceDN w:val="0"/>
        <w:spacing w:before="178" w:after="0" w:line="262" w:lineRule="auto"/>
        <w:ind w:right="720"/>
        <w:rPr>
          <w:lang w:val="ru-RU"/>
        </w:rPr>
      </w:pP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Знаки препинания в сложном предложении, состоящем из двух простых (наблюдение). Знаки препинания в предложении с прямой речью после слов автора (наблюдение).</w:t>
      </w:r>
    </w:p>
    <w:p w:rsidR="002063D6" w:rsidRPr="007871C1" w:rsidRDefault="006663AC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Повторение и продолжение работы, начатой в предыдущих классах: ситуации устного и 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письменного общения (письмо, поздравительная открытка, объявление и др.); диалог; монолог; отражение темы текста или основной мысли в заголовке. Корректирование текстов (заданных и собственных) с учётом точности, правильности, богатства и выразительности письмен​ной речи. Изложение (подробный устный и письменный пересказ тек​ста; выборочный устный пересказ текста).</w:t>
      </w:r>
    </w:p>
    <w:p w:rsidR="002063D6" w:rsidRPr="007871C1" w:rsidRDefault="006663AC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Сочинение как вид письменной работы. Изучающее, ознакомительное чтение. Поиск информации, заданной в тексте в явном виде. Формулирование простых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вы​водов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информации, содержащейся в тексте.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Интер​претация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обобщение содержащейся в тексте информации.</w:t>
      </w:r>
    </w:p>
    <w:p w:rsidR="002063D6" w:rsidRPr="007871C1" w:rsidRDefault="002063D6">
      <w:pPr>
        <w:rPr>
          <w:lang w:val="ru-RU"/>
        </w:rPr>
        <w:sectPr w:rsidR="002063D6" w:rsidRPr="007871C1">
          <w:pgSz w:w="11900" w:h="16840"/>
          <w:pgMar w:top="298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2063D6" w:rsidRPr="007871C1" w:rsidRDefault="002063D6">
      <w:pPr>
        <w:autoSpaceDE w:val="0"/>
        <w:autoSpaceDN w:val="0"/>
        <w:spacing w:after="78" w:line="220" w:lineRule="exact"/>
        <w:rPr>
          <w:lang w:val="ru-RU"/>
        </w:rPr>
      </w:pPr>
    </w:p>
    <w:p w:rsidR="002063D6" w:rsidRPr="007871C1" w:rsidRDefault="006663AC">
      <w:pPr>
        <w:autoSpaceDE w:val="0"/>
        <w:autoSpaceDN w:val="0"/>
        <w:spacing w:after="0" w:line="230" w:lineRule="auto"/>
        <w:rPr>
          <w:lang w:val="ru-RU"/>
        </w:rPr>
      </w:pP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2063D6" w:rsidRPr="007871C1" w:rsidRDefault="006663AC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русского языка в 4 классе направлено на достижение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2063D6" w:rsidRPr="007871C1" w:rsidRDefault="006663AC">
      <w:pPr>
        <w:autoSpaceDE w:val="0"/>
        <w:autoSpaceDN w:val="0"/>
        <w:spacing w:before="382" w:after="0" w:line="230" w:lineRule="auto"/>
        <w:rPr>
          <w:lang w:val="ru-RU"/>
        </w:rPr>
      </w:pP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2063D6" w:rsidRPr="007871C1" w:rsidRDefault="006663AC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своей этнокультурной и российской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граждан​ской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идентичности, понимание роли русского языка как государственного языка Российской Федерации и языка межнацио​нального общения народов России;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сопричастность к прошлому, настоящему и будущему сво​ей страны и родного края, в том числе через обсуждение ситуаций при работе с художественными произведениями;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первоначальные представления о человеке как члене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об​щества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, о правах и ответственности, уважении и достоинстве человека, о нравственно​этических нормах поведения и прави​лах 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проявление сопереживания, уважения и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доброжелатель​ ности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художе​ственной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в том числе в искусстве слова; осозна​ние важности русского языка как средства общения и самовы​ражения; </w:t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здо​ровью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пра​вил общения; 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трудо​вой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интерес к различным профессиям, возника​ющий при обсуждении примеров из художественных произве​дений; 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2063D6" w:rsidRPr="007871C1" w:rsidRDefault="002063D6">
      <w:pPr>
        <w:rPr>
          <w:lang w:val="ru-RU"/>
        </w:rPr>
        <w:sectPr w:rsidR="002063D6" w:rsidRPr="007871C1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063D6" w:rsidRPr="007871C1" w:rsidRDefault="002063D6">
      <w:pPr>
        <w:autoSpaceDE w:val="0"/>
        <w:autoSpaceDN w:val="0"/>
        <w:spacing w:after="78" w:line="220" w:lineRule="exact"/>
        <w:rPr>
          <w:lang w:val="ru-RU"/>
        </w:rPr>
      </w:pPr>
    </w:p>
    <w:p w:rsidR="002063D6" w:rsidRPr="007871C1" w:rsidRDefault="006663AC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актив​ность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2063D6" w:rsidRPr="007871C1" w:rsidRDefault="006663AC">
      <w:pPr>
        <w:autoSpaceDE w:val="0"/>
        <w:autoSpaceDN w:val="0"/>
        <w:spacing w:before="262" w:after="0" w:line="230" w:lineRule="auto"/>
        <w:rPr>
          <w:lang w:val="ru-RU"/>
        </w:rPr>
      </w:pP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2063D6" w:rsidRPr="007871C1" w:rsidRDefault="006663AC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2063D6" w:rsidRPr="007871C1" w:rsidRDefault="006663AC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грамматиче​ский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признак, лексическое значение и др.); устанавливать аналогии языковых единиц;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определённо​му признаку;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языковом материале закономерности и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проти​воречия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языко​выми единицами, самостоятельно выделять учебные операции при анализе языковых единиц;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фор​мулировать запрос на дополнительную информацию;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причинно​следственные связи в ситуациях наблюдения за языковым материалом, делать выводы.</w:t>
      </w:r>
    </w:p>
    <w:p w:rsidR="002063D6" w:rsidRPr="007871C1" w:rsidRDefault="006663AC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из​менения языкового объекта, речевой ситуации;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проводить по предложенному плану несложное лингви​стическое мини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​-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исследование, 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2063D6" w:rsidRPr="007871C1" w:rsidRDefault="006663AC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согласно заданному алгоритму находить представленную в явном виде информацию в предложенном источнике: в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слова​рях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, справочниках;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соблюдать с помощью взрослых (педагогических работни​ков, родителей, законных</w:t>
      </w:r>
      <w:proofErr w:type="gramEnd"/>
    </w:p>
    <w:p w:rsidR="002063D6" w:rsidRPr="007871C1" w:rsidRDefault="002063D6">
      <w:pPr>
        <w:rPr>
          <w:lang w:val="ru-RU"/>
        </w:rPr>
        <w:sectPr w:rsidR="002063D6" w:rsidRPr="007871C1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2063D6" w:rsidRPr="007871C1" w:rsidRDefault="002063D6">
      <w:pPr>
        <w:autoSpaceDE w:val="0"/>
        <w:autoSpaceDN w:val="0"/>
        <w:spacing w:after="66" w:line="220" w:lineRule="exact"/>
        <w:rPr>
          <w:lang w:val="ru-RU"/>
        </w:rPr>
      </w:pPr>
    </w:p>
    <w:p w:rsidR="002063D6" w:rsidRPr="007871C1" w:rsidRDefault="006663AC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графиче​скую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, звуковую информацию в соответствии с учебной зада​чей;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зафиксирован​ную в виде таблиц, схем; самостоятельно создавать схемы, таблицы для представления лингвистической информации.</w:t>
      </w:r>
    </w:p>
    <w:p w:rsidR="002063D6" w:rsidRPr="007871C1" w:rsidRDefault="006663AC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форми​руются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воспринимать и формулировать суждения, выражать эмо​ции в соответствии с целями и условиями общения в знакомой среде;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со​блюдать правила ведения диалоги и дискуссии;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мне​ние;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готовить небольшие публичные выступления о результа​тах парной и групповой работы, о результатах наблюдения, выполненного мини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​-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исследования, проектного задания;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2063D6" w:rsidRPr="007871C1" w:rsidRDefault="006663AC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форми​руются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2063D6" w:rsidRPr="007871C1" w:rsidRDefault="006663AC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7871C1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планировать действия по решению учебной задачи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для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​лучения результата;—    выстраивать последовательность выбранных действий.</w:t>
      </w:r>
    </w:p>
    <w:p w:rsidR="002063D6" w:rsidRPr="007871C1" w:rsidRDefault="006663AC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причины успеха/неудач учебной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деятель​ности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деятельно​сти одноклассников, объективно оценивать их по предложен​ным критериям.</w:t>
      </w:r>
    </w:p>
    <w:p w:rsidR="002063D6" w:rsidRPr="007871C1" w:rsidRDefault="006663AC">
      <w:pPr>
        <w:autoSpaceDE w:val="0"/>
        <w:autoSpaceDN w:val="0"/>
        <w:spacing w:before="262" w:after="0" w:line="230" w:lineRule="auto"/>
        <w:rPr>
          <w:lang w:val="ru-RU"/>
        </w:rPr>
      </w:pP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2063D6" w:rsidRPr="007871C1" w:rsidRDefault="006663AC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ин​дивидуальные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учи​телем формата планирования, распределения промежуточных шагов и сроков;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2063D6" w:rsidRPr="007871C1" w:rsidRDefault="002063D6">
      <w:pPr>
        <w:rPr>
          <w:lang w:val="ru-RU"/>
        </w:rPr>
        <w:sectPr w:rsidR="002063D6" w:rsidRPr="007871C1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2063D6" w:rsidRPr="007871C1" w:rsidRDefault="002063D6">
      <w:pPr>
        <w:autoSpaceDE w:val="0"/>
        <w:autoSpaceDN w:val="0"/>
        <w:spacing w:after="78" w:line="220" w:lineRule="exact"/>
        <w:rPr>
          <w:lang w:val="ru-RU"/>
        </w:rPr>
      </w:pPr>
    </w:p>
    <w:p w:rsidR="002063D6" w:rsidRPr="007871C1" w:rsidRDefault="006663AC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2063D6" w:rsidRPr="007871C1" w:rsidRDefault="006663AC">
      <w:pPr>
        <w:autoSpaceDE w:val="0"/>
        <w:autoSpaceDN w:val="0"/>
        <w:spacing w:before="262" w:after="0" w:line="230" w:lineRule="auto"/>
        <w:rPr>
          <w:lang w:val="ru-RU"/>
        </w:rPr>
      </w:pP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2063D6" w:rsidRPr="007871C1" w:rsidRDefault="006663AC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>в четвёртом классе</w:t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2063D6" w:rsidRPr="007871C1" w:rsidRDefault="006663AC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осознавать многообразие языков и культур на территории Российской Федерации, осознавать язык как одну из главных духовно​нравственных ценностей народа;</w:t>
      </w:r>
    </w:p>
    <w:p w:rsidR="002063D6" w:rsidRPr="007871C1" w:rsidRDefault="006663AC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объяснять роль языка как основного средства общения; объяснять роль русского языка как государственного языка Российской Федерации и языка межнационального общения;</w:t>
      </w:r>
    </w:p>
    <w:p w:rsidR="002063D6" w:rsidRPr="007871C1" w:rsidRDefault="006663AC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осознавать правильную устную и письменную речь как показатель общей культуры человека;</w:t>
      </w:r>
    </w:p>
    <w:p w:rsidR="002063D6" w:rsidRPr="007871C1" w:rsidRDefault="006663AC">
      <w:pPr>
        <w:autoSpaceDE w:val="0"/>
        <w:autoSpaceDN w:val="0"/>
        <w:spacing w:before="240" w:after="0" w:line="262" w:lineRule="auto"/>
        <w:ind w:left="420" w:right="1008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звуко​буквенный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разбор слов (в соответствии с предложенным в учебнике алгоритмом);</w:t>
      </w:r>
    </w:p>
    <w:p w:rsidR="002063D6" w:rsidRPr="007871C1" w:rsidRDefault="006663A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подбирать к предложенным словам синонимы; подбирать к предложенным словам антонимы;</w:t>
      </w:r>
    </w:p>
    <w:p w:rsidR="002063D6" w:rsidRPr="007871C1" w:rsidRDefault="006663AC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в речи слова, значение которых требует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уточне​ния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, определять значение слова по контексту;</w:t>
      </w:r>
    </w:p>
    <w:p w:rsidR="002063D6" w:rsidRPr="007871C1" w:rsidRDefault="006663AC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разбор по составу слов с однозначно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выделяе​мыми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морфемами; составлять схему состава слова; соотносить состав слова с представленной схемой;</w:t>
      </w:r>
    </w:p>
    <w:p w:rsidR="002063D6" w:rsidRPr="007871C1" w:rsidRDefault="006663AC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принадлежность слова к определённой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ча​сти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(в объёме изученного) по комплексу освоенных грамматических признаков;</w:t>
      </w:r>
    </w:p>
    <w:p w:rsidR="002063D6" w:rsidRPr="007871C1" w:rsidRDefault="006663AC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грамматические признаки имён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существи​тельных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: склонение, род, число, падеж; проводить разбор име​ни существительного как части речи;</w:t>
      </w:r>
    </w:p>
    <w:p w:rsidR="002063D6" w:rsidRPr="007871C1" w:rsidRDefault="006663AC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грамматические признаки имён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прилагатель​ных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: род (в единственном числе), число, падеж; проводить разбор имени прилагательного как части речи;</w:t>
      </w:r>
    </w:p>
    <w:p w:rsidR="002063D6" w:rsidRPr="007871C1" w:rsidRDefault="006663AC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глаго​лы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в настоящем и будущем времени по лицам и числам (спря​гать); проводить разбор глагола как части речи;</w:t>
      </w:r>
    </w:p>
    <w:p w:rsidR="002063D6" w:rsidRPr="007871C1" w:rsidRDefault="006663AC">
      <w:pPr>
        <w:autoSpaceDE w:val="0"/>
        <w:autoSpaceDN w:val="0"/>
        <w:spacing w:before="192" w:after="0" w:line="271" w:lineRule="auto"/>
        <w:ind w:left="420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грамматические признаки личного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местоиме​ния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в начальной  форме:  лицо, число,  род  (у  местоимений 3-го лица в единственном числе); использовать личные место​имения для устранения неоправданных повторов в тексте;</w:t>
      </w:r>
    </w:p>
    <w:p w:rsidR="002063D6" w:rsidRPr="007871C1" w:rsidRDefault="006663A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предложение, словосочетание и слово;</w:t>
      </w:r>
    </w:p>
    <w:p w:rsidR="002063D6" w:rsidRPr="007871C1" w:rsidRDefault="006663A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предложения по цели высказывания и по эмоциональной окраске;</w:t>
      </w:r>
    </w:p>
    <w:p w:rsidR="002063D6" w:rsidRPr="007871C1" w:rsidRDefault="006663A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распространённые и нераспространённые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пред​ложения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2063D6" w:rsidRPr="007871C1" w:rsidRDefault="006663AC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предложения с однородными членами;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со​ставлять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предложения с однородными членами; использовать предложения с однородными членами в речи;</w:t>
      </w:r>
    </w:p>
    <w:p w:rsidR="002063D6" w:rsidRPr="007871C1" w:rsidRDefault="006663AC">
      <w:pPr>
        <w:autoSpaceDE w:val="0"/>
        <w:autoSpaceDN w:val="0"/>
        <w:spacing w:before="190" w:after="0" w:line="278" w:lineRule="auto"/>
        <w:ind w:left="420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на​</w:t>
      </w:r>
      <w:r w:rsidRPr="007871C1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зывания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предложе​ния без называния терминов);​</w:t>
      </w:r>
    </w:p>
    <w:p w:rsidR="002063D6" w:rsidRPr="007871C1" w:rsidRDefault="002063D6">
      <w:pPr>
        <w:rPr>
          <w:lang w:val="ru-RU"/>
        </w:rPr>
        <w:sectPr w:rsidR="002063D6" w:rsidRPr="007871C1">
          <w:pgSz w:w="11900" w:h="16840"/>
          <w:pgMar w:top="298" w:right="714" w:bottom="422" w:left="666" w:header="720" w:footer="720" w:gutter="0"/>
          <w:cols w:space="720" w:equalWidth="0">
            <w:col w:w="10520" w:space="0"/>
          </w:cols>
          <w:docGrid w:linePitch="360"/>
        </w:sectPr>
      </w:pPr>
    </w:p>
    <w:p w:rsidR="002063D6" w:rsidRPr="007871C1" w:rsidRDefault="002063D6">
      <w:pPr>
        <w:autoSpaceDE w:val="0"/>
        <w:autoSpaceDN w:val="0"/>
        <w:spacing w:after="108" w:line="220" w:lineRule="exact"/>
        <w:rPr>
          <w:lang w:val="ru-RU"/>
        </w:rPr>
      </w:pPr>
    </w:p>
    <w:p w:rsidR="002063D6" w:rsidRPr="007871C1" w:rsidRDefault="006663AC">
      <w:pPr>
        <w:autoSpaceDE w:val="0"/>
        <w:autoSpaceDN w:val="0"/>
        <w:spacing w:after="0" w:line="307" w:lineRule="auto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производить синтаксический разбор простого предложе​ния;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находить место орфограммы в слове и между словами на изученные правила;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изученные правила правописания, в том чис​ле: непроверяемые гласные и 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согласные (перечень слов в орфографическом словаре учебника); безударные падежные оконча​</w:t>
      </w:r>
      <w:r w:rsidRPr="007871C1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ния имён существительных (кроме существительных на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-м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я, -ий, -ие, -ия, а также кроме 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собственных имён существитель​ных на -ов, -ин, -ий); безударные падежные окончания имён прилагательных; мягкий знак после шипящих на конце глаго​лов в форме 2-​го лица единственного числа; наличие или отсут​ствие мягкого знака в глаголах на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-т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ься и -тся; безударные личные окончания глаголов; знаки препинания в предложени​ях с однородными членами, соединёнными союзами и, а, но и без союзов;</w:t>
      </w:r>
    </w:p>
    <w:p w:rsidR="002063D6" w:rsidRPr="007871C1" w:rsidRDefault="006663AC">
      <w:pPr>
        <w:autoSpaceDE w:val="0"/>
        <w:autoSpaceDN w:val="0"/>
        <w:spacing w:before="240" w:after="0" w:line="353" w:lineRule="auto"/>
        <w:ind w:right="288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правильно списывать тексты объёмом не более 85 слов;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писать под диктовку тексты объёмом не более 80 слов с учётом изученных правил 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правописания;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исправлять орфографические и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пунктуацион​ные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ошибки на изученные правила, описки;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осознавать ситуацию общения (с какой целью, с кем, где происходит общение); выбирать адекватные языковые средства в ситуации общения;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строить устное диалогическое и монологическое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высказы​вание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(4—6 предложений), соблюдая орфоэпические нормы, правильную интонацию, нормы речевого взаимодействия;—  создавать небольшие устные и письменные тексты (3— 5 предложений) для конкретной ситуации письменного общения (письма, поздравительные открытки, объявления и др.);—  определять тему и основную мысль текста; самостоятель​но озаглавливать текст с опорой на тему или основную мысль;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порядок предложений и частей текста;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к заданным текстам;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подробный пересказ текста (устно и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пись​менно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выборочный пересказ текста (устно);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писать (после предварительной подготовки) сочинения по заданным темам;</w:t>
      </w:r>
    </w:p>
    <w:p w:rsidR="002063D6" w:rsidRPr="007871C1" w:rsidRDefault="006663AC">
      <w:pPr>
        <w:autoSpaceDE w:val="0"/>
        <w:autoSpaceDN w:val="0"/>
        <w:spacing w:before="238" w:after="0" w:line="317" w:lineRule="auto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ознакомительное, изучающее чтение, по​иск информации; формулировать устно и письменно простые выводы на основе прочитанной (услышанной) информации;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ин​</w:t>
      </w:r>
      <w:r w:rsidRPr="007871C1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терпретировать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обобщать содержащуюся в тексте информацию;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объяснять своими словами значение изученных понятий; использовать изученные понятия;—  уточнять значение слова с помощью толкового словаря (на бумажном и электронном носителе), в Интернете в условиях контролируемого входа.</w:t>
      </w:r>
    </w:p>
    <w:p w:rsidR="002063D6" w:rsidRPr="007871C1" w:rsidRDefault="002063D6">
      <w:pPr>
        <w:rPr>
          <w:lang w:val="ru-RU"/>
        </w:rPr>
        <w:sectPr w:rsidR="002063D6" w:rsidRPr="007871C1">
          <w:pgSz w:w="11900" w:h="16840"/>
          <w:pgMar w:top="328" w:right="690" w:bottom="1344" w:left="1086" w:header="720" w:footer="720" w:gutter="0"/>
          <w:cols w:space="720" w:equalWidth="0">
            <w:col w:w="10124" w:space="0"/>
          </w:cols>
          <w:docGrid w:linePitch="360"/>
        </w:sectPr>
      </w:pPr>
    </w:p>
    <w:p w:rsidR="007871C1" w:rsidRPr="00507155" w:rsidRDefault="007871C1" w:rsidP="007871C1">
      <w:pPr>
        <w:autoSpaceDE w:val="0"/>
        <w:autoSpaceDN w:val="0"/>
        <w:spacing w:after="64" w:line="220" w:lineRule="exact"/>
        <w:rPr>
          <w:lang w:val="ru-RU"/>
        </w:rPr>
      </w:pPr>
    </w:p>
    <w:p w:rsidR="007871C1" w:rsidRDefault="007871C1" w:rsidP="007871C1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072"/>
        <w:gridCol w:w="528"/>
        <w:gridCol w:w="1106"/>
        <w:gridCol w:w="1140"/>
        <w:gridCol w:w="804"/>
        <w:gridCol w:w="1886"/>
        <w:gridCol w:w="1116"/>
        <w:gridCol w:w="1382"/>
      </w:tblGrid>
      <w:tr w:rsidR="007871C1" w:rsidTr="00696FB0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7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7871C1" w:rsidTr="00696FB0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/>
        </w:tc>
      </w:tr>
      <w:tr w:rsidR="007871C1" w:rsidRPr="00E71643" w:rsidTr="00696FB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1. </w:t>
            </w:r>
            <w:r w:rsidRPr="005071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Сведения о русском языке</w:t>
            </w:r>
          </w:p>
        </w:tc>
      </w:tr>
      <w:tr w:rsidR="007871C1" w:rsidRPr="00E71643" w:rsidTr="00696FB0">
        <w:trPr>
          <w:trHeight w:hRule="exact" w:val="207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70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Русский язык как язык межнационального общения.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диалог» Почему каждому народу важно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сохранять свой язык»;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парах.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Придумать ситуацию с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русского языка;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межнационального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общения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0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71C1" w:rsidRPr="00E71643" w:rsidTr="00696FB0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различными методами познания языка: наблюдение, анализ, лингвистический эксперимент, мини-исследование, проект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 Как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источник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информации при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выполнение мин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и-</w:t>
            </w:r>
            <w:proofErr w:type="gramEnd"/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исследований;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проектной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деятельности»;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Выполнение совместных и индивидуальных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проектных задания с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опорой на предложенные образцы во всех разделов курса;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71C1" w:rsidTr="00696FB0">
        <w:trPr>
          <w:trHeight w:hRule="exact" w:val="348"/>
        </w:trPr>
        <w:tc>
          <w:tcPr>
            <w:tcW w:w="7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</w:tr>
      <w:tr w:rsidR="007871C1" w:rsidTr="00696FB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 и графика</w:t>
            </w:r>
          </w:p>
        </w:tc>
      </w:tr>
      <w:tr w:rsidR="007871C1" w:rsidRPr="00E71643" w:rsidTr="00696FB0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Характеристика, сравнение, классификация звуков вне слова и в слове по заданным параметрам.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</w:t>
            </w:r>
            <w:proofErr w:type="gramEnd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 По каким признакам мы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умеем характеризовать звуки?»;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7871C1" w:rsidRPr="00507155" w:rsidRDefault="007871C1" w:rsidP="007871C1">
      <w:pPr>
        <w:autoSpaceDE w:val="0"/>
        <w:autoSpaceDN w:val="0"/>
        <w:spacing w:after="0" w:line="14" w:lineRule="exact"/>
        <w:rPr>
          <w:lang w:val="ru-RU"/>
        </w:rPr>
      </w:pPr>
    </w:p>
    <w:p w:rsidR="007871C1" w:rsidRPr="00507155" w:rsidRDefault="007871C1" w:rsidP="007871C1">
      <w:pPr>
        <w:rPr>
          <w:lang w:val="ru-RU"/>
        </w:rPr>
        <w:sectPr w:rsidR="007871C1" w:rsidRPr="00507155">
          <w:pgSz w:w="16840" w:h="11900"/>
          <w:pgMar w:top="282" w:right="640" w:bottom="10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71C1" w:rsidRPr="00507155" w:rsidRDefault="007871C1" w:rsidP="007871C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072"/>
        <w:gridCol w:w="528"/>
        <w:gridCol w:w="1106"/>
        <w:gridCol w:w="1140"/>
        <w:gridCol w:w="804"/>
        <w:gridCol w:w="1886"/>
        <w:gridCol w:w="1116"/>
        <w:gridCol w:w="1382"/>
      </w:tblGrid>
      <w:tr w:rsidR="007871C1" w:rsidRPr="00E71643" w:rsidTr="00696FB0">
        <w:trPr>
          <w:trHeight w:hRule="exact" w:val="19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Звуко-буквенный разбор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Проведение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звукобуквенного разбора предложенных слов;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предложенного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алгоритма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звукобуквенного разбора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71C1" w:rsidTr="00696FB0">
        <w:trPr>
          <w:trHeight w:hRule="exact" w:val="348"/>
        </w:trPr>
        <w:tc>
          <w:tcPr>
            <w:tcW w:w="7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7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</w:tr>
      <w:tr w:rsidR="007871C1" w:rsidTr="00696FB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Лексика</w:t>
            </w:r>
          </w:p>
        </w:tc>
      </w:tr>
      <w:tr w:rsidR="007871C1" w:rsidRPr="00E71643" w:rsidTr="00696FB0">
        <w:trPr>
          <w:trHeight w:hRule="exact" w:val="4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и продолжение работы: наблюдение за использованием в речи синонимов, антонимов, устаревших слов (простые случаи).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выполнение задания: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 из ряда 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синони​мов</w:t>
            </w:r>
            <w:proofErr w:type="gramEnd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слова;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которое подходит для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заполнения пропуска в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предложении текста;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своего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выбора;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работа с дидактическим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текстом;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уместности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использования слов в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предложениях;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случаев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неудачного выбора слова; корректировка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обнаруженных ошибок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(выбор наиболее точного синонима;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71C1" w:rsidRPr="00E71643" w:rsidTr="00696FB0">
        <w:trPr>
          <w:trHeight w:hRule="exact" w:val="23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использованием в речи фразеологизмов (простые случаи)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рисунками: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рисунков с соответствующими им фразеологизмами;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задание: работа со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словарём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фразеологизмов;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выписывание значений 2—3 фразеологизмов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71C1" w:rsidTr="00696FB0">
        <w:trPr>
          <w:trHeight w:hRule="exact" w:val="348"/>
        </w:trPr>
        <w:tc>
          <w:tcPr>
            <w:tcW w:w="7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7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</w:tr>
      <w:tr w:rsidR="007871C1" w:rsidTr="00696FB0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Состав слова (морфемика)</w:t>
            </w:r>
          </w:p>
        </w:tc>
      </w:tr>
    </w:tbl>
    <w:p w:rsidR="007871C1" w:rsidRDefault="007871C1" w:rsidP="007871C1">
      <w:pPr>
        <w:autoSpaceDE w:val="0"/>
        <w:autoSpaceDN w:val="0"/>
        <w:spacing w:after="0" w:line="14" w:lineRule="exact"/>
      </w:pPr>
    </w:p>
    <w:p w:rsidR="007871C1" w:rsidRDefault="007871C1" w:rsidP="007871C1">
      <w:pPr>
        <w:sectPr w:rsidR="007871C1">
          <w:pgSz w:w="16840" w:h="11900"/>
          <w:pgMar w:top="284" w:right="640" w:bottom="6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71C1" w:rsidRDefault="007871C1" w:rsidP="007871C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072"/>
        <w:gridCol w:w="528"/>
        <w:gridCol w:w="1106"/>
        <w:gridCol w:w="1140"/>
        <w:gridCol w:w="804"/>
        <w:gridCol w:w="1886"/>
        <w:gridCol w:w="1116"/>
        <w:gridCol w:w="1382"/>
      </w:tblGrid>
      <w:tr w:rsidR="007871C1" w:rsidRPr="00E71643" w:rsidTr="00696FB0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Повторение: состав изменяемых слов, выделение в словах с однозначно выделяемыми морфемами окончания, корня, приставки, суффикса.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«Что мы помним о частях слова?»; в ходе диалога даётся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характеристика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частей слова по заданным признакам (значение;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 выделения;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 обозначения);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поиск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ошибок в разборе слова по составу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71C1" w:rsidRPr="00E71643" w:rsidTr="00696FB0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Основа слова. Состав неизменяемых слов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«Упражнение: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проведение по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предложенному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алгоритму разбора слова по составу;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71C1" w:rsidRPr="00E71643" w:rsidTr="00696FB0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наиболее употребляемых суффиксов изученных частей речи (ознакомление)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Проверочная работа с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последующим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самоанализом;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отработка умений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корректировать свои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действия для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преодоления ошибок в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разборе слов по составу";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0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71C1" w:rsidTr="00696FB0">
        <w:trPr>
          <w:trHeight w:hRule="exact" w:val="348"/>
        </w:trPr>
        <w:tc>
          <w:tcPr>
            <w:tcW w:w="7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7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</w:tr>
      <w:tr w:rsidR="007871C1" w:rsidTr="00696FB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Морфология</w:t>
            </w:r>
          </w:p>
        </w:tc>
      </w:tr>
      <w:tr w:rsidR="007871C1" w:rsidRPr="00E71643" w:rsidTr="00696FB0">
        <w:trPr>
          <w:trHeight w:hRule="exact" w:val="22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Части речи самостоятельные и служебные.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группировка слов на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основании 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того</w:t>
            </w:r>
            <w:proofErr w:type="gramEnd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какой частью речи они являются;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задание: классификация частей речи по признаку (самостоятельные 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служебные части речи); 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7871C1" w:rsidRPr="00507155" w:rsidRDefault="007871C1" w:rsidP="007871C1">
      <w:pPr>
        <w:autoSpaceDE w:val="0"/>
        <w:autoSpaceDN w:val="0"/>
        <w:spacing w:after="0" w:line="14" w:lineRule="exact"/>
        <w:rPr>
          <w:lang w:val="ru-RU"/>
        </w:rPr>
      </w:pPr>
    </w:p>
    <w:p w:rsidR="007871C1" w:rsidRPr="00507155" w:rsidRDefault="007871C1" w:rsidP="007871C1">
      <w:pPr>
        <w:rPr>
          <w:lang w:val="ru-RU"/>
        </w:rPr>
        <w:sectPr w:rsidR="007871C1" w:rsidRPr="00507155">
          <w:pgSz w:w="16840" w:h="11900"/>
          <w:pgMar w:top="284" w:right="640" w:bottom="10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71C1" w:rsidRPr="00507155" w:rsidRDefault="007871C1" w:rsidP="007871C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072"/>
        <w:gridCol w:w="528"/>
        <w:gridCol w:w="1106"/>
        <w:gridCol w:w="1140"/>
        <w:gridCol w:w="804"/>
        <w:gridCol w:w="1886"/>
        <w:gridCol w:w="1116"/>
        <w:gridCol w:w="1382"/>
      </w:tblGrid>
      <w:tr w:rsidR="007871C1" w:rsidRPr="00E71643" w:rsidTr="00696FB0">
        <w:trPr>
          <w:trHeight w:hRule="exact" w:val="55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Имя существительное. Повторение: склонение имён существительных; имена существительные 1, 2, 3-го склонения.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основания для группировки слов (в качестве основания для группировки могут быть использованы различные признаки;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например: по частям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речи; для имён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 — по родам;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числам;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склонениям;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для глаголов — по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вопросам;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временам;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спряжениям);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грамматических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признаков имён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слов 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наборов их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грамматических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71C1" w:rsidRPr="00E71643" w:rsidTr="00696FB0">
        <w:trPr>
          <w:trHeight w:hRule="exact" w:val="24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Несклоняемые имена существительные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нахождение в ряду имён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лишнего имени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существительного — не имеющего какого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​-</w:t>
            </w:r>
            <w:proofErr w:type="gramEnd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 из тех грамматических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признаков;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которыми обладают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остальные слова в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группе;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7871C1" w:rsidRPr="00507155" w:rsidRDefault="007871C1" w:rsidP="007871C1">
      <w:pPr>
        <w:autoSpaceDE w:val="0"/>
        <w:autoSpaceDN w:val="0"/>
        <w:spacing w:after="0" w:line="14" w:lineRule="exact"/>
        <w:rPr>
          <w:lang w:val="ru-RU"/>
        </w:rPr>
      </w:pPr>
    </w:p>
    <w:p w:rsidR="007871C1" w:rsidRPr="00507155" w:rsidRDefault="007871C1" w:rsidP="007871C1">
      <w:pPr>
        <w:rPr>
          <w:lang w:val="ru-RU"/>
        </w:rPr>
        <w:sectPr w:rsidR="007871C1" w:rsidRPr="0050715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71C1" w:rsidRPr="00507155" w:rsidRDefault="007871C1" w:rsidP="007871C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072"/>
        <w:gridCol w:w="528"/>
        <w:gridCol w:w="1106"/>
        <w:gridCol w:w="1140"/>
        <w:gridCol w:w="804"/>
        <w:gridCol w:w="1886"/>
        <w:gridCol w:w="1116"/>
        <w:gridCol w:w="1382"/>
      </w:tblGrid>
      <w:tr w:rsidR="007871C1" w:rsidRPr="00E71643" w:rsidTr="00696FB0">
        <w:trPr>
          <w:trHeight w:hRule="exact" w:val="39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Имя прилагательное. Повторение: зависимость формы имени прилагательного от формы имени существительного.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грамматических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признаков имён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прилагательных;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выполнение задания по соотнесению фор​мы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имени прилагательного с формой имени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существительного;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анализ дидактического текста; поиск ошибок на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согласование имён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 и имён прилагательных;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исправление найденных ошибок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71C1" w:rsidRPr="00E71643" w:rsidTr="00696FB0">
        <w:trPr>
          <w:trHeight w:hRule="exact" w:val="40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Склонение имён прилагательных во множественном числе.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грамматических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признаков имён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прилагательных;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выполнение задания по соотнесению формы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имени прилагательного с формой имени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существительного;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анализ дидактического текста; поиск ошибок на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согласование имён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 и имён прилагательных;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исправление найденных ошибок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71C1" w:rsidRPr="00E71643" w:rsidTr="00696FB0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Местоимение. Личные местоимения. Повторение: личные местоимения 1-го и 3-го лица единственного и множественного числа; склонение личных местоимений.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группировка слов на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основании 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того</w:t>
            </w:r>
            <w:proofErr w:type="gramEnd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какой частью речи они являются;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задание: классификация частей речи по признаку (самостоятельные 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служебные части речи); 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0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7871C1" w:rsidRPr="00507155" w:rsidRDefault="007871C1" w:rsidP="007871C1">
      <w:pPr>
        <w:autoSpaceDE w:val="0"/>
        <w:autoSpaceDN w:val="0"/>
        <w:spacing w:after="0" w:line="14" w:lineRule="exact"/>
        <w:rPr>
          <w:lang w:val="ru-RU"/>
        </w:rPr>
      </w:pPr>
    </w:p>
    <w:p w:rsidR="007871C1" w:rsidRPr="00507155" w:rsidRDefault="007871C1" w:rsidP="007871C1">
      <w:pPr>
        <w:rPr>
          <w:lang w:val="ru-RU"/>
        </w:rPr>
        <w:sectPr w:rsidR="007871C1" w:rsidRPr="00507155">
          <w:pgSz w:w="16840" w:h="11900"/>
          <w:pgMar w:top="284" w:right="640" w:bottom="3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71C1" w:rsidRPr="00507155" w:rsidRDefault="007871C1" w:rsidP="007871C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072"/>
        <w:gridCol w:w="528"/>
        <w:gridCol w:w="1106"/>
        <w:gridCol w:w="1140"/>
        <w:gridCol w:w="804"/>
        <w:gridCol w:w="1886"/>
        <w:gridCol w:w="1116"/>
        <w:gridCol w:w="1382"/>
      </w:tblGrid>
      <w:tr w:rsidR="007871C1" w:rsidRPr="00E71643" w:rsidTr="00696FB0">
        <w:trPr>
          <w:trHeight w:hRule="exact" w:val="81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Глагол. Изменение глаголов по лицам и числам в настоящем и будущем времени (спряжение)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gramEnd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І 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</w:t>
            </w:r>
            <w:proofErr w:type="gramEnd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ІІ спряжение глаголов. Способы определения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спряжения глаголов.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грамматических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признаков глаголов;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выполнение задания: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глаголов и их грамматических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объединение глаголов в группы по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определённому признаку (например;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время;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спряжение);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в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процессе коллективной работы алгоритма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определения спряжения глаголов с безударными личными окончаниями; следование данному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алгоритму при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определении спряжения глагола;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Совместное выполнение задания: анализ текста на наличие в нём глаголов;</w:t>
            </w:r>
            <w:proofErr w:type="gramEnd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грамматические </w:t>
            </w:r>
            <w:r w:rsidRPr="00507155">
              <w:rPr>
                <w:lang w:val="ru-RU"/>
              </w:rPr>
              <w:br/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характеристики</w:t>
            </w:r>
            <w:proofErr w:type="gramEnd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которых даны;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обобщающей результаты работы с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грамматическими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характеристиками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глаголов: чтение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таблицы;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дополнение примерами; 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71C1" w:rsidRPr="00E71643" w:rsidTr="00696FB0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Наречие (общее представление). Значение, вопросы, употребление в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наречиями: установление значения и особенностей употребления наречий в речи;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0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7871C1" w:rsidRPr="00507155" w:rsidRDefault="007871C1" w:rsidP="007871C1">
      <w:pPr>
        <w:autoSpaceDE w:val="0"/>
        <w:autoSpaceDN w:val="0"/>
        <w:spacing w:after="0" w:line="14" w:lineRule="exact"/>
        <w:rPr>
          <w:lang w:val="ru-RU"/>
        </w:rPr>
      </w:pPr>
    </w:p>
    <w:p w:rsidR="007871C1" w:rsidRPr="00507155" w:rsidRDefault="007871C1" w:rsidP="007871C1">
      <w:pPr>
        <w:rPr>
          <w:lang w:val="ru-RU"/>
        </w:rPr>
        <w:sectPr w:rsidR="007871C1" w:rsidRPr="00507155">
          <w:pgSz w:w="16840" w:h="11900"/>
          <w:pgMar w:top="284" w:right="640" w:bottom="6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71C1" w:rsidRPr="00507155" w:rsidRDefault="007871C1" w:rsidP="007871C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072"/>
        <w:gridCol w:w="528"/>
        <w:gridCol w:w="1106"/>
        <w:gridCol w:w="1140"/>
        <w:gridCol w:w="804"/>
        <w:gridCol w:w="1886"/>
        <w:gridCol w:w="1116"/>
        <w:gridCol w:w="1382"/>
      </w:tblGrid>
      <w:tr w:rsidR="007871C1" w:rsidRPr="00E71643" w:rsidTr="00696FB0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Предлог. Повторение: отличие предлогов от приставок.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прилагательных;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глаголов по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предложенным в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учебнике алгоритмам;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задание: поиск ошибок в проведении разбора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 как части речи;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понятия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(склонение;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спряжение;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неопределённая форма и т. д.) с его краткой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характеристикой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71C1" w:rsidRPr="00E71643" w:rsidTr="00696FB0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5.10.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Союз; союзы и, а, но в простых и сложных предложениях.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прилагательных;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глаголов по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предложенным в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учебнике алгоритмам;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задание: поиск ошибок в проведении разбора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 как части речи;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понятия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(склонение;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спряжение;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неопределённая форма и т. д.) с его краткой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характеристикой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71C1" w:rsidRPr="00E71643" w:rsidTr="00696FB0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5.11.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Частица не, её значение (повторение)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прилагательных;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глаголов по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предложенным в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учебнике алгоритмам;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задание: поиск ошибок в проведении разбора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 как части речи;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понятия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(склонение;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спряжение;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неопределённая форма и т. д.) с его краткой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характеристикой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71C1" w:rsidTr="00696FB0">
        <w:trPr>
          <w:trHeight w:hRule="exact" w:val="348"/>
        </w:trPr>
        <w:tc>
          <w:tcPr>
            <w:tcW w:w="7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43</w:t>
            </w:r>
          </w:p>
        </w:tc>
        <w:tc>
          <w:tcPr>
            <w:tcW w:w="7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</w:tr>
      <w:tr w:rsidR="007871C1" w:rsidTr="00696FB0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Синтаксис</w:t>
            </w:r>
          </w:p>
        </w:tc>
      </w:tr>
    </w:tbl>
    <w:p w:rsidR="007871C1" w:rsidRDefault="007871C1" w:rsidP="007871C1">
      <w:pPr>
        <w:autoSpaceDE w:val="0"/>
        <w:autoSpaceDN w:val="0"/>
        <w:spacing w:after="0" w:line="14" w:lineRule="exact"/>
      </w:pPr>
    </w:p>
    <w:p w:rsidR="007871C1" w:rsidRDefault="007871C1" w:rsidP="007871C1">
      <w:pPr>
        <w:sectPr w:rsidR="007871C1">
          <w:pgSz w:w="16840" w:h="11900"/>
          <w:pgMar w:top="284" w:right="640" w:bottom="4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71C1" w:rsidRDefault="007871C1" w:rsidP="007871C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072"/>
        <w:gridCol w:w="528"/>
        <w:gridCol w:w="1106"/>
        <w:gridCol w:w="1140"/>
        <w:gridCol w:w="804"/>
        <w:gridCol w:w="1886"/>
        <w:gridCol w:w="1116"/>
        <w:gridCol w:w="1382"/>
      </w:tblGrid>
      <w:tr w:rsidR="007871C1" w:rsidRPr="00E71643" w:rsidTr="00696FB0">
        <w:trPr>
          <w:trHeight w:hRule="exact" w:val="5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Повторение: 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ходе</w:t>
            </w:r>
            <w:proofErr w:type="gramEnd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которого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сравниваются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предложение;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словосочетание;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слово;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обосновываются их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сходство и различия;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классификация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 по цели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высказывания 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эмоциональной окраске; Наблюдение за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различиями простых 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сложных предложений; Упражнение: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группировка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 по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определённому признаку; Упражнение: нахождение в тексте предложений с заданными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характеристиками;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71C1" w:rsidRPr="00E71643" w:rsidTr="00696FB0">
        <w:trPr>
          <w:trHeight w:hRule="exact" w:val="47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с однородными членами: без союзов, с союзами </w:t>
            </w:r>
            <w:r w:rsidRPr="00507155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а, но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 одиночным союзом </w:t>
            </w:r>
            <w:r w:rsidRPr="00507155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и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Интонация перечисления в предложениях с однородными членами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таблицей: по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горизонтали в строках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 по эмоциональной окраске;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вертикали в столбцах вид по цели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высказывания;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подбор примеров для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ячеек таблицы;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алгоритма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синтаксического разбора предложений;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отработка проведения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разбора по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предложенному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алгоритму;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изученных понятий (однородные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члены предложения;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сложное предложение) с примерами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0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7871C1" w:rsidRPr="00507155" w:rsidRDefault="007871C1" w:rsidP="007871C1">
      <w:pPr>
        <w:autoSpaceDE w:val="0"/>
        <w:autoSpaceDN w:val="0"/>
        <w:spacing w:after="0" w:line="14" w:lineRule="exact"/>
        <w:rPr>
          <w:lang w:val="ru-RU"/>
        </w:rPr>
      </w:pPr>
    </w:p>
    <w:p w:rsidR="007871C1" w:rsidRPr="00507155" w:rsidRDefault="007871C1" w:rsidP="007871C1">
      <w:pPr>
        <w:rPr>
          <w:lang w:val="ru-RU"/>
        </w:rPr>
        <w:sectPr w:rsidR="007871C1" w:rsidRPr="00507155">
          <w:pgSz w:w="16840" w:h="11900"/>
          <w:pgMar w:top="284" w:right="640" w:bottom="6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71C1" w:rsidRPr="00507155" w:rsidRDefault="007871C1" w:rsidP="007871C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072"/>
        <w:gridCol w:w="528"/>
        <w:gridCol w:w="1106"/>
        <w:gridCol w:w="1140"/>
        <w:gridCol w:w="804"/>
        <w:gridCol w:w="1886"/>
        <w:gridCol w:w="1116"/>
        <w:gridCol w:w="1382"/>
      </w:tblGrid>
      <w:tr w:rsidR="007871C1" w:rsidRPr="00E71643" w:rsidTr="00696FB0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Простое и сложное предложение (ознакомление). Сложные предложения: сложносочинённые с союзами </w:t>
            </w:r>
            <w:r w:rsidRPr="00507155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и, а, но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бессоюзные сложные предложения (без называния терминов)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алгоритма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синтаксического разбора предложений;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отработка проведения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разбора по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предложенному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алгоритму;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изученных понятий (однородные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члены предложения;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сложное предложение) с примерами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71C1" w:rsidTr="00696FB0">
        <w:trPr>
          <w:trHeight w:hRule="exact" w:val="348"/>
        </w:trPr>
        <w:tc>
          <w:tcPr>
            <w:tcW w:w="7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7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</w:tr>
      <w:tr w:rsidR="007871C1" w:rsidTr="00696FB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  <w:tr w:rsidR="007871C1" w:rsidRPr="00E71643" w:rsidTr="00696FB0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«Как планировать свои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действия по решению орфографической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задачи?»;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результатам диалога актуализация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действий по проверке изученных орфограмм;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71C1" w:rsidRPr="00E71643" w:rsidTr="00696FB0">
        <w:trPr>
          <w:trHeight w:hRule="exact" w:val="18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Формирование орфографической зоркости: осознание места возможного возникновения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орфографической ошибки, использование различных способов решения орфографической задачи в зависимости от места орфограммы в слове.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алгоритмов применения изучаемых в данном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классе орфографических правил;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следование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составленным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алгоритмам;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7871C1" w:rsidRPr="00507155" w:rsidRDefault="007871C1" w:rsidP="007871C1">
      <w:pPr>
        <w:autoSpaceDE w:val="0"/>
        <w:autoSpaceDN w:val="0"/>
        <w:spacing w:after="0" w:line="14" w:lineRule="exact"/>
        <w:rPr>
          <w:lang w:val="ru-RU"/>
        </w:rPr>
      </w:pPr>
    </w:p>
    <w:p w:rsidR="007871C1" w:rsidRPr="00507155" w:rsidRDefault="007871C1" w:rsidP="007871C1">
      <w:pPr>
        <w:rPr>
          <w:lang w:val="ru-RU"/>
        </w:rPr>
        <w:sectPr w:rsidR="007871C1" w:rsidRPr="0050715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71C1" w:rsidRPr="00507155" w:rsidRDefault="007871C1" w:rsidP="007871C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072"/>
        <w:gridCol w:w="528"/>
        <w:gridCol w:w="1106"/>
        <w:gridCol w:w="1140"/>
        <w:gridCol w:w="804"/>
        <w:gridCol w:w="1886"/>
        <w:gridCol w:w="1116"/>
        <w:gridCol w:w="1382"/>
      </w:tblGrid>
      <w:tr w:rsidR="007871C1" w:rsidRPr="00E71643" w:rsidTr="00696FB0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45" w:lineRule="auto"/>
              <w:ind w:left="72" w:right="864"/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орфографического словаря для определения (уточнения) написания слова.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Формирование действия контроля при проверке собственных и предложенных текстов.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выполнение анализа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 на наличие в нём слов с определённой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орфограммой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07155">
              <w:rPr>
                <w:lang w:val="ru-RU"/>
              </w:rPr>
              <w:br/>
            </w:r>
            <w:proofErr w:type="gramEnd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на развитие контроля: установление при работе с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дидактическим текстом соответствия написания слов орфографическим нормам;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орфографических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ошибок;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71C1" w:rsidRPr="00E71643" w:rsidTr="00696FB0">
        <w:trPr>
          <w:trHeight w:hRule="exact" w:val="41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Ознакомление с правилами правописания и их применение: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безударные падежные окончания имён существительных (кроме существительных на </w:t>
            </w:r>
            <w:proofErr w:type="gramStart"/>
            <w:r w:rsidRPr="0050715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-м</w:t>
            </w:r>
            <w:proofErr w:type="gramEnd"/>
            <w:r w:rsidRPr="0050715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я, -ий, -ие, -ия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а также кроме собственных имён существительных на -</w:t>
            </w:r>
            <w:r w:rsidRPr="0050715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ов, -ин, -ий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безударные падежные окончания имён прилагательных;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мягкий знак после шипящих на конце глаголов в форме 2-го лица единственного числа;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наличие или отсутствие мягкого знака в глаголах на </w:t>
            </w:r>
            <w:r w:rsidRPr="0050715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-ться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50715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-тся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безударные личные окончания глаголов; знаки препинания в предложениях с однородными членами, соединёнными союзами </w:t>
            </w:r>
            <w:r w:rsidRPr="005071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и, а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5071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но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и без союзов.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на развитие контроля: установление при работе с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дидактическим текстом соответствия написания слов орфографическим нормам;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орфографических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ошибок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07155">
              <w:rPr>
                <w:lang w:val="ru-RU"/>
              </w:rPr>
              <w:br/>
            </w:r>
            <w:proofErr w:type="gramEnd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собственного результата выполнения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орфографической задачи; корректировка с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учителя своих действий для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преодоления ошибок при списывании текстов 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записи под диктовку;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71C1" w:rsidRPr="00E71643" w:rsidTr="00696FB0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знаками препинания в сложном предложении, состоящем из двух простых.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Устное высказывание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 обосновании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правильности написания; при обобщении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результатов наблюдения за орфографическим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материалом;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7871C1" w:rsidRPr="00507155" w:rsidRDefault="007871C1" w:rsidP="007871C1">
      <w:pPr>
        <w:autoSpaceDE w:val="0"/>
        <w:autoSpaceDN w:val="0"/>
        <w:spacing w:after="0" w:line="14" w:lineRule="exact"/>
        <w:rPr>
          <w:lang w:val="ru-RU"/>
        </w:rPr>
      </w:pPr>
    </w:p>
    <w:p w:rsidR="007871C1" w:rsidRPr="00507155" w:rsidRDefault="007871C1" w:rsidP="007871C1">
      <w:pPr>
        <w:rPr>
          <w:lang w:val="ru-RU"/>
        </w:rPr>
        <w:sectPr w:rsidR="007871C1" w:rsidRPr="00507155">
          <w:pgSz w:w="16840" w:h="11900"/>
          <w:pgMar w:top="284" w:right="640" w:bottom="10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71C1" w:rsidRPr="00507155" w:rsidRDefault="007871C1" w:rsidP="007871C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072"/>
        <w:gridCol w:w="528"/>
        <w:gridCol w:w="1106"/>
        <w:gridCol w:w="1140"/>
        <w:gridCol w:w="804"/>
        <w:gridCol w:w="1886"/>
        <w:gridCol w:w="1116"/>
        <w:gridCol w:w="1382"/>
      </w:tblGrid>
      <w:tr w:rsidR="007871C1" w:rsidRPr="00E71643" w:rsidTr="00696FB0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Устное высказывание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 обосновании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правильности написания; при обобщении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результатов наблюдения за орфографическим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материалом;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71C1" w:rsidTr="00696FB0">
        <w:trPr>
          <w:trHeight w:hRule="exact" w:val="350"/>
        </w:trPr>
        <w:tc>
          <w:tcPr>
            <w:tcW w:w="7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50</w:t>
            </w:r>
          </w:p>
        </w:tc>
        <w:tc>
          <w:tcPr>
            <w:tcW w:w="7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</w:tr>
      <w:tr w:rsidR="007871C1" w:rsidTr="00696FB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7871C1" w:rsidRPr="00E71643" w:rsidTr="00696FB0">
        <w:trPr>
          <w:trHeight w:hRule="exact" w:val="41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анализ текста;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обоснование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целесообразности выбора языковых средств;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соответствующих цели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Творческие задания: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устные 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письменные тексты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разных типов (описание; рассуждение;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повествование.;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 соответствующего заданной ситуации жанра и написание письма;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поздравительной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открытки;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записки;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71C1" w:rsidRPr="00E71643" w:rsidTr="00696FB0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Корректирование текстов (заданных и собственных) с учётом точности, правильности, богатства и выразительности письменной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задания: анализ текстов по критериям: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правильность;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богатство;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выразительность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71C1" w:rsidRPr="00E71643" w:rsidTr="00696FB0">
        <w:trPr>
          <w:trHeight w:hRule="exact" w:val="186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70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Изложение (подробный устный и письменный пересказ текста; выборочный устный пересказ текста).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4" w:after="0" w:line="254" w:lineRule="auto"/>
              <w:ind w:left="72" w:right="144"/>
              <w:rPr>
                <w:lang w:val="ru-RU"/>
              </w:rPr>
            </w:pP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правильности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 учебной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задачи: соотнесение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собственного текста с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исходным (для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изложений) и с заданной темой (для сочинений;</w:t>
            </w:r>
            <w:proofErr w:type="gramEnd"/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4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4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0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7871C1" w:rsidRPr="00507155" w:rsidRDefault="007871C1" w:rsidP="007871C1">
      <w:pPr>
        <w:autoSpaceDE w:val="0"/>
        <w:autoSpaceDN w:val="0"/>
        <w:spacing w:after="0" w:line="14" w:lineRule="exact"/>
        <w:rPr>
          <w:lang w:val="ru-RU"/>
        </w:rPr>
      </w:pPr>
    </w:p>
    <w:p w:rsidR="007871C1" w:rsidRPr="00507155" w:rsidRDefault="007871C1" w:rsidP="007871C1">
      <w:pPr>
        <w:rPr>
          <w:lang w:val="ru-RU"/>
        </w:rPr>
        <w:sectPr w:rsidR="007871C1" w:rsidRPr="00507155">
          <w:pgSz w:w="16840" w:h="11900"/>
          <w:pgMar w:top="284" w:right="640" w:bottom="4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71C1" w:rsidRPr="00507155" w:rsidRDefault="007871C1" w:rsidP="007871C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072"/>
        <w:gridCol w:w="528"/>
        <w:gridCol w:w="1106"/>
        <w:gridCol w:w="1140"/>
        <w:gridCol w:w="804"/>
        <w:gridCol w:w="1886"/>
        <w:gridCol w:w="1116"/>
        <w:gridCol w:w="1382"/>
      </w:tblGrid>
      <w:tr w:rsidR="007871C1" w:rsidRPr="00E71643" w:rsidTr="00696FB0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Сочинение как вид письменной работы.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правильности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 учебной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задачи: соотнесение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собственного текста с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исходным (для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изложений) и с заданной темой (для сочинений;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71C1" w:rsidRPr="00E71643" w:rsidTr="00696FB0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Изучающее, ознакомительное чтение. Поиск информации, заданной в тексте в явном виде.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80" w:after="0" w:line="254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Практическое задание: выбор источника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получения инфор¬мации (определённый тип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словаря;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справочников) для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решения учебн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о¬-</w:t>
            </w:r>
            <w:proofErr w:type="gramEnd"/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практической задачи";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80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80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0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71C1" w:rsidRPr="00E71643" w:rsidTr="00696FB0">
        <w:trPr>
          <w:trHeight w:hRule="exact" w:val="19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простых выводов на основе информации, содержащейся в тексте.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Интерпретация и обобщение содержащейся в тексте информации.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Творческие задания: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устные 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письменные тексты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разных типов (описание; рассуждение;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повествование);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71C1" w:rsidTr="00696FB0">
        <w:trPr>
          <w:trHeight w:hRule="exact" w:val="348"/>
        </w:trPr>
        <w:tc>
          <w:tcPr>
            <w:tcW w:w="7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7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</w:tr>
      <w:tr w:rsidR="007871C1" w:rsidTr="00696FB0">
        <w:trPr>
          <w:trHeight w:hRule="exact" w:val="348"/>
        </w:trPr>
        <w:tc>
          <w:tcPr>
            <w:tcW w:w="7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0953D2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(контроль)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0953D2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</w:p>
        </w:tc>
        <w:tc>
          <w:tcPr>
            <w:tcW w:w="7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</w:tr>
      <w:tr w:rsidR="007871C1" w:rsidTr="00696FB0">
        <w:trPr>
          <w:trHeight w:hRule="exact" w:val="328"/>
        </w:trPr>
        <w:tc>
          <w:tcPr>
            <w:tcW w:w="7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</w:tr>
    </w:tbl>
    <w:p w:rsidR="007871C1" w:rsidRDefault="007871C1" w:rsidP="007871C1">
      <w:pPr>
        <w:autoSpaceDE w:val="0"/>
        <w:autoSpaceDN w:val="0"/>
        <w:spacing w:after="0" w:line="14" w:lineRule="exact"/>
      </w:pPr>
    </w:p>
    <w:p w:rsidR="007871C1" w:rsidRDefault="007871C1" w:rsidP="007871C1">
      <w:pPr>
        <w:sectPr w:rsidR="007871C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71C1" w:rsidRDefault="007871C1" w:rsidP="007871C1">
      <w:pPr>
        <w:autoSpaceDE w:val="0"/>
        <w:autoSpaceDN w:val="0"/>
        <w:spacing w:after="78" w:line="220" w:lineRule="exact"/>
      </w:pPr>
    </w:p>
    <w:p w:rsidR="007871C1" w:rsidRDefault="007871C1" w:rsidP="007871C1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1062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66"/>
        <w:gridCol w:w="3402"/>
        <w:gridCol w:w="567"/>
        <w:gridCol w:w="709"/>
        <w:gridCol w:w="851"/>
        <w:gridCol w:w="1275"/>
        <w:gridCol w:w="1408"/>
        <w:gridCol w:w="1843"/>
      </w:tblGrid>
      <w:tr w:rsidR="007871C1" w:rsidTr="00696FB0">
        <w:trPr>
          <w:trHeight w:hRule="exact" w:val="49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</w:p>
          <w:p w:rsidR="007871C1" w:rsidRPr="000953D2" w:rsidRDefault="007871C1" w:rsidP="00696FB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план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71C1" w:rsidRDefault="007871C1" w:rsidP="00125AD9">
            <w:pPr>
              <w:autoSpaceDE w:val="0"/>
              <w:autoSpaceDN w:val="0"/>
              <w:spacing w:before="98" w:after="0" w:line="262" w:lineRule="auto"/>
              <w:ind w:left="34" w:right="144" w:firstLine="38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</w:p>
          <w:p w:rsidR="007871C1" w:rsidRPr="000953D2" w:rsidRDefault="007871C1" w:rsidP="00696FB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факт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7871C1" w:rsidTr="00696FB0">
        <w:trPr>
          <w:trHeight w:hRule="exact" w:val="132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/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/>
        </w:tc>
      </w:tr>
      <w:tr w:rsidR="007871C1" w:rsidTr="00696FB0">
        <w:trPr>
          <w:trHeight w:hRule="exact" w:val="9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Диалогическая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монологическая речь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71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Текст. Признаки текста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Р.р. Подробное изложение повествовательного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Типы текстов: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повествование, описание, рассуждение.</w:t>
            </w:r>
          </w:p>
          <w:p w:rsidR="007871C1" w:rsidRDefault="007871C1" w:rsidP="00696FB0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Моделирование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8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81" w:lineRule="auto"/>
              <w:ind w:left="72" w:right="720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 с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обращением. Знаки препинания в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предложениях с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обращением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Входная диагностика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7871C1" w:rsidTr="00696FB0">
        <w:trPr>
          <w:trHeight w:hRule="exact" w:val="15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входной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контрольной работы.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72" w:after="0" w:line="262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Знаки препинания в конце предложений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 главных и второстепенных членов предложения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RPr="00E71643" w:rsidTr="00696FB0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распространённые и нераспространённые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871C1" w:rsidTr="00696FB0">
        <w:trPr>
          <w:trHeight w:hRule="exact" w:val="11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Исследование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с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однородными членами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8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Связь однородных членов в предложении: при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помощи интонации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перечисления, союзов (и, а, но)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RPr="00E71643" w:rsidTr="00696FB0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 с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однородными членами без союзов и с союзами и, а, но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871C1" w:rsidTr="00696FB0">
        <w:trPr>
          <w:trHeight w:hRule="exact" w:val="11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Запятая между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однородными членами, соединёнными союзами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Р.р. Составление рассказа по репродукции картины И.И.Левитана «Золотая осень»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RPr="00E71643" w:rsidTr="00696FB0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 простых и сложных предложений.</w:t>
            </w:r>
          </w:p>
          <w:p w:rsidR="007871C1" w:rsidRDefault="007871C1" w:rsidP="00696FB0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Деловая игра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871C1" w:rsidTr="00696FB0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 сложного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 и простого предложения с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однородными членами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Союзы в сложном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предложении. Знаки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препинания в сложных предложениях.</w:t>
            </w:r>
          </w:p>
          <w:p w:rsidR="007871C1" w:rsidRDefault="007871C1" w:rsidP="00696FB0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8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Р.р</w:t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Письменное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изложение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повествовательного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текста по самостоятельно составленному плану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«Предложение»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7871C1" w:rsidTr="00696FB0">
        <w:trPr>
          <w:trHeight w:hRule="exact"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контрольной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работы. Понимание слова как единства звучания и значения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28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Углубление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представлений об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однозначных 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многозначных словах, о прямом и переносном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значениях слов, 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синонимах, антонимах, омонимах.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Деловая игра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21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8" w:lineRule="auto"/>
              <w:ind w:left="72" w:right="576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Р.р. Наблюдение над изобразительн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выразительными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средствами языка.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текста по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рисунку и фразеологизму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Значимые части слова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8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81" w:lineRule="auto"/>
              <w:ind w:left="72" w:right="144" w:firstLine="60"/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Различение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однокоренных слов 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различных форм одного и того же слова.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Игра-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21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слов.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образование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однокоренных слов с помощью суффиксов и приставок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1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Моделирование слова с определённым составом.</w:t>
            </w:r>
          </w:p>
          <w:p w:rsidR="007871C1" w:rsidRDefault="007871C1" w:rsidP="00696FB0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Деловая игра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8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100" w:after="0" w:line="281" w:lineRule="auto"/>
              <w:ind w:left="72" w:right="43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с безударным гласным в слове, с парным по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глухости-звонкости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с непроизносимыми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согласными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RPr="00E71643" w:rsidTr="00696FB0">
        <w:trPr>
          <w:trHeight w:hRule="exact"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двойных согласных в словах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суффиксов–ик, -ек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ъ и ь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разделительных знаков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81" w:lineRule="auto"/>
              <w:ind w:left="72"/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Р.р. Письменное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изложение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повествовательного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деформированного текста.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Составление объявления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Контрольный диктант по теме «Слово»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125AD9">
            <w:pPr>
              <w:tabs>
                <w:tab w:val="left" w:pos="0"/>
                <w:tab w:val="left" w:pos="423"/>
              </w:tabs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контрольной работы. Части речи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8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Имя существительное, имя прилагательное, имя числительное,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местоимение, глагол.</w:t>
            </w:r>
          </w:p>
          <w:p w:rsidR="007871C1" w:rsidRDefault="007871C1" w:rsidP="00696FB0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Деловая игра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Контрольная работа за  1 четверть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7871C1" w:rsidTr="00125AD9">
        <w:trPr>
          <w:trHeight w:hRule="exact" w:val="9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Р.р. Сочинение по картине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40.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контрольной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работы. Наречие (общее представление)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Значение и употребление в речи наречий.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494"/>
        </w:trPr>
        <w:tc>
          <w:tcPr>
            <w:tcW w:w="5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наречий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Обобщение темы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Определение падежа существительного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Определение падежа существительного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 падежных  и смысловых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(синтаксических)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вопросов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10.11.2022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7871C1" w:rsidTr="00696FB0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/>
              <w:ind w:left="72" w:right="288"/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 падежных  и смысловых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(синтаксических)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вопросов.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Деловая игра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8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Начальная форма имени существительного. Имена существительные,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которые употребляются в одной форме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8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1-скл. имён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существительных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Падежные окончания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имён существительных 1-скл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8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Р.р. Составление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сочинения по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репродукции картины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художника А.А.Пластова</w:t>
            </w:r>
            <w:r w:rsidR="00125AD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«Первый снег»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Исследование 2-го склонения имён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7871C1" w:rsidTr="00696FB0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53.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Падежные окончания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имён существительных 2-скл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3-скл. имён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существительных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1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Падежные окончания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имён существительных 3-го склонения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7871C1" w:rsidTr="00696FB0">
        <w:trPr>
          <w:trHeight w:hRule="exact" w:val="21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Р.р. Составление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сочинения-отзыва по репродукции картины художника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В.А.Тропинина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«Кружевница»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проверки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безударных падежных окончаний имён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Именительный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Винительный падежи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Родительный падеж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tabs>
                <w:tab w:val="left" w:pos="-10"/>
              </w:tabs>
              <w:autoSpaceDE w:val="0"/>
              <w:autoSpaceDN w:val="0"/>
              <w:spacing w:before="98" w:after="0" w:line="262" w:lineRule="auto"/>
              <w:jc w:val="center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 Родительн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ого и </w:t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Винительного  падежей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Именительный,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родительный 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винительный падежи одушевлённых имён существительных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21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Именительного,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Родительного 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Винительного падежей.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Деловая игра.</w:t>
            </w:r>
          </w:p>
          <w:p w:rsidR="007871C1" w:rsidRDefault="007871C1" w:rsidP="00696FB0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Моделирование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Диктант по теме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«Падежные окончания существительных»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Анализ диктанта. Дательный падеж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65.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Квест. Дательный падеж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Творительный падеж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имён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 в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творительном падеже, оканчивающихся на шипящий и ц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RPr="00E71643" w:rsidTr="00696FB0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Предложный падеж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871C1" w:rsidTr="00696FB0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Предложный падеж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8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Р.р.  подробное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изложение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повествовательного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текста по самостоятельно составленному плану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1 полугодие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7871C1" w:rsidTr="00696FB0">
        <w:trPr>
          <w:trHeight w:hRule="exact" w:val="18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контрольной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работы. Правописание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безударных окончаний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имён существительных во всех падежах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5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 во всех падежах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  по теме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«Правописание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безударных окончаний имён существительных»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7871C1" w:rsidTr="00696FB0">
        <w:trPr>
          <w:trHeight w:hRule="exact" w:val="18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Исследование «Общее представление 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склонении имён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 во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множественном числе»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Именительный падеж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77.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Родительный падеж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множественного числа существительных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Родительный падеж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1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72" w:right="704"/>
              <w:jc w:val="both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Винительный падеж одушевлённых имён существительных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Дательный,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творительный,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предложный падежи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28.12.2022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7871C1" w:rsidTr="00696FB0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Дательный,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творительный,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предложный падежи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Лексические 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грамматические нормы употребления имён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знаний об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имени существительном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Контрольный диктант по теме «Имя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существительное»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 « Говорите правильно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!»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1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71" w:lineRule="auto"/>
              <w:ind w:left="72"/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Значение и употребление в речи.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Словообразование имён прилагательных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прилагательных по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числам, по родам (в ед.ч.) исследование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Р.р. Сочинение-описание по личным наблюдениям на тему «Моя любимая игрушка»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89.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 « Имена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прилагательные в «Сказке о рыбаке и рыбке»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А.С.Пушкина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Изменение по падежам имён  прилагательных в единственном числе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Р.р. Составление  текста-рассуждения по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репродукции картины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В.Серова « Мика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Морозов»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8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Склонение имён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прилагательных мужского и среднего рода в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единственном числе.</w:t>
            </w:r>
          </w:p>
          <w:p w:rsidR="007871C1" w:rsidRDefault="007871C1" w:rsidP="00696FB0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Именительный падеж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Родительный падеж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Родительный падеж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24.01.2023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871C1" w:rsidTr="00696FB0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Именительный,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винительный,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родительный падежи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Творительный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предложный падежи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5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Падежные окончания имён прилагательных мужского и среднего рода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Падежные окончания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имён прилагательных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мужского и среднего 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Падежные окончания имён прилагательных мужского и среднего рода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7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100.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13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Падежные окончания </w:t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имён прилагательных мужского и среднего рода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Деловая игра. Падежные окончания имён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прилагательных мужского и среднего рода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21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81" w:lineRule="auto"/>
              <w:ind w:left="-10" w:right="720" w:firstLine="10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Р.р. Выборочное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изложение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повествовательного текста с элементами описания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8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autoSpaceDE w:val="0"/>
              <w:autoSpaceDN w:val="0"/>
              <w:spacing w:before="98" w:after="0" w:line="281" w:lineRule="auto"/>
              <w:ind w:left="-10" w:firstLine="10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Склонение имён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прилагательных женского рода в единственном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числе. </w:t>
            </w: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Интеллектуальный марафон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06.02.2023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871C1" w:rsidRPr="0019452A" w:rsidTr="00696FB0">
        <w:trPr>
          <w:trHeight w:hRule="exact" w:val="11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Именительный и </w:t>
            </w:r>
            <w:r w:rsidRPr="0019452A">
              <w:rPr>
                <w:lang w:val="ru-RU"/>
              </w:rPr>
              <w:br/>
            </w: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винительный падежи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07.02.2023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Pr="0019452A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контроль;</w:t>
            </w:r>
          </w:p>
        </w:tc>
      </w:tr>
      <w:tr w:rsidR="007871C1" w:rsidRPr="0019452A" w:rsidTr="00696FB0">
        <w:trPr>
          <w:trHeight w:hRule="exact" w:val="8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Родительный, дательный, творительный падеж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08.02.2023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Pr="0019452A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контроль;</w:t>
            </w:r>
          </w:p>
        </w:tc>
      </w:tr>
      <w:tr w:rsidR="007871C1" w:rsidTr="00696FB0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6.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-10" w:right="144" w:firstLine="10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Урок-викторина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Родительный, дательный, творительный падежи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-10" w:right="432" w:firstLine="10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Р.р. Письмо по памяти сравнительного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описательного текста.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26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81" w:lineRule="auto"/>
              <w:ind w:left="-10" w:right="288" w:firstLine="10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Представление об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окончаниях имён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прилагательных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множественного числа в каждом из падежей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8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109.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81" w:lineRule="auto"/>
              <w:ind w:left="156" w:hanging="156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Р.р. Подробное сочинение повествовательного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текста по репродукции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картины Н.К.Рериха «Заморские гости»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RPr="0019452A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Именительный и </w:t>
            </w:r>
            <w:r w:rsidRPr="0019452A">
              <w:rPr>
                <w:lang w:val="ru-RU"/>
              </w:rPr>
              <w:br/>
            </w: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винительный падежи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15.02.2023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Pr="0019452A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контроль;</w:t>
            </w:r>
          </w:p>
        </w:tc>
      </w:tr>
      <w:tr w:rsidR="007871C1" w:rsidRPr="0019452A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Родительный и </w:t>
            </w:r>
            <w:r w:rsidRPr="0019452A">
              <w:rPr>
                <w:lang w:val="ru-RU"/>
              </w:rPr>
              <w:br/>
            </w: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предложный падежи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16.02.2023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Pr="0019452A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7871C1" w:rsidTr="00696FB0">
        <w:trPr>
          <w:trHeight w:hRule="exact" w:val="18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112.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156" w:right="288" w:hanging="156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Дательный 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творительный падежи. Обобщение знаний об имени прилагательном.</w:t>
            </w:r>
          </w:p>
          <w:p w:rsidR="007871C1" w:rsidRPr="0019452A" w:rsidRDefault="007871C1" w:rsidP="00696FB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</w:t>
            </w:r>
            <w:proofErr w:type="gramStart"/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к-</w:t>
            </w:r>
            <w:proofErr w:type="gramEnd"/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аукцион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7871C1" w:rsidTr="00696FB0">
        <w:trPr>
          <w:trHeight w:hRule="exact" w:val="21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Р.р. Составление устного сообщения о своих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впечатлениях по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репродукции картины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И.Э.Грабаря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«Февральская лазурь»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Контрольный диктант по теме «Имя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прилагательное»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7871C1" w:rsidTr="00696FB0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-10" w:right="432" w:firstLine="10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диктанта. Роль личных местоимений в речи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22.02.2023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871C1" w:rsidTr="00696FB0">
        <w:trPr>
          <w:trHeight w:hRule="exact"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Личные местоимения 1-го, 2-го, 3-го лица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единственного 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множественного числа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8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-10" w:right="288" w:firstLine="10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Склонение личных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местоимений 1-го и 2-го лица единственного и множественного числа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8.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-10" w:right="288" w:firstLine="10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Склонение личных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местоимений 3-го лица единственного 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множественного числа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1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119.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4" w:lineRule="auto"/>
              <w:ind w:left="-10" w:firstLine="10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Окончания личных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местоимений в косвенных формах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косвенных форм личных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местоимений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«Личные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местоимения»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7871C1" w:rsidTr="00696FB0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Значение глаголов в языке и речи. Время глаголов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(настоящее, будущее,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прошедшее).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Изменение глаголов по временам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8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за 3 четверть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7871C1" w:rsidTr="00696FB0">
        <w:trPr>
          <w:trHeight w:hRule="exact" w:val="14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100" w:after="0" w:line="271" w:lineRule="auto"/>
              <w:ind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контрольной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работы. Неопределённая форма глагола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-10" w:right="432" w:firstLine="10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Р.р. Письменное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изложение по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самостоятельно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составленному плану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-10" w:right="432" w:firstLine="10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Изменение глаголов в настоящем и будущем времени по лицам и числам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5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Лицо и число глаголов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9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-10" w:firstLine="10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Глаголы, которые не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употребляются в форме 1-го лица настоящего 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будущего времени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27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131.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81" w:lineRule="auto"/>
              <w:ind w:left="132" w:right="144" w:hanging="132"/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2-е лицо глаголов.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окончаний глаголов во 2-м лице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настоящего и будущего времени в единственном числе.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Исследование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21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-10" w:right="432" w:firstLine="10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Р.р. Сочинение по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репродукции картины И.И.Левитана «Весна.</w:t>
            </w:r>
          </w:p>
          <w:p w:rsidR="007871C1" w:rsidRDefault="007871C1" w:rsidP="00696FB0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Большая вода»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0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tabs>
                <w:tab w:val="left" w:pos="132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Спряжение глаголов в </w:t>
            </w:r>
            <w:r w:rsidRPr="00507155">
              <w:rPr>
                <w:lang w:val="ru-RU"/>
              </w:rPr>
              <w:tab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настоящем времени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RPr="00E71643" w:rsidTr="00696FB0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Спряжение глаголов в будущем времени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871C1" w:rsidRPr="0019452A" w:rsidTr="00696FB0">
        <w:trPr>
          <w:trHeight w:hRule="exact" w:val="11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tabs>
                <w:tab w:val="left" w:pos="-10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Личные окончания </w:t>
            </w:r>
            <w:r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глаголов 1 и 2 спряжения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03.04.2023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Pr="0019452A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контроль;</w:t>
            </w:r>
          </w:p>
        </w:tc>
      </w:tr>
      <w:tr w:rsidR="007871C1" w:rsidTr="00696FB0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определения 1 и 2 спряжения глаголов с безударными личными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окончаниями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5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определения 1 и 2 спряжения глаголов с безударными личными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окончаниями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5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138.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-10" w:right="144" w:firstLine="10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Промежуточная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аттестация. Контрольная работа за курс 4 класса.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06.04.2023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7871C1" w:rsidTr="00696FB0">
        <w:trPr>
          <w:trHeight w:hRule="exact" w:val="17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глаголов с безударными личными окончаниями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140.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глаголов с безударными личными окончаниями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2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992BB4" w:rsidRDefault="007871C1" w:rsidP="00696FB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Возвратные глаголы (общее представление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142.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-10" w:right="432" w:firstLine="10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–т</w:t>
            </w:r>
            <w:proofErr w:type="gramEnd"/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ся и –ться в возвратных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глаголах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8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143.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right="43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–т</w:t>
            </w:r>
            <w:proofErr w:type="gramEnd"/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ся и –ться в возвратных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глаголах.</w:t>
            </w:r>
          </w:p>
          <w:p w:rsidR="007871C1" w:rsidRPr="0019452A" w:rsidRDefault="007871C1" w:rsidP="00696FB0">
            <w:pPr>
              <w:autoSpaceDE w:val="0"/>
              <w:autoSpaceDN w:val="0"/>
              <w:spacing w:before="70" w:after="0" w:line="262" w:lineRule="auto"/>
              <w:ind w:left="72" w:right="864"/>
              <w:rPr>
                <w:lang w:val="ru-RU"/>
              </w:rPr>
            </w:pP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Интеллектуальное соревнование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1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144.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4" w:lineRule="auto"/>
              <w:ind w:left="-10" w:right="288" w:firstLine="10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Изменение глаголов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прошедшего времени по родам и числам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RPr="00E71643" w:rsidTr="00696FB0">
        <w:trPr>
          <w:trHeight w:hRule="exact" w:val="20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145.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156" w:right="288" w:hanging="156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родовых окончаний глаголов в прошедшем времени и суффиксов глаголов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146.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Контрольный диктант по </w:t>
            </w:r>
            <w:r w:rsidRPr="00507155">
              <w:rPr>
                <w:lang w:val="ru-RU"/>
              </w:rPr>
              <w:tab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теме «Глагол»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7871C1" w:rsidTr="00696FB0">
        <w:trPr>
          <w:trHeight w:hRule="exact" w:val="17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Анализ контрольного диктанта.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Морфологический разбор глаголов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Р.р. Составление текста на спортивную тему (по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выбору)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4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149.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tabs>
                <w:tab w:val="left" w:pos="2977"/>
              </w:tabs>
              <w:autoSpaceDE w:val="0"/>
              <w:autoSpaceDN w:val="0"/>
              <w:spacing w:before="98" w:after="0" w:line="271" w:lineRule="auto"/>
              <w:ind w:left="-10" w:right="142" w:firstLine="10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по теме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«Глагол». Уро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к-</w:t>
            </w:r>
            <w:proofErr w:type="gramEnd"/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викторина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8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150.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100" w:after="0"/>
              <w:ind w:left="156" w:hanging="156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Р.р. Подробное изложение деформированного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повествовательного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Язык. Речь. Текст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4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tabs>
                <w:tab w:val="left" w:pos="576"/>
                <w:tab w:val="left" w:pos="2268"/>
              </w:tabs>
              <w:autoSpaceDE w:val="0"/>
              <w:autoSpaceDN w:val="0"/>
              <w:spacing w:before="98" w:after="0" w:line="262" w:lineRule="auto"/>
              <w:ind w:right="626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Предложение и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   </w:t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словосочетание.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Дидактическая игра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Однородные члены предложения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1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-10" w:right="526" w:firstLine="10"/>
              <w:jc w:val="both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Лексическое значение слова. Дидактическая игра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155.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Состав слова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156.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71" w:lineRule="auto"/>
              <w:ind w:left="-10" w:right="864" w:firstLine="1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Состав слова.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Интеллектуальная викторина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безударных окончаний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существительных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1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158.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71" w:lineRule="auto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Правописание безударных окончаний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существительных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безударных окончаний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существительных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160.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Спряжение глаголов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0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tabs>
                <w:tab w:val="left" w:pos="567"/>
                <w:tab w:val="left" w:pos="2127"/>
                <w:tab w:val="left" w:pos="2552"/>
              </w:tabs>
              <w:autoSpaceDE w:val="0"/>
              <w:autoSpaceDN w:val="0"/>
              <w:spacing w:before="98" w:after="0" w:line="262" w:lineRule="auto"/>
              <w:ind w:right="343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Склонение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имён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прилагательных.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9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162.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глаголов в настоящем 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будущем времени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Защита знаний по теме «В гостях у царицы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Грамматики»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Личные местоимения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RPr="00E71643" w:rsidTr="00696FB0">
        <w:trPr>
          <w:trHeight w:hRule="exact" w:val="1868"/>
        </w:trPr>
        <w:tc>
          <w:tcPr>
            <w:tcW w:w="5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165. 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100" w:after="0"/>
              <w:ind w:left="156" w:hanging="156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безударных личных окончаний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глаголов в настоящем 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будущем времени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Pr="00507155" w:rsidRDefault="007871C1" w:rsidP="00696FB0">
            <w:pPr>
              <w:autoSpaceDE w:val="0"/>
              <w:autoSpaceDN w:val="0"/>
              <w:spacing w:before="100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871C1" w:rsidRPr="00E71643" w:rsidTr="00696FB0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корня. Деловая  игра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871C1" w:rsidTr="00696FB0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Интеллектуальная игра «По галактике Частей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753A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753A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753A1" w:rsidRDefault="007871C1" w:rsidP="00696FB0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753A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8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Простые и сложные предложения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169.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Простые и сложные предложения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9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170.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Фонетика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151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7871C1" w:rsidRDefault="007871C1" w:rsidP="007871C1">
      <w:pPr>
        <w:autoSpaceDE w:val="0"/>
        <w:autoSpaceDN w:val="0"/>
        <w:spacing w:after="0" w:line="14" w:lineRule="exact"/>
      </w:pPr>
    </w:p>
    <w:p w:rsidR="007871C1" w:rsidRDefault="007871C1" w:rsidP="007871C1">
      <w:pPr>
        <w:sectPr w:rsidR="007871C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71C1" w:rsidRDefault="007871C1" w:rsidP="007871C1">
      <w:pPr>
        <w:autoSpaceDE w:val="0"/>
        <w:autoSpaceDN w:val="0"/>
        <w:spacing w:after="78" w:line="220" w:lineRule="exact"/>
      </w:pPr>
    </w:p>
    <w:p w:rsidR="007871C1" w:rsidRDefault="007871C1" w:rsidP="007871C1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7871C1" w:rsidRPr="00507155" w:rsidRDefault="007871C1" w:rsidP="007871C1">
      <w:pPr>
        <w:autoSpaceDE w:val="0"/>
        <w:autoSpaceDN w:val="0"/>
        <w:spacing w:before="346" w:after="0" w:line="298" w:lineRule="auto"/>
        <w:ind w:right="288"/>
        <w:rPr>
          <w:lang w:val="ru-RU"/>
        </w:rPr>
      </w:pPr>
      <w:r w:rsidRPr="0050715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507155">
        <w:rPr>
          <w:lang w:val="ru-RU"/>
        </w:rPr>
        <w:br/>
      </w:r>
      <w:r w:rsidRPr="00507155">
        <w:rPr>
          <w:rFonts w:ascii="Times New Roman" w:eastAsia="Times New Roman" w:hAnsi="Times New Roman"/>
          <w:color w:val="000000"/>
          <w:sz w:val="24"/>
          <w:lang w:val="ru-RU"/>
        </w:rPr>
        <w:t>Канакина В.П., Горецкий В.Г., Русский язык (в 2 частях). Учебник. 4 класс. Акционерное общество</w:t>
      </w:r>
      <w:proofErr w:type="gramStart"/>
      <w:r w:rsidRPr="00507155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507155">
        <w:rPr>
          <w:rFonts w:ascii="Times New Roman" w:eastAsia="Times New Roman" w:hAnsi="Times New Roman"/>
          <w:color w:val="000000"/>
          <w:sz w:val="24"/>
          <w:lang w:val="ru-RU"/>
        </w:rPr>
        <w:t xml:space="preserve">здательство «Просвещение»; </w:t>
      </w:r>
      <w:r w:rsidRPr="00507155">
        <w:rPr>
          <w:lang w:val="ru-RU"/>
        </w:rPr>
        <w:br/>
      </w:r>
    </w:p>
    <w:p w:rsidR="007871C1" w:rsidRPr="00507155" w:rsidRDefault="007871C1" w:rsidP="007871C1">
      <w:pPr>
        <w:autoSpaceDE w:val="0"/>
        <w:autoSpaceDN w:val="0"/>
        <w:spacing w:before="262" w:after="0" w:line="302" w:lineRule="auto"/>
        <w:ind w:right="3744"/>
        <w:rPr>
          <w:lang w:val="ru-RU"/>
        </w:rPr>
      </w:pPr>
      <w:r w:rsidRPr="0050715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507155">
        <w:rPr>
          <w:lang w:val="ru-RU"/>
        </w:rPr>
        <w:br/>
      </w:r>
      <w:r w:rsidRPr="00507155">
        <w:rPr>
          <w:rFonts w:ascii="Times New Roman" w:eastAsia="Times New Roman" w:hAnsi="Times New Roman"/>
          <w:color w:val="000000"/>
          <w:sz w:val="24"/>
          <w:lang w:val="ru-RU"/>
        </w:rPr>
        <w:t>электронн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ый</w:t>
      </w:r>
      <w:r w:rsidRPr="00507155">
        <w:rPr>
          <w:rFonts w:ascii="Times New Roman" w:eastAsia="Times New Roman" w:hAnsi="Times New Roman"/>
          <w:color w:val="000000"/>
          <w:sz w:val="24"/>
          <w:lang w:val="ru-RU"/>
        </w:rPr>
        <w:t xml:space="preserve"> носител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ь</w:t>
      </w:r>
      <w:r w:rsidRPr="00507155">
        <w:rPr>
          <w:rFonts w:ascii="Times New Roman" w:eastAsia="Times New Roman" w:hAnsi="Times New Roman"/>
          <w:color w:val="000000"/>
          <w:sz w:val="24"/>
          <w:lang w:val="ru-RU"/>
        </w:rPr>
        <w:t xml:space="preserve"> (С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D</w:t>
      </w:r>
      <w:proofErr w:type="gramEnd"/>
      <w:r w:rsidRPr="00507155">
        <w:rPr>
          <w:rFonts w:ascii="Times New Roman" w:eastAsia="Times New Roman" w:hAnsi="Times New Roman"/>
          <w:color w:val="000000"/>
          <w:sz w:val="24"/>
          <w:lang w:val="ru-RU"/>
        </w:rPr>
        <w:t>) в 2-х частях: М «Просвещение» 2014</w:t>
      </w:r>
    </w:p>
    <w:p w:rsidR="007871C1" w:rsidRPr="00507155" w:rsidRDefault="007871C1" w:rsidP="007871C1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50715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0715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50715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07155">
        <w:rPr>
          <w:rFonts w:ascii="Times New Roman" w:eastAsia="Times New Roman" w:hAnsi="Times New Roman"/>
          <w:color w:val="000000"/>
          <w:sz w:val="24"/>
          <w:lang w:val="ru-RU"/>
        </w:rPr>
        <w:t>/?</w:t>
      </w:r>
    </w:p>
    <w:p w:rsidR="007871C1" w:rsidRPr="00507155" w:rsidRDefault="007871C1" w:rsidP="007871C1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0715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50715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50715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07155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7871C1" w:rsidRPr="00507155" w:rsidRDefault="007871C1" w:rsidP="007871C1">
      <w:pPr>
        <w:rPr>
          <w:lang w:val="ru-RU"/>
        </w:rPr>
        <w:sectPr w:rsidR="007871C1" w:rsidRPr="0050715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71C1" w:rsidRPr="00507155" w:rsidRDefault="007871C1" w:rsidP="007871C1">
      <w:pPr>
        <w:autoSpaceDE w:val="0"/>
        <w:autoSpaceDN w:val="0"/>
        <w:spacing w:after="0" w:line="230" w:lineRule="auto"/>
        <w:rPr>
          <w:lang w:val="ru-RU"/>
        </w:rPr>
      </w:pPr>
      <w:r w:rsidRPr="00507155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МАТЕРИАЛЬНО-ТЕХНИЧЕСКОЕ ОБЕСПЕЧЕНИЕ ОБРАЗОВАТЕЛЬНОГО ПРОЦЕССА</w:t>
      </w:r>
    </w:p>
    <w:p w:rsidR="007871C1" w:rsidRPr="00507155" w:rsidRDefault="007871C1" w:rsidP="007871C1">
      <w:pPr>
        <w:autoSpaceDE w:val="0"/>
        <w:autoSpaceDN w:val="0"/>
        <w:spacing w:before="346" w:after="0" w:line="230" w:lineRule="auto"/>
        <w:rPr>
          <w:lang w:val="ru-RU"/>
        </w:rPr>
      </w:pPr>
      <w:r w:rsidRPr="00507155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7871C1" w:rsidRPr="00507155" w:rsidRDefault="007871C1" w:rsidP="007871C1">
      <w:pPr>
        <w:autoSpaceDE w:val="0"/>
        <w:autoSpaceDN w:val="0"/>
        <w:spacing w:before="166" w:after="0" w:line="271" w:lineRule="auto"/>
        <w:ind w:right="6192"/>
        <w:rPr>
          <w:lang w:val="ru-RU"/>
        </w:rPr>
      </w:pPr>
      <w:r w:rsidRPr="00507155">
        <w:rPr>
          <w:rFonts w:ascii="Times New Roman" w:eastAsia="Times New Roman" w:hAnsi="Times New Roman"/>
          <w:color w:val="000000"/>
          <w:sz w:val="24"/>
          <w:lang w:val="ru-RU"/>
        </w:rPr>
        <w:t>• касса букв;</w:t>
      </w:r>
      <w:r w:rsidRPr="00507155">
        <w:rPr>
          <w:lang w:val="ru-RU"/>
        </w:rPr>
        <w:br/>
      </w:r>
      <w:r w:rsidRPr="00507155">
        <w:rPr>
          <w:rFonts w:ascii="Times New Roman" w:eastAsia="Times New Roman" w:hAnsi="Times New Roman"/>
          <w:color w:val="000000"/>
          <w:sz w:val="24"/>
          <w:lang w:val="ru-RU"/>
        </w:rPr>
        <w:t>• алфавит;</w:t>
      </w:r>
      <w:r w:rsidRPr="00507155">
        <w:rPr>
          <w:lang w:val="ru-RU"/>
        </w:rPr>
        <w:br/>
      </w:r>
      <w:r w:rsidRPr="00507155">
        <w:rPr>
          <w:rFonts w:ascii="Times New Roman" w:eastAsia="Times New Roman" w:hAnsi="Times New Roman"/>
          <w:color w:val="000000"/>
          <w:sz w:val="24"/>
          <w:lang w:val="ru-RU"/>
        </w:rPr>
        <w:t>• таблицы по русскому языку для 4 класса</w:t>
      </w:r>
    </w:p>
    <w:p w:rsidR="007871C1" w:rsidRPr="00507155" w:rsidRDefault="007871C1" w:rsidP="007871C1">
      <w:pPr>
        <w:autoSpaceDE w:val="0"/>
        <w:autoSpaceDN w:val="0"/>
        <w:spacing w:before="262" w:after="0" w:line="230" w:lineRule="auto"/>
        <w:rPr>
          <w:lang w:val="ru-RU"/>
        </w:rPr>
      </w:pPr>
      <w:r w:rsidRPr="00507155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7871C1" w:rsidRPr="00507155" w:rsidRDefault="007871C1" w:rsidP="007871C1">
      <w:pPr>
        <w:autoSpaceDE w:val="0"/>
        <w:autoSpaceDN w:val="0"/>
        <w:spacing w:before="166" w:after="0" w:line="283" w:lineRule="auto"/>
        <w:ind w:right="6048"/>
        <w:rPr>
          <w:lang w:val="ru-RU"/>
        </w:rPr>
      </w:pPr>
      <w:r w:rsidRPr="00507155">
        <w:rPr>
          <w:rFonts w:ascii="Times New Roman" w:eastAsia="Times New Roman" w:hAnsi="Times New Roman"/>
          <w:color w:val="000000"/>
          <w:sz w:val="24"/>
          <w:lang w:val="ru-RU"/>
        </w:rPr>
        <w:t>• компьютер с программным обеспечением;</w:t>
      </w:r>
      <w:r w:rsidRPr="00507155">
        <w:rPr>
          <w:lang w:val="ru-RU"/>
        </w:rPr>
        <w:br/>
      </w:r>
      <w:r w:rsidRPr="00507155">
        <w:rPr>
          <w:rFonts w:ascii="Times New Roman" w:eastAsia="Times New Roman" w:hAnsi="Times New Roman"/>
          <w:color w:val="000000"/>
          <w:sz w:val="24"/>
          <w:lang w:val="ru-RU"/>
        </w:rPr>
        <w:t>• интернет;</w:t>
      </w:r>
      <w:r w:rsidRPr="00507155">
        <w:rPr>
          <w:lang w:val="ru-RU"/>
        </w:rPr>
        <w:br/>
      </w:r>
      <w:r w:rsidRPr="00507155">
        <w:rPr>
          <w:rFonts w:ascii="Times New Roman" w:eastAsia="Times New Roman" w:hAnsi="Times New Roman"/>
          <w:color w:val="000000"/>
          <w:sz w:val="24"/>
          <w:lang w:val="ru-RU"/>
        </w:rPr>
        <w:t>• мультимедийный проектор;</w:t>
      </w:r>
      <w:r w:rsidRPr="00507155">
        <w:rPr>
          <w:lang w:val="ru-RU"/>
        </w:rPr>
        <w:br/>
      </w:r>
      <w:r w:rsidRPr="00507155">
        <w:rPr>
          <w:rFonts w:ascii="Times New Roman" w:eastAsia="Times New Roman" w:hAnsi="Times New Roman"/>
          <w:color w:val="000000"/>
          <w:sz w:val="24"/>
          <w:lang w:val="ru-RU"/>
        </w:rPr>
        <w:t>• магнитная доска;</w:t>
      </w:r>
      <w:r w:rsidRPr="00507155">
        <w:rPr>
          <w:lang w:val="ru-RU"/>
        </w:rPr>
        <w:br/>
      </w:r>
      <w:r w:rsidRPr="00507155">
        <w:rPr>
          <w:rFonts w:ascii="Times New Roman" w:eastAsia="Times New Roman" w:hAnsi="Times New Roman"/>
          <w:color w:val="000000"/>
          <w:sz w:val="24"/>
          <w:lang w:val="ru-RU"/>
        </w:rPr>
        <w:t>• принтер;</w:t>
      </w:r>
      <w:r w:rsidRPr="00507155">
        <w:rPr>
          <w:lang w:val="ru-RU"/>
        </w:rPr>
        <w:br/>
      </w:r>
      <w:r w:rsidRPr="00507155">
        <w:rPr>
          <w:rFonts w:ascii="Times New Roman" w:eastAsia="Times New Roman" w:hAnsi="Times New Roman"/>
          <w:color w:val="000000"/>
          <w:sz w:val="24"/>
          <w:lang w:val="ru-RU"/>
        </w:rPr>
        <w:t xml:space="preserve">• экран </w:t>
      </w:r>
    </w:p>
    <w:p w:rsidR="007871C1" w:rsidRPr="00507155" w:rsidRDefault="007871C1" w:rsidP="007871C1">
      <w:pPr>
        <w:rPr>
          <w:lang w:val="ru-RU"/>
        </w:rPr>
      </w:pPr>
    </w:p>
    <w:p w:rsidR="006663AC" w:rsidRPr="007871C1" w:rsidRDefault="006663AC" w:rsidP="007871C1">
      <w:pPr>
        <w:autoSpaceDE w:val="0"/>
        <w:autoSpaceDN w:val="0"/>
        <w:spacing w:after="64" w:line="220" w:lineRule="exact"/>
        <w:rPr>
          <w:lang w:val="ru-RU"/>
        </w:rPr>
      </w:pPr>
    </w:p>
    <w:sectPr w:rsidR="006663AC" w:rsidRPr="007871C1" w:rsidSect="001753A1">
      <w:pgSz w:w="11900" w:h="16840"/>
      <w:pgMar w:top="1440" w:right="1440" w:bottom="1440" w:left="709" w:header="720" w:footer="720" w:gutter="0"/>
      <w:cols w:space="720" w:equalWidth="0">
        <w:col w:w="11315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A3E" w:rsidRDefault="00A87A3E" w:rsidP="007871C1">
      <w:pPr>
        <w:spacing w:after="0" w:line="240" w:lineRule="auto"/>
      </w:pPr>
      <w:r>
        <w:separator/>
      </w:r>
    </w:p>
  </w:endnote>
  <w:endnote w:type="continuationSeparator" w:id="0">
    <w:p w:rsidR="00A87A3E" w:rsidRDefault="00A87A3E" w:rsidP="0078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A3E" w:rsidRDefault="00A87A3E" w:rsidP="007871C1">
      <w:pPr>
        <w:spacing w:after="0" w:line="240" w:lineRule="auto"/>
      </w:pPr>
      <w:r>
        <w:separator/>
      </w:r>
    </w:p>
  </w:footnote>
  <w:footnote w:type="continuationSeparator" w:id="0">
    <w:p w:rsidR="00A87A3E" w:rsidRDefault="00A87A3E" w:rsidP="00787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2B57F81"/>
    <w:multiLevelType w:val="hybridMultilevel"/>
    <w:tmpl w:val="AC1E97DA"/>
    <w:lvl w:ilvl="0" w:tplc="F396766C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BC357B"/>
    <w:multiLevelType w:val="hybridMultilevel"/>
    <w:tmpl w:val="DC6A514A"/>
    <w:lvl w:ilvl="0" w:tplc="F396766C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25AD9"/>
    <w:rsid w:val="0015074B"/>
    <w:rsid w:val="002063D6"/>
    <w:rsid w:val="0029639D"/>
    <w:rsid w:val="00326F90"/>
    <w:rsid w:val="006663AC"/>
    <w:rsid w:val="007871C1"/>
    <w:rsid w:val="00A87A3E"/>
    <w:rsid w:val="00AA1D8D"/>
    <w:rsid w:val="00B36355"/>
    <w:rsid w:val="00B47730"/>
    <w:rsid w:val="00CB0664"/>
    <w:rsid w:val="00E71643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D28C89-D724-47EA-8030-D43D09D4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9813</Words>
  <Characters>55937</Characters>
  <Application>Microsoft Office Word</Application>
  <DocSecurity>0</DocSecurity>
  <Lines>466</Lines>
  <Paragraphs>131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Екатерина Болотова</cp:lastModifiedBy>
  <cp:revision>2</cp:revision>
  <dcterms:created xsi:type="dcterms:W3CDTF">2022-09-24T03:17:00Z</dcterms:created>
  <dcterms:modified xsi:type="dcterms:W3CDTF">2022-09-24T03:17:00Z</dcterms:modified>
</cp:coreProperties>
</file>