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9" w:rsidRDefault="00A81DA9">
      <w:pPr>
        <w:autoSpaceDE w:val="0"/>
        <w:autoSpaceDN w:val="0"/>
        <w:spacing w:after="78" w:line="220" w:lineRule="exact"/>
      </w:pPr>
    </w:p>
    <w:p w:rsidR="001E73C5" w:rsidRPr="001E73C5" w:rsidRDefault="001E73C5" w:rsidP="001E73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1E73C5" w:rsidRPr="001E73C5" w:rsidRDefault="001E73C5" w:rsidP="001E73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«Русский язык», 3 класс</w:t>
      </w:r>
    </w:p>
    <w:p w:rsidR="001E73C5" w:rsidRPr="001E73C5" w:rsidRDefault="001E73C5" w:rsidP="001E73C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русскому языку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«Русский язык», одобренной решением федерального учебно-методического объединения по общему образованию (протокол 3/21 от 27.09.2021 г.);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«Русский язык» (далее - рабочая программа) включает: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3C5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1E73C5" w:rsidRPr="001E73C5" w:rsidRDefault="001E73C5" w:rsidP="001E73C5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1E73C5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русскому языку для 1-4 классов под редакцией В. П. Канакиной, выпускаемой издательством «Просвещение».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русского языка на уровне НОО: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«Русский язык» в учебном плане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Учебный предмет «Русский язык» входит в предметную область «Русский язык и литературное чтение». Общее количество часов, отведённых на изучение «Русского языка» - 675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ч. (5 ч. в неделю в каждом классе): в 1 классе - 165 ч., во 2-4 классах - по 170 ч.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1E73C5" w:rsidRPr="009517C4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Сведения о русском языке</w:t>
      </w:r>
      <w:r w:rsidRPr="009517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E73C5" w:rsidRPr="009517C4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Фонетика и графика</w:t>
      </w:r>
      <w:r w:rsidRPr="009517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E73C5" w:rsidRPr="006930A7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0A7">
        <w:rPr>
          <w:rFonts w:ascii="Times New Roman" w:eastAsia="Calibri" w:hAnsi="Times New Roman" w:cs="Times New Roman"/>
          <w:bCs/>
          <w:sz w:val="24"/>
          <w:szCs w:val="24"/>
        </w:rPr>
        <w:t>Лексика</w:t>
      </w:r>
    </w:p>
    <w:p w:rsidR="001E73C5" w:rsidRPr="009517C4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Состав слова (морфемика)</w:t>
      </w:r>
    </w:p>
    <w:p w:rsidR="001E73C5" w:rsidRPr="009517C4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Морфология</w:t>
      </w:r>
    </w:p>
    <w:p w:rsidR="001E73C5" w:rsidRPr="009517C4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Синтаксис</w:t>
      </w:r>
    </w:p>
    <w:p w:rsidR="001E73C5" w:rsidRPr="009517C4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Орфография и пунктуация</w:t>
      </w:r>
    </w:p>
    <w:p w:rsidR="001E73C5" w:rsidRPr="009517C4" w:rsidRDefault="001E73C5" w:rsidP="001E73C5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речи</w:t>
      </w:r>
    </w:p>
    <w:p w:rsidR="001E73C5" w:rsidRPr="001E73C5" w:rsidRDefault="001E73C5" w:rsidP="001E73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p w:rsidR="001E73C5" w:rsidRPr="006930A7" w:rsidRDefault="001E73C5" w:rsidP="001E7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73C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gram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год.</w:t>
      </w:r>
      <w:proofErr w:type="gram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E73C5" w:rsidRDefault="001E73C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81DA9" w:rsidRPr="0084264A" w:rsidRDefault="0084264A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81DA9" w:rsidRPr="0084264A" w:rsidRDefault="0084264A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A81DA9" w:rsidRDefault="0084264A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A81DA9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81DA9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A81DA9" w:rsidRDefault="00A81DA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A81DA9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A81DA9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A81DA9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A81DA9" w:rsidRDefault="0084264A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81DA9" w:rsidRDefault="00974F82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 xml:space="preserve">4894518 </w:t>
      </w:r>
      <w:r w:rsidR="0084264A">
        <w:rPr>
          <w:rFonts w:ascii="Times New Roman" w:eastAsia="Times New Roman" w:hAnsi="Times New Roman"/>
          <w:b/>
          <w:color w:val="000000"/>
          <w:sz w:val="24"/>
        </w:rPr>
        <w:t>)</w:t>
      </w:r>
      <w:proofErr w:type="gramEnd"/>
    </w:p>
    <w:p w:rsidR="00A81DA9" w:rsidRDefault="0084264A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81DA9" w:rsidRDefault="0084264A">
      <w:pPr>
        <w:autoSpaceDE w:val="0"/>
        <w:autoSpaceDN w:val="0"/>
        <w:spacing w:before="70" w:after="0" w:line="230" w:lineRule="auto"/>
        <w:ind w:right="4172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A81DA9" w:rsidRDefault="0084264A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A81DA9" w:rsidRDefault="0084264A">
      <w:pPr>
        <w:autoSpaceDE w:val="0"/>
        <w:autoSpaceDN w:val="0"/>
        <w:spacing w:before="70" w:after="0" w:line="230" w:lineRule="auto"/>
        <w:ind w:right="355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A81DA9" w:rsidRPr="00974F82" w:rsidRDefault="0084264A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r w:rsidR="00974F82">
        <w:rPr>
          <w:rFonts w:ascii="Times New Roman" w:eastAsia="Times New Roman" w:hAnsi="Times New Roman"/>
          <w:color w:val="000000"/>
          <w:sz w:val="24"/>
          <w:lang w:val="ru-RU"/>
        </w:rPr>
        <w:t>Прохорова</w:t>
      </w:r>
      <w:r w:rsidR="00974F82">
        <w:rPr>
          <w:rFonts w:ascii="Times New Roman" w:eastAsia="Times New Roman" w:hAnsi="Times New Roman"/>
          <w:color w:val="000000"/>
          <w:sz w:val="24"/>
        </w:rPr>
        <w:t xml:space="preserve"> Светлана В</w:t>
      </w:r>
      <w:r w:rsidR="00974F82">
        <w:rPr>
          <w:rFonts w:ascii="Times New Roman" w:eastAsia="Times New Roman" w:hAnsi="Times New Roman"/>
          <w:color w:val="000000"/>
          <w:sz w:val="24"/>
          <w:lang w:val="ru-RU"/>
        </w:rPr>
        <w:t>ладимировна</w:t>
      </w:r>
    </w:p>
    <w:p w:rsidR="00A81DA9" w:rsidRDefault="0084264A">
      <w:pPr>
        <w:autoSpaceDE w:val="0"/>
        <w:autoSpaceDN w:val="0"/>
        <w:spacing w:before="70" w:after="0" w:line="230" w:lineRule="auto"/>
        <w:ind w:right="22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начальных классов</w:t>
      </w:r>
    </w:p>
    <w:p w:rsidR="00A81DA9" w:rsidRPr="001E73C5" w:rsidRDefault="0084264A" w:rsidP="001E73C5">
      <w:pPr>
        <w:autoSpaceDE w:val="0"/>
        <w:autoSpaceDN w:val="0"/>
        <w:spacing w:before="2830" w:after="0" w:line="230" w:lineRule="auto"/>
        <w:ind w:right="4204"/>
        <w:jc w:val="right"/>
        <w:rPr>
          <w:lang w:val="ru-RU"/>
        </w:rPr>
        <w:sectPr w:rsidR="00A81DA9" w:rsidRPr="001E73C5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  <w:bookmarkStart w:id="0" w:name="_GoBack"/>
      <w:bookmarkEnd w:id="0"/>
    </w:p>
    <w:p w:rsidR="00A81DA9" w:rsidRPr="001E73C5" w:rsidRDefault="00A81DA9">
      <w:pPr>
        <w:rPr>
          <w:lang w:val="ru-RU"/>
        </w:rPr>
        <w:sectPr w:rsidR="00A81DA9" w:rsidRPr="001E73C5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A81DA9" w:rsidRPr="001E73C5" w:rsidRDefault="00A81DA9">
      <w:pPr>
        <w:autoSpaceDE w:val="0"/>
        <w:autoSpaceDN w:val="0"/>
        <w:spacing w:after="216" w:line="220" w:lineRule="exact"/>
        <w:rPr>
          <w:lang w:val="ru-RU"/>
        </w:rPr>
      </w:pPr>
    </w:p>
    <w:p w:rsidR="00A81DA9" w:rsidRPr="001E73C5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1E73C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81DA9" w:rsidRPr="0084264A" w:rsidRDefault="0084264A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81DA9" w:rsidRPr="0084264A" w:rsidRDefault="0084264A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A81DA9" w:rsidRPr="0084264A" w:rsidRDefault="0084264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3 классе — 170 ч.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/>
        <w:ind w:right="144"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81DA9" w:rsidRPr="0084264A" w:rsidRDefault="0084264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81DA9" w:rsidRPr="0084264A" w:rsidRDefault="0084264A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A81DA9" w:rsidRPr="0084264A" w:rsidRDefault="0084264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A81DA9" w:rsidRPr="0084264A" w:rsidRDefault="0084264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удар​ный/безударный, согласный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согласными. Использование алфавита при работе со словарями, справоч​никами, каталогами.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отрабатывае​мом в учебнике). Использование орфоэпического словаря для решения практических задач.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Прямое и переносное значение слова (ознакомление). Уста​ревшие слова (ознакомление).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употребле​ние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существительное. Измене​ние имён существительных по падежам и числам (склонение). Имена существительные 1, 2, 3​-го склонения. Имена существи​тельные одушевлённые и неодушевлённые.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употребле​ние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-ий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81DA9" w:rsidRPr="0084264A" w:rsidRDefault="0084264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(син​таксических) вопросов связи между словами в предложении. Главные члены предложения — подлежащее и сказуемое. Вто​ростепенные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66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81DA9" w:rsidRPr="0084264A" w:rsidRDefault="0084264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A81DA9" w:rsidRPr="0084264A" w:rsidRDefault="0084264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непроизносимые согласные в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мягкий знак после шипящих на конце имён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существитель​ных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(на уровне наблюдения);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прилага​тельных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(на уровне наблюдения);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непроверяемые гласные и согласные (перечень слов в орфо​графическом словаре учебника);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диа​логе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81DA9" w:rsidRPr="0084264A" w:rsidRDefault="0084264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со​ставленному плану.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81DA9" w:rsidRPr="0084264A" w:rsidRDefault="0084264A">
      <w:pPr>
        <w:autoSpaceDE w:val="0"/>
        <w:autoSpaceDN w:val="0"/>
        <w:spacing w:before="38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66" w:line="220" w:lineRule="exact"/>
        <w:rPr>
          <w:lang w:val="ru-RU"/>
        </w:rPr>
      </w:pPr>
    </w:p>
    <w:p w:rsidR="00A81DA9" w:rsidRPr="0084264A" w:rsidRDefault="0084264A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81DA9" w:rsidRPr="0084264A" w:rsidRDefault="0084264A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объяснять значение русского языка как государственного языка Российской Федерации;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характеризовать, сравнивать, классифицировать звуки вне слова и в слове по заданным параметрам;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производить звуко​буквенный анализ слова (в словах с ор​фограммами; без транскрибирования);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разделительными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находить в словах с однозначно выделяемыми морфемами окончание, корень, приставку, суффикс;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употреблённые в прямом и переносном значении (простые случаи);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значение слова в тексте;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существительные; определять грам​матические признаки имён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па​деж; склонять в единственном числе имена существительные с ударными окончаниями;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прилагательные; определять грамма​тические признаки имён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слу​чаи), в прошедшем времени — по родам;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различать предлоги и приставки;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находить главные и второстепенные (без деления на виды) члены предложения;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распространённые и нераспространённые предложения; находить место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орфограммы в слове и между словами на изученные правила; применять изученные правила правопи​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сания,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существи​тельных;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 глаголами; раздельное написание предлогов со словами;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слова, предложения, тексты объ​ёмом не более 70 слов;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под диктовку тексты объёмом не более 65 слов с учётом изученных правил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понимать тексты разных типов, находить в тексте задан​ную информацию;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76" w:bottom="45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строить устное диалогическое и монологическое выска​зывание (3—5 предложений на определённую тему, по наблюдениям) с соблюдением орфоэпических норм, правильной ин​тонации;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но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ключевые слова в тексте;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основную мысль текста;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план текста, создавать по нему текст и коррек​тировать текст;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 заданному, коллективно или самостоятельно составленному плану;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понятий, использовать изученные понятия;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уточнять значение слова с помощью толкового словаря.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64" w:line="220" w:lineRule="exact"/>
        <w:rPr>
          <w:lang w:val="ru-RU"/>
        </w:rPr>
      </w:pPr>
    </w:p>
    <w:p w:rsidR="00A81DA9" w:rsidRDefault="0084264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64"/>
        <w:gridCol w:w="3014"/>
        <w:gridCol w:w="1238"/>
        <w:gridCol w:w="1199"/>
        <w:gridCol w:w="1199"/>
      </w:tblGrid>
      <w:tr w:rsidR="00AC7D7D" w:rsidTr="00AC7D7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84264A" w:rsidRDefault="00AC7D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254F11" w:rsidRDefault="00AC7D7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ФГ И ТО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 w:rsidP="00AC7D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D7D" w:rsidRPr="00AC7D7D" w:rsidRDefault="00AC7D7D" w:rsidP="00AC7D7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 урока</w:t>
            </w:r>
          </w:p>
        </w:tc>
      </w:tr>
      <w:tr w:rsidR="00AC7D7D" w:rsidTr="00AC7D7D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Default="00AC7D7D"/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Default="00AC7D7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Default="00AC7D7D"/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Default="00AC7D7D"/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Default="00AC7D7D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Default="00AC7D7D"/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Default="00AC7D7D"/>
        </w:tc>
      </w:tr>
      <w:tr w:rsidR="00AC7D7D" w:rsidRPr="001E73C5" w:rsidTr="00AC7D7D">
        <w:trPr>
          <w:trHeight w:hRule="exact" w:val="348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84264A" w:rsidRDefault="00AC7D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8426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AC7D7D" w:rsidRPr="001E0E1B" w:rsidTr="00AC7D7D">
        <w:trPr>
          <w:trHeight w:hRule="exact" w:val="3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84264A" w:rsidRDefault="00AC7D7D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как государственный язык Российской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ЧГ </w:t>
            </w:r>
          </w:p>
          <w:p w:rsidR="00AC7D7D" w:rsidRDefault="00AC7D7D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84264A" w:rsidRDefault="00AC7D7D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прочтение статьи 68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Конституции Российской Федерации: «1.</w:t>
            </w:r>
          </w:p>
          <w:p w:rsidR="00AC7D7D" w:rsidRPr="0084264A" w:rsidRDefault="00AC7D7D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Государственным языком Российской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Федерации на всей её территории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является русский язык как язык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государствообразующего народа;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входящего в многона¬циональный союз равноправных народов Российской Феде-рации»;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Рассказ¬ пояснение учителя на тему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 как государственный язык Российской Федерации»;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Учеб¬ный диалог;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которого формулируются суждения о многообразии языкового пространства России и о значении русского языка как государственного языка Российской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Федерации;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84264A" w:rsidRDefault="00AC7D7D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AC7D7D" w:rsidRPr="0084264A" w:rsidRDefault="00AC7D7D" w:rsidP="00AC7D7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84264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264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Pr="0084264A" w:rsidRDefault="00996D41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3, 4,5</w:t>
            </w:r>
          </w:p>
        </w:tc>
      </w:tr>
      <w:tr w:rsidR="00AC7D7D" w:rsidTr="00AC7D7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/>
        </w:tc>
      </w:tr>
      <w:tr w:rsidR="00AC7D7D" w:rsidTr="00AC7D7D">
        <w:trPr>
          <w:trHeight w:hRule="exact" w:val="348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AC7D7D" w:rsidRPr="001E0E1B" w:rsidTr="00AC7D7D">
        <w:trPr>
          <w:trHeight w:hRule="exact" w:val="4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84264A" w:rsidRDefault="00AC7D7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звуки русского языка: гласный/согласный, гласный ударный/безударный, согласный твёрдый/мягкий, парный/непарный, согласный глухой/звонкий,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парный/непарный; функции разделительных мягкого и твёрдого знаков, условия использования на письме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разделительных мягкого и твёрдого знаков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AC7D7D" w:rsidRDefault="00996D41" w:rsidP="00996D41">
            <w:pPr>
              <w:autoSpaceDE w:val="0"/>
              <w:autoSpaceDN w:val="0"/>
              <w:spacing w:before="76" w:after="0" w:line="245" w:lineRule="auto"/>
              <w:jc w:val="center"/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84264A" w:rsidRDefault="00AC7D7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определить существенный признак для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класси​фикации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классификация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набора звуков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последующей коллективной проверкой; Комментированное выполнение задания, связанного с объ​яснением различий в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звуко​буквенном составе слов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разделительными ь и ъ, в словах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непроизносимыми соглас​ными;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больше количества букв;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справочниками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Default="00AC7D7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7D7D" w:rsidRPr="00AC7D7D" w:rsidRDefault="00AC7D7D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AC7D7D" w:rsidRPr="00AC7D7D" w:rsidRDefault="00AC7D7D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D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2, 5, 6,7, 10</w:t>
            </w:r>
          </w:p>
        </w:tc>
      </w:tr>
      <w:tr w:rsidR="00996D41" w:rsidRPr="001E0E1B" w:rsidTr="00AC7D7D">
        <w:trPr>
          <w:trHeight w:hRule="exact" w:val="36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звукового и буквенного состава в словах с разделительными </w:t>
            </w:r>
            <w:r w:rsidRPr="008426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8426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словах с непроизносимыми согласными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 по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систематизации информации: записывать предложенный набор слов в алфавитном порядке;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ошибок при выполнении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расставить фамилии в алфавитном порядке;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расставить книги в библиотечном уголке класса в алфавитном порядке, ориентируясь на фамилию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справочниками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2, 5, 6,7, 10</w:t>
            </w:r>
          </w:p>
        </w:tc>
      </w:tr>
      <w:tr w:rsidR="00996D41" w:rsidRPr="001E73C5" w:rsidTr="00AC7D7D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ошибок при выполнении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расставить фамилии в алфавитном порядке;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расставить книги в библиотечном уголке класса в алфавитном порядке, ориентируясь на фамилию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при изучении всех разделов курса, связанная с применением знания алфавита при работе со словарями, справочниками;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справочниками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996D41" w:rsidTr="00AC7D7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/>
        </w:tc>
      </w:tr>
      <w:tr w:rsidR="00996D41" w:rsidTr="00AC7D7D">
        <w:trPr>
          <w:trHeight w:hRule="exact" w:val="348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996D41" w:rsidRPr="001E0E1B" w:rsidTr="00BA4E93">
        <w:trPr>
          <w:trHeight w:hRule="exact" w:val="2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лексическое значение слова.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можно узнать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незнакомого слова?»;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«Способы толкования лексического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значе​ния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слова»;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структурой словарной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статьи;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кото¬рых возникает необходимость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дополнитель¬ных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 для уточнения значения слова;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1, 2, 3, 5, 7, 8, 10</w:t>
            </w:r>
          </w:p>
        </w:tc>
      </w:tr>
      <w:tr w:rsidR="00996D41" w:rsidRPr="001E0E1B" w:rsidTr="00AC7D7D">
        <w:trPr>
          <w:trHeight w:hRule="exact" w:val="2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работа с ситуациями, в которых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необходи​мо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сравнивать прямое и переносное значение слов, подбирать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в которых слово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употреблено в прямом/ переносном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кото¬рых возникает необходимость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дополнитель¬ных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 для уточнения значения слова;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1, 2, 3, 5, 7, 8, 10</w:t>
            </w:r>
          </w:p>
        </w:tc>
      </w:tr>
      <w:tr w:rsidR="00996D41" w:rsidRPr="001E0E1B" w:rsidTr="00AC7D7D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Устаревшие слова (ознакомление)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выписывание значений слов из толкового словаря в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или из толкового словаря на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бумажном или электронном носителе;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словарных статей,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объясня​ющих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слова, о значении которых удалось догадаться по контексту, с последующим сравнением составленного толко​вания со словарной статьёй в учебном толковом словаре;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ведение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толковых словариков; </w:t>
            </w:r>
            <w:r w:rsidRPr="0084264A">
              <w:rPr>
                <w:lang w:val="ru-RU"/>
              </w:rPr>
              <w:br/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кото¬рых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возникает необходимость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дополнитель¬ных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источников для уточнения значения слова;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1, 2, 3, 5, 7, 8, 10</w:t>
            </w:r>
          </w:p>
        </w:tc>
      </w:tr>
      <w:tr w:rsidR="00996D41" w:rsidTr="00AC7D7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/>
        </w:tc>
      </w:tr>
      <w:tr w:rsidR="00996D41" w:rsidTr="00AC7D7D">
        <w:trPr>
          <w:trHeight w:hRule="exact" w:val="348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996D41" w:rsidRPr="001E0E1B" w:rsidTr="00AC7D7D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корень как обязательная часть слова;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(родственные) слова; признаки однокоренных (родственных) слов; различение однокоренных слов 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синонимов, однокоренных слов и слов с омонимичными корнями; выделение в словах корня (простые случаи);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окончание как изменяемая часть слова.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установкой на поиск в нём слов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приставками/суффиксами; Наблюдение за словами с нулевым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окончанием;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построение алгоритма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разбора слова по составу;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заданных схем состава слова и подбор слов заданного состава;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обнаружение ошибок в установлении соответствия схем состава слова и слов;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2, 6, 10</w:t>
            </w:r>
          </w:p>
        </w:tc>
      </w:tr>
      <w:tr w:rsidR="00996D41" w:rsidRPr="001E0E1B" w:rsidTr="00AC7D7D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 и формы одного и того же слова. Корень, приставка, суффикс — значимые части слова.</w:t>
            </w:r>
          </w:p>
          <w:p w:rsidR="00996D41" w:rsidRDefault="00996D4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Нулевое окончание (ознакомление)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обнаружение среди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родственных слов слова с омонимичным корнем;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объединение в группы слов с одним и тем же корнем; Творческое задание: составление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родственных слов;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заданных схем состава слова и подбор слов заданного состава;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обнаружение ошибок в установлении соответствия схем состава слова и слов;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2, 6, 10</w:t>
            </w:r>
          </w:p>
        </w:tc>
      </w:tr>
      <w:tr w:rsidR="00996D41" w:rsidTr="00AC7D7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/>
        </w:tc>
      </w:tr>
      <w:tr w:rsidR="00996D41" w:rsidTr="00AC7D7D">
        <w:trPr>
          <w:trHeight w:hRule="exact" w:val="348"/>
        </w:trPr>
        <w:tc>
          <w:tcPr>
            <w:tcW w:w="138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996D41" w:rsidRPr="001E0E1B" w:rsidTr="00BA4E93">
        <w:trPr>
          <w:trHeight w:hRule="exact" w:val="24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речи.</w:t>
            </w:r>
          </w:p>
          <w:p w:rsidR="00996D41" w:rsidRPr="0084264A" w:rsidRDefault="00996D41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 каким признакам мы распределяем слова по частям речи?»;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BA4E93">
        <w:trPr>
          <w:trHeight w:hRule="exact" w:val="23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по результатам диалога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 «Части речи», по горизонтали в строках таблицы отражены следующие параметры: «Значение», «Вопросы»,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 признаки не изменяются», «какие признаки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изменя​ются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BA4E93">
        <w:trPr>
          <w:trHeight w:hRule="exact" w:val="25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предложенного набора слов на основании того, какой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частью речи они являются;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BA4E93">
        <w:trPr>
          <w:trHeight w:hRule="exact" w:val="25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 имён существительных. Определение падежа, в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котором употреблено имя существительное.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 имён существительных по падежам и числам (склонение)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признаками имён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суще​ствительных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сделанных выводов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информаци​ ей в учебнике;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у группы имён существительных грамматического признака, который объединяет эти имена существительные в группу;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изменение имён существительных по указанному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BA4E93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1, 2, 3-го склонения.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BA4E93">
        <w:trPr>
          <w:trHeight w:hRule="exact" w:val="2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имён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в группы по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определённому признаку (например, род или число);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BA4E93">
        <w:trPr>
          <w:trHeight w:hRule="exact" w:val="2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прилагательного с формой имени существительного, формулирование вывода по результатам наблюдения,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собственных выводов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AC7D7D">
        <w:trPr>
          <w:trHeight w:hRule="exact" w:val="23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формы имени прилагательного от формы имени существительного. Изменение имён прилагательных по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родам, числам и падежам (кроме имён прилагательных на </w:t>
            </w:r>
            <w:r w:rsidRPr="0084264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-ий,-ов, -ин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признаками глаголов (число, время, род в прошедшем времени), формулирование выводов по результатам наблюдений, соотнесение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собствен​ных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AC7D7D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5.9.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 имён прилагательных.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AC7D7D">
        <w:trPr>
          <w:trHeight w:hRule="exact" w:val="24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 (общее представление).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ролью местоимений в тексте;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AC7D7D">
        <w:trPr>
          <w:trHeight w:hRule="exact" w:val="25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местоимения, их употреб​ление в речи. Использование личных местоимений для устранения неоправданных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повторов в тексте.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корректировка текста,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заключающая​ся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замене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повторяющихся в тексте имён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соответствующими местоимениями;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AC7D7D">
        <w:trPr>
          <w:trHeight w:hRule="exact" w:val="2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признаками глаголов (число, время, род в прошедшем времени), формулирование выводов по результатам наблюдений, соотнесение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собствен​ных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1, 2, 3, 5, 6, 7, 8, 9, 10</w:t>
            </w:r>
          </w:p>
        </w:tc>
      </w:tr>
      <w:tr w:rsidR="00996D41" w:rsidRPr="001E0E1B" w:rsidTr="00AC7D7D">
        <w:trPr>
          <w:trHeight w:hRule="exact" w:val="24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5.13.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Неопределённая форма глагола.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признаками глаголов (число, время, род в прошедшем времени), формулирование выводов по результатам наблюдений, соотнесение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собствен​ных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3, 5, 6, 7, 8, 9</w:t>
            </w:r>
          </w:p>
        </w:tc>
      </w:tr>
      <w:tr w:rsidR="00996D41" w:rsidRPr="001E0E1B" w:rsidTr="00AC7D7D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правильности соотнесения глаголов и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граммати​ческих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характеристик (из числа изученных);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3, 5, 6, 7, 8, 9</w:t>
            </w:r>
          </w:p>
        </w:tc>
      </w:tr>
      <w:tr w:rsidR="00996D41" w:rsidRPr="001E0E1B" w:rsidTr="00AC7D7D">
        <w:trPr>
          <w:trHeight w:hRule="exact" w:val="24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работа: трансформировать текст, изменяя время глагола;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3, 5, 6, 7, 8, 9</w:t>
            </w:r>
          </w:p>
        </w:tc>
      </w:tr>
      <w:tr w:rsidR="00996D41" w:rsidRPr="001E0E1B" w:rsidTr="00AC7D7D">
        <w:trPr>
          <w:trHeight w:hRule="exact" w:val="23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Частица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её значение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характеристи​кой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объяснять своими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словами значение изученных поня​тий, определять изученные грамматические признаки;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3, 5, 6, 7, 8, 9</w:t>
            </w:r>
          </w:p>
        </w:tc>
      </w:tr>
      <w:tr w:rsidR="00996D41" w:rsidTr="00AC7D7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/>
        </w:tc>
      </w:tr>
      <w:tr w:rsidR="00996D41" w:rsidTr="00AC7D7D">
        <w:trPr>
          <w:trHeight w:hRule="exact" w:val="330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996D41" w:rsidRPr="001E0E1B" w:rsidTr="00AC7D7D">
        <w:trPr>
          <w:trHeight w:hRule="exact" w:val="24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выписать из предложения пары слов, от одного из которых к другому можно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задать смысловой (синтаксический)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EA6C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</w:t>
            </w:r>
          </w:p>
        </w:tc>
      </w:tr>
      <w:tr w:rsidR="00996D41" w:rsidRPr="001E0E1B" w:rsidTr="00AC7D7D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алгоритма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нахождения главных членов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EA6C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</w:t>
            </w:r>
          </w:p>
        </w:tc>
      </w:tr>
      <w:tr w:rsidR="00996D41" w:rsidRPr="001E0E1B" w:rsidTr="00AC7D7D">
        <w:trPr>
          <w:trHeight w:hRule="exact" w:val="24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996D41" w:rsidRPr="00AE0641" w:rsidRDefault="00996D41" w:rsidP="00996D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84264A" w:rsidRDefault="00996D4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нахождение подлежащих и сказуемых;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Default="00996D4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996D41" w:rsidRPr="00AC7D7D" w:rsidRDefault="00996D41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41" w:rsidRPr="0084264A" w:rsidRDefault="00EA6C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</w:t>
            </w:r>
          </w:p>
        </w:tc>
      </w:tr>
      <w:tr w:rsidR="00EA6C4F" w:rsidRPr="001E0E1B" w:rsidTr="00AC7D7D">
        <w:trPr>
          <w:trHeight w:hRule="exact" w:val="23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распространённые и нераспространённые.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Pr="00AE0641" w:rsidRDefault="00EA6C4F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EA6C4F" w:rsidRPr="00AE0641" w:rsidRDefault="00EA6C4F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Pr="0084264A" w:rsidRDefault="00EA6C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признака классификации предложений;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Pr="00AC7D7D" w:rsidRDefault="00EA6C4F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EA6C4F" w:rsidRPr="00AC7D7D" w:rsidRDefault="00EA6C4F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4F" w:rsidRPr="0084264A" w:rsidRDefault="00EA6C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</w:t>
            </w:r>
          </w:p>
        </w:tc>
      </w:tr>
      <w:tr w:rsidR="00EA6C4F" w:rsidRPr="001E0E1B" w:rsidTr="00AC7D7D">
        <w:trPr>
          <w:trHeight w:hRule="exact" w:val="2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Pr="0084264A" w:rsidRDefault="00EA6C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однородными членами предложения с союзами </w:t>
            </w:r>
            <w:r w:rsidRPr="0084264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без союзов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Pr="00AE0641" w:rsidRDefault="00EA6C4F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EA6C4F" w:rsidRPr="00AE0641" w:rsidRDefault="00EA6C4F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Pr="0084264A" w:rsidRDefault="00EA6C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продолжение ряда однородных членов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Pr="00AC7D7D" w:rsidRDefault="00EA6C4F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EA6C4F" w:rsidRPr="00AC7D7D" w:rsidRDefault="00EA6C4F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EA6C4F" w:rsidRPr="00AC7D7D" w:rsidRDefault="00EA6C4F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EA6C4F" w:rsidRPr="00AC7D7D" w:rsidRDefault="00EA6C4F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EA6C4F" w:rsidRPr="00AC7D7D" w:rsidRDefault="00EA6C4F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4F" w:rsidRPr="0084264A" w:rsidRDefault="00EA6C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1, 2, 3, 5, 6,</w:t>
            </w:r>
          </w:p>
        </w:tc>
      </w:tr>
      <w:tr w:rsidR="00EA6C4F" w:rsidTr="00AC7D7D">
        <w:trPr>
          <w:trHeight w:hRule="exact" w:val="32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/>
        </w:tc>
      </w:tr>
      <w:tr w:rsidR="00EA6C4F" w:rsidTr="00AC7D7D">
        <w:trPr>
          <w:trHeight w:hRule="exact" w:val="348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C4F" w:rsidRDefault="00EA6C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5B084B" w:rsidRPr="001E0E1B" w:rsidTr="00AC7D7D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реше​нию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орфографической задачи?», по результатам диалога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актуализация последовательности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по проверке изученных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4B" w:rsidRPr="0084264A" w:rsidRDefault="005B08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5B084B" w:rsidRPr="001E0E1B" w:rsidTr="00AC7D7D">
        <w:trPr>
          <w:trHeight w:hRule="exact" w:val="2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ошибки,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различных способов решения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орфографической задачи в зависимости от места орфограммы в слове.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5B084B" w:rsidRPr="00AE0641" w:rsidRDefault="005B084B" w:rsidP="0043578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орфографических правил, следование составленным алгоритмам;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4B" w:rsidRPr="0084264A" w:rsidRDefault="005B08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1, 2, 3, 4, 5, 6,</w:t>
            </w:r>
          </w:p>
        </w:tc>
      </w:tr>
      <w:tr w:rsidR="005B084B" w:rsidRPr="001E0E1B" w:rsidTr="00AC7D7D">
        <w:trPr>
          <w:trHeight w:hRule="exact" w:val="2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B084B" w:rsidRPr="00AE0641" w:rsidRDefault="005B084B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КМ</w:t>
            </w:r>
          </w:p>
          <w:p w:rsidR="005B084B" w:rsidRPr="00AE0641" w:rsidRDefault="005B084B" w:rsidP="0043578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слов,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которых можно объяснить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изученными правилами, и слов, написание которых изученными правилами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объяснить нельзя;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4B" w:rsidRPr="0084264A" w:rsidRDefault="005B08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5, 6, 7, 8, 9, 10</w:t>
            </w:r>
          </w:p>
        </w:tc>
      </w:tr>
      <w:tr w:rsidR="005B084B" w:rsidRPr="001E0E1B" w:rsidTr="00AC7D7D">
        <w:trPr>
          <w:trHeight w:hRule="exact" w:val="75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применение:- разделительный твёрдый знак;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непроизносимые согласные в корне слова;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имён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существительных;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гласные в падежных окончаниях имён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(на уровне наблюдения);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раздельное написание предлогов с личными местоимениями;- непроверяемые гласные и согласные (перечень слов в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частицы не с глаголами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B084B" w:rsidRPr="00AE0641" w:rsidRDefault="005B084B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текста на наличие в нём слов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определённой орфограммой;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предложений, включая в них слова с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непро​веряемыми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орфограммами;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орфографи​ческих ошибок (с указанием на их количество и без такого указания);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собственного результата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орфогра​фической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задачи,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с помощью учителя своих действий для преодоления ошибок при списывании текстов и записи под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диктовку;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трудных слов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(тех, написание которых не удаётся сразу запомнить, при написании которых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регулярно возникают сомнения и т. д.); Создание ситуации выбора для оценки своих возможностей при выборе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на закрепление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орфографического материала;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ситуация, требующая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дополни​тельных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 информации: уточнение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слов по орфографическому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словарю (в том числе на электрон​ном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носителе);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создание собственных текстов с мак​симальным количеством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включённых в них словарных слов;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создание собственных текстов с макси​мальным количеством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включённых в них слов с определён​ной орфограммой;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84264A" w:rsidRDefault="005B084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Pr="00AC7D7D" w:rsidRDefault="005B084B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5B084B" w:rsidRPr="0084264A" w:rsidRDefault="005B084B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4B" w:rsidRPr="0084264A" w:rsidRDefault="005B08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1, 2, 3, 4, 5, 6,</w:t>
            </w:r>
          </w:p>
        </w:tc>
      </w:tr>
      <w:tr w:rsidR="005B084B" w:rsidTr="00AC7D7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/>
        </w:tc>
      </w:tr>
      <w:tr w:rsidR="005B084B" w:rsidTr="00AC7D7D">
        <w:trPr>
          <w:trHeight w:hRule="exact" w:val="348"/>
        </w:trPr>
        <w:tc>
          <w:tcPr>
            <w:tcW w:w="15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084B" w:rsidRDefault="005B08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75732" w:rsidRPr="001E0E1B" w:rsidTr="00AC7D7D">
        <w:trPr>
          <w:trHeight w:hRule="exact" w:val="2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различаются тема текста и основная мысль текста? Как определить тему текста? Как определить основную мысль текста?»;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 на определение темы и основной мысли предложенных текстов;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ошибок в определении темы и основной мысли текста;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анализ и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текстов с нарушенным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порядком предложений;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собственной речевой культуры во время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обще​ния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3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Речевой тренинг: подготовка небольшого выступления о результатах групповой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работы, наблюдения, выполненного мини​</w:t>
            </w:r>
            <w:r w:rsidRPr="0084264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исследования, проектного задания;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собственного выступления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последующим самоана​лизом;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«Наблюдатели», цель игры—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енка правиль​ности выбора языковых и неязыковых средств устного общения на уроке и на переменах, в конце учебного дня подведение итогов игры;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5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«Наблюдатели», цель игры—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енка правиль​ности выбора языковых и неязыковых средств устного общения на уроке и на переменах, в конце учебного дня подведение итогов игры;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84264A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Совместное составление плана текста;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Ключевые слова в тексте.</w:t>
            </w:r>
          </w:p>
          <w:p w:rsidR="00375732" w:rsidRPr="0084264A" w:rsidRDefault="00375732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3757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Default="00375732" w:rsidP="00375732">
            <w:pPr>
              <w:autoSpaceDE w:val="0"/>
              <w:autoSpaceDN w:val="0"/>
              <w:spacing w:before="78" w:after="0" w:line="245" w:lineRule="auto"/>
              <w:jc w:val="center"/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плана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текста;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соотнесение текста и нескольких вариан​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плана этого текста, обоснование выбора наиболее удачно​го плана;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воспроизведение текста в соответ​ствии с заданием: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подробно, выборочно;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письменные тексты разных типов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(описание, рассуждение, повествование);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Канакиной,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/826561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3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8.9.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письменные тексты разных типов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(описание, рассуждение, повествование);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RPr="001E0E1B" w:rsidTr="00AC7D7D">
        <w:trPr>
          <w:trHeight w:hRule="exact" w:val="25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Изучающее, ознакомительное чтение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375732" w:rsidRPr="00AE0641" w:rsidRDefault="00375732" w:rsidP="004357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собственного выступления с последующим 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самоана​лизом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усский язык, 3 класс» В.П.</w:t>
            </w:r>
          </w:p>
          <w:p w:rsidR="00375732" w:rsidRPr="00AC7D7D" w:rsidRDefault="00375732" w:rsidP="00AC7D7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Канакиной,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resh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br/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uchi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homeworks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teacher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/826561 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https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education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yandex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ru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AC7D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main</w:t>
            </w: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32" w:rsidRPr="0084264A" w:rsidRDefault="003757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</w:tr>
      <w:tr w:rsidR="00375732" w:rsidTr="00AC7D7D">
        <w:trPr>
          <w:trHeight w:hRule="exact" w:val="350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/>
        </w:tc>
      </w:tr>
      <w:tr w:rsidR="00375732" w:rsidTr="00AC7D7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/>
        </w:tc>
      </w:tr>
      <w:tr w:rsidR="00375732" w:rsidTr="00AC7D7D">
        <w:trPr>
          <w:trHeight w:hRule="exact" w:val="32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Pr="0084264A" w:rsidRDefault="0037573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732" w:rsidRDefault="00375732"/>
        </w:tc>
      </w:tr>
    </w:tbl>
    <w:p w:rsidR="00A81DA9" w:rsidRDefault="00A81DA9">
      <w:pPr>
        <w:autoSpaceDE w:val="0"/>
        <w:autoSpaceDN w:val="0"/>
        <w:spacing w:after="0" w:line="14" w:lineRule="exact"/>
      </w:pPr>
    </w:p>
    <w:p w:rsidR="00A81DA9" w:rsidRDefault="00A81DA9">
      <w:pPr>
        <w:sectPr w:rsidR="00A81DA9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81DA9" w:rsidRDefault="00A81DA9">
      <w:pPr>
        <w:autoSpaceDE w:val="0"/>
        <w:autoSpaceDN w:val="0"/>
        <w:spacing w:after="78" w:line="220" w:lineRule="exact"/>
      </w:pPr>
    </w:p>
    <w:p w:rsidR="00A81DA9" w:rsidRDefault="0084264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900"/>
        <w:gridCol w:w="993"/>
        <w:gridCol w:w="1134"/>
        <w:gridCol w:w="1417"/>
        <w:gridCol w:w="1985"/>
      </w:tblGrid>
      <w:tr w:rsidR="00254F11" w:rsidTr="00254F1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254F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254F1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254F11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254F11" w:rsidRDefault="00254F11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254F11" w:rsidRDefault="00254F11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b/>
                <w:color w:val="000000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/>
        </w:tc>
      </w:tr>
      <w:tr w:rsidR="00254F11" w:rsidTr="00254F1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речи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54F11" w:rsidRPr="001E73C5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AF109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Для чего нужен язык?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Диспут по теме «Для чего нужен язык?»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Тема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предложение?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диагностика.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входной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</w:t>
            </w:r>
            <w:proofErr w:type="gram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иды предложений по интонации»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обращение?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второстепенные члены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разборе предложений по членам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</w:t>
            </w:r>
            <w:proofErr w:type="gram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 такое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словосочетание?»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репродукции картины В.Д.Поленова «Золотая осень»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«Предложение»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«Предложение»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Многозначность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его лексическое значение.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однозначные и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 и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Деловая игра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«Классификация слов по значению»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Устойчивые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 слов (фразеологизмы)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Подробное изложение«Путешественница»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1E73C5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работа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теме: «Словарь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синонимов и антонимов»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существительное. Местоимение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 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«Имя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числительное как часть речи.»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1 четверть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«Предложение.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Части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 Слово и слог.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и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 мягкий знак.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«Прощальная песенка»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звуки и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Однокоренные слова.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написании корня в однокоренных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Формы слова. Окончание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Упражнение в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нахождении окончаний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1E73C5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 корне и окончании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риставка. (общее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понятие)»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 – значимая часть слова.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с гласной   «а»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 знаний о роли приставок.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с гласной  «о»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 (общее понятие)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 – значимая часть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«Конструктор слов</w:t>
            </w:r>
            <w:proofErr w:type="gram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»О</w:t>
            </w:r>
            <w:proofErr w:type="gram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бразование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помощью суффиксов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репродукции картины А.А.Рылова «В голубом просторе»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разборе слов по составу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«Друзья»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 работа по теме «Состав слова»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54F11" w:rsidRPr="001E73C5" w:rsidTr="00254F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Общее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представление 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правописании частей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Два способа проверки слов с безударными гласными в корне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безударными 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«Правописание слов с двумя безударными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гласными в корне»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проверяемыми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непроверяемыми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безударными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парными согласными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1E73C5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Квест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“Правописание парных по глухости-звонкости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согласных  в корне»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написании слов с парными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глухости-звонкости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парными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глухости-звонкости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текста по сюжетному рисунку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проверки написания слов с непроверяемым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согласным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написании слов с непроверяемой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согласной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непроверяемой согласной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за 1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Закрепление знаний учащихся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Творческий проект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«Напишем письмо Деду Морозу»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Исследование  «Двойные согласные»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репродукции картины В.М.Васнецова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«Снегурочка»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сочинении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и суффиксов. Суффиксы –ик -ек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Упражнение в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правописании суффиксов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слов с приставками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правописании значимых частей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Приставки и предлоги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и предлогов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1E73C5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</w:t>
            </w:r>
            <w:proofErr w:type="gram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</w:t>
            </w:r>
            <w:proofErr w:type="gram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остав слова»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и предлогов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с разделительным твердым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слов с «ъ»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написании слов с «ь», «ъ».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работа по теме</w:t>
            </w:r>
            <w:proofErr w:type="gram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</w:t>
            </w:r>
            <w:proofErr w:type="gram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азделительный ъ знак»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«Зимой» по теме</w:t>
            </w:r>
            <w:proofErr w:type="gram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</w:t>
            </w:r>
            <w:proofErr w:type="gram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азделительный твёрдый знак»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ошибками.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 Одушевленные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неодушевленные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Изложение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повествовательного текста Дружба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нарицательные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 имен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рода имен существительных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косвенных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рода имен существительных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косвенных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«Имена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существительные общего рода»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на конце имен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написании имен существительных, оканчивающихся на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шипящий звук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Подробное изложение Лесная сказка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Диктант Помощь зайцу по теме «Род имён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существительных»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склонении и определении падежей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репродукции картины И.Я. Билибина  «Иван-царевич и лягушка-квакушка»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Именительный падеж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Родительный падеж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Дательный падеж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Винительный падеж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распознавании изученных падежей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Творительный падеж имен 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Предложный падеж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Подробное изложение Пичугин мост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 о падежах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по теме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Склонение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существительных Еловый лес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репродукции картины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К.Ф. Юона  «Конец зимы»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об имени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прилагательном как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23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Связь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прилагательных с именами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существительными.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Сложные прилагательные 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употреблении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правописании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прилагательных.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Деловая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Правописание родовых окончаний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RPr="00AF109B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 по родам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F109B">
              <w:rPr>
                <w:lang w:val="ru-RU"/>
              </w:rPr>
              <w:br/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254F11" w:rsidRPr="00AF109B" w:rsidTr="00254F11">
        <w:trPr>
          <w:trHeight w:hRule="exact" w:val="2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родовых окончаний имен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F109B">
              <w:rPr>
                <w:lang w:val="ru-RU"/>
              </w:rPr>
              <w:br/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и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научное описание (общее знакомство)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Составление научного (или художественного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текста-описания растения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20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родовых окончаний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2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  <w:t>прилагательных.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Сравнительное описание.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объявления описательного характера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20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прилагательным по падежам (общее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4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определении падежа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выделении признаков имени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прилагательного как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6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по теме имя прилагательное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Солнечный денёк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репродукции картины В.А.Серова «Девочка с персиками»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пригласительного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 местоимения 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местоимения третьего лица.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Правописание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предлогом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2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употреблением в тексте местоимений.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Урок-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  <w:t>путешествие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 о местоимении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особенностями текста-письма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глаголе как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  <w:t>части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определении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лексического значения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распознавании глаголов среди однокоренных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рассказа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  <w:t>сюжетным картинкам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в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неопределенной форме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распознавании глаголов в неопределенной форме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 глаголов.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Изменение глаголов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распознавании глаголов единственного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определении времени глагола. </w:t>
            </w:r>
            <w:proofErr w:type="gram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Текст-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  <w:t>рассуждение</w:t>
            </w:r>
            <w:proofErr w:type="gramEnd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157.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повествовательного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текста Перелётные птицы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Tr="00254F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прошедшего времени по родам. Работа над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ошибками, допущенными в изложении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определении рода глагола в прошедшем времени.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RPr="00AF109B" w:rsidTr="00254F11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Контрольная работа за 3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не с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F109B">
              <w:rPr>
                <w:lang w:val="ru-RU"/>
              </w:rPr>
              <w:br/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Контрольное изложение «Шар в окошке»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1E0E1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Составление текста по рисунку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254F1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Обобщение знаний о глаголе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RPr="001E73C5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о частях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RPr="001E73C5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"Состав слова"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3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"Слово. Предложение.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54F11" w:rsidTr="00AC7D7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A81DA9" w:rsidRDefault="00A81DA9">
      <w:pPr>
        <w:autoSpaceDE w:val="0"/>
        <w:autoSpaceDN w:val="0"/>
        <w:spacing w:after="0" w:line="14" w:lineRule="exact"/>
      </w:pPr>
    </w:p>
    <w:p w:rsidR="00A81DA9" w:rsidRDefault="00A81DA9">
      <w:pPr>
        <w:sectPr w:rsidR="00A81DA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Default="00A81DA9">
      <w:pPr>
        <w:autoSpaceDE w:val="0"/>
        <w:autoSpaceDN w:val="0"/>
        <w:spacing w:after="78" w:line="220" w:lineRule="exact"/>
      </w:pPr>
    </w:p>
    <w:p w:rsidR="00A81DA9" w:rsidRPr="001E0E1B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1E0E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81DA9" w:rsidRPr="001E0E1B" w:rsidRDefault="0084264A">
      <w:pPr>
        <w:autoSpaceDE w:val="0"/>
        <w:autoSpaceDN w:val="0"/>
        <w:spacing w:before="346" w:after="0" w:line="230" w:lineRule="auto"/>
        <w:rPr>
          <w:lang w:val="ru-RU"/>
        </w:rPr>
      </w:pPr>
      <w:r w:rsidRPr="001E0E1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81DA9" w:rsidRPr="0084264A" w:rsidRDefault="0084264A">
      <w:pPr>
        <w:autoSpaceDE w:val="0"/>
        <w:autoSpaceDN w:val="0"/>
        <w:spacing w:before="166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3 класс. Акционерное общество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«Издательство «Просвещение»;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81DA9" w:rsidRPr="0084264A" w:rsidRDefault="00A81DA9">
      <w:pPr>
        <w:autoSpaceDE w:val="0"/>
        <w:autoSpaceDN w:val="0"/>
        <w:spacing w:before="166" w:after="0" w:line="230" w:lineRule="auto"/>
        <w:rPr>
          <w:lang w:val="ru-RU"/>
        </w:rPr>
      </w:pPr>
    </w:p>
    <w:p w:rsidR="00A81DA9" w:rsidRPr="0084264A" w:rsidRDefault="0084264A">
      <w:pPr>
        <w:autoSpaceDE w:val="0"/>
        <w:autoSpaceDN w:val="0"/>
        <w:spacing w:before="264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81DA9" w:rsidRPr="0084264A" w:rsidRDefault="0084264A">
      <w:pPr>
        <w:autoSpaceDE w:val="0"/>
        <w:autoSpaceDN w:val="0"/>
        <w:spacing w:before="168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«Русский язык, 3 класс» В.П. Канакиной,</w:t>
      </w:r>
    </w:p>
    <w:p w:rsidR="00A81DA9" w:rsidRPr="0084264A" w:rsidRDefault="0084264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81DA9" w:rsidRPr="0084264A" w:rsidRDefault="0084264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homeworks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/826561</w:t>
      </w:r>
    </w:p>
    <w:p w:rsidR="00A81DA9" w:rsidRPr="0084264A" w:rsidRDefault="0084264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81DA9" w:rsidRPr="0084264A" w:rsidRDefault="0084264A">
      <w:pPr>
        <w:autoSpaceDE w:val="0"/>
        <w:autoSpaceDN w:val="0"/>
        <w:spacing w:before="346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81DA9" w:rsidRPr="0084264A" w:rsidRDefault="0084264A">
      <w:pPr>
        <w:autoSpaceDE w:val="0"/>
        <w:autoSpaceDN w:val="0"/>
        <w:spacing w:before="166" w:after="0" w:line="281" w:lineRule="auto"/>
        <w:ind w:right="6048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• экран </w:t>
      </w:r>
    </w:p>
    <w:p w:rsidR="00A81DA9" w:rsidRPr="0084264A" w:rsidRDefault="0084264A">
      <w:pPr>
        <w:autoSpaceDE w:val="0"/>
        <w:autoSpaceDN w:val="0"/>
        <w:spacing w:before="264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81DA9" w:rsidRPr="0084264A" w:rsidRDefault="0084264A">
      <w:pPr>
        <w:autoSpaceDE w:val="0"/>
        <w:autoSpaceDN w:val="0"/>
        <w:spacing w:before="168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264A" w:rsidRPr="0084264A" w:rsidRDefault="0084264A">
      <w:pPr>
        <w:rPr>
          <w:lang w:val="ru-RU"/>
        </w:rPr>
      </w:pPr>
    </w:p>
    <w:sectPr w:rsidR="0084264A" w:rsidRPr="0084264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0E1B"/>
    <w:rsid w:val="001E73C5"/>
    <w:rsid w:val="00254F11"/>
    <w:rsid w:val="0029639D"/>
    <w:rsid w:val="00326F90"/>
    <w:rsid w:val="00375732"/>
    <w:rsid w:val="005B084B"/>
    <w:rsid w:val="00720923"/>
    <w:rsid w:val="0084264A"/>
    <w:rsid w:val="00974F82"/>
    <w:rsid w:val="00996D41"/>
    <w:rsid w:val="00A81DA9"/>
    <w:rsid w:val="00AA1D8D"/>
    <w:rsid w:val="00AC7D7D"/>
    <w:rsid w:val="00AF109B"/>
    <w:rsid w:val="00B47730"/>
    <w:rsid w:val="00BA4E93"/>
    <w:rsid w:val="00CB0664"/>
    <w:rsid w:val="00CF7957"/>
    <w:rsid w:val="00EA6C4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9E8DF-4C56-4F04-A088-9728DD5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10957</Words>
  <Characters>62459</Characters>
  <Application>Microsoft Office Word</Application>
  <DocSecurity>0</DocSecurity>
  <Lines>520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Света</cp:lastModifiedBy>
  <cp:revision>11</cp:revision>
  <dcterms:created xsi:type="dcterms:W3CDTF">2013-12-23T23:15:00Z</dcterms:created>
  <dcterms:modified xsi:type="dcterms:W3CDTF">2022-09-24T02:51:00Z</dcterms:modified>
  <cp:category/>
</cp:coreProperties>
</file>