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F9" w:rsidRDefault="00AB0CF9">
      <w:pPr>
        <w:autoSpaceDE w:val="0"/>
        <w:autoSpaceDN w:val="0"/>
        <w:spacing w:after="78" w:line="220" w:lineRule="exact"/>
      </w:pPr>
    </w:p>
    <w:p w:rsidR="00AB0CF9" w:rsidRPr="006F2180" w:rsidRDefault="00F5120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B0CF9" w:rsidRPr="006F2180" w:rsidRDefault="00F51201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AB0CF9" w:rsidRPr="006F2180" w:rsidRDefault="00F51201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AB0CF9" w:rsidRDefault="00F51201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60"/>
        <w:gridCol w:w="3240"/>
      </w:tblGrid>
      <w:tr w:rsidR="00AB0CF9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B0CF9">
        <w:trPr>
          <w:trHeight w:hRule="exact" w:val="2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AB0CF9">
        <w:trPr>
          <w:trHeight w:hRule="exact" w:val="4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AB0CF9">
        <w:trPr>
          <w:trHeight w:hRule="exact" w:val="116"/>
        </w:trPr>
        <w:tc>
          <w:tcPr>
            <w:tcW w:w="3182" w:type="dxa"/>
            <w:vMerge w:val="restart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______________Прусакова Ю.А.</w:t>
            </w:r>
          </w:p>
        </w:tc>
        <w:tc>
          <w:tcPr>
            <w:tcW w:w="3429" w:type="dxa"/>
            <w:vMerge/>
          </w:tcPr>
          <w:p w:rsidR="00AB0CF9" w:rsidRDefault="00AB0CF9"/>
        </w:tc>
        <w:tc>
          <w:tcPr>
            <w:tcW w:w="3429" w:type="dxa"/>
            <w:vMerge/>
          </w:tcPr>
          <w:p w:rsidR="00AB0CF9" w:rsidRDefault="00AB0CF9"/>
        </w:tc>
      </w:tr>
      <w:tr w:rsidR="00AB0CF9">
        <w:trPr>
          <w:trHeight w:hRule="exact" w:val="304"/>
        </w:trPr>
        <w:tc>
          <w:tcPr>
            <w:tcW w:w="3429" w:type="dxa"/>
            <w:vMerge/>
          </w:tcPr>
          <w:p w:rsidR="00AB0CF9" w:rsidRDefault="00AB0CF9"/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7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№01-04-382</w:t>
            </w:r>
          </w:p>
        </w:tc>
      </w:tr>
      <w:tr w:rsidR="00AB0CF9">
        <w:trPr>
          <w:trHeight w:hRule="exact" w:val="3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94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AB0CF9">
        <w:trPr>
          <w:trHeight w:hRule="exact" w:val="38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AB0CF9" w:rsidRDefault="00AB0CF9"/>
        </w:tc>
        <w:tc>
          <w:tcPr>
            <w:tcW w:w="3429" w:type="dxa"/>
            <w:vMerge/>
          </w:tcPr>
          <w:p w:rsidR="00AB0CF9" w:rsidRDefault="00AB0CF9"/>
        </w:tc>
      </w:tr>
    </w:tbl>
    <w:p w:rsidR="00AB0CF9" w:rsidRDefault="00F51201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B0CF9" w:rsidRDefault="00F51201">
      <w:pPr>
        <w:autoSpaceDE w:val="0"/>
        <w:autoSpaceDN w:val="0"/>
        <w:spacing w:before="70" w:after="0" w:line="230" w:lineRule="auto"/>
        <w:ind w:right="447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768306)</w:t>
      </w:r>
    </w:p>
    <w:p w:rsidR="00AB0CF9" w:rsidRDefault="00F51201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AB0CF9" w:rsidRDefault="00F51201">
      <w:pPr>
        <w:autoSpaceDE w:val="0"/>
        <w:autoSpaceDN w:val="0"/>
        <w:spacing w:before="70" w:after="0" w:line="230" w:lineRule="auto"/>
        <w:ind w:right="4174"/>
        <w:jc w:val="right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AB0CF9" w:rsidRDefault="00F51201">
      <w:pPr>
        <w:autoSpaceDE w:val="0"/>
        <w:autoSpaceDN w:val="0"/>
        <w:spacing w:before="670" w:after="0" w:line="230" w:lineRule="auto"/>
        <w:ind w:right="273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AB0CF9" w:rsidRDefault="00F51201">
      <w:pPr>
        <w:autoSpaceDE w:val="0"/>
        <w:autoSpaceDN w:val="0"/>
        <w:spacing w:before="70" w:after="0" w:line="230" w:lineRule="auto"/>
        <w:ind w:right="3614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2022-2023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AB0CF9" w:rsidRDefault="00F51201">
      <w:pPr>
        <w:autoSpaceDE w:val="0"/>
        <w:autoSpaceDN w:val="0"/>
        <w:spacing w:before="2112" w:after="0" w:line="230" w:lineRule="auto"/>
        <w:ind w:right="2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Прусакова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Юлия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Анатольевна</w:t>
      </w:r>
      <w:proofErr w:type="spellEnd"/>
    </w:p>
    <w:p w:rsidR="00AB0CF9" w:rsidRPr="006F2180" w:rsidRDefault="00F51201" w:rsidP="00F51201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  <w:sectPr w:rsidR="00AB0CF9" w:rsidRPr="006F2180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  <w:proofErr w:type="gram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  <w:proofErr w:type="gram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 и литературы</w:t>
      </w:r>
    </w:p>
    <w:p w:rsidR="00AB0CF9" w:rsidRPr="006F2180" w:rsidRDefault="00AB0CF9">
      <w:pPr>
        <w:autoSpaceDE w:val="0"/>
        <w:autoSpaceDN w:val="0"/>
        <w:spacing w:after="78" w:line="220" w:lineRule="exact"/>
        <w:rPr>
          <w:lang w:val="ru-RU"/>
        </w:rPr>
      </w:pPr>
    </w:p>
    <w:p w:rsidR="00AB0CF9" w:rsidRPr="006F2180" w:rsidRDefault="00F51201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F51201" w:rsidRDefault="00F51201" w:rsidP="00F51201">
      <w:pPr>
        <w:tabs>
          <w:tab w:val="left" w:pos="6000"/>
        </w:tabs>
        <w:rPr>
          <w:lang w:val="ru-RU"/>
        </w:rPr>
      </w:pPr>
      <w:r>
        <w:rPr>
          <w:lang w:val="ru-RU"/>
        </w:rPr>
        <w:tab/>
      </w:r>
    </w:p>
    <w:p w:rsidR="00F51201" w:rsidRDefault="00F51201" w:rsidP="00F51201">
      <w:pPr>
        <w:tabs>
          <w:tab w:val="left" w:pos="6000"/>
        </w:tabs>
        <w:rPr>
          <w:lang w:val="ru-RU"/>
        </w:rPr>
      </w:pPr>
    </w:p>
    <w:p w:rsidR="00F51201" w:rsidRDefault="00F51201" w:rsidP="00F51201">
      <w:pPr>
        <w:tabs>
          <w:tab w:val="left" w:pos="6000"/>
        </w:tabs>
        <w:jc w:val="center"/>
        <w:rPr>
          <w:b/>
          <w:lang w:val="ru-RU"/>
        </w:rPr>
      </w:pPr>
      <w:r>
        <w:rPr>
          <w:b/>
          <w:lang w:val="ru-RU"/>
        </w:rPr>
        <w:t>Аннотация</w:t>
      </w:r>
    </w:p>
    <w:p w:rsidR="00F51201" w:rsidRDefault="00F51201" w:rsidP="00F51201">
      <w:pPr>
        <w:tabs>
          <w:tab w:val="left" w:pos="6000"/>
        </w:tabs>
        <w:jc w:val="center"/>
        <w:rPr>
          <w:lang w:val="ru-RU"/>
        </w:rPr>
      </w:pPr>
      <w:proofErr w:type="gramStart"/>
      <w:r>
        <w:rPr>
          <w:b/>
          <w:lang w:val="ru-RU"/>
        </w:rPr>
        <w:t>к</w:t>
      </w:r>
      <w:proofErr w:type="gramEnd"/>
      <w:r>
        <w:rPr>
          <w:b/>
          <w:lang w:val="ru-RU"/>
        </w:rPr>
        <w:t xml:space="preserve"> рабочей программе учебного предмета «Русский язык», 5 класс</w:t>
      </w:r>
      <w:r>
        <w:rPr>
          <w:lang w:val="ru-RU"/>
        </w:rPr>
        <w:tab/>
      </w:r>
    </w:p>
    <w:p w:rsidR="00F51201" w:rsidRPr="00F51201" w:rsidRDefault="00F51201" w:rsidP="00F51201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Рабочая программа по русскому языку на уровне основного общего образования подготовлена на основе следующих нормативных документов:</w:t>
      </w:r>
    </w:p>
    <w:p w:rsidR="00F51201" w:rsidRPr="00F51201" w:rsidRDefault="00F51201" w:rsidP="00F5120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Федерального закона «Об образовании в Российской Федерации» от 29.12.2012 года № 273-ФЗ с изменениями и дополнениями;</w:t>
      </w:r>
    </w:p>
    <w:p w:rsidR="00F51201" w:rsidRPr="00F51201" w:rsidRDefault="00F51201" w:rsidP="00F5120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Федерального государственного образовательного стандарта основного общего образования, утвержденным приказом Министерства Просвещения России от 31.05.2021 года № 287 для ООО;</w:t>
      </w:r>
    </w:p>
    <w:p w:rsidR="00F51201" w:rsidRPr="00ED5DAE" w:rsidRDefault="00F51201" w:rsidP="00F5120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Примерной рабочей программы основного общего образования «Русский язык», одобренной решением федерального учебно-методического объединения по общему образованию </w:t>
      </w:r>
      <w:r w:rsidRPr="00ED5DA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ED5DAE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</w:t>
      </w:r>
      <w:proofErr w:type="spellEnd"/>
      <w:r w:rsidRPr="00ED5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3/21 </w:t>
      </w:r>
      <w:proofErr w:type="spellStart"/>
      <w:r w:rsidRPr="00ED5DAE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D5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27.09.2021 г.);</w:t>
      </w:r>
    </w:p>
    <w:p w:rsidR="00F51201" w:rsidRPr="00F51201" w:rsidRDefault="00F51201" w:rsidP="00F5120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преподавания русского языка и литературы в Российской Федерации, утверждённой распоряжением Правительства Российской Федерации от 9 апреля 2016 г № 637-р;</w:t>
      </w:r>
    </w:p>
    <w:p w:rsidR="00F51201" w:rsidRPr="00F51201" w:rsidRDefault="00F51201" w:rsidP="00F5120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F51201" w:rsidRPr="00F51201" w:rsidRDefault="00F51201" w:rsidP="00F5120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51201" w:rsidRPr="00F51201" w:rsidRDefault="00F51201" w:rsidP="00F5120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воспитания МБОУ </w:t>
      </w:r>
      <w:proofErr w:type="spellStart"/>
      <w:r w:rsidRPr="00F51201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 СОШ № 47, </w:t>
      </w:r>
      <w:r w:rsidRPr="00F5120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утвержденной приказом от 30.08.2021 № 01-04-287</w:t>
      </w:r>
      <w:r w:rsidRPr="00F5120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201" w:rsidRPr="00F51201" w:rsidRDefault="00F51201" w:rsidP="00F5120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формирования универсальных учебных действий МБОУ </w:t>
      </w:r>
      <w:proofErr w:type="spellStart"/>
      <w:r w:rsidRPr="00F51201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 СОШ № 47;</w:t>
      </w:r>
    </w:p>
    <w:p w:rsidR="00F51201" w:rsidRDefault="00F51201" w:rsidP="00F5120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Примерного учебного плана МБОУ </w:t>
      </w:r>
      <w:proofErr w:type="spellStart"/>
      <w:r w:rsidRPr="00F51201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 СОШ № 47.</w:t>
      </w:r>
    </w:p>
    <w:p w:rsidR="00F51201" w:rsidRPr="00F51201" w:rsidRDefault="00F51201" w:rsidP="00F51201">
      <w:pPr>
        <w:pStyle w:val="ae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201" w:rsidRPr="00F51201" w:rsidRDefault="00F51201" w:rsidP="00F51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«Русский язык» (далее - рабочая программа) включает:</w:t>
      </w:r>
    </w:p>
    <w:p w:rsidR="00F51201" w:rsidRPr="00F51201" w:rsidRDefault="00F51201" w:rsidP="00F51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F51201" w:rsidRPr="00F51201" w:rsidRDefault="00F51201" w:rsidP="00F51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F51201" w:rsidRPr="00F51201" w:rsidRDefault="00F51201" w:rsidP="00F51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F51201" w:rsidRPr="00FF6DC8" w:rsidRDefault="00F51201" w:rsidP="00F51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DC8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F51201" w:rsidRDefault="00F51201" w:rsidP="00F51201">
      <w:pPr>
        <w:tabs>
          <w:tab w:val="left" w:pos="900"/>
        </w:tabs>
        <w:rPr>
          <w:lang w:val="ru-RU"/>
        </w:rPr>
      </w:pPr>
      <w:r>
        <w:rPr>
          <w:lang w:val="ru-RU"/>
        </w:rPr>
        <w:tab/>
      </w:r>
    </w:p>
    <w:p w:rsidR="00F51201" w:rsidRDefault="00F51201" w:rsidP="00F51201">
      <w:pPr>
        <w:tabs>
          <w:tab w:val="left" w:pos="900"/>
        </w:tabs>
        <w:ind w:firstLine="709"/>
        <w:rPr>
          <w:lang w:val="ru-RU"/>
        </w:rPr>
      </w:pPr>
      <w:r>
        <w:rPr>
          <w:lang w:val="ru-RU"/>
        </w:rPr>
        <w:t xml:space="preserve">Данная программа обеспечивается линией учебно-методических комплектов по русскому языку для 5-9 классов под редакцией </w:t>
      </w:r>
      <w:r w:rsidR="00FF6DC8">
        <w:rPr>
          <w:rFonts w:ascii="Times New Roman" w:eastAsia="Times New Roman" w:hAnsi="Times New Roman"/>
          <w:color w:val="000000"/>
          <w:sz w:val="24"/>
          <w:lang w:val="ru-RU"/>
        </w:rPr>
        <w:t>Разумовской М.М. (</w:t>
      </w:r>
      <w:r w:rsidR="00FF6DC8"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Разумовская М.М., Львова С.И., Капинос В.И. и другие. Русский язык (в 2 частях), 5 класс/ </w:t>
      </w:r>
      <w:proofErr w:type="gramStart"/>
      <w:r w:rsidR="00FF6DC8" w:rsidRPr="006F2180">
        <w:rPr>
          <w:rFonts w:ascii="Times New Roman" w:eastAsia="Times New Roman" w:hAnsi="Times New Roman"/>
          <w:color w:val="000000"/>
          <w:sz w:val="24"/>
          <w:lang w:val="ru-RU"/>
        </w:rPr>
        <w:t>ООО«</w:t>
      </w:r>
      <w:proofErr w:type="gramEnd"/>
      <w:r w:rsidR="00FF6DC8" w:rsidRPr="006F2180">
        <w:rPr>
          <w:rFonts w:ascii="Times New Roman" w:eastAsia="Times New Roman" w:hAnsi="Times New Roman"/>
          <w:color w:val="000000"/>
          <w:sz w:val="24"/>
          <w:lang w:val="ru-RU"/>
        </w:rPr>
        <w:t>ДРОФА»;</w:t>
      </w:r>
      <w:r w:rsidR="00FF6DC8">
        <w:rPr>
          <w:rFonts w:ascii="Times New Roman" w:eastAsia="Times New Roman" w:hAnsi="Times New Roman"/>
          <w:color w:val="000000"/>
          <w:sz w:val="24"/>
          <w:lang w:val="ru-RU"/>
        </w:rPr>
        <w:t xml:space="preserve"> АО «Издательство Просвещение»).</w:t>
      </w:r>
      <w:r w:rsidR="00FF6DC8" w:rsidRPr="006F2180">
        <w:rPr>
          <w:lang w:val="ru-RU"/>
        </w:rPr>
        <w:br/>
      </w:r>
    </w:p>
    <w:p w:rsidR="00FF6DC8" w:rsidRDefault="00FF6DC8" w:rsidP="00FF6DC8">
      <w:pPr>
        <w:pStyle w:val="aff8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</w:p>
    <w:p w:rsidR="00FF6DC8" w:rsidRDefault="00FF6DC8" w:rsidP="00FF6DC8">
      <w:pPr>
        <w:pStyle w:val="aff8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</w:p>
    <w:p w:rsidR="00FF6DC8" w:rsidRPr="00ED5DAE" w:rsidRDefault="00FF6DC8" w:rsidP="00FF6DC8">
      <w:pPr>
        <w:pStyle w:val="aff8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ED5DAE">
        <w:rPr>
          <w:color w:val="000000"/>
        </w:rPr>
        <w:t>Целями изучения русского языка по программам основного общего образования являются:</w:t>
      </w:r>
    </w:p>
    <w:p w:rsidR="00FF6DC8" w:rsidRPr="00ED5DAE" w:rsidRDefault="00FF6DC8" w:rsidP="00FF6DC8">
      <w:pPr>
        <w:pStyle w:val="aff8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ED5DAE">
        <w:rPr>
          <w:color w:val="000000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</w:t>
      </w:r>
      <w:proofErr w:type="gramStart"/>
      <w:r w:rsidRPr="00ED5DAE">
        <w:rPr>
          <w:color w:val="000000"/>
        </w:rPr>
        <w:t>к</w:t>
      </w:r>
      <w:proofErr w:type="gramEnd"/>
      <w:r w:rsidRPr="00ED5DAE">
        <w:rPr>
          <w:color w:val="000000"/>
        </w:rPr>
        <w:t xml:space="preserve">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ED5DAE">
        <w:rPr>
          <w:color w:val="000000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F6DC8" w:rsidRPr="00ED5DAE" w:rsidRDefault="00FF6DC8" w:rsidP="00FF6DC8">
      <w:pPr>
        <w:pStyle w:val="aff8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ED5DAE">
        <w:rPr>
          <w:color w:val="000000"/>
        </w:rPr>
        <w:t> </w:t>
      </w:r>
      <w:proofErr w:type="gramStart"/>
      <w:r w:rsidRPr="00ED5DAE">
        <w:rPr>
          <w:color w:val="000000"/>
        </w:rPr>
        <w:t>овладение</w:t>
      </w:r>
      <w:proofErr w:type="gramEnd"/>
      <w:r w:rsidRPr="00ED5DAE">
        <w:rPr>
          <w:color w:val="000000"/>
        </w:rPr>
        <w:t xml:space="preserve">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F6DC8" w:rsidRPr="00ED5DAE" w:rsidRDefault="00FF6DC8" w:rsidP="00FF6DC8">
      <w:pPr>
        <w:pStyle w:val="aff8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ED5DAE">
        <w:rPr>
          <w:color w:val="000000"/>
        </w:rPr>
        <w:t> </w:t>
      </w:r>
      <w:proofErr w:type="gramStart"/>
      <w:r w:rsidRPr="00ED5DAE">
        <w:rPr>
          <w:color w:val="000000"/>
        </w:rPr>
        <w:t>овладение</w:t>
      </w:r>
      <w:proofErr w:type="gramEnd"/>
      <w:r w:rsidRPr="00ED5DAE">
        <w:rPr>
          <w:color w:val="000000"/>
        </w:rPr>
        <w:t xml:space="preserve">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FF6DC8" w:rsidRPr="00ED5DAE" w:rsidRDefault="00FF6DC8" w:rsidP="00FF6DC8">
      <w:pPr>
        <w:pStyle w:val="aff8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ED5DAE">
        <w:rPr>
          <w:color w:val="000000"/>
        </w:rPr>
        <w:t> </w:t>
      </w:r>
      <w:proofErr w:type="gramStart"/>
      <w:r w:rsidRPr="00ED5DAE">
        <w:rPr>
          <w:color w:val="000000"/>
        </w:rPr>
        <w:t>совершенствование</w:t>
      </w:r>
      <w:proofErr w:type="gramEnd"/>
      <w:r w:rsidRPr="00ED5DAE">
        <w:rPr>
          <w:color w:val="000000"/>
        </w:rPr>
        <w:t xml:space="preserve">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FF6DC8" w:rsidRPr="00ED5DAE" w:rsidRDefault="00FF6DC8" w:rsidP="00FF6DC8">
      <w:pPr>
        <w:pStyle w:val="aff8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ED5DAE">
        <w:rPr>
          <w:color w:val="000000"/>
        </w:rPr>
        <w:t> </w:t>
      </w:r>
      <w:proofErr w:type="gramStart"/>
      <w:r w:rsidRPr="00ED5DAE">
        <w:rPr>
          <w:color w:val="000000"/>
        </w:rPr>
        <w:t>совершенствование</w:t>
      </w:r>
      <w:proofErr w:type="gramEnd"/>
      <w:r w:rsidRPr="00ED5DAE">
        <w:rPr>
          <w:color w:val="000000"/>
        </w:rPr>
        <w:t xml:space="preserve">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FF6DC8" w:rsidRPr="00FF6DC8" w:rsidRDefault="00FF6DC8" w:rsidP="00FF6DC8">
      <w:pPr>
        <w:pStyle w:val="aff8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ED5DAE">
        <w:rPr>
          <w:color w:val="000000"/>
        </w:rPr>
        <w:t> </w:t>
      </w:r>
      <w:proofErr w:type="gramStart"/>
      <w:r w:rsidRPr="00ED5DAE">
        <w:rPr>
          <w:color w:val="000000"/>
        </w:rPr>
        <w:t>развитие</w:t>
      </w:r>
      <w:proofErr w:type="gramEnd"/>
      <w:r w:rsidRPr="00ED5DAE">
        <w:rPr>
          <w:color w:val="000000"/>
        </w:rPr>
        <w:t xml:space="preserve">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D5DAE">
        <w:rPr>
          <w:color w:val="000000"/>
        </w:rPr>
        <w:t>несплошной</w:t>
      </w:r>
      <w:proofErr w:type="spellEnd"/>
      <w:r w:rsidRPr="00ED5DAE">
        <w:rPr>
          <w:color w:val="000000"/>
        </w:rPr>
        <w:t xml:space="preserve"> текст, </w:t>
      </w:r>
      <w:proofErr w:type="spellStart"/>
      <w:r w:rsidRPr="00ED5DAE">
        <w:rPr>
          <w:color w:val="000000"/>
        </w:rPr>
        <w:t>инфографика</w:t>
      </w:r>
      <w:proofErr w:type="spellEnd"/>
      <w:r w:rsidRPr="00ED5DAE">
        <w:rPr>
          <w:color w:val="000000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F6DC8" w:rsidRPr="00FF6DC8" w:rsidRDefault="00FF6DC8" w:rsidP="00FF6DC8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F6DC8" w:rsidRPr="00FF6DC8" w:rsidRDefault="00FF6DC8" w:rsidP="00FF6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DC8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часов, отведённых на изучение учебного предмета «Русский язык» - 714</w:t>
      </w:r>
      <w:r w:rsidRPr="00FF6DC8">
        <w:rPr>
          <w:rFonts w:ascii="Times New Roman" w:hAnsi="Times New Roman" w:cs="Times New Roman"/>
          <w:sz w:val="24"/>
          <w:szCs w:val="24"/>
        </w:rPr>
        <w:t> </w:t>
      </w:r>
      <w:r w:rsidRPr="00FF6DC8">
        <w:rPr>
          <w:rFonts w:ascii="Times New Roman" w:hAnsi="Times New Roman" w:cs="Times New Roman"/>
          <w:sz w:val="24"/>
          <w:szCs w:val="24"/>
          <w:lang w:val="ru-RU"/>
        </w:rPr>
        <w:t xml:space="preserve">ч.: в 5 классе - 170 ч. </w:t>
      </w:r>
      <w:r w:rsidRPr="00FF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(5 часов в неделю)</w:t>
      </w:r>
      <w:r w:rsidRPr="00FF6DC8">
        <w:rPr>
          <w:rFonts w:ascii="Times New Roman" w:hAnsi="Times New Roman" w:cs="Times New Roman"/>
          <w:sz w:val="24"/>
          <w:szCs w:val="24"/>
          <w:lang w:val="ru-RU"/>
        </w:rPr>
        <w:t xml:space="preserve">, в 6 классе – 204 ч. </w:t>
      </w:r>
      <w:r w:rsidRPr="00FF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(6 часов в неделю)</w:t>
      </w:r>
      <w:r w:rsidRPr="00FF6DC8">
        <w:rPr>
          <w:rFonts w:ascii="Times New Roman" w:hAnsi="Times New Roman" w:cs="Times New Roman"/>
          <w:sz w:val="24"/>
          <w:szCs w:val="24"/>
          <w:lang w:val="ru-RU"/>
        </w:rPr>
        <w:t>, в 7 классе – 136 ч.</w:t>
      </w:r>
      <w:r w:rsidRPr="00FF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(4 часа в неделю)</w:t>
      </w:r>
      <w:r w:rsidRPr="00FF6DC8">
        <w:rPr>
          <w:rFonts w:ascii="Times New Roman" w:hAnsi="Times New Roman" w:cs="Times New Roman"/>
          <w:sz w:val="24"/>
          <w:szCs w:val="24"/>
          <w:lang w:val="ru-RU"/>
        </w:rPr>
        <w:t xml:space="preserve">, в 8-9 классах – по 102 ч. </w:t>
      </w:r>
      <w:r w:rsidRPr="00FF6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(3 часа в неделю).</w:t>
      </w:r>
    </w:p>
    <w:p w:rsidR="00FF6DC8" w:rsidRPr="00FF6DC8" w:rsidRDefault="00FF6DC8" w:rsidP="00FF6D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FF6DC8" w:rsidRPr="00FF6DC8" w:rsidRDefault="00FF6DC8" w:rsidP="00FF6D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FF6DC8" w:rsidRDefault="00FF6DC8" w:rsidP="00F51201">
      <w:pPr>
        <w:tabs>
          <w:tab w:val="left" w:pos="900"/>
        </w:tabs>
        <w:ind w:firstLine="709"/>
        <w:rPr>
          <w:lang w:val="ru-RU"/>
        </w:rPr>
      </w:pPr>
      <w:bookmarkStart w:id="0" w:name="_GoBack"/>
      <w:bookmarkEnd w:id="0"/>
    </w:p>
    <w:p w:rsidR="00F51201" w:rsidRPr="00F51201" w:rsidRDefault="00F51201" w:rsidP="00F51201">
      <w:pPr>
        <w:tabs>
          <w:tab w:val="left" w:pos="900"/>
        </w:tabs>
        <w:rPr>
          <w:lang w:val="ru-RU"/>
        </w:rPr>
        <w:sectPr w:rsidR="00F51201" w:rsidRPr="00F5120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lang w:val="ru-RU"/>
        </w:rPr>
        <w:tab/>
      </w:r>
    </w:p>
    <w:p w:rsidR="00AB0CF9" w:rsidRPr="006F2180" w:rsidRDefault="00AB0CF9">
      <w:pPr>
        <w:autoSpaceDE w:val="0"/>
        <w:autoSpaceDN w:val="0"/>
        <w:spacing w:after="78" w:line="220" w:lineRule="exact"/>
        <w:rPr>
          <w:lang w:val="ru-RU"/>
        </w:rPr>
      </w:pPr>
    </w:p>
    <w:p w:rsidR="00AB0CF9" w:rsidRPr="006F2180" w:rsidRDefault="00F51201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B0CF9" w:rsidRPr="006F2180" w:rsidRDefault="00F51201">
      <w:pPr>
        <w:autoSpaceDE w:val="0"/>
        <w:autoSpaceDN w:val="0"/>
        <w:spacing w:before="226"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B0CF9" w:rsidRPr="006F2180" w:rsidRDefault="00F51201">
      <w:pPr>
        <w:autoSpaceDE w:val="0"/>
        <w:autoSpaceDN w:val="0"/>
        <w:spacing w:before="348" w:after="0"/>
        <w:ind w:firstLine="180"/>
        <w:rPr>
          <w:lang w:val="ru-RU"/>
        </w:rPr>
      </w:pPr>
      <w:proofErr w:type="gram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Личностные  и</w:t>
      </w:r>
      <w:proofErr w:type="gram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AB0CF9" w:rsidRPr="006F2180" w:rsidRDefault="00F51201">
      <w:pPr>
        <w:autoSpaceDE w:val="0"/>
        <w:autoSpaceDN w:val="0"/>
        <w:spacing w:before="262"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AB0CF9" w:rsidRPr="006F2180" w:rsidRDefault="00F51201">
      <w:pPr>
        <w:autoSpaceDE w:val="0"/>
        <w:autoSpaceDN w:val="0"/>
        <w:spacing w:before="166" w:after="0"/>
        <w:ind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AB0CF9" w:rsidRPr="006F2180" w:rsidRDefault="00F5120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AB0CF9" w:rsidRPr="006F2180" w:rsidRDefault="00F51201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B0CF9" w:rsidRPr="006F2180" w:rsidRDefault="00F51201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AB0CF9" w:rsidRPr="006F2180" w:rsidRDefault="00F5120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AB0CF9" w:rsidRPr="006F2180" w:rsidRDefault="00F5120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AB0CF9" w:rsidRPr="006F2180" w:rsidRDefault="00F51201">
      <w:pPr>
        <w:autoSpaceDE w:val="0"/>
        <w:autoSpaceDN w:val="0"/>
        <w:spacing w:before="262"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AB0CF9" w:rsidRPr="006F2180" w:rsidRDefault="00F5120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78" w:line="220" w:lineRule="exact"/>
        <w:rPr>
          <w:lang w:val="ru-RU"/>
        </w:rPr>
      </w:pPr>
    </w:p>
    <w:p w:rsidR="00AB0CF9" w:rsidRPr="006F2180" w:rsidRDefault="00F51201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B0CF9" w:rsidRPr="006F2180" w:rsidRDefault="00F51201">
      <w:pPr>
        <w:autoSpaceDE w:val="0"/>
        <w:autoSpaceDN w:val="0"/>
        <w:spacing w:before="262"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AB0CF9" w:rsidRPr="006F2180" w:rsidRDefault="00F51201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в  предметную</w:t>
      </w:r>
      <w:proofErr w:type="gram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 область  «Русский язык и литература» и является обязательным для  изучения.</w:t>
      </w:r>
    </w:p>
    <w:p w:rsidR="00AB0CF9" w:rsidRPr="006F2180" w:rsidRDefault="00F51201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русского языка в 5 классе </w:t>
      </w:r>
      <w:proofErr w:type="gram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отводится  -</w:t>
      </w:r>
      <w:proofErr w:type="gram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170 ч. (5 часов в неделю).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78" w:line="220" w:lineRule="exact"/>
        <w:rPr>
          <w:lang w:val="ru-RU"/>
        </w:rPr>
      </w:pPr>
    </w:p>
    <w:p w:rsidR="00AB0CF9" w:rsidRPr="006F2180" w:rsidRDefault="00F51201">
      <w:pPr>
        <w:autoSpaceDE w:val="0"/>
        <w:autoSpaceDN w:val="0"/>
        <w:spacing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B0CF9" w:rsidRPr="006F2180" w:rsidRDefault="00F51201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AB0CF9" w:rsidRPr="006F2180" w:rsidRDefault="00F51201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речь.Речь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: выборочное, ознакомительное, детальное.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AB0CF9" w:rsidRPr="006F2180" w:rsidRDefault="00F51201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6F2180">
        <w:rPr>
          <w:lang w:val="ru-RU"/>
        </w:rPr>
        <w:br/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AB0CF9" w:rsidRPr="006F2180" w:rsidRDefault="00F5120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B0CF9" w:rsidRPr="006F2180" w:rsidRDefault="00F51201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78" w:line="220" w:lineRule="exact"/>
        <w:rPr>
          <w:lang w:val="ru-RU"/>
        </w:rPr>
      </w:pPr>
    </w:p>
    <w:p w:rsidR="00AB0CF9" w:rsidRPr="006F2180" w:rsidRDefault="00F5120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6F2180">
        <w:rPr>
          <w:lang w:val="ru-RU"/>
        </w:rPr>
        <w:br/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B0CF9" w:rsidRPr="006F2180" w:rsidRDefault="00F51201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6F2180">
        <w:rPr>
          <w:lang w:val="ru-RU"/>
        </w:rPr>
        <w:br/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AB0CF9" w:rsidRPr="006F2180" w:rsidRDefault="00F5120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6F2180">
        <w:rPr>
          <w:lang w:val="ru-RU"/>
        </w:rPr>
        <w:br/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AB0CF9" w:rsidRPr="006F2180" w:rsidRDefault="00F512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AB0CF9" w:rsidRPr="006F2180" w:rsidRDefault="00F512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78" w:line="220" w:lineRule="exact"/>
        <w:rPr>
          <w:lang w:val="ru-RU"/>
        </w:rPr>
      </w:pPr>
    </w:p>
    <w:p w:rsidR="00AB0CF9" w:rsidRPr="006F2180" w:rsidRDefault="00F5120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AB0CF9" w:rsidRPr="006F2180" w:rsidRDefault="00F51201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B0CF9" w:rsidRPr="006F2180" w:rsidRDefault="00F512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6F2180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66" w:line="220" w:lineRule="exact"/>
        <w:rPr>
          <w:lang w:val="ru-RU"/>
        </w:rPr>
      </w:pPr>
    </w:p>
    <w:p w:rsidR="00AB0CF9" w:rsidRPr="006F2180" w:rsidRDefault="00F51201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главного</w:t>
      </w:r>
      <w:proofErr w:type="gram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 (именные, глагольные, наречные). Средства связи слов в словосочетании.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B0CF9" w:rsidRPr="006F2180" w:rsidRDefault="00F5120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AB0CF9" w:rsidRPr="006F2180" w:rsidRDefault="00F512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AB0CF9" w:rsidRPr="006F2180" w:rsidRDefault="00F5120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B0CF9" w:rsidRPr="006F2180" w:rsidRDefault="00F512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AB0CF9" w:rsidRPr="006F2180" w:rsidRDefault="00F5120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B0CF9" w:rsidRPr="006F2180" w:rsidRDefault="00F512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AB0CF9" w:rsidRPr="006F2180" w:rsidRDefault="00F512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AB0CF9" w:rsidRPr="006F2180" w:rsidRDefault="00F512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78" w:line="220" w:lineRule="exact"/>
        <w:rPr>
          <w:lang w:val="ru-RU"/>
        </w:rPr>
      </w:pPr>
    </w:p>
    <w:p w:rsidR="00AB0CF9" w:rsidRPr="006F2180" w:rsidRDefault="00F51201">
      <w:pPr>
        <w:autoSpaceDE w:val="0"/>
        <w:autoSpaceDN w:val="0"/>
        <w:spacing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B0CF9" w:rsidRPr="006F2180" w:rsidRDefault="00F51201">
      <w:pPr>
        <w:autoSpaceDE w:val="0"/>
        <w:autoSpaceDN w:val="0"/>
        <w:spacing w:before="346"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B0CF9" w:rsidRPr="006F2180" w:rsidRDefault="00F51201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66" w:line="220" w:lineRule="exact"/>
        <w:rPr>
          <w:lang w:val="ru-RU"/>
        </w:rPr>
      </w:pPr>
    </w:p>
    <w:p w:rsidR="00AB0CF9" w:rsidRPr="006F2180" w:rsidRDefault="00F51201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66" w:line="220" w:lineRule="exact"/>
        <w:rPr>
          <w:lang w:val="ru-RU"/>
        </w:rPr>
      </w:pPr>
    </w:p>
    <w:p w:rsidR="00AB0CF9" w:rsidRPr="006F2180" w:rsidRDefault="00F51201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AB0CF9" w:rsidRPr="006F2180" w:rsidRDefault="00F51201">
      <w:pPr>
        <w:autoSpaceDE w:val="0"/>
        <w:autoSpaceDN w:val="0"/>
        <w:spacing w:before="262"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90" w:line="220" w:lineRule="exact"/>
        <w:rPr>
          <w:lang w:val="ru-RU"/>
        </w:rPr>
      </w:pPr>
    </w:p>
    <w:p w:rsidR="00AB0CF9" w:rsidRPr="006F2180" w:rsidRDefault="00F51201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6F2180">
        <w:rPr>
          <w:lang w:val="ru-RU"/>
        </w:rPr>
        <w:tab/>
      </w:r>
      <w:proofErr w:type="gram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оценивать</w:t>
      </w:r>
      <w:proofErr w:type="gram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применимость и достоверность информацию, полученную в ходе лингвистического исследования (эксперимента);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66" w:line="220" w:lineRule="exact"/>
        <w:rPr>
          <w:lang w:val="ru-RU"/>
        </w:rPr>
      </w:pPr>
    </w:p>
    <w:p w:rsidR="00AB0CF9" w:rsidRPr="006F2180" w:rsidRDefault="00F51201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AB0CF9" w:rsidRPr="006F2180" w:rsidRDefault="00F51201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AB0CF9" w:rsidRPr="006F2180" w:rsidRDefault="00F51201">
      <w:pPr>
        <w:autoSpaceDE w:val="0"/>
        <w:autoSpaceDN w:val="0"/>
        <w:spacing w:before="262"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78" w:line="220" w:lineRule="exact"/>
        <w:rPr>
          <w:lang w:val="ru-RU"/>
        </w:rPr>
      </w:pPr>
    </w:p>
    <w:p w:rsidR="00AB0CF9" w:rsidRPr="006F2180" w:rsidRDefault="00F51201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AB0CF9" w:rsidRPr="006F2180" w:rsidRDefault="00F5120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B0CF9" w:rsidRPr="006F2180" w:rsidRDefault="00F5120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AB0CF9" w:rsidRPr="006F2180" w:rsidRDefault="00F5120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78" w:line="220" w:lineRule="exact"/>
        <w:rPr>
          <w:lang w:val="ru-RU"/>
        </w:rPr>
      </w:pPr>
    </w:p>
    <w:p w:rsidR="00AB0CF9" w:rsidRPr="006F2180" w:rsidRDefault="00F51201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сочинения</w:t>
      </w:r>
      <w:proofErr w:type="gram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объёмом не менее 70 слов).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AB0CF9" w:rsidRPr="006F2180" w:rsidRDefault="00F5120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AB0CF9" w:rsidRPr="006F2180" w:rsidRDefault="00F51201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B0CF9" w:rsidRPr="006F2180" w:rsidRDefault="00F51201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66" w:line="220" w:lineRule="exact"/>
        <w:rPr>
          <w:lang w:val="ru-RU"/>
        </w:rPr>
      </w:pPr>
    </w:p>
    <w:p w:rsidR="00AB0CF9" w:rsidRPr="006F2180" w:rsidRDefault="00F51201">
      <w:pPr>
        <w:autoSpaceDE w:val="0"/>
        <w:autoSpaceDN w:val="0"/>
        <w:spacing w:after="0" w:line="271" w:lineRule="auto"/>
        <w:rPr>
          <w:lang w:val="ru-RU"/>
        </w:rPr>
      </w:pPr>
      <w:proofErr w:type="gram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безударными</w:t>
      </w:r>
      <w:proofErr w:type="gram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B0CF9" w:rsidRPr="006F2180" w:rsidRDefault="00F5120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B0CF9" w:rsidRPr="006F2180" w:rsidRDefault="00F5120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B0CF9" w:rsidRPr="006F2180" w:rsidRDefault="00F5120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AB0CF9" w:rsidRPr="006F2180" w:rsidRDefault="00F5120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78" w:line="220" w:lineRule="exact"/>
        <w:rPr>
          <w:lang w:val="ru-RU"/>
        </w:rPr>
      </w:pPr>
    </w:p>
    <w:p w:rsidR="00AB0CF9" w:rsidRPr="006F2180" w:rsidRDefault="00F51201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B0CF9" w:rsidRPr="006F2180" w:rsidRDefault="00F5120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AB0CF9" w:rsidRPr="006F2180" w:rsidRDefault="00F51201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6F2180">
        <w:rPr>
          <w:lang w:val="ru-RU"/>
        </w:rPr>
        <w:br/>
      </w:r>
      <w:r w:rsidRPr="006F2180">
        <w:rPr>
          <w:lang w:val="ru-RU"/>
        </w:rPr>
        <w:tab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B0CF9" w:rsidRPr="006F2180" w:rsidRDefault="00F5120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AB0CF9" w:rsidRPr="006F2180" w:rsidRDefault="00F51201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F218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64" w:line="220" w:lineRule="exact"/>
        <w:rPr>
          <w:lang w:val="ru-RU"/>
        </w:rPr>
      </w:pPr>
    </w:p>
    <w:p w:rsidR="00AB0CF9" w:rsidRDefault="00F5120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02"/>
        <w:gridCol w:w="1236"/>
        <w:gridCol w:w="1382"/>
        <w:gridCol w:w="1067"/>
      </w:tblGrid>
      <w:tr w:rsidR="006F2180" w:rsidTr="006F218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 w:rsidP="006F2180">
            <w:pPr>
              <w:autoSpaceDE w:val="0"/>
              <w:autoSpaceDN w:val="0"/>
              <w:spacing w:before="78" w:after="0" w:line="245" w:lineRule="auto"/>
              <w:rPr>
                <w:sz w:val="16"/>
                <w:szCs w:val="16"/>
              </w:rPr>
            </w:pPr>
            <w:proofErr w:type="spellStart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proofErr w:type="spellEnd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 xml:space="preserve"> ФГ и ТО*</w:t>
            </w:r>
          </w:p>
        </w:tc>
        <w:tc>
          <w:tcPr>
            <w:tcW w:w="5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  <w:p w:rsidR="006F2180" w:rsidRPr="006F2180" w:rsidRDefault="006F2180" w:rsidP="006F2180">
            <w:pPr>
              <w:jc w:val="right"/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</w:pPr>
            <w:proofErr w:type="spellStart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>Воспитательный</w:t>
            </w:r>
            <w:proofErr w:type="spellEnd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>потенциал</w:t>
            </w:r>
            <w:proofErr w:type="spellEnd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>урока</w:t>
            </w:r>
            <w:proofErr w:type="spellEnd"/>
          </w:p>
        </w:tc>
      </w:tr>
      <w:tr w:rsidR="006F2180" w:rsidTr="006F2180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  <w:tc>
          <w:tcPr>
            <w:tcW w:w="5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rPr>
                <w:sz w:val="16"/>
                <w:szCs w:val="16"/>
              </w:rPr>
            </w:pPr>
          </w:p>
        </w:tc>
      </w:tr>
      <w:tr w:rsidR="006F2180" w:rsidTr="006F2180">
        <w:trPr>
          <w:trHeight w:hRule="exact" w:val="348"/>
        </w:trPr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ПОВТОРЕНИЕ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</w:pPr>
          </w:p>
        </w:tc>
      </w:tr>
      <w:tr w:rsidR="006F2180" w:rsidRPr="006F2180" w:rsidTr="006F2180">
        <w:trPr>
          <w:trHeight w:hRule="exact" w:val="265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пересказывать прочитанный или прослушанный текст.</w:t>
            </w:r>
          </w:p>
          <w:p w:rsidR="006F2180" w:rsidRPr="006F2180" w:rsidRDefault="006F2180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диалоге на лингвистические темы.</w:t>
            </w:r>
          </w:p>
          <w:p w:rsidR="006F2180" w:rsidRPr="006F2180" w:rsidRDefault="006F218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чтения.</w:t>
            </w:r>
          </w:p>
          <w:p w:rsidR="006F2180" w:rsidRPr="006F2180" w:rsidRDefault="006F2180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 письменно формулировать тему и главную мысль текста, вопросы по содержанию текста и отвечать на них.</w:t>
            </w:r>
          </w:p>
          <w:p w:rsidR="006F2180" w:rsidRDefault="006F2180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исходного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F2180">
              <w:rPr>
                <w:lang w:val="ru-RU"/>
              </w:rPr>
              <w:br/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контроль.;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опрос.; Контрольная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работа.;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работа.;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1,3</w:t>
            </w:r>
          </w:p>
        </w:tc>
      </w:tr>
      <w:tr w:rsidR="006F2180" w:rsidTr="006F218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</w:tr>
      <w:tr w:rsidR="006F2180" w:rsidRPr="006F2180" w:rsidTr="006F2180">
        <w:trPr>
          <w:trHeight w:hRule="exact" w:val="350"/>
        </w:trPr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proofErr w:type="gramStart"/>
            <w:r w:rsidRPr="006F21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ОБЩИЕ  СВЕДЕНИЯ</w:t>
            </w:r>
            <w:proofErr w:type="gramEnd"/>
            <w:r w:rsidRPr="006F21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О  ЯЗЫКЕ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</w:tc>
      </w:tr>
      <w:tr w:rsidR="006F2180" w:rsidRPr="006F2180" w:rsidTr="006F218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</w:tr>
      <w:tr w:rsidR="006F2180" w:rsidRPr="006F2180" w:rsidTr="006F2180">
        <w:trPr>
          <w:trHeight w:hRule="exact" w:val="5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лингвистики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6F2180" w:rsidTr="006F218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</w:tr>
      <w:tr w:rsidR="006F2180" w:rsidTr="006F2180">
        <w:trPr>
          <w:trHeight w:hRule="exact" w:val="348"/>
        </w:trPr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ЯЗЫК И  РЕЧЬ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</w:p>
        </w:tc>
      </w:tr>
      <w:tr w:rsidR="006F2180" w:rsidRPr="006F2180" w:rsidTr="006F2180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F2180" w:rsidRDefault="006F2180" w:rsidP="006F2180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  <w:p w:rsidR="006F2180" w:rsidRPr="006F2180" w:rsidRDefault="006F2180" w:rsidP="006F2180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lang w:val="ru-RU"/>
              </w:rPr>
              <w:t>6</w:t>
            </w:r>
          </w:p>
        </w:tc>
      </w:tr>
      <w:tr w:rsidR="006F2180" w:rsidRPr="006F2180" w:rsidTr="006F218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</w:tr>
      <w:tr w:rsidR="006F2180" w:rsidTr="006F2180">
        <w:trPr>
          <w:trHeight w:hRule="exact" w:val="32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02"/>
        <w:gridCol w:w="1236"/>
        <w:gridCol w:w="1382"/>
        <w:gridCol w:w="784"/>
      </w:tblGrid>
      <w:tr w:rsidR="006F2180" w:rsidTr="006F2180">
        <w:trPr>
          <w:trHeight w:hRule="exact" w:val="348"/>
        </w:trPr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ТЕКСТ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</w:p>
        </w:tc>
      </w:tr>
      <w:tr w:rsidR="006F2180" w:rsidRPr="006F2180" w:rsidTr="006F218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 w:rsidP="006F2180">
            <w:pPr>
              <w:tabs>
                <w:tab w:val="left" w:pos="1080"/>
              </w:tabs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ab/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 w:rsidP="006F2180">
            <w:pPr>
              <w:tabs>
                <w:tab w:val="left" w:pos="1080"/>
              </w:tabs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</w:tr>
      <w:tr w:rsidR="006F2180" w:rsidTr="006F218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F2180" w:rsidRPr="006F2180" w:rsidTr="006F2180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F2180" w:rsidRPr="006F2180" w:rsidRDefault="006F2180" w:rsidP="006F2180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lang w:val="ru-RU"/>
              </w:rPr>
              <w:t>1,3</w:t>
            </w:r>
          </w:p>
        </w:tc>
      </w:tr>
      <w:tr w:rsidR="006F2180" w:rsidRPr="006F2180" w:rsidTr="006F218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4,7</w:t>
            </w:r>
          </w:p>
        </w:tc>
      </w:tr>
      <w:tr w:rsidR="006F2180" w:rsidRPr="006F2180" w:rsidTr="006F218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</w:tr>
      <w:tr w:rsidR="006F2180" w:rsidRPr="006F2180" w:rsidTr="006F21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Редактирование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6F2180" w:rsidTr="006F218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</w:tr>
      <w:tr w:rsidR="006F2180" w:rsidTr="006F2180">
        <w:trPr>
          <w:trHeight w:hRule="exact" w:val="348"/>
        </w:trPr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ФУНКЦИОНАЛЬНЫЕ  РАЗНОВИДНОСТИ  ЯЗЫКА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</w:p>
        </w:tc>
      </w:tr>
      <w:tr w:rsidR="006F2180" w:rsidRPr="006F2180" w:rsidTr="006F218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разновидностью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F2180" w:rsidRPr="006F2180" w:rsidRDefault="006F2180" w:rsidP="006F2180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lang w:val="ru-RU"/>
              </w:rPr>
              <w:t>9</w:t>
            </w:r>
          </w:p>
        </w:tc>
      </w:tr>
      <w:tr w:rsidR="006F2180" w:rsidTr="006F218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</w:tr>
      <w:tr w:rsidR="006F2180" w:rsidTr="006F2180">
        <w:trPr>
          <w:trHeight w:hRule="exact" w:val="348"/>
        </w:trPr>
        <w:tc>
          <w:tcPr>
            <w:tcW w:w="14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СИСТЕМА ЯЗЫКА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</w:p>
        </w:tc>
      </w:tr>
      <w:tr w:rsidR="006F2180" w:rsidRPr="006F2180" w:rsidTr="006F218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Орфоэпия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2" w:lineRule="auto"/>
              <w:ind w:left="72" w:right="129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</w:t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текст.;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Участвовать в диалоге на лингвистические темы.;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чтения.; Устно и письменно формулировать тему и главную мысль текста; вопросы по содержанию текста и отвечать на них.;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F2180" w:rsidRDefault="006F2180" w:rsidP="006F2180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  <w:p w:rsidR="006F2180" w:rsidRPr="006F2180" w:rsidRDefault="006F2180" w:rsidP="006F2180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lang w:val="ru-RU"/>
              </w:rPr>
              <w:t>10</w:t>
            </w:r>
          </w:p>
        </w:tc>
      </w:tr>
      <w:tr w:rsidR="006F2180" w:rsidRPr="006F2180" w:rsidTr="006F2180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2,6</w:t>
            </w:r>
          </w:p>
        </w:tc>
      </w:tr>
    </w:tbl>
    <w:p w:rsidR="00AB0CF9" w:rsidRPr="006F2180" w:rsidRDefault="00AB0CF9">
      <w:pPr>
        <w:autoSpaceDE w:val="0"/>
        <w:autoSpaceDN w:val="0"/>
        <w:spacing w:after="0" w:line="14" w:lineRule="exact"/>
        <w:rPr>
          <w:lang w:val="ru-RU"/>
        </w:rPr>
      </w:pPr>
    </w:p>
    <w:p w:rsidR="00AB0CF9" w:rsidRPr="006F2180" w:rsidRDefault="00AB0CF9">
      <w:pPr>
        <w:rPr>
          <w:lang w:val="ru-RU"/>
        </w:rPr>
        <w:sectPr w:rsidR="00AB0CF9" w:rsidRPr="006F2180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02"/>
        <w:gridCol w:w="1276"/>
        <w:gridCol w:w="1275"/>
        <w:gridCol w:w="851"/>
      </w:tblGrid>
      <w:tr w:rsidR="006F2180" w:rsidRPr="006F2180" w:rsidTr="006F218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45" w:lineRule="auto"/>
              <w:jc w:val="center"/>
            </w:pPr>
          </w:p>
          <w:p w:rsidR="006F2180" w:rsidRPr="006F2180" w:rsidRDefault="006F2180" w:rsidP="006F2180">
            <w:pPr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52" w:lineRule="auto"/>
              <w:ind w:left="72" w:right="1296"/>
              <w:rPr>
                <w:lang w:val="ru-RU"/>
              </w:rPr>
            </w:pP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стно</w:t>
            </w:r>
            <w:proofErr w:type="spellEnd"/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пересказывать прочитанный или прослушанный текст.; Участвовать в диалоге на лингвистические темы.;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чтения.; Устно и письменно формулировать тему и главную мысль текста; вопросы по содержанию текста и отвечать на них.;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</w:tr>
      <w:tr w:rsidR="006F2180" w:rsidRPr="006F2180" w:rsidTr="006F218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2" w:lineRule="auto"/>
              <w:ind w:left="72" w:right="129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</w:t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текст.;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Участвовать в диалоге на лингвистические темы.;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чтения.; Устно и письменно формулировать тему и главную мысль текста; вопросы по содержанию текста и отвечать на них.;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F2180" w:rsidRPr="006F2180" w:rsidRDefault="006F2180" w:rsidP="006F2180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lang w:val="ru-RU"/>
              </w:rPr>
              <w:t>7,8</w:t>
            </w:r>
          </w:p>
        </w:tc>
      </w:tr>
      <w:tr w:rsidR="006F2180" w:rsidTr="006F218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0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</w:tr>
      <w:tr w:rsidR="006F2180" w:rsidRPr="006F2180" w:rsidTr="006F2180">
        <w:trPr>
          <w:trHeight w:hRule="exact" w:val="34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</w:tc>
      </w:tr>
      <w:tr w:rsidR="006F2180" w:rsidRPr="006F2180" w:rsidTr="006F21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о части речи как лексико-грамматическом разряде слов, о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грамматическом значении слова, о системе частей речи в русском языке для решения практико-ориентированных учебных задач;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F2180" w:rsidRPr="006F2180" w:rsidRDefault="006F2180" w:rsidP="006F2180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lang w:val="ru-RU"/>
              </w:rPr>
              <w:t>9</w:t>
            </w:r>
          </w:p>
        </w:tc>
      </w:tr>
      <w:tr w:rsidR="006F2180" w:rsidRPr="006F2180" w:rsidTr="006F2180">
        <w:trPr>
          <w:trHeight w:hRule="exact" w:val="2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 w:right="2304"/>
              <w:rPr>
                <w:lang w:val="ru-RU"/>
              </w:rPr>
            </w:pPr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содержанию текста и отвечать на них.; Анализировать содержание исходного текста.;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</w:tr>
    </w:tbl>
    <w:p w:rsidR="00AB0CF9" w:rsidRPr="006F2180" w:rsidRDefault="00AB0CF9">
      <w:pPr>
        <w:autoSpaceDE w:val="0"/>
        <w:autoSpaceDN w:val="0"/>
        <w:spacing w:after="0" w:line="14" w:lineRule="exact"/>
        <w:rPr>
          <w:lang w:val="ru-RU"/>
        </w:rPr>
      </w:pPr>
    </w:p>
    <w:p w:rsidR="00AB0CF9" w:rsidRPr="006F2180" w:rsidRDefault="00AB0CF9">
      <w:pPr>
        <w:rPr>
          <w:lang w:val="ru-RU"/>
        </w:rPr>
        <w:sectPr w:rsidR="00AB0CF9" w:rsidRPr="006F2180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02"/>
        <w:gridCol w:w="1276"/>
        <w:gridCol w:w="1275"/>
        <w:gridCol w:w="851"/>
      </w:tblGrid>
      <w:tr w:rsidR="006F2180" w:rsidRPr="006F2180" w:rsidTr="006F218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52" w:lineRule="auto"/>
              <w:ind w:left="72" w:right="129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</w:t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текст.;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Участвовать в диалоге на лингвистические темы.;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чтения.; Устно и письменно формулировать тему и главную мысль текста; вопросы по содержанию текста и отвечать на них.;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Диктант;;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 w:rsidP="006F2180">
            <w:pPr>
              <w:tabs>
                <w:tab w:val="left" w:pos="1050"/>
              </w:tabs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ab/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 w:rsidP="006F2180">
            <w:pPr>
              <w:tabs>
                <w:tab w:val="left" w:pos="1050"/>
              </w:tabs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4,6</w:t>
            </w:r>
          </w:p>
        </w:tc>
      </w:tr>
      <w:tr w:rsidR="006F2180" w:rsidRPr="006F2180" w:rsidTr="006F2180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2" w:lineRule="auto"/>
              <w:ind w:left="72" w:right="129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</w:t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текст.;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Участвовать в диалоге на лингвистические темы.;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чтения.; Устно и письменно формулировать тему и главную мысль текста; вопросы по содержанию текста и отвечать на них.;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F5120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2,7,9</w:t>
            </w:r>
          </w:p>
        </w:tc>
      </w:tr>
      <w:tr w:rsidR="006F2180" w:rsidTr="006F2180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Default="006F2180"/>
        </w:tc>
      </w:tr>
      <w:tr w:rsidR="006F2180" w:rsidRPr="006F2180" w:rsidTr="006F2180">
        <w:trPr>
          <w:trHeight w:hRule="exact" w:val="34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6F218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</w:tc>
      </w:tr>
      <w:tr w:rsidR="006F2180" w:rsidRPr="006F2180" w:rsidTr="006F218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6F2180" w:rsidRDefault="006F2180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единицы синтаксиса (словосочетание и предложение);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F5120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</w:tr>
      <w:tr w:rsidR="006F2180" w:rsidRPr="006F2180" w:rsidTr="006F2180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постановки тире между подлежащим и сказуемым; Различать распространённые и нераспространённые предложения, находить основания для сравнения и сравнивать их;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F5120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</w:tr>
      <w:tr w:rsidR="006F2180" w:rsidRPr="006F2180" w:rsidTr="006F218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 однородными членами и обобщающим словом при них (в рамках изученного); Распознавать в предложении обращение;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отсутствие грамматической связи обращения с предложением (обращение не является членом предложения);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Default="00F5120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F2180" w:rsidRPr="00F51201" w:rsidRDefault="00F51201" w:rsidP="00F51201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lang w:val="ru-RU"/>
              </w:rPr>
              <w:t>2</w:t>
            </w:r>
          </w:p>
        </w:tc>
      </w:tr>
      <w:tr w:rsidR="006F2180" w:rsidRPr="006F2180" w:rsidTr="006F2180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Default="006F218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сложных предложений,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состоящих из частей, связанных бессоюзной связью и союзами и, но, а, однако, зато, да;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2180" w:rsidRPr="006F2180" w:rsidRDefault="006F218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0" w:rsidRPr="006F2180" w:rsidRDefault="00F5120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</w:tr>
    </w:tbl>
    <w:p w:rsidR="00AB0CF9" w:rsidRPr="006F2180" w:rsidRDefault="00AB0CF9">
      <w:pPr>
        <w:autoSpaceDE w:val="0"/>
        <w:autoSpaceDN w:val="0"/>
        <w:spacing w:after="0" w:line="14" w:lineRule="exact"/>
        <w:rPr>
          <w:lang w:val="ru-RU"/>
        </w:rPr>
      </w:pPr>
    </w:p>
    <w:p w:rsidR="00AB0CF9" w:rsidRPr="006F2180" w:rsidRDefault="00AB0CF9">
      <w:pPr>
        <w:rPr>
          <w:lang w:val="ru-RU"/>
        </w:rPr>
        <w:sectPr w:rsidR="00AB0CF9" w:rsidRPr="006F2180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02"/>
        <w:gridCol w:w="1276"/>
        <w:gridCol w:w="1275"/>
        <w:gridCol w:w="851"/>
      </w:tblGrid>
      <w:tr w:rsidR="00F51201" w:rsidRPr="006F2180" w:rsidTr="00F51201">
        <w:trPr>
          <w:trHeight w:hRule="exact"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Pr="006F2180" w:rsidRDefault="00F5120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</w:tr>
      <w:tr w:rsidR="00F51201" w:rsidRPr="006F2180" w:rsidTr="00F5120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 w:rsidP="006F218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диалога;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Pr="006F2180" w:rsidRDefault="00F5120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F51201" w:rsidTr="00F51201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0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Default="00F51201"/>
        </w:tc>
      </w:tr>
      <w:tr w:rsidR="00F51201" w:rsidTr="00F51201">
        <w:trPr>
          <w:trHeight w:hRule="exact" w:val="34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9. ПОВТОРЕНИЕ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</w:p>
        </w:tc>
      </w:tr>
      <w:tr w:rsidR="00F51201" w:rsidRPr="006F2180" w:rsidTr="00F5120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45" w:lineRule="auto"/>
              <w:jc w:val="center"/>
            </w:pPr>
          </w:p>
          <w:p w:rsidR="00F51201" w:rsidRPr="006F2180" w:rsidRDefault="00F51201" w:rsidP="006F2180">
            <w:pPr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исходного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6F218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Pr="006F2180" w:rsidRDefault="00F5120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</w:tr>
      <w:tr w:rsidR="00F51201" w:rsidTr="00F51201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Default="00F51201"/>
        </w:tc>
      </w:tr>
      <w:tr w:rsidR="00F51201" w:rsidTr="00F51201">
        <w:trPr>
          <w:trHeight w:hRule="exact" w:val="34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10. ИТОГОВЫЙ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</w:p>
        </w:tc>
      </w:tr>
      <w:tr w:rsidR="00F51201" w:rsidTr="00F5120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Pr="00F51201" w:rsidRDefault="00F51201">
            <w:pPr>
              <w:rPr>
                <w:sz w:val="16"/>
                <w:szCs w:val="16"/>
                <w:vertAlign w:val="subscript"/>
                <w:lang w:val="ru-RU"/>
              </w:rPr>
            </w:pPr>
            <w:r w:rsidRPr="00F51201">
              <w:rPr>
                <w:sz w:val="16"/>
                <w:szCs w:val="16"/>
                <w:vertAlign w:val="subscript"/>
                <w:lang w:val="ru-RU"/>
              </w:rPr>
              <w:t>7</w:t>
            </w:r>
          </w:p>
        </w:tc>
      </w:tr>
      <w:tr w:rsidR="00F51201" w:rsidTr="00F5120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Pr="00F51201" w:rsidRDefault="00F51201">
            <w:pPr>
              <w:rPr>
                <w:sz w:val="16"/>
                <w:szCs w:val="16"/>
                <w:vertAlign w:val="subscript"/>
                <w:lang w:val="ru-RU"/>
              </w:rPr>
            </w:pPr>
            <w:r w:rsidRPr="00F51201">
              <w:rPr>
                <w:sz w:val="16"/>
                <w:szCs w:val="16"/>
                <w:vertAlign w:val="subscript"/>
                <w:lang w:val="ru-RU"/>
              </w:rPr>
              <w:t>8</w:t>
            </w:r>
          </w:p>
        </w:tc>
      </w:tr>
      <w:tr w:rsidR="00F51201" w:rsidTr="00F5120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 w:rsidP="006F218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Pr="00F51201" w:rsidRDefault="00F51201">
            <w:pPr>
              <w:rPr>
                <w:sz w:val="16"/>
                <w:szCs w:val="16"/>
                <w:vertAlign w:val="subscript"/>
                <w:lang w:val="ru-RU"/>
              </w:rPr>
            </w:pPr>
            <w:r w:rsidRPr="00F51201">
              <w:rPr>
                <w:sz w:val="16"/>
                <w:szCs w:val="16"/>
                <w:vertAlign w:val="subscript"/>
                <w:lang w:val="ru-RU"/>
              </w:rPr>
              <w:t>2</w:t>
            </w:r>
          </w:p>
        </w:tc>
      </w:tr>
      <w:tr w:rsidR="00F51201" w:rsidTr="00F51201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Default="00F51201"/>
        </w:tc>
      </w:tr>
      <w:tr w:rsidR="00F51201" w:rsidTr="00F51201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Pr="006F2180" w:rsidRDefault="00F5120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01" w:rsidRDefault="00F5120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01" w:rsidRDefault="00F51201"/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78" w:line="220" w:lineRule="exact"/>
      </w:pPr>
    </w:p>
    <w:p w:rsidR="00AB0CF9" w:rsidRDefault="00F5120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B0CF9">
        <w:trPr>
          <w:trHeight w:hRule="exact" w:val="828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F9" w:rsidRDefault="00AB0CF9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F9" w:rsidRDefault="00AB0CF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F9" w:rsidRDefault="00AB0CF9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F9" w:rsidRDefault="00AB0CF9"/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языке Зачем человеку нужен язык?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мы знаем о русском языке.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 w:rsidRPr="006F2180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 Звуки и буквы. Алфавит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Что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обозначают буквы Е, 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</w:t>
            </w:r>
          </w:p>
          <w:p w:rsidR="00AB0CF9" w:rsidRDefault="00F51201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разбор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Речь монологическая и диалогическая.  Речь устная и письменная.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диагностика.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Что такое 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Тема текста. Основная мысль.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Зачем людям письмо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Орфография. Орфограммы в корнях слов. Правила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обозначения буквами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гласных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обозначения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согласных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Сочетание букв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ши,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ща, чу –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нк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нщ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рщ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1900" w:h="16840"/>
          <w:pgMar w:top="298" w:right="616" w:bottom="524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после шипящих на конце существительных и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Разделительные Ь и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НЕ-с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Сочинение «Один день моих летних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–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и–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 с </w:t>
            </w:r>
            <w:r w:rsidRPr="006F2180">
              <w:rPr>
                <w:lang w:val="ru-RU"/>
              </w:rPr>
              <w:br/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грамматическим  заданием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«Орфография» и его анализ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слова. Почему корень, приставка,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суффикс и окончание –значимые части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образуются формы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как часть речи. Самостоятельные части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AB0CF9" w:rsidRPr="006F2180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изменяются имена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существительные, имена прилагательные и глаголы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Служебные части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right="432"/>
              <w:jc w:val="center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Текст. От чего зависит порядок расположения предложений в тексте.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1900" w:h="16840"/>
          <w:pgMar w:top="284" w:right="616" w:bottom="64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Абзац как часть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«Части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изучает фонетика.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гласные и согласные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Слог, ударение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орфоэпия.</w:t>
            </w:r>
          </w:p>
          <w:p w:rsidR="00AB0CF9" w:rsidRPr="006F2180" w:rsidRDefault="00F5120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Произношение ударных и безударных гласных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 согласных звуков. Орфоэпический разбор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фонетике и орфоэпии.</w:t>
            </w:r>
          </w:p>
          <w:p w:rsidR="00AB0CF9" w:rsidRDefault="00F51201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фонетике и орфоэпии.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картине.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картине.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AB0CF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определить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лексическое значение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1900" w:h="16840"/>
          <w:pgMar w:top="284" w:right="616" w:bottom="662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Сколько лексических значений имеет слово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Когда слово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употребляется в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переносном значении.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 w:rsidRPr="006F21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пополняется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словарный состав языка.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образуются слова в русском язык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Чередования гласных и </w:t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 в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чередующихся гласных –А – О- в корнях–ЛАГ - -ЛОЖ -; -РОС-, -РАСТ-, (-РАЩ-)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– О - Ё- после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 в корнях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отличаются друг от друга слова-омонимы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профессиональные и диалектные слова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чём рассказывают устаревшие слова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Умеем ли мы употреблять в речи этикетные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И-Ы после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И-Ы после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1900" w:h="16840"/>
          <w:pgMar w:top="284" w:right="616" w:bottom="65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Лексика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B0CF9" w:rsidRPr="006F2180" w:rsidRDefault="00F5120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Словообразование. </w:t>
            </w:r>
          </w:p>
          <w:p w:rsidR="00AB0CF9" w:rsidRDefault="00F5120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Лексика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B0CF9" w:rsidRPr="006F2180" w:rsidRDefault="00F5120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Словообразование. </w:t>
            </w:r>
          </w:p>
          <w:p w:rsidR="00AB0CF9" w:rsidRDefault="00F5120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«Лексика.</w:t>
            </w:r>
          </w:p>
          <w:p w:rsidR="00AB0CF9" w:rsidRDefault="00F51201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  <w:p w:rsidR="00AB0CF9" w:rsidRDefault="00F5120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стилистика. Стили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Разговорная и книжная речь.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Художественная и научно-деловая речь.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синтаксис и пунктуация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B0CF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Предложение. Интонация предложения. Виды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по цели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Восклицательные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1900" w:h="16840"/>
          <w:pgMar w:top="284" w:right="616" w:bottom="65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распространённые и нераспространённые.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по теме «Главные и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второстепенные члены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«Главные и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второстепенные члены предложения»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 w:rsidRPr="006F21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 w:rsidRPr="006F2180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Обобщающее слово перед однородными членами.</w:t>
            </w:r>
          </w:p>
          <w:p w:rsidR="00AB0CF9" w:rsidRDefault="00F51201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Двоеточие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AB0CF9" w:rsidRPr="006F2180" w:rsidRDefault="00AB0CF9">
      <w:pPr>
        <w:autoSpaceDE w:val="0"/>
        <w:autoSpaceDN w:val="0"/>
        <w:spacing w:after="0" w:line="14" w:lineRule="exact"/>
        <w:rPr>
          <w:lang w:val="ru-RU"/>
        </w:rPr>
      </w:pP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84" w:right="616" w:bottom="482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Обобщающее слово перед однородными членами.</w:t>
            </w:r>
          </w:p>
          <w:p w:rsidR="00AB0CF9" w:rsidRDefault="00F51201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Двоеточие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0CF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 разбор простого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речь.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речь.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 изученного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«Синтаксис и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 изученного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«Синтаксис и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</w:t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  по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теме «Синтаксис и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диктанта.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 Что такое тип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Описание, повествование, 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 действительности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1900" w:h="16840"/>
          <w:pgMar w:top="284" w:right="616" w:bottom="34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103. Строение текста типа рассуждения –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доказательства.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Что вы знаете о частях </w:t>
            </w:r>
            <w:r w:rsidRPr="006F2180">
              <w:rPr>
                <w:lang w:val="ru-RU"/>
              </w:rPr>
              <w:tab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 w:rsidRPr="006F21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 Что обозначает 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Слитное и раздельное написание НЕ -с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Как образуются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 Виды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Корни с чередованием </w:t>
            </w:r>
            <w:r w:rsidRPr="006F2180">
              <w:rPr>
                <w:lang w:val="ru-RU"/>
              </w:rPr>
              <w:tab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– Е – 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Инфинитив.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– ТСЯ - и –</w:t>
            </w:r>
            <w:r w:rsidRPr="006F2180">
              <w:rPr>
                <w:lang w:val="ru-RU"/>
              </w:rPr>
              <w:tab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 - 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с элементами сочинения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Изложение с элементами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изложение;</w:t>
            </w:r>
          </w:p>
        </w:tc>
      </w:tr>
      <w:tr w:rsidR="00AB0CF9" w:rsidRPr="006F21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 Наклонение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Как образуется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сослагательное (условное) наклонение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Как образуется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повелительное наклонение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 Времена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1900" w:h="16840"/>
          <w:pgMar w:top="284" w:right="616" w:bottom="572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Спряжение глагола. Лицо </w:t>
            </w:r>
            <w:r w:rsidRPr="006F2180">
              <w:rPr>
                <w:lang w:val="ru-RU"/>
              </w:rPr>
              <w:tab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Спряжение глагола. Лицо </w:t>
            </w:r>
            <w:r w:rsidRPr="006F2180">
              <w:rPr>
                <w:lang w:val="ru-RU"/>
              </w:rPr>
              <w:tab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Правописание </w:t>
            </w:r>
            <w:r w:rsidRPr="006F2180">
              <w:rPr>
                <w:lang w:val="ru-RU"/>
              </w:rPr>
              <w:br/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безударных  личных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окончаний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Правописание </w:t>
            </w:r>
            <w:r w:rsidRPr="006F2180">
              <w:rPr>
                <w:lang w:val="ru-RU"/>
              </w:rPr>
              <w:br/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безударных  личных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окончаний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 Безличные глаголы.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Переходные и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непереходные глаголы.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 Обобщение по теме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«Глагол».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 Обобщение по теме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«Глагол»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Контрольный диктант по </w:t>
            </w:r>
            <w:r w:rsidRPr="006F2180">
              <w:rPr>
                <w:lang w:val="ru-RU"/>
              </w:rPr>
              <w:tab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«Глагол».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 Анализ диктанта.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/>
              <w:ind w:left="576" w:right="432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Как связываются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в </w:t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тексте.«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Данное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и «новое» в предложениях.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Строение текста типа повествование.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Что обозначает имя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Как образуются имена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суффиксов существительных – ЧИК-,-ЩИК-.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1900" w:h="16840"/>
          <w:pgMar w:top="284" w:right="616" w:bottom="404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Употребление суффиксов существительных – ЕК -, -ИК- (-ЧИК-).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Сочинение по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Слитное и раздельное </w:t>
            </w:r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 НЕ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AB0CF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существительные одушевлённые и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неодушевлённые.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Собственные и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нарицательные имена существительные.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138. Строение текста типа </w:t>
            </w:r>
            <w:r w:rsidRPr="006F2180">
              <w:rPr>
                <w:lang w:val="ru-RU"/>
              </w:rPr>
              <w:tab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описания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педмета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Соединение типов речи в </w:t>
            </w:r>
            <w:r w:rsidRPr="006F2180">
              <w:rPr>
                <w:lang w:val="ru-RU"/>
              </w:rPr>
              <w:tab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140. Контрольная работа. Комплексный анализ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141. Контрольная работа. Комплексный анализ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Существительные общего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несклоняемых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Падеж и склонение имён </w:t>
            </w:r>
            <w:r w:rsidRPr="006F2180">
              <w:rPr>
                <w:lang w:val="ru-RU"/>
              </w:rPr>
              <w:tab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1900" w:h="16840"/>
          <w:pgMar w:top="284" w:right="616" w:bottom="82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падежных окончаний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Употребление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теме "Имя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Анализ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Что обозначает имя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576" w:right="1008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Прилагательные качественные,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относительные и притяжательные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окончаний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Образование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прилагательных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 полные и краткие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0CF9">
        <w:trPr>
          <w:trHeight w:hRule="exact" w:val="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AB0CF9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изложение;</w:t>
            </w:r>
          </w:p>
        </w:tc>
      </w:tr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Сравнительная и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превосходная степень качественных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Как образуется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сравнительная степень прилагательного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 w:rsidRPr="006F2180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Как образуется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превосходная степень прилагательного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AB0CF9" w:rsidRPr="006F2180" w:rsidRDefault="00AB0CF9">
      <w:pPr>
        <w:autoSpaceDE w:val="0"/>
        <w:autoSpaceDN w:val="0"/>
        <w:spacing w:after="0" w:line="14" w:lineRule="exact"/>
        <w:rPr>
          <w:lang w:val="ru-RU"/>
        </w:rPr>
      </w:pP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84" w:right="616" w:bottom="316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732"/>
        <w:gridCol w:w="1620"/>
        <w:gridCol w:w="1668"/>
        <w:gridCol w:w="1236"/>
        <w:gridCol w:w="1824"/>
      </w:tblGrid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изученного по теме «Имя прилагательное»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изученного по теме «Имя прилагательное»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Контрольный диктант с грамматическим заданием по теме "Имя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Контрольный диктант с грамматическим заданием по теме "Имя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 w:rsidRPr="006F21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Анализ  контрольного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F2180">
              <w:rPr>
                <w:lang w:val="ru-RU"/>
              </w:rPr>
              <w:br/>
            </w:r>
            <w:proofErr w:type="spellStart"/>
            <w:proofErr w:type="gram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0CF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B0CF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169. Промежуточная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аттестация. Контрольная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рабора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 курс 5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170. Промежуточная </w:t>
            </w:r>
            <w:r w:rsidRPr="006F2180">
              <w:rPr>
                <w:lang w:val="ru-RU"/>
              </w:rPr>
              <w:br/>
            </w: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аттестация. Контрольная </w:t>
            </w:r>
            <w:proofErr w:type="spellStart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рабора</w:t>
            </w:r>
            <w:proofErr w:type="spellEnd"/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 курс 5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B0CF9">
        <w:trPr>
          <w:trHeight w:hRule="exact" w:val="81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Pr="006F2180" w:rsidRDefault="00F51201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6F2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0CF9" w:rsidRDefault="00F512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AB0CF9" w:rsidRDefault="00AB0CF9">
      <w:pPr>
        <w:autoSpaceDE w:val="0"/>
        <w:autoSpaceDN w:val="0"/>
        <w:spacing w:after="0" w:line="14" w:lineRule="exact"/>
      </w:pPr>
    </w:p>
    <w:p w:rsidR="00AB0CF9" w:rsidRDefault="00AB0CF9">
      <w:pPr>
        <w:sectPr w:rsidR="00AB0CF9">
          <w:pgSz w:w="11900" w:h="16840"/>
          <w:pgMar w:top="284" w:right="616" w:bottom="144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AB0CF9" w:rsidRDefault="00AB0CF9">
      <w:pPr>
        <w:autoSpaceDE w:val="0"/>
        <w:autoSpaceDN w:val="0"/>
        <w:spacing w:after="78" w:line="220" w:lineRule="exact"/>
      </w:pPr>
    </w:p>
    <w:p w:rsidR="00AB0CF9" w:rsidRDefault="00F5120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B0CF9" w:rsidRDefault="00F5120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B0CF9" w:rsidRPr="006F2180" w:rsidRDefault="00F51201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Разумовская М.М., Львова С.И., Капинос В.И. и другие. Русский язык (в 2 частях), 5 класс/ </w:t>
      </w:r>
      <w:proofErr w:type="gram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ООО«</w:t>
      </w:r>
      <w:proofErr w:type="gram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ДРОФА»; АО «Издательство Просвещение»;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B0CF9" w:rsidRPr="006F2180" w:rsidRDefault="00F51201">
      <w:pPr>
        <w:autoSpaceDE w:val="0"/>
        <w:autoSpaceDN w:val="0"/>
        <w:spacing w:before="262"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B0CF9" w:rsidRPr="006F2180" w:rsidRDefault="00F51201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к учебнику «Русский язык. 5 класс» / М. М. Разумовская, С. И. Львова, В. И. Капинос и </w:t>
      </w:r>
      <w:proofErr w:type="spellStart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др</w:t>
      </w:r>
      <w:proofErr w:type="spellEnd"/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 xml:space="preserve"> ... — 217, [7] с.</w:t>
      </w:r>
    </w:p>
    <w:p w:rsidR="00AB0CF9" w:rsidRPr="006F2180" w:rsidRDefault="00F51201">
      <w:pPr>
        <w:autoSpaceDE w:val="0"/>
        <w:autoSpaceDN w:val="0"/>
        <w:spacing w:before="264"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B0CF9" w:rsidRPr="006F2180" w:rsidRDefault="00F51201">
      <w:pPr>
        <w:autoSpaceDE w:val="0"/>
        <w:autoSpaceDN w:val="0"/>
        <w:spacing w:before="168"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CF9" w:rsidRPr="006F2180" w:rsidRDefault="00AB0CF9">
      <w:pPr>
        <w:autoSpaceDE w:val="0"/>
        <w:autoSpaceDN w:val="0"/>
        <w:spacing w:after="78" w:line="220" w:lineRule="exact"/>
        <w:rPr>
          <w:lang w:val="ru-RU"/>
        </w:rPr>
      </w:pPr>
    </w:p>
    <w:p w:rsidR="00AB0CF9" w:rsidRPr="006F2180" w:rsidRDefault="00F51201">
      <w:pPr>
        <w:autoSpaceDE w:val="0"/>
        <w:autoSpaceDN w:val="0"/>
        <w:spacing w:after="0" w:line="230" w:lineRule="auto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B0CF9" w:rsidRPr="006F2180" w:rsidRDefault="00F51201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F2180">
        <w:rPr>
          <w:lang w:val="ru-RU"/>
        </w:rPr>
        <w:br/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Компьютер. Проектор.</w:t>
      </w:r>
    </w:p>
    <w:p w:rsidR="00AB0CF9" w:rsidRPr="006F2180" w:rsidRDefault="00F51201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6F2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6F2180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:rsidR="00AB0CF9" w:rsidRPr="006F2180" w:rsidRDefault="00AB0CF9">
      <w:pPr>
        <w:rPr>
          <w:lang w:val="ru-RU"/>
        </w:rPr>
        <w:sectPr w:rsidR="00AB0CF9" w:rsidRPr="006F218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1201" w:rsidRPr="006F2180" w:rsidRDefault="00F51201">
      <w:pPr>
        <w:rPr>
          <w:lang w:val="ru-RU"/>
        </w:rPr>
      </w:pPr>
    </w:p>
    <w:sectPr w:rsidR="00F51201" w:rsidRPr="006F218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0B" w:rsidRDefault="00E5390B" w:rsidP="00F51201">
      <w:pPr>
        <w:spacing w:after="0" w:line="240" w:lineRule="auto"/>
      </w:pPr>
      <w:r>
        <w:separator/>
      </w:r>
    </w:p>
  </w:endnote>
  <w:endnote w:type="continuationSeparator" w:id="0">
    <w:p w:rsidR="00E5390B" w:rsidRDefault="00E5390B" w:rsidP="00F5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0B" w:rsidRDefault="00E5390B" w:rsidP="00F51201">
      <w:pPr>
        <w:spacing w:after="0" w:line="240" w:lineRule="auto"/>
      </w:pPr>
      <w:r>
        <w:separator/>
      </w:r>
    </w:p>
  </w:footnote>
  <w:footnote w:type="continuationSeparator" w:id="0">
    <w:p w:rsidR="00E5390B" w:rsidRDefault="00E5390B" w:rsidP="00F5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7452D4"/>
    <w:multiLevelType w:val="hybridMultilevel"/>
    <w:tmpl w:val="9208D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F2180"/>
    <w:rsid w:val="00AA1D8D"/>
    <w:rsid w:val="00AB0CF9"/>
    <w:rsid w:val="00B47730"/>
    <w:rsid w:val="00CB0664"/>
    <w:rsid w:val="00E5390B"/>
    <w:rsid w:val="00F51201"/>
    <w:rsid w:val="00FC693F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2228AB3-6C92-46C0-B770-020115FF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FF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C084F-8E00-45DA-8EE7-43EDD79E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11190</Words>
  <Characters>63783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74824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Компьютер</cp:lastModifiedBy>
  <cp:revision>3</cp:revision>
  <dcterms:created xsi:type="dcterms:W3CDTF">2013-12-23T23:15:00Z</dcterms:created>
  <dcterms:modified xsi:type="dcterms:W3CDTF">2022-09-25T06:25:00Z</dcterms:modified>
  <cp:category/>
</cp:coreProperties>
</file>