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B" w:rsidRDefault="001C2D8B">
      <w:pPr>
        <w:autoSpaceDE w:val="0"/>
        <w:autoSpaceDN w:val="0"/>
        <w:spacing w:after="78" w:line="220" w:lineRule="exact"/>
      </w:pPr>
    </w:p>
    <w:p w:rsidR="00F97C4B" w:rsidRPr="00F97C4B" w:rsidRDefault="00F97C4B" w:rsidP="00F97C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F97C4B" w:rsidRPr="00F97C4B" w:rsidRDefault="00F97C4B" w:rsidP="00F97C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«Технология», 3 класс</w:t>
      </w:r>
    </w:p>
    <w:p w:rsidR="00F97C4B" w:rsidRPr="00F97C4B" w:rsidRDefault="00F97C4B" w:rsidP="00F97C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технологии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«Технология», одобренной решением федерального учебно-методического объединения по общему образованию (протокол 3/21 от 27.09.2021 г.);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Концепции </w:t>
      </w:r>
      <w:r w:rsidRPr="00F97C4B">
        <w:rPr>
          <w:rFonts w:ascii="Times New Roman" w:hAnsi="Times New Roman" w:cs="Times New Roman"/>
          <w:sz w:val="24"/>
          <w:szCs w:val="24"/>
          <w:lang w:val="ru-RU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РФ от 24.12.2018 года);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«Технология» (далее - рабочая программа) включает: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F97C4B" w:rsidRPr="00F97C4B" w:rsidRDefault="00F97C4B" w:rsidP="00F97C4B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технологии для 1-4 классов под редакцией </w:t>
      </w:r>
      <w:proofErr w:type="spellStart"/>
      <w:r w:rsidRPr="00F97C4B">
        <w:rPr>
          <w:rFonts w:ascii="Times New Roman" w:hAnsi="Times New Roman" w:cs="Times New Roman"/>
          <w:sz w:val="24"/>
          <w:szCs w:val="24"/>
          <w:lang w:val="ru-RU"/>
        </w:rPr>
        <w:t>Н.И.Роговцевой</w:t>
      </w:r>
      <w:proofErr w:type="spellEnd"/>
      <w:r w:rsidRPr="00F97C4B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технологии на уровне НОО: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97C4B" w:rsidRPr="00AE0641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курса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7C4B" w:rsidRPr="00F97C4B" w:rsidRDefault="00F97C4B" w:rsidP="00F97C4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97C4B" w:rsidRPr="00F97C4B" w:rsidRDefault="00F97C4B" w:rsidP="00F97C4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97C4B" w:rsidRPr="00F97C4B" w:rsidRDefault="00F97C4B" w:rsidP="00F97C4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формирование основ </w:t>
      </w:r>
      <w:proofErr w:type="spellStart"/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чертёжно</w:t>
      </w:r>
      <w:proofErr w:type="spellEnd"/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97C4B" w:rsidRPr="00F97C4B" w:rsidRDefault="00F97C4B" w:rsidP="00F97C4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97C4B" w:rsidRPr="00AE0641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Развивающие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7C4B" w:rsidRPr="00F97C4B" w:rsidRDefault="00F97C4B" w:rsidP="00F97C4B">
      <w:pPr>
        <w:pStyle w:val="ae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97C4B" w:rsidRPr="00F97C4B" w:rsidRDefault="00F97C4B" w:rsidP="00F97C4B">
      <w:pPr>
        <w:pStyle w:val="ae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97C4B" w:rsidRPr="00F97C4B" w:rsidRDefault="00F97C4B" w:rsidP="00F97C4B">
      <w:pPr>
        <w:pStyle w:val="ae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«Технология» в учебном плане</w:t>
      </w:r>
    </w:p>
    <w:p w:rsidR="00F97C4B" w:rsidRPr="00F97C4B" w:rsidRDefault="00F97C4B" w:rsidP="00F97C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C4B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учебного предмета «Технология» в начальной школе составляет 135 ч (по 1 ч в неделю): в 1 классе – 33 ч, во 2-4 классах – по 34 ч.</w:t>
      </w: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«Технология» на уровне начального общего образования составлено с учетом программы воспитания МБОУ </w:t>
      </w:r>
      <w:proofErr w:type="spellStart"/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F97C4B" w:rsidRPr="00174683" w:rsidRDefault="00F97C4B" w:rsidP="00F97C4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Технологии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производства</w:t>
      </w:r>
      <w:proofErr w:type="spellEnd"/>
      <w:r w:rsidRPr="001746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97C4B" w:rsidRPr="00174683" w:rsidRDefault="00F97C4B" w:rsidP="00F97C4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Технологии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ручной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обработки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материалов</w:t>
      </w:r>
      <w:proofErr w:type="spellEnd"/>
    </w:p>
    <w:p w:rsidR="00F97C4B" w:rsidRPr="00174683" w:rsidRDefault="00F97C4B" w:rsidP="00F97C4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Конструирование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моделирование</w:t>
      </w:r>
      <w:proofErr w:type="spellEnd"/>
    </w:p>
    <w:p w:rsidR="00F97C4B" w:rsidRPr="00174683" w:rsidRDefault="00F97C4B" w:rsidP="00F97C4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Информационно-коммуникативные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технологии</w:t>
      </w:r>
      <w:proofErr w:type="spellEnd"/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p w:rsidR="00F97C4B" w:rsidRDefault="00F97C4B" w:rsidP="00F97C4B">
      <w:pPr>
        <w:rPr>
          <w:rFonts w:ascii="Times New Roman" w:eastAsia="Calibri" w:hAnsi="Times New Roman" w:cs="Times New Roman"/>
          <w:sz w:val="24"/>
          <w:szCs w:val="24"/>
        </w:rPr>
      </w:pPr>
      <w:r w:rsidRPr="00F97C4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Pr="00F97C4B" w:rsidRDefault="00F97C4B" w:rsidP="00F97C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7C4B" w:rsidRDefault="00F97C4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C2D8B" w:rsidRPr="002C41B9" w:rsidRDefault="002C41B9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1C2D8B" w:rsidRPr="002C41B9" w:rsidRDefault="002C41B9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1C2D8B" w:rsidRDefault="002C41B9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1C2D8B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C2D8B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1C2D8B" w:rsidRDefault="001C2D8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1C2D8B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1C2D8B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1C2D8B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1C2D8B" w:rsidRDefault="002C41B9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C2D8B" w:rsidRDefault="002C41B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 w:rsidR="00886FAA">
        <w:rPr>
          <w:rFonts w:ascii="Times New Roman" w:eastAsia="Times New Roman" w:hAnsi="Times New Roman"/>
          <w:b/>
          <w:color w:val="000000"/>
          <w:sz w:val="24"/>
        </w:rPr>
        <w:t>718635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1C2D8B" w:rsidRDefault="002C41B9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C2D8B" w:rsidRDefault="002C41B9">
      <w:pPr>
        <w:autoSpaceDE w:val="0"/>
        <w:autoSpaceDN w:val="0"/>
        <w:spacing w:before="70" w:after="0" w:line="230" w:lineRule="auto"/>
        <w:ind w:right="4266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1C2D8B" w:rsidRDefault="002C41B9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1C2D8B" w:rsidRDefault="002C41B9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1C2D8B" w:rsidRPr="00886FAA" w:rsidRDefault="002C41B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r w:rsidR="00886FAA">
        <w:rPr>
          <w:rFonts w:ascii="Times New Roman" w:eastAsia="Times New Roman" w:hAnsi="Times New Roman"/>
          <w:color w:val="000000"/>
          <w:sz w:val="24"/>
          <w:lang w:val="ru-RU"/>
        </w:rPr>
        <w:t>Прохорова</w:t>
      </w:r>
      <w:r w:rsidR="00886FAA">
        <w:rPr>
          <w:rFonts w:ascii="Times New Roman" w:eastAsia="Times New Roman" w:hAnsi="Times New Roman"/>
          <w:color w:val="000000"/>
          <w:sz w:val="24"/>
        </w:rPr>
        <w:t xml:space="preserve"> Светлана В</w:t>
      </w:r>
      <w:r w:rsidR="00886FAA">
        <w:rPr>
          <w:rFonts w:ascii="Times New Roman" w:eastAsia="Times New Roman" w:hAnsi="Times New Roman"/>
          <w:color w:val="000000"/>
          <w:sz w:val="24"/>
          <w:lang w:val="ru-RU"/>
        </w:rPr>
        <w:t>ладимировна</w:t>
      </w:r>
    </w:p>
    <w:p w:rsidR="001C2D8B" w:rsidRDefault="002C41B9">
      <w:pPr>
        <w:autoSpaceDE w:val="0"/>
        <w:autoSpaceDN w:val="0"/>
        <w:spacing w:before="70" w:after="0" w:line="230" w:lineRule="auto"/>
        <w:ind w:right="2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1C2D8B" w:rsidRDefault="002C41B9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1C2D8B" w:rsidRDefault="001C2D8B">
      <w:pPr>
        <w:sectPr w:rsidR="001C2D8B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C039A5" w:rsidRPr="00F97C4B" w:rsidRDefault="00C039A5" w:rsidP="00C039A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C2D8B" w:rsidRPr="00C039A5" w:rsidRDefault="001C2D8B">
      <w:pPr>
        <w:rPr>
          <w:lang w:val="ru-RU"/>
        </w:rPr>
        <w:sectPr w:rsidR="001C2D8B" w:rsidRPr="00C039A5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1C2D8B" w:rsidRPr="00C039A5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F97C4B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F97C4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C2D8B" w:rsidRPr="002C41B9" w:rsidRDefault="002C41B9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C2D8B" w:rsidRPr="002C41B9" w:rsidRDefault="002C41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C2D8B" w:rsidRPr="002C41B9" w:rsidRDefault="002C41B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2C41B9">
        <w:rPr>
          <w:lang w:val="ru-RU"/>
        </w:rPr>
        <w:br/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1C2D8B" w:rsidRPr="002C41B9" w:rsidRDefault="002C41B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1C2D8B" w:rsidRPr="002C41B9" w:rsidRDefault="002C41B9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духовного и нравственного развития </w:t>
      </w:r>
      <w:proofErr w:type="gram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школьного возраста.</w:t>
      </w:r>
    </w:p>
    <w:p w:rsidR="001C2D8B" w:rsidRPr="002C41B9" w:rsidRDefault="002C41B9">
      <w:pPr>
        <w:autoSpaceDE w:val="0"/>
        <w:autoSpaceDN w:val="0"/>
        <w:spacing w:before="70" w:after="0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1C2D8B" w:rsidRPr="002C41B9" w:rsidRDefault="002C41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C2D8B" w:rsidRPr="002C41B9" w:rsidRDefault="002C41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C2D8B" w:rsidRPr="002C41B9" w:rsidRDefault="002C41B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C2D8B" w:rsidRPr="002C41B9" w:rsidRDefault="002C41B9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Непрерывность процесса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мира человеком и создания культуры.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Материальные и духовные потребности человека как движущие силы прогресса.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:rsidR="001C2D8B" w:rsidRPr="002C41B9" w:rsidRDefault="002C41B9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1C2D8B" w:rsidRPr="002C41B9" w:rsidRDefault="002C41B9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1C2D8B" w:rsidRPr="002C41B9" w:rsidRDefault="002C41B9">
      <w:pPr>
        <w:autoSpaceDE w:val="0"/>
        <w:autoSpaceDN w:val="0"/>
        <w:spacing w:before="70" w:after="0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жёсткость конструкции (трубчатые сооружения, треугольник как устойчивая геометрическая форма и др.).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C2D8B" w:rsidRPr="002C41B9" w:rsidRDefault="002C41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1C2D8B" w:rsidRPr="002C41B9" w:rsidRDefault="002C41B9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Некоторые (доступные в обработке) виды искусственных и синтетических материалов.</w:t>
      </w:r>
    </w:p>
    <w:p w:rsidR="001C2D8B" w:rsidRPr="002C41B9" w:rsidRDefault="002C41B9">
      <w:pPr>
        <w:autoSpaceDE w:val="0"/>
        <w:autoSpaceDN w:val="0"/>
        <w:spacing w:before="70" w:after="0" w:line="281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технологий и способов обработки материалов в различных видах изделий;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1C2D8B" w:rsidRPr="002C41B9" w:rsidRDefault="002C41B9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C2D8B" w:rsidRPr="002C41B9" w:rsidRDefault="002C41B9">
      <w:pPr>
        <w:autoSpaceDE w:val="0"/>
        <w:autoSpaceDN w:val="0"/>
        <w:spacing w:before="70" w:after="0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C2D8B" w:rsidRPr="002C41B9" w:rsidRDefault="002C41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наборов</w:t>
      </w:r>
      <w:r w:rsidR="00C95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1C2D8B" w:rsidRPr="002C41B9" w:rsidRDefault="002C41B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1C2D8B" w:rsidRPr="002C41B9" w:rsidRDefault="002C41B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Интернет[1], видео,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). Работа с текстовым редактором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другим.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предложенных образцов с выделением существенных и несущественных признаков;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способы доработки конструкций с учётом предложенных условий;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воспроизводить простой чертёж/эскиз развёртки изделия;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C2D8B" w:rsidRPr="002C41B9" w:rsidRDefault="002C41B9">
      <w:pPr>
        <w:autoSpaceDE w:val="0"/>
        <w:autoSpaceDN w:val="0"/>
        <w:spacing w:before="70" w:after="0" w:line="271" w:lineRule="auto"/>
        <w:ind w:left="180" w:right="720"/>
        <w:rPr>
          <w:lang w:val="ru-RU"/>
        </w:rPr>
      </w:pP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726" w:bottom="416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способах создания;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предметы рукотворного мира, оценивать их достоинства;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сохранять учебную задачу, осуществлять поиск средств для её решения;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себе партнёров по совместной деятельности не только по симпатии, но и по деловым качествам;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роли лидера, подчинённого, соблюдать равноправие и дружелюбие;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946" w:bottom="1440" w:left="666" w:header="720" w:footer="720" w:gutter="0"/>
          <w:cols w:space="720" w:equalWidth="0">
            <w:col w:w="10288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1C2D8B" w:rsidRPr="002C41B9" w:rsidRDefault="002C41B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1C2D8B" w:rsidRPr="002C41B9" w:rsidRDefault="002C41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обучающийся научится: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линии чертежа (осевая и центровая);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пользоваться канцелярским ножом, шилом;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рицовку;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соединение деталей и отделку изделия освоенными ручными строчками;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изменять конструкцию изделия по заданным условиям;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способ соединения и соединительный материал в зависимости от требований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основные правила безопасной работы на компьютере;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1020" w:bottom="1440" w:left="666" w:header="720" w:footer="720" w:gutter="0"/>
          <w:cols w:space="720" w:equalWidth="0">
            <w:col w:w="1021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4" w:line="220" w:lineRule="exact"/>
        <w:rPr>
          <w:lang w:val="ru-RU"/>
        </w:rPr>
      </w:pPr>
    </w:p>
    <w:p w:rsidR="001C2D8B" w:rsidRDefault="002C41B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7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68"/>
        <w:gridCol w:w="528"/>
        <w:gridCol w:w="1104"/>
        <w:gridCol w:w="1140"/>
        <w:gridCol w:w="866"/>
        <w:gridCol w:w="2748"/>
        <w:gridCol w:w="977"/>
        <w:gridCol w:w="1417"/>
        <w:gridCol w:w="1417"/>
      </w:tblGrid>
      <w:tr w:rsidR="002C41B9" w:rsidTr="002C41B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Pr="002C41B9" w:rsidRDefault="002C41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Pr="002C41B9" w:rsidRDefault="002C41B9" w:rsidP="002C41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ФГ и ТО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1B9" w:rsidRPr="002C41B9" w:rsidRDefault="002C41B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Воспитательный потенциал урока</w:t>
            </w:r>
          </w:p>
        </w:tc>
      </w:tr>
      <w:tr w:rsidR="002C41B9" w:rsidTr="002C41B9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Default="002C41B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B9" w:rsidRDefault="002C41B9"/>
        </w:tc>
      </w:tr>
      <w:tr w:rsidR="002C41B9" w:rsidRPr="00F97C4B" w:rsidTr="002C41B9">
        <w:trPr>
          <w:trHeight w:hRule="exact" w:val="348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41B9" w:rsidRPr="002C41B9" w:rsidRDefault="002C41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563438" w:rsidTr="002C41B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50" w:lineRule="auto"/>
              <w:ind w:left="72"/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Непрерывность процесса </w:t>
            </w:r>
            <w:proofErr w:type="spellStart"/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деятельностного</w:t>
            </w:r>
            <w:proofErr w:type="spellEnd"/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освоения мира человеком и создания культуры.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потребности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движущие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прогресса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45" w:lineRule="auto"/>
              <w:jc w:val="center"/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инструментов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в зависимости от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изготавливаемых изделий; Приводить примеры традиций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праздников народов России;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изучаемыми материалами и производствами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80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jc w:val="center"/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человеком конструкторских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инженерных задач (различные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законов — жёсткость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 сооружения; треугольник как устойчивая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геометрическая форма);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устройство изделия; определять в нём детали и способы их соединения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2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A07B3" w:rsidRDefault="0056343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разных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человеком конструкторских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инженерных задач (различные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законов — жёсткость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 сооружения; треугольник как устойчивая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геометрическая форма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правила создания предметов рукотворного мира: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соответствие формы, размеров, материала и внешнего оформления изделия его назначению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ЧГ, 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создания предметов рукотворного мира: соответствие формы;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 внешнего оформления изделия его назначению;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стилевая гармония в предметном ансамбле; гармония предметной и окружающей среды (общее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самостоятельно этапы изготовления изделия на основе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готового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текстового и/или слайдового плана; работы с технологической картой; 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создания предметов рукотворного мира: соответствие формы;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 внешнего оформления изделия его назначению;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стилевая гармония в предметном ансамбле; гармония предметной и окружающей среды (общее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RPr="00C950F1" w:rsidTr="002C41B9">
        <w:trPr>
          <w:trHeight w:hRule="exact" w:val="26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устройство изделия; определять в нём детали и способы их соединения;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человеком конструкторских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инженерных задач (различные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законов — жёсткость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 сооружения; треугольник как устойчивая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геометрическая форма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RPr="00C950F1" w:rsidTr="002C41B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человеком конструкторских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инженерных задач (различные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законов — жёсткость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 сооружения; треугольник как устойчивая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геометрическая форма);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самостоятельно этапы изготовления изделия на основе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готового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текстового и/или слайдового плана; работы с технологической картой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</w:tr>
      <w:tr w:rsidR="00563438" w:rsidTr="002C41B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порядок во время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убирать рабочее место по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окончании практической работы;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материалы и инструменты; необходимые для выполнения изделия в зависимости от вида работы;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заменять их (с помощью учителя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RPr="00C950F1" w:rsidTr="002C41B9">
        <w:trPr>
          <w:trHeight w:hRule="exact" w:val="3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деятельность.</w:t>
            </w:r>
          </w:p>
          <w:p w:rsidR="00563438" w:rsidRPr="002C41B9" w:rsidRDefault="0056343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Коллективные, групповые и 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 в зависимости от вида работы и выбранных материалов; Учитывать при работе над изделием общие правила создания предметов рукотворного мира: соответствие формы;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 внешнего оформления изделия его назначению;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стилевая гармония в предметном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ансамбле; гармония предметной и окружающей среды (общее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RPr="00C950F1" w:rsidTr="002C41B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1.10.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Совместная работа в малых группах, осуществление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A07B3" w:rsidRDefault="0056343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человеком конструкторских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инженерных задач (различные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законов — жёсткость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 сооружения; треугольник как устойчивая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геометрическая форма);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самостоятельно этапы изготовления изделия на основе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готового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текстового и/или слайдового плана; работы с технологической картой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</w:tr>
      <w:tr w:rsidR="00563438" w:rsidTr="002C41B9">
        <w:trPr>
          <w:trHeight w:hRule="exact" w:val="34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/>
        </w:tc>
      </w:tr>
      <w:tr w:rsidR="00563438" w:rsidRPr="00F97C4B" w:rsidTr="002C41B9">
        <w:trPr>
          <w:trHeight w:hRule="exact" w:val="348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563438" w:rsidTr="002C41B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необходимые материалы для изделий;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свой выбор;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 в зависимости от назначения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и называть основные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и их свойства;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в жизни;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материалы в соответствии с заданными критериями к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выполненным простейшим чертежам; эскизам;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наброскам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технологий и способов обработки материалов в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подготавливать рабочее место для работы с бумагой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размещать инструменты и материалы в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индивидуальными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под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контролем учителя в процессе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изделия контролировать и при необходимости восстанавливать порядок на рабочем месте; ;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технологические операции в соответствии с общим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представлением о технологическом процессе (анализ устройства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назначения изделия; выстраивание последовательности практических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и технологических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операций; подбор материалов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экономная разметка; обработка с целью получения деталей; сборка;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отделка изделия; проверка изделия в действии;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необходимых дополнений и изменений);;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Инструменты и приспособления (циркуль, угольник, канцелярский нож, шило, и др.); называние и выполнение приёмов 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рационального и безопасного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ЧГ, 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(угольник;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шило и др.);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 и выбирать необходимые инструменты и приспособления для выполнения изделий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5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выстраивание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рицовка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A07B3" w:rsidRDefault="0056343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изготовления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технологические операции в соответствии с общим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представлением о технологическом процессе (анализ устройства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назначения изделия; выстраивание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и технологических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операций; подбор материалов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экономная разметка; обработка с целью получения деталей; сборка;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отделка изделия; проверка изделия в действии;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необходимых дополнений и изменений);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простейшие задачи технико-технологического характера по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изменению вида и способа соединения деталей: на достраивание;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придание новых свойств конструкции в соответствии с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новыми/дополненными требованиями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Изготовление объёмных изделий из развёрток.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развёрток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A07B3" w:rsidRDefault="0056343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простейшие чертежи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развёрток;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изготовления изделия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изделие по заданному чертежу под руководством учителя; Выполнять несложные расчёты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деталей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 или технический рисунок.</w:t>
            </w:r>
          </w:p>
          <w:p w:rsidR="00563438" w:rsidRPr="002C41B9" w:rsidRDefault="0056343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простые чертежи/эскизы развёртки изделия. Выполнять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 с опорой на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простейший чертёж;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эскиз. Решать задачи на внесение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дополнений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изменений в схему;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ТО, 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(угольник, циркуль, игла, шило и др.);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 или технический рисунок.</w:t>
            </w:r>
          </w:p>
          <w:p w:rsidR="00563438" w:rsidRPr="002C41B9" w:rsidRDefault="0056343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простые чертежи/эскизы развёртки изделия. Выполнять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 с опорой на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простейший чертёж;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эскиз. Решать задачи на внесение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дополнений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изменений в схему;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деталей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 или технический рисунок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деталей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 или технический рисунок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освоении новой технологии (художественной техники)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изделия анализировать конструкцию с опорой на образец; ;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деталей изделия,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эскиз. Решать задачи на внесение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дополнений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изменений в схему, чертёж, эскиз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60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(угольник;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шило и др.);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изучаемых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 бумаги (состав;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 и картона (гофрированный;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толстый;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тонкий;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цветной и др.).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 бумаги для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 и объяснять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 выбор. Использовать свойства бумаги и картона при изготовлении объёмных изделий;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создании декоративных композиций. Осваивать отдельные приёмы работы с бумагой;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 работы;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деталей. Выполнять рицовку на картоне с помощью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канцелярского ножа;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отверстия шилом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</w:tr>
      <w:tr w:rsidR="00563438" w:rsidTr="002C41B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текстильных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2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различать ткани;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трикотаж;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нетканое полотно. Знать особенности строения ткани;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трикотажа;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нетканого полотна;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технологию обработки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текстильных материалов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исторические народные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ремёсла;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современные производства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связанные с технологиями обработки текстильных материалов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FA2F61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вариантов строчки косого стежка (крестик,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ручные строчки (варианты строчки прямого и косого стежков) для сшивания и отделки изделий;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над изделием в группах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</w:tr>
      <w:tr w:rsidR="00563438" w:rsidTr="002C41B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простейший ремонт изделий (пришивание пуговиц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FA2F61">
        <w:trPr>
          <w:trHeight w:hRule="exact" w:val="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</w:tr>
      <w:tr w:rsidR="00563438" w:rsidTr="002C41B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конструкторск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задачи через наблюдения и рассуждения; упражнения;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отделку изделия аппликацией;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вышивкой и отделочными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34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/>
        </w:tc>
      </w:tr>
      <w:tr w:rsidR="00563438" w:rsidTr="002C41B9">
        <w:trPr>
          <w:trHeight w:hRule="exact" w:val="348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563438" w:rsidTr="002C41B9">
        <w:trPr>
          <w:trHeight w:hRule="exact" w:val="35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563438" w:rsidRDefault="0056343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основные инструменты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 для ручного труда (гаечный ключ;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отвёртка);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аккуратной работы;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металлического и пластмассового конструкторов;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и моделировать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из различных материалов;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 применением </w:t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наборо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по заданным условиям (технико-технологическим;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декоративно-художественным);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http://viki.rdf.ru/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подвижного и неподвижного соединения деталей </w:t>
            </w:r>
            <w:proofErr w:type="spellStart"/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набор</w:t>
            </w:r>
            <w:proofErr w:type="gramStart"/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Конструктор</w:t>
            </w:r>
            <w:proofErr w:type="spellEnd"/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», их использование в изделиях; жёсткость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устойчивость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МГ, 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работы с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конструктором: завинчивание 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отвинчивание;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детали конструктора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(площадки;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планки;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кронштейны;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уголки;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колёса;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винты;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гайки) и инструменты (отвёртка;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гаечный ключ);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необходимые на каждом этапе сборки; 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 по рисунку;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простому чертежу;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образцу. Выделять детали конструкции;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и определять способ соединения. Составлять план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изделия;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модели архитектурных сооружений;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устройств;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бытовых конструкций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http://viki.rdf.ru/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  <w:p w:rsidR="00563438" w:rsidRPr="001752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Дорабатывать конструкции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(отдельных узлов;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соединений) с учётом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дополнительных условий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(требований);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измерения и построения для решения практических задач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FA2F61">
        <w:trPr>
          <w:trHeight w:hRule="exact" w:val="1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измерения и построения для решения практических задач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FA2F61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3.6.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трансформацию трёхмерной конструкции в развёртку (и наоборот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4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/>
        </w:tc>
      </w:tr>
      <w:tr w:rsidR="00563438" w:rsidTr="002C41B9">
        <w:trPr>
          <w:trHeight w:hRule="exact" w:val="348"/>
        </w:trPr>
        <w:tc>
          <w:tcPr>
            <w:tcW w:w="15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563438" w:rsidTr="002C41B9">
        <w:trPr>
          <w:trHeight w:hRule="exact" w:val="2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Информационная среда, основные источники (органы восприятия) информации, получаемой человеком.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основные источники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(органы восприятия) информации; получаемой человеком;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источники информации; используемые человеком в быту: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телевидение;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радио;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печатные издания;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персональный компьютер и др.;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компьютер для поиска; хранения и воспроизведения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Tr="002C41B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Информационные технологии. Источники информации,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ИКТ в жизни современного человека;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источники информации; используемые человеком в быту: телевидение;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радио;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печатные издания;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персональный компьютер и др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RPr="00C950F1" w:rsidTr="002C41B9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небольшие тексты,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их;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операции над готовыми файлами и папками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(открывать;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защите проекта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представленную в учебнике в разных формах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6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4.4.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доступной информацией (книги, музеи, беседы (мастер-классы) с мастерами, Интернет, видео,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DVD</w:t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563438" w:rsidRDefault="0056343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ЕНГ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доступной информацией (книги;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музеи;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 (мастер-классы) с мастерами; Интернет;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видео;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DVD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книгу как источник информации; наблюдать и соотносить разные информационные объекты в учебнике (текст;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иллюстративный материал;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текстовый план;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слайдовый план) и делать выводы; умозаключения; самостоятельно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заполнять технологическую карту по заданному образцу;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Default="00563438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</w:tr>
      <w:tr w:rsidR="00563438" w:rsidRPr="00C950F1" w:rsidTr="002C41B9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текстовым редактором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Microsoft</w:t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Word</w:t>
            </w:r>
            <w:r w:rsidRPr="002C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563438" w:rsidRDefault="0056343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МГ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набора текста; работу с программой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её назначение. Создавать и сохранять документ в программе </w:t>
            </w:r>
            <w:r w:rsidRPr="002C41B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форматировать (выбор шрифта;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цвета шрифта;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выравнивание абзаца) и печатать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документ;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преобразование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том числе переводить текстовую информацию в табличную форму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37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41B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38" w:rsidRPr="007E300F" w:rsidRDefault="00563438" w:rsidP="00435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</w:tr>
      <w:tr w:rsidR="00563438" w:rsidTr="002C41B9">
        <w:trPr>
          <w:trHeight w:hRule="exact" w:val="34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/>
        </w:tc>
      </w:tr>
      <w:tr w:rsidR="00563438" w:rsidTr="002C41B9">
        <w:trPr>
          <w:trHeight w:hRule="exact" w:val="328"/>
        </w:trPr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Pr="002C41B9" w:rsidRDefault="0056343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28.5</w:t>
            </w:r>
          </w:p>
        </w:tc>
        <w:tc>
          <w:tcPr>
            <w:tcW w:w="7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3438" w:rsidRDefault="00563438"/>
        </w:tc>
      </w:tr>
    </w:tbl>
    <w:p w:rsidR="001C2D8B" w:rsidRDefault="001C2D8B">
      <w:pPr>
        <w:autoSpaceDE w:val="0"/>
        <w:autoSpaceDN w:val="0"/>
        <w:spacing w:after="0" w:line="14" w:lineRule="exact"/>
      </w:pPr>
    </w:p>
    <w:p w:rsidR="001C2D8B" w:rsidRDefault="001C2D8B">
      <w:pPr>
        <w:sectPr w:rsidR="001C2D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2D8B" w:rsidRDefault="001C2D8B">
      <w:pPr>
        <w:autoSpaceDE w:val="0"/>
        <w:autoSpaceDN w:val="0"/>
        <w:spacing w:after="78" w:line="220" w:lineRule="exact"/>
      </w:pPr>
    </w:p>
    <w:p w:rsidR="001C2D8B" w:rsidRDefault="002C41B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276"/>
        <w:gridCol w:w="1276"/>
        <w:gridCol w:w="1134"/>
        <w:gridCol w:w="1842"/>
      </w:tblGrid>
      <w:tr w:rsidR="00E6010E" w:rsidTr="00E6010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6010E" w:rsidTr="00E6010E">
        <w:trPr>
          <w:trHeight w:hRule="exact" w:val="104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 w:rsidP="00E6010E">
            <w:pPr>
              <w:spacing w:after="0"/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 w:rsidP="00E6010E">
            <w:pPr>
              <w:spacing w:after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4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 w:rsidP="00E6010E">
            <w:pPr>
              <w:spacing w:after="0"/>
            </w:pP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Здравствуй, дорогой друг! Как работать с учебником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97C4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RPr="00F97C4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Ателье мод. Одежда. Пряжа и ткани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Ателье мод. Одежда. Пряжа и ткани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Вязание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карнавала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Бисероплетение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Кафе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Фруктовый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завтрак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Колпачок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цыплёнок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Бутерброды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Салфетница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97C4B" w:rsidTr="00E6010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соломка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Упаковка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97C4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6010E" w:rsidRDefault="00E601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Автомастерская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Грузовик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97C4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Фонтаны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аттестация (творческий проект) за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курс 3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Вертолётная площадка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6010E" w:rsidTr="00E6010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Воздушный шар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Переплётная мастерская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Почта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Проект. Кукольный театр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97C4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Кукольный театр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2A07B3">
        <w:trPr>
          <w:trHeight w:hRule="exact" w:val="810"/>
        </w:trPr>
        <w:tc>
          <w:tcPr>
            <w:tcW w:w="3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28.5</w:t>
            </w:r>
          </w:p>
        </w:tc>
        <w:tc>
          <w:tcPr>
            <w:tcW w:w="425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/>
        </w:tc>
      </w:tr>
    </w:tbl>
    <w:p w:rsidR="001C2D8B" w:rsidRDefault="001C2D8B">
      <w:pPr>
        <w:autoSpaceDE w:val="0"/>
        <w:autoSpaceDN w:val="0"/>
        <w:spacing w:after="0" w:line="14" w:lineRule="exact"/>
      </w:pPr>
    </w:p>
    <w:p w:rsidR="001C2D8B" w:rsidRDefault="001C2D8B">
      <w:pPr>
        <w:sectPr w:rsidR="001C2D8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Default="001C2D8B">
      <w:pPr>
        <w:autoSpaceDE w:val="0"/>
        <w:autoSpaceDN w:val="0"/>
        <w:spacing w:after="78" w:line="220" w:lineRule="exact"/>
      </w:pPr>
    </w:p>
    <w:p w:rsidR="001C2D8B" w:rsidRDefault="002C41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2D8B" w:rsidRDefault="002C41B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2D8B" w:rsidRPr="002C41B9" w:rsidRDefault="002C41B9">
      <w:pPr>
        <w:autoSpaceDE w:val="0"/>
        <w:autoSpaceDN w:val="0"/>
        <w:spacing w:before="166" w:after="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Технология, 3 класс/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2C41B9">
        <w:rPr>
          <w:lang w:val="ru-RU"/>
        </w:rPr>
        <w:br/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Технология 4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 Рабочая тетрадь, М. –Просвещение, 2022</w:t>
      </w:r>
    </w:p>
    <w:p w:rsidR="001C2D8B" w:rsidRPr="002C41B9" w:rsidRDefault="002C41B9">
      <w:pPr>
        <w:autoSpaceDE w:val="0"/>
        <w:autoSpaceDN w:val="0"/>
        <w:spacing w:before="262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C2D8B" w:rsidRPr="002C41B9" w:rsidRDefault="001C2D8B">
      <w:pPr>
        <w:autoSpaceDE w:val="0"/>
        <w:autoSpaceDN w:val="0"/>
        <w:spacing w:before="166" w:after="0" w:line="230" w:lineRule="auto"/>
        <w:rPr>
          <w:lang w:val="ru-RU"/>
        </w:rPr>
      </w:pPr>
    </w:p>
    <w:p w:rsidR="001C2D8B" w:rsidRPr="002C41B9" w:rsidRDefault="002C41B9">
      <w:pPr>
        <w:autoSpaceDE w:val="0"/>
        <w:autoSpaceDN w:val="0"/>
        <w:spacing w:before="264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2D8B" w:rsidRPr="002C41B9" w:rsidRDefault="002C41B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hallenna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1C2D8B" w:rsidRPr="002C41B9" w:rsidRDefault="002C41B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C2D8B" w:rsidRPr="002C41B9" w:rsidRDefault="002C41B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2D8B" w:rsidRPr="002C41B9" w:rsidRDefault="002C41B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</w:t>
      </w:r>
    </w:p>
    <w:p w:rsidR="001C2D8B" w:rsidRDefault="002C41B9">
      <w:pPr>
        <w:autoSpaceDE w:val="0"/>
        <w:autoSpaceDN w:val="0"/>
        <w:spacing w:before="262" w:after="0" w:line="300" w:lineRule="auto"/>
        <w:ind w:right="720"/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1C2D8B" w:rsidRDefault="001C2D8B">
      <w:pPr>
        <w:sectPr w:rsidR="001C2D8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41B9" w:rsidRDefault="002C41B9"/>
    <w:sectPr w:rsidR="002C41B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5B15CC"/>
    <w:multiLevelType w:val="hybridMultilevel"/>
    <w:tmpl w:val="DFB476DC"/>
    <w:lvl w:ilvl="0" w:tplc="F31C22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B27DEF"/>
    <w:multiLevelType w:val="hybridMultilevel"/>
    <w:tmpl w:val="D3F052DA"/>
    <w:lvl w:ilvl="0" w:tplc="F31C22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2D8B"/>
    <w:rsid w:val="0029639D"/>
    <w:rsid w:val="002A07B3"/>
    <w:rsid w:val="002C41B9"/>
    <w:rsid w:val="00326F90"/>
    <w:rsid w:val="00563438"/>
    <w:rsid w:val="00886FAA"/>
    <w:rsid w:val="00AA1D8D"/>
    <w:rsid w:val="00B47730"/>
    <w:rsid w:val="00C039A5"/>
    <w:rsid w:val="00C950F1"/>
    <w:rsid w:val="00CB0664"/>
    <w:rsid w:val="00E6010E"/>
    <w:rsid w:val="00F97C4B"/>
    <w:rsid w:val="00FA2F6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">
    <w:name w:val="Абзац списка Знак"/>
    <w:link w:val="ae"/>
    <w:uiPriority w:val="34"/>
    <w:qFormat/>
    <w:locked/>
    <w:rsid w:val="00C0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">
    <w:name w:val="Абзац списка Знак"/>
    <w:link w:val="ae"/>
    <w:uiPriority w:val="34"/>
    <w:qFormat/>
    <w:locked/>
    <w:rsid w:val="00C0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1073C-A0EB-4175-B379-18719E2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7762</Words>
  <Characters>44246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Света</cp:lastModifiedBy>
  <cp:revision>8</cp:revision>
  <dcterms:created xsi:type="dcterms:W3CDTF">2013-12-23T23:15:00Z</dcterms:created>
  <dcterms:modified xsi:type="dcterms:W3CDTF">2022-09-24T02:54:00Z</dcterms:modified>
  <cp:category/>
</cp:coreProperties>
</file>