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494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0" w:right="252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Красноярского края</w:t>
      </w:r>
    </w:p>
    <w:p>
      <w:pPr>
        <w:autoSpaceDN w:val="0"/>
        <w:autoSpaceDE w:val="0"/>
        <w:widowControl/>
        <w:spacing w:line="230" w:lineRule="auto" w:before="670" w:after="0"/>
        <w:ind w:left="0" w:right="266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Управление образования Енисейского района</w:t>
      </w:r>
    </w:p>
    <w:p>
      <w:pPr>
        <w:autoSpaceDN w:val="0"/>
        <w:autoSpaceDE w:val="0"/>
        <w:widowControl/>
        <w:spacing w:line="230" w:lineRule="auto" w:before="670" w:after="1376"/>
        <w:ind w:left="0" w:right="338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Озерновская СОШ №47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9"/>
        <w:gridCol w:w="3429"/>
        <w:gridCol w:w="3429"/>
      </w:tblGrid>
      <w:tr>
        <w:trPr>
          <w:trHeight w:hRule="exact" w:val="274"/>
        </w:trPr>
        <w:tc>
          <w:tcPr>
            <w:tcW w:type="dxa" w:w="302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РАССМОТРЕНО</w:t>
            </w:r>
          </w:p>
        </w:tc>
        <w:tc>
          <w:tcPr>
            <w:tcW w:type="dxa" w:w="36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49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СОГЛАСОВАНО</w:t>
            </w:r>
          </w:p>
        </w:tc>
        <w:tc>
          <w:tcPr>
            <w:tcW w:type="dxa" w:w="32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39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УТВЕРЖДЕНО</w:t>
            </w:r>
          </w:p>
        </w:tc>
      </w:tr>
      <w:tr>
        <w:trPr>
          <w:trHeight w:hRule="exact" w:val="200"/>
        </w:trPr>
        <w:tc>
          <w:tcPr>
            <w:tcW w:type="dxa" w:w="302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методическим объединением</w:t>
            </w:r>
          </w:p>
        </w:tc>
        <w:tc>
          <w:tcPr>
            <w:tcW w:type="dxa" w:w="36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49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Заместитель директора по УВР</w:t>
            </w:r>
          </w:p>
        </w:tc>
        <w:tc>
          <w:tcPr>
            <w:tcW w:type="dxa" w:w="32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39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Директор</w:t>
            </w:r>
          </w:p>
        </w:tc>
      </w:tr>
      <w:tr>
        <w:trPr>
          <w:trHeight w:hRule="exact" w:val="484"/>
        </w:trPr>
        <w:tc>
          <w:tcPr>
            <w:tcW w:type="dxa" w:w="302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учителей</w:t>
            </w:r>
          </w:p>
        </w:tc>
        <w:tc>
          <w:tcPr>
            <w:tcW w:type="dxa" w:w="36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8" w:after="0"/>
              <w:ind w:left="49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______________Никулина А.С.</w:t>
            </w:r>
          </w:p>
        </w:tc>
        <w:tc>
          <w:tcPr>
            <w:tcW w:type="dxa" w:w="32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8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______________Драчук Г.А.</w:t>
            </w:r>
          </w:p>
        </w:tc>
      </w:tr>
    </w:tbl>
    <w:p>
      <w:pPr>
        <w:autoSpaceDN w:val="0"/>
        <w:autoSpaceDE w:val="0"/>
        <w:widowControl/>
        <w:spacing w:line="62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9"/>
        <w:gridCol w:w="3429"/>
        <w:gridCol w:w="3429"/>
      </w:tblGrid>
      <w:tr>
        <w:trPr>
          <w:trHeight w:hRule="exact" w:val="374"/>
        </w:trPr>
        <w:tc>
          <w:tcPr>
            <w:tcW w:type="dxa" w:w="3122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6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______________Михалева Н.В.</w:t>
            </w:r>
          </w:p>
        </w:tc>
        <w:tc>
          <w:tcPr>
            <w:tcW w:type="dxa" w:w="29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39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№1</w:t>
            </w:r>
          </w:p>
        </w:tc>
        <w:tc>
          <w:tcPr>
            <w:tcW w:type="dxa" w:w="34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754" w:firstLine="0"/>
              <w:jc w:val="righ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№01-04-382</w:t>
            </w:r>
          </w:p>
        </w:tc>
      </w:tr>
      <w:tr>
        <w:trPr>
          <w:trHeight w:hRule="exact" w:val="380"/>
        </w:trPr>
        <w:tc>
          <w:tcPr>
            <w:tcW w:type="dxa" w:w="3429"/>
            <w:vMerge/>
            <w:tcBorders/>
          </w:tcPr>
          <w:p/>
        </w:tc>
        <w:tc>
          <w:tcPr>
            <w:tcW w:type="dxa" w:w="29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39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"30" 08  2022 г.</w:t>
            </w:r>
          </w:p>
        </w:tc>
        <w:tc>
          <w:tcPr>
            <w:tcW w:type="dxa" w:w="34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"31" 082022 г.</w:t>
            </w:r>
          </w:p>
        </w:tc>
      </w:tr>
    </w:tbl>
    <w:p>
      <w:pPr>
        <w:autoSpaceDN w:val="0"/>
        <w:autoSpaceDE w:val="0"/>
        <w:widowControl/>
        <w:spacing w:line="230" w:lineRule="auto" w:before="122" w:after="0"/>
        <w:ind w:left="0" w:right="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Протокол №5</w:t>
      </w:r>
    </w:p>
    <w:p>
      <w:pPr>
        <w:autoSpaceDN w:val="0"/>
        <w:autoSpaceDE w:val="0"/>
        <w:widowControl/>
        <w:spacing w:line="230" w:lineRule="auto" w:before="182" w:after="0"/>
        <w:ind w:left="0" w:right="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"20" 052022 г.</w:t>
      </w:r>
    </w:p>
    <w:p>
      <w:pPr>
        <w:autoSpaceDN w:val="0"/>
        <w:autoSpaceDE w:val="0"/>
        <w:widowControl/>
        <w:spacing w:line="230" w:lineRule="auto" w:before="1038" w:after="0"/>
        <w:ind w:left="0" w:right="3644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76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747936)</w:t>
      </w:r>
    </w:p>
    <w:p>
      <w:pPr>
        <w:autoSpaceDN w:val="0"/>
        <w:autoSpaceDE w:val="0"/>
        <w:widowControl/>
        <w:spacing w:line="230" w:lineRule="auto" w:before="166" w:after="0"/>
        <w:ind w:left="0" w:right="401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26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«Технология»</w:t>
      </w:r>
    </w:p>
    <w:p>
      <w:pPr>
        <w:autoSpaceDN w:val="0"/>
        <w:autoSpaceDE w:val="0"/>
        <w:widowControl/>
        <w:spacing w:line="230" w:lineRule="auto" w:before="670" w:after="0"/>
        <w:ind w:left="0" w:right="273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5 класса основного общего образования</w:t>
      </w:r>
    </w:p>
    <w:p>
      <w:pPr>
        <w:autoSpaceDN w:val="0"/>
        <w:autoSpaceDE w:val="0"/>
        <w:widowControl/>
        <w:spacing w:line="230" w:lineRule="auto" w:before="72" w:after="0"/>
        <w:ind w:left="0" w:right="361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Шишков Максим Валериевич</w:t>
      </w:r>
    </w:p>
    <w:p>
      <w:pPr>
        <w:autoSpaceDN w:val="0"/>
        <w:autoSpaceDE w:val="0"/>
        <w:widowControl/>
        <w:spacing w:line="230" w:lineRule="auto" w:before="70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технологии</w:t>
      </w:r>
    </w:p>
    <w:p>
      <w:pPr>
        <w:sectPr>
          <w:pgSz w:w="11900" w:h="16840"/>
          <w:pgMar w:top="298" w:right="876" w:bottom="1436" w:left="738" w:header="720" w:footer="720" w:gutter="0"/>
          <w:cols w:space="720" w:num="1" w:equalWidth="0"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25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375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Озерное 2021</w:t>
      </w:r>
    </w:p>
    <w:p>
      <w:pPr>
        <w:sectPr>
          <w:pgSz w:w="11900" w:h="16840"/>
          <w:pgMar w:top="478" w:right="1440" w:bottom="1440" w:left="1440" w:header="720" w:footer="720" w:gutter="0"/>
          <w:cols w:space="720" w:num="1" w:equalWidth="0"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НАУЧНЫЙ, ОБШЕКУЛЬТУРНЫЙ И ОБРАЗОВАТЕЛЬНЫЙ КОНТЕНТ ТЕХНОЛОГИИ </w:t>
      </w:r>
    </w:p>
    <w:p>
      <w:pPr>
        <w:autoSpaceDN w:val="0"/>
        <w:autoSpaceDE w:val="0"/>
        <w:widowControl/>
        <w:spacing w:line="271" w:lineRule="auto" w:before="166" w:after="0"/>
        <w:ind w:left="0" w:right="336" w:firstLine="18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Фундаментальной задачей общего образования является освоение учащимися наиболее значимых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аспектов реальности. К таким аспектам, несомненно, относится и преобразовательная деятельность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человека.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Деятельность по целенаправленному преобразованию окружающего мира существует ровно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столько, сколько существует само человечество. Однако современные черты эта деятельность стала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с развитием машинного производства и связанных с ним изменений в интеллектуальной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практической деятельности человека.</w:t>
      </w:r>
    </w:p>
    <w:p>
      <w:pPr>
        <w:autoSpaceDN w:val="0"/>
        <w:autoSpaceDE w:val="0"/>
        <w:widowControl/>
        <w:spacing w:line="276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Было обосновано положение, что всякая деятельность должна осуществляться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некоторым методом, причём эффективность этого метода непосредственно зависит от того, насколько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он окажется формализуемым. Это положение стало основополагающей концепцией индустриального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общества. Оно сохранило и умножило свою значимость в информационном обществе.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Стержнем названной концепции является технология как логическое развитие «метода»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следующих аспектах: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 достижения поставленной цели формализован настолько, что становится возможным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воспроизведение в широком спектре условий при практически идентичных результатах;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открывается принципиальная возможность автоматизации процессов изготовления изделий (что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постепенно распространяется практически на все аспекты человеческой жизни).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технологии тесно связано с научным знанием. Более того, конечной целью науки (начиная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 науки Нового времени) является именно создание технологий.</w:t>
      </w:r>
    </w:p>
    <w:p>
      <w:pPr>
        <w:autoSpaceDN w:val="0"/>
        <w:autoSpaceDE w:val="0"/>
        <w:widowControl/>
        <w:spacing w:line="276" w:lineRule="auto" w:before="70" w:after="0"/>
        <w:ind w:left="18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ХХ веке сущность технологии была осмыслена в различных плоскостях: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были выделены структуры, родственные понятию технологии, прежде всего, понятие алгоритма;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проанализирован феномен зарождающегося технологического общества;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исследованы социальные аспекты технологии.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Информационные технологии, а затем информационные и коммуникационные технологии (ИКТ)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радикальным образом изменили человеческую цивилизацию, открыв беспрецедентные возможности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хранения, обработки, передачи огромных массивов различной информации. Изменилась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структура человеческой деятельности — в ней важнейшую роль стал играть информационный фактор.</w:t>
      </w:r>
    </w:p>
    <w:p>
      <w:pPr>
        <w:autoSpaceDN w:val="0"/>
        <w:autoSpaceDE w:val="0"/>
        <w:widowControl/>
        <w:spacing w:line="288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Исключительно значимыми оказались социальные последствия внедрения ИТ и ИКТ, которые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послужили базой разработки и широкого распространения социальных сетей и процесса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информатизации общества. На сегодняшний день процесс информатизации приобретает качественно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новые черты. Возникло понятие «цифровой экономики», что подразумевает превращение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в важнейшую экономическую категорию, быстрое развитие информационного бизнеса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рынка. Появились и интенсивно развиваются новые технологии: облачные, аддитивные, квантовые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пр. Однако цифровая революция (её часто называют третьей революцией) является только прелюдией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новой, более масштабной четвёртой промышленной революции. Все эти изменения самым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решительным образом влияют на школьный курс технологии, что было подчёркнуто в «Концепции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преподавания предметной области «Технология» в образовательных организациях Российской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Федерации, реализующих основные общеобразовательные программы» (далее — «Концепция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преподавания предметной области «Технология»).</w:t>
      </w:r>
    </w:p>
    <w:p>
      <w:pPr>
        <w:autoSpaceDN w:val="0"/>
        <w:autoSpaceDE w:val="0"/>
        <w:widowControl/>
        <w:spacing w:line="262" w:lineRule="auto" w:before="262" w:after="0"/>
        <w:ind w:left="0" w:right="1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ЦЕЛИ И ЗАДАЧИ ИЗУЧЕНИЯ ПРЕДМЕТНОЙ ОБЛАСТИ «ТЕХНОЛОГИЯ» В ОСНОВНОМ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ОБЩЕМ ОБРАЗОВАНИИ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Основной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целью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освоения предметной области «Технология» является формирование</w:t>
      </w:r>
    </w:p>
    <w:p>
      <w:pPr>
        <w:sectPr>
          <w:pgSz w:w="11900" w:h="16840"/>
          <w:pgMar w:top="298" w:right="640" w:bottom="432" w:left="666" w:header="720" w:footer="720" w:gutter="0"/>
          <w:cols w:space="720" w:num="1" w:equalWidth="0"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грамотности, глобальных компетенций, творческого мышления, необходимых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перехода к новым приоритетам научно-технологического развития Российской Федерации.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Задачами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курса технологии являются: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знаниями, умениями и опытом деятельности в предметной области «Технология»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необходимым компонентом общей культуры человека цифрового социума и актуальными для жизни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этом социуме технологиями;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трудовыми умениями и необходимыми технологическими знаниями по преобразованию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материи, энергии и информации в соответствии с поставленными целями, исходя из экономических,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социальных, экологических, эстетических критериев, а также критериев личной и общественной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безопасности;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у обучающихся культуры проектной и исследовательской деятельности, готовности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предложению и осуществлению новых технологических решений;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у обучающихся навыка использования в трудовой деятельности цифровых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инструментов и программных сервисов, а также когнитивных инструментов и технологий;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умений оценивать свои профессиональные интересы и склонности в плане подготовки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будущей профессиональной деятельности, владение методиками оценки своих профессиональных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предпочтений.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Как подчёркивается в Концепции преподавания предметной области «Технология», ведущей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формой учебной деятельности, направленной на достижение поставленных целей, является проектная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деятельность в полном цикле: от формулирования проблемы и постановки конкретной задачи до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получения конкретных значимых результатов. Именно в процессе проектной деятельности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достигается синтез многообразия аспектов образовательного процесса, включая личностные интересы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обучающихся. При этом разработка и реализация проекта должна осуществляться в определённых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масштабах, позволяющих реализовать исследовательскую деятельность и использовать знания,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полученные обучающимися на других предметах.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Важно подчеркнуть, что именно в технологии реализуются все аспекты фундаментальной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категории «знания», а именно: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понятийное знание, которое складывается из набора понятий, характеризующих данную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предметную область;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алгоритмическое (технологическое) знание — знание методов, технологий, приводящих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желаемому результату при соблюдении определённых условий;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предметное знание, складывающееся из знания и понимания сути законов и закономерностей,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применяемых в той или иной предметной области;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методологическое знание — знание общих закономерностей изучаемых явлений и процессов.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Как и всякий общеобразовательный предмет, «Технология» отражает наиболее значимые аспекты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действительности, которые состоят в следующем: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технологизация всех сторон человеческой жизни и деятельности является столь масштабной, что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интуитивных представлений о сущности и структуре технологического процесса явно недостаточно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успешной социализации учащихся — необходимо целенаправленное освоение всех этапов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цепочки и полного цикла решения поставленной задачи. При этом возможны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следующие уровни освоения технологии: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уровень представления;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уровень пользователя;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когнитивно-продуктивный уровень (создание технологий);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практически вся современная профессиональная деятельность, включая ручной труд,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осуществляется с применением информационных и цифровых технологий, формирование навыков</w:t>
      </w:r>
    </w:p>
    <w:p>
      <w:pPr>
        <w:sectPr>
          <w:pgSz w:w="11900" w:h="16840"/>
          <w:pgMar w:top="286" w:right="652" w:bottom="438" w:left="666" w:header="720" w:footer="720" w:gutter="0"/>
          <w:cols w:space="720" w:num="1" w:equalWidth="0"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1" w:lineRule="auto" w:before="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использования этих технологий при изготовлении изделий становится важной задачей в курсе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появление феномена «больших данных» оказывает существенное и далеко не позитивное влияние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процесс познания, что говорит о необходимости освоения принципиально новых технологий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информационно-когнитивных, нацеленных на освоение учащимися знаний, на развитии умения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учиться.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«ТЕХНОЛОГИЯ»</w:t>
      </w:r>
    </w:p>
    <w:p>
      <w:pPr>
        <w:autoSpaceDN w:val="0"/>
        <w:autoSpaceDE w:val="0"/>
        <w:widowControl/>
        <w:spacing w:line="278" w:lineRule="auto" w:before="166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Основной методический принцип современного курса «Технология»: освоение сущности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структуры технологии идёт неразрывно с освоением процесса познания — построения и анализа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разнообразных моделей. Только в этом случае можно достичь когнитивно-продуктивного уровня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освоения технологий.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Современный курс технологии построен по модульному принципу.</w:t>
      </w:r>
    </w:p>
    <w:p>
      <w:pPr>
        <w:autoSpaceDN w:val="0"/>
        <w:autoSpaceDE w:val="0"/>
        <w:widowControl/>
        <w:spacing w:line="276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Модульность — ведущий методический принцип построения содержания современных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курсов. Она создаёт инструмент реализации в обучении индивидуальных образовательных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траекторий, что является основополагающим принципом построения общеобразовательного курса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технологии.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Модуль «Производство и технология»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модуле в явном виде содержится сформулированный выше методический принцип и подходы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его реализации в различных сферах. Освоение содержания данного модуля осуществ​ляется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протяжении всего курса «Технология» с 5 по 9 класс. Содержание модуля построено по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«восходящему» принципу: от умений реализации имеющихся технологий к их оценке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совершенствованию, а от них — к знаниям и умениям, позволяющим создавать технологии. Освоение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технологического подхода осуществляется в диалектике с творческими методами создания значимых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человека продуктов.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Особенностью современной техносферы является распространение технологического подхода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когнитивную область. Объектом технологий становятся фундаментальные составляющие цифрового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социума: данные, информация, знание. Трансформация данных в информацию и информации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знание в условиях появления феномена «больших данных» является одной из значимых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востребованных в профессиональной сфере технологий 4-й промышленной революции.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Модуль «Технологии обработки материалов и пищевых продуктов»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данном модуле на конкретных примерах показана реализация общих положений,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сформулированных в модуле «Производство и технологии». Освоение технологии ведётся по единой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схеме, которая реализуется во всех без исключения модулях. Разумеется, в каждом конкретном случае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возможны отклонения от названной схемы. Однако эти отклонения только усиливают общую идею об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универсальном характере технологического подхода. Основная цель данного модуля: освоить умения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реализации уже имеющихся технологий. Значительное внимание уделяется технологиям создания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уникальных изделий народного творчества.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Модуль «Робототехника»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этом модуле наиболее полно реализуется идея конвергенции материальных и информационных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технологий. Важность данного модуля заключается в том, что в нём формируются навыки работы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когнитивной составляющей (действиями, операциями и этапами), которые в современном цифровом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социуме приобретают универсальный характер.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«ТЕХНОЛОГИЯ» В УЧЕБНОМ ПЛАНЕ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Учебный предмет "Технология" изучается в 5 классе два часа в неделе, общий объем составляет 68</w:t>
      </w:r>
    </w:p>
    <w:p>
      <w:pPr>
        <w:sectPr>
          <w:pgSz w:w="11900" w:h="16840"/>
          <w:pgMar w:top="286" w:right="658" w:bottom="308" w:left="666" w:header="720" w:footer="720" w:gutter="0"/>
          <w:cols w:space="720" w:num="1" w:equalWidth="0">
            <w:col w:w="10576" w:space="0"/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часов</w:t>
      </w:r>
    </w:p>
    <w:p>
      <w:pPr>
        <w:sectPr>
          <w:pgSz w:w="11900" w:h="16840"/>
          <w:pgMar w:top="298" w:right="1440" w:bottom="1440" w:left="666" w:header="720" w:footer="720" w:gutter="0"/>
          <w:cols w:space="720" w:num="1" w:equalWidth="0">
            <w:col w:w="9794" w:space="0"/>
            <w:col w:w="10576" w:space="0"/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30" w:lineRule="auto" w:before="346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ИНВАРИАНТНЫЕ МОДУЛИ</w:t>
      </w:r>
    </w:p>
    <w:p>
      <w:pPr>
        <w:autoSpaceDN w:val="0"/>
        <w:autoSpaceDE w:val="0"/>
        <w:widowControl/>
        <w:spacing w:line="262" w:lineRule="auto" w:before="190" w:after="0"/>
        <w:ind w:left="180" w:right="460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«Производство и технология»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Раздел. Преобразовательная деятельность человека.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Технологии вокруг нас. Алгоритмы и начала технологии. Возможность формального исполнения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алгоритма. Робот как исполнитель алгоритма. Робот как механизм.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Раздел. Простейшие машины и механизмы.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Двигатели машин. Виды двигателей. Передаточные механизмы. Виды и характеристики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передаточных механизмов.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Механические передачи. Обратная связь. Механические конструкторы. Робототехнические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конструкторы. Простые механические модели. Простые управляемые модели.</w:t>
      </w:r>
    </w:p>
    <w:p>
      <w:pPr>
        <w:autoSpaceDN w:val="0"/>
        <w:autoSpaceDE w:val="0"/>
        <w:widowControl/>
        <w:spacing w:line="262" w:lineRule="auto" w:before="190" w:after="0"/>
        <w:ind w:left="180" w:right="288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«Технология обработки материалов и пищевых продуктов»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Раздел. Структура технологии: от материала к изделию.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Основные элементы структуры технологии: действия, операции, этапы. Технологическая карта.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Проектирование, моделирование, конструирование — основные составляющие технологии.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Технологии и алгоритмы.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Раздел. Материалы и их свойства.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Сырьё и материалы как основы производства. Натуральное, искусственное, синтетическое сырьё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материалы. Конструкционные материалы. Физические и технологические свойства конструкционных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материалов.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Бумага и её свойства. Различные изделия из бумаги. Потребность человека в бумаге.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Ткань и её свойства. Изделия из ткани. Виды тканей.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Древесина и её свойства. Древесные материалы и их применение. Изделия из древесины.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Потребность человечества в древесине. Сохранение лесов.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Металлы и их свойства. Металлические части машин и механизмов. Тонколистовая сталь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проволока.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Пластические массы (пластмассы) и их свойства. Работа с пластмассами.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Наноструктуры и их использование в различных технологиях. Природные и синтетические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наноструктуры.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Композиты и нанокомпозиты, их применение. Умные материалы и их применение. Аллотропные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соединения углерода.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Раздел. Основные ручные инструменты.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Инструменты для работы с бумагой. Инструменты для работы с тканью. Инструменты для работы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древесиной. Инструменты для работы с металлом.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Компьютерные инструменты.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Раздел. Трудовые действия как основные слагаемые технологии.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Измерение и счёт как универсальные трудовые действия. Точность и погрешность измерений.</w:t>
      </w:r>
    </w:p>
    <w:p>
      <w:pPr>
        <w:autoSpaceDN w:val="0"/>
        <w:autoSpaceDE w:val="0"/>
        <w:widowControl/>
        <w:spacing w:line="262" w:lineRule="auto" w:before="7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Действия при работе с бумагой. Действия при работе с тканью. Действия при работе с древесиной.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Действия при работе с тонколистовым металлом. Приготовление пищи.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Общность и различие действий с различными материалами и пищевыми продуктами.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ВАРИАТИВНЫЙ МОДУЛЬ</w:t>
      </w:r>
    </w:p>
    <w:p>
      <w:pPr>
        <w:autoSpaceDN w:val="0"/>
        <w:autoSpaceDE w:val="0"/>
        <w:widowControl/>
        <w:spacing w:line="262" w:lineRule="auto" w:before="190" w:after="0"/>
        <w:ind w:left="180" w:right="360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«Робототехника»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Раздел. Алгоритмы и исполнители. Роботы как исполнители.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Цели и способы их достижения. Планирование последовательности шагов, ведущих к достижению</w:t>
      </w:r>
    </w:p>
    <w:p>
      <w:pPr>
        <w:sectPr>
          <w:pgSz w:w="11900" w:h="16840"/>
          <w:pgMar w:top="298" w:right="650" w:bottom="384" w:left="666" w:header="720" w:footer="720" w:gutter="0"/>
          <w:cols w:space="720" w:num="1" w:equalWidth="0">
            <w:col w:w="10584" w:space="0"/>
            <w:col w:w="9794" w:space="0"/>
            <w:col w:w="10576" w:space="0"/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цели. Понятие исполнителя. Управление исполнителем: непосредственное или согласно плану.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Системы исполнителей. Общие представления о технологии. Алгоритмы и технологии.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Компьютерный исполнитель. Робот. Система команд исполнителя.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 роботов на экране компьютера к роботам-механизмам.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Система команд механического робота. Управление механическим роботом.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Робототехнические комплексы и их возможности. Знакомство с составом робототехнического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конструктора.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Раздел. Роботы: конструирование и управление.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Общее устройство робота. Механическая часть. Принцип программного управления.</w:t>
      </w:r>
    </w:p>
    <w:p>
      <w:pPr>
        <w:autoSpaceDN w:val="0"/>
        <w:autoSpaceDE w:val="0"/>
        <w:widowControl/>
        <w:spacing w:line="274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Принципы работы датчиков в составе робототехнического набора, их параметры и применение.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Принципы программирования роботов. Изучение интерфейса конкретного языка программирования,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основные инструменты и команды программирования роботов.</w:t>
      </w:r>
    </w:p>
    <w:p>
      <w:pPr>
        <w:sectPr>
          <w:pgSz w:w="11900" w:h="16840"/>
          <w:pgMar w:top="286" w:right="810" w:bottom="1440" w:left="666" w:header="720" w:footer="720" w:gutter="0"/>
          <w:cols w:space="720" w:num="1" w:equalWidth="0">
            <w:col w:w="10424" w:space="0"/>
            <w:col w:w="10584" w:space="0"/>
            <w:col w:w="9794" w:space="0"/>
            <w:col w:w="10576" w:space="0"/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71" w:lineRule="auto" w:before="166" w:after="0"/>
        <w:ind w:left="180" w:right="864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Патриотическое воспитание: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интереса к истории и современному состоянию российской науки и технологии;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ценностное отношение к достижениям российских инженеров и учёных.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Гражданское и духовно-нравственное воспитание: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к активному участию в обсуждении общественно значимых и этических проблем,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связанных с современными технологиями, в особенности технологиями четвёртой промышленной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революции;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важности морально-этических принципов в деятельности, связанной с реализацией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социальных норм и правил поведения, роли и формы социальной жизни в группах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сообществах, включая взрослые и социальные сообщества.</w:t>
      </w:r>
    </w:p>
    <w:p>
      <w:pPr>
        <w:autoSpaceDN w:val="0"/>
        <w:autoSpaceDE w:val="0"/>
        <w:widowControl/>
        <w:spacing w:line="271" w:lineRule="auto" w:before="70" w:after="0"/>
        <w:ind w:left="180" w:right="2592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Эстетическое воспитание: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восприятие эстетических качеств предметов труда;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умение создавать эстетически значимые изделия из различных материалов.</w:t>
      </w:r>
    </w:p>
    <w:p>
      <w:pPr>
        <w:autoSpaceDN w:val="0"/>
        <w:autoSpaceDE w:val="0"/>
        <w:widowControl/>
        <w:spacing w:line="271" w:lineRule="auto" w:before="70" w:after="0"/>
        <w:ind w:left="180" w:right="288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Ценности научного познания и практической деятельности: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ценности науки как фундамента технологий;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развитие интереса к исследовательской деятельности, реализации на практике достижений науки.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Формирование культуры здоровья и эмоционального благополучия: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ценности безопасного образа жизни в современном технологическом мире, важности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 безопасной работы с инструментами;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умение распознавать информационные угрозы и осуществ​лять защиту личности от этих угроз.</w:t>
      </w:r>
    </w:p>
    <w:p>
      <w:pPr>
        <w:autoSpaceDN w:val="0"/>
        <w:autoSpaceDE w:val="0"/>
        <w:widowControl/>
        <w:spacing w:line="271" w:lineRule="auto" w:before="70" w:after="0"/>
        <w:ind w:left="180" w:right="144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Трудовое воспитание: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активное участие в решении возникающих практических задач из различных областей;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умение ориентироваться в мире современных профессий.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Экологическое воспитание: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бережного отношения к окружающей среде, понимание необходимости соблюдения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баланса между природой и техносферой;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осознание пределов преобразовательной деятельности человека.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68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Овладение универсальными познавательными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Базовые логические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характеризовать существенные признаки природных и рукотворных объектов;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существенный признак классификации, основание для обобщения и сравнения;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закономерности и противоречия в рассматриваемых фактах, данных и наблюдениях,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относящихся к внешнему миру;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причинно-следственные связи при изучении природных явлений и процессов, а также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процессов, происходящих в техносфере;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способ решения поставленной задачи, используя для этого необходимые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материалы, инструменты и технологии.</w:t>
      </w:r>
    </w:p>
    <w:p>
      <w:pPr>
        <w:autoSpaceDN w:val="0"/>
        <w:autoSpaceDE w:val="0"/>
        <w:widowControl/>
        <w:spacing w:line="271" w:lineRule="auto" w:before="70" w:after="0"/>
        <w:ind w:left="180" w:right="288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Базовые исследовательские действия: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вопросы как исследовательский инструмент познания;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формировать запросы к информационной системе с целью получения необходимой информации;</w:t>
      </w:r>
    </w:p>
    <w:p>
      <w:pPr>
        <w:sectPr>
          <w:pgSz w:w="11900" w:h="16840"/>
          <w:pgMar w:top="298" w:right="650" w:bottom="432" w:left="666" w:header="720" w:footer="720" w:gutter="0"/>
          <w:cols w:space="720" w:num="1" w:equalWidth="0">
            <w:col w:w="10584" w:space="0"/>
            <w:col w:w="10424" w:space="0"/>
            <w:col w:w="10584" w:space="0"/>
            <w:col w:w="9794" w:space="0"/>
            <w:col w:w="10576" w:space="0"/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полноту, достоверность и актуальность полученной информации;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опытным путём изучать свойства различных материалов;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овладевать навыками измерения величин с помощью измерительных инструментов, оценивать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погрешность измерения, уметь осуществлять арифметические действия с приближёнными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величинами;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строить и оценивать модели объектов, явлений и процессов;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создавать, применять и преобразовывать знаки и символы, модели и схемы для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учебных и познавательных задач;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оценивать правильность выполнения учебной задачи, собственные возможности её решения;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прогнозировать поведение технической системы, в том числе с учётом синергетических эффектов.</w:t>
      </w:r>
    </w:p>
    <w:p>
      <w:pPr>
        <w:autoSpaceDN w:val="0"/>
        <w:autoSpaceDE w:val="0"/>
        <w:widowControl/>
        <w:spacing w:line="281" w:lineRule="auto" w:before="72" w:after="0"/>
        <w:ind w:left="180" w:right="1584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Работа с информацией: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 форму представления информации в зависимости от поставленной задачи;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различие между данными, информацией и знаниями;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начальными навыками работы с «большими данными»;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владеть технологией трансформации данных в информацию, информации в знания.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Овладение универсальными учебными регулятивными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Самоорганизация: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самостоятельно планировать пути достижения целей, в том числе альтернативные, осознанно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 наиболее эффективные способы решения учебных и познавательных задач;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соотносить свои действия с планируемыми результатами, осуществлять контроль своей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в процессе достижения результата, определять способы действий в рамках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предложенных условий и требований, корректировать свои действия в соответствии с изменяющейся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делать выбор и брать ответственность за решение.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Самоконтроль (рефлексия):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давать адекватную оценку ситуации и предлагать план её изменения;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объяснять причины достижения (недостижения) результатов преобразовательной деятельности;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вносить необходимые коррективы в деятельность по решению задачи или по осуществлению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соответствие результата цели и условиям и при необходимости корректировать цель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процесс её достижения.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2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Принятие себя и других: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признавать своё право на ошибку при решении задач или при реализации проекта, такое же право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другого на подобные ошибки.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Овладение универсальными коммуникативными действиями.</w:t>
      </w:r>
    </w:p>
    <w:p>
      <w:pPr>
        <w:autoSpaceDN w:val="0"/>
        <w:autoSpaceDE w:val="0"/>
        <w:widowControl/>
        <w:spacing w:line="281" w:lineRule="auto" w:before="70" w:after="0"/>
        <w:ind w:left="180" w:right="864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Общение: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ходе обсуждения учебного материала, планирования и осуществления учебного проекта;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рамках публичного представления результатов проектной деятельности;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ходе совместного решения задачи с использованием облачных сервисов;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ходе общения с представителями других культур, в частности в социальных сетях.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Совместная деятельность: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 использовать преимущества командной работы при реализации учебного проекта;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необходимость выработки знаково-символических средств как необходимого условия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успешной проектной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адекватно интерпретировать высказывания собеседника — участника совместной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деятельности;</w:t>
      </w:r>
    </w:p>
    <w:p>
      <w:pPr>
        <w:sectPr>
          <w:pgSz w:w="11900" w:h="16840"/>
          <w:pgMar w:top="298" w:right="756" w:bottom="308" w:left="666" w:header="720" w:footer="720" w:gutter="0"/>
          <w:cols w:space="720" w:num="1" w:equalWidth="0">
            <w:col w:w="10478" w:space="0"/>
            <w:col w:w="10584" w:space="0"/>
            <w:col w:w="10424" w:space="0"/>
            <w:col w:w="10584" w:space="0"/>
            <w:col w:w="9794" w:space="0"/>
            <w:col w:w="10576" w:space="0"/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18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навыками отстаивания своей точки зрения, используя при этом законы логики;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уметь распознавать некорректную аргументацию.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ИНВАРИАНТНЫЕ МОДУЛИ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«Производство и технология»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роль техники и технологий для прогрессивного развития общества;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роль техники и технологий в цифровом социуме;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причины и последствия развития техники и технологий;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виды современных технологий и определять перспективы их развития;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строить учебную и практическую деятельность в соответствии со структурой технологии: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этапами, операциями, действиями;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научиться конструировать, оценивать и использовать модели в познавательной и практической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организовывать рабочее место в соответствии с требованиями безопасности;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правила безопасности;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различные материалы (древесина, металлы и сплавы, полимеры, текстиль,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сельскохозяйственная продукция);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создавать, применять и преобразовывать знаки и символы, модели и схемы для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учебных и производственных задач;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получить возможность научиться коллективно решать задачи с использованием облачных сервисов;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оперировать понятием «биотехнология»;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классифицировать методы очистки воды, использовать фильтрование воды;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оперировать понятиями «биоэнергетика», «биометаногенез».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«Технология обработки материалов и пищевых продуктов»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познавательную и преобразовательную деятельность человека;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правила безопасности;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организовывать рабочее место в соответствии с требованиями безопасности;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классифицировать и характеризовать инструменты, приспособления и технологическое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оборудование;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 использовать знания, полученные при изучении других учебных предметов,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сформированные универсальные учебные действия;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инструменты, приспособления и технологическое оборудование;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технологические операции с использованием ручных инструментов, приспособлений,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технологического оборудования;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получить возможность научиться использовать цифровые инструменты при изготовлении предметов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 различных материалов;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технологические операции ручной обработки конструкционных материалов;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ручные технологии обработки конструкционных материалов;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правильно хранить пищевые продукты;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механическую и тепловую обработку пищевых продуктов, сохраняя их пищевую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ценность;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 продукты, инструменты и оборудование для приготовления блюда;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доступными средствами контроль качества блюда;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проектировать интерьер помещения с использованием программных сервисов;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составлять последовательность выполнения технологических операций для изготовления швейных</w:t>
      </w:r>
    </w:p>
    <w:p>
      <w:pPr>
        <w:sectPr>
          <w:pgSz w:w="11900" w:h="16840"/>
          <w:pgMar w:top="298" w:right="634" w:bottom="332" w:left="666" w:header="720" w:footer="720" w:gutter="0"/>
          <w:cols w:space="720" w:num="1" w:equalWidth="0">
            <w:col w:w="10600" w:space="0"/>
            <w:col w:w="10478" w:space="0"/>
            <w:col w:w="10584" w:space="0"/>
            <w:col w:w="10424" w:space="0"/>
            <w:col w:w="10584" w:space="0"/>
            <w:col w:w="9794" w:space="0"/>
            <w:col w:w="10576" w:space="0"/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изделий;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строить чертежи простых швейных изделий;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 материалы, инструменты и оборудование для выполнения швейных работ;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художественное оформление швейных изделий;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выделять свойства наноструктур;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приводить примеры наноструктур, их использования в технологиях;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получить возможность познакомиться с физическими основы нанотехнологий и их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конструирования новых материалов.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ВАРИАТИВНЫЙ МОДУЛЬ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«Робототехника»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правила безопасности;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организовывать рабочее место в соответствии с требованиями безопасности;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классифицировать и характеризовать роботов по видам и назначению;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знать и уметь применять основные законы робототехники;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конструировать и программировать движущиеся модели;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получить возможность сформировать навыки моделирования машин и механизмов с помощью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робототехнического конструктора;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навыками моделирования машин и механизмов с помощью робототехнического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конструктора;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навыками индивидуальной и коллективной деятельности, направленной на создание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робототехнического продукта.</w:t>
      </w:r>
    </w:p>
    <w:p>
      <w:pPr>
        <w:sectPr>
          <w:pgSz w:w="11900" w:h="16840"/>
          <w:pgMar w:top="286" w:right="760" w:bottom="1440" w:left="666" w:header="720" w:footer="720" w:gutter="0"/>
          <w:cols w:space="720" w:num="1" w:equalWidth="0">
            <w:col w:w="10474" w:space="0"/>
            <w:col w:w="10600" w:space="0"/>
            <w:col w:w="10478" w:space="0"/>
            <w:col w:w="10584" w:space="0"/>
            <w:col w:w="10424" w:space="0"/>
            <w:col w:w="10584" w:space="0"/>
            <w:col w:w="9794" w:space="0"/>
            <w:col w:w="10576" w:space="0"/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96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195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разделов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 тем программы</w:t>
            </w:r>
          </w:p>
        </w:tc>
        <w:tc>
          <w:tcPr>
            <w:tcW w:type="dxa" w:w="2772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0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6688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11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76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Производство и технология</w:t>
            </w:r>
          </w:p>
        </w:tc>
      </w:tr>
      <w:tr>
        <w:trPr>
          <w:trHeight w:hRule="exact" w:val="542"/>
        </w:trPr>
        <w:tc>
          <w:tcPr>
            <w:tcW w:type="dxa" w:w="396"/>
            <w:tcBorders>
              <w:start w:sz="4.800000000000011" w:val="single" w:color="#000000"/>
              <w:top w:sz="5.600000000000023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195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Преобразовательная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деятельность человека</w:t>
            </w:r>
          </w:p>
        </w:tc>
        <w:tc>
          <w:tcPr>
            <w:tcW w:type="dxa" w:w="528"/>
            <w:tcBorders>
              <w:start w:sz="4.7999999999999545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68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15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познавательную и преобразовательную деятельность человека;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выделять простейшие элементы различных моделей;</w:t>
            </w:r>
          </w:p>
        </w:tc>
        <w:tc>
          <w:tcPr>
            <w:tcW w:type="dxa" w:w="111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76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 https://resh.edu.ru/</w:t>
            </w:r>
          </w:p>
        </w:tc>
      </w:tr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19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Простейшие машины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 механизмы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0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68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основные виды механических движений;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описывать способы преобразования движения из одного вида в другой;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способы передачи движения с заданными усилиями и скоростями;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изображать графически простейшую схему машины или механизма, в том числе с обратной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связью;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17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 https://resh.edu.ru/</w:t>
            </w:r>
          </w:p>
        </w:tc>
      </w:tr>
      <w:tr>
        <w:trPr>
          <w:trHeight w:hRule="exact" w:val="348"/>
        </w:trPr>
        <w:tc>
          <w:tcPr>
            <w:tcW w:type="dxa" w:w="2354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2620"/>
            <w:gridSpan w:val="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Технологии обработки материалов и пищевых продуктов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19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Структура технологии: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 материала к изделию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68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72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основные элементы технологической цепочки;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основные виды деятельности в процессе создания технологии;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назначение технологии;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читать (изображать) графическую структуру технологической цепочки;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7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 https://resh.edu.ru/</w:t>
            </w:r>
          </w:p>
        </w:tc>
      </w:tr>
      <w:tr>
        <w:trPr>
          <w:trHeight w:hRule="exact" w:val="150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19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Материалы и изделия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68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201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основные свойства бумаги и области её использования;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основные свойства ткани и области её использования;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основные свойства древесины и области её использования;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основные свойства металлов и области их использования;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металлические детали машин и механизмов;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свойства бумаги, ткани, дерева, металла;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предлагать возможные способы использования древесных отходов;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7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 https://resh.edu.ru</w:t>
            </w:r>
          </w:p>
        </w:tc>
      </w:tr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19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Трудовые действия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 основные слагаемые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технологии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68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Измерение и счёт как универсальные трудовые действия.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Точность и погрешность измерений. Действия при работе с бумагой.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Действия при работе с тканью. Действия при работе с древесиной. Действия при работе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тонколистовым металлом. Приготовление пищи. Общность и различие действий с различными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материалами и пищевыми продуктами.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7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</w:t>
            </w:r>
          </w:p>
        </w:tc>
      </w:tr>
      <w:tr>
        <w:trPr>
          <w:trHeight w:hRule="exact" w:val="926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195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Основные ручные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инструменты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80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68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назначение инструментов для работы с данным материалом;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оценивать эффективность использования данного инструмента;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выбирать инструменты, необходимые для изготовления данного изделия;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создавать с помощью инструментов простейшие изделия из бумаги, ткани, древесины, железа;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7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</w:t>
            </w:r>
          </w:p>
        </w:tc>
      </w:tr>
      <w:tr>
        <w:trPr>
          <w:trHeight w:hRule="exact" w:val="348"/>
        </w:trPr>
        <w:tc>
          <w:tcPr>
            <w:tcW w:type="dxa" w:w="2354"/>
            <w:gridSpan w:val="2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34</w:t>
            </w:r>
          </w:p>
        </w:tc>
        <w:tc>
          <w:tcPr>
            <w:tcW w:type="dxa" w:w="12620"/>
            <w:gridSpan w:val="6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Робототехника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19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Алгоритмы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исполнители. Роботы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как исполнители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68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7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</w:t>
            </w:r>
          </w:p>
        </w:tc>
      </w:tr>
      <w:tr>
        <w:trPr>
          <w:trHeight w:hRule="exact" w:val="52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19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Роботы: конструирование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 управление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68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Защита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проекта;</w:t>
            </w:r>
          </w:p>
        </w:tc>
        <w:tc>
          <w:tcPr>
            <w:tcW w:type="dxa" w:w="17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394" w:left="666" w:header="720" w:footer="720" w:gutter="0"/>
          <w:cols w:space="720" w:num="1" w:equalWidth="0">
            <w:col w:w="15534" w:space="0"/>
            <w:col w:w="10474" w:space="0"/>
            <w:col w:w="10600" w:space="0"/>
            <w:col w:w="10478" w:space="0"/>
            <w:col w:w="10584" w:space="0"/>
            <w:col w:w="10424" w:space="0"/>
            <w:col w:w="10584" w:space="0"/>
            <w:col w:w="9794" w:space="0"/>
            <w:col w:w="10576" w:space="0"/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3107"/>
        <w:gridCol w:w="3107"/>
        <w:gridCol w:w="3107"/>
        <w:gridCol w:w="3107"/>
        <w:gridCol w:w="3107"/>
      </w:tblGrid>
      <w:tr>
        <w:trPr>
          <w:trHeight w:hRule="exact" w:val="348"/>
        </w:trPr>
        <w:tc>
          <w:tcPr>
            <w:tcW w:type="dxa" w:w="235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</w:t>
            </w:r>
          </w:p>
        </w:tc>
        <w:tc>
          <w:tcPr>
            <w:tcW w:type="dxa" w:w="12620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235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КОЛИЧЕСТВО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ЧАСОВ ПО 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68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</w:t>
            </w:r>
          </w:p>
        </w:tc>
        <w:tc>
          <w:tcPr>
            <w:tcW w:type="dxa" w:w="1037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0474" w:space="0"/>
            <w:col w:w="10600" w:space="0"/>
            <w:col w:w="10478" w:space="0"/>
            <w:col w:w="10584" w:space="0"/>
            <w:col w:w="10424" w:space="0"/>
            <w:col w:w="10584" w:space="0"/>
            <w:col w:w="9794" w:space="0"/>
            <w:col w:w="10576" w:space="0"/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146"/>
            <w:vMerge w:val="restart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64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Вводное занятие. Меры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безопасности в быту.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Познание и преобразование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внешнего мира — основные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виды человеческой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деятельности. 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 человек познает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преобразует мир.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Алгоритмы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первоначальные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представления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технологии.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Свойства алгоритмов,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основное свойство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алгоритма, исполнители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алгоритмов (человек,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робот).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Знакомство с простейшими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машинами и механизмами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управление машинами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механизмами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Понятие обратной связи, ее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механическая реализация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146"/>
            <w:tcBorders>
              <w:start w:sz="4.800000000000011" w:val="single" w:color="#000000"/>
              <w:top w:sz="5.599999999999454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Сборка простых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механических конструкций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 готовой схеме и 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модификация</w:t>
            </w:r>
          </w:p>
        </w:tc>
        <w:tc>
          <w:tcPr>
            <w:tcW w:type="dxa" w:w="732"/>
            <w:tcBorders>
              <w:start w:sz="4.0" w:val="single" w:color="#000000"/>
              <w:top w:sz="5.59999999999945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45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Знакомство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механическими передачами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Сборка простых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механических конструкций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 готовой схеме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элементами управления.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Составляющие технологии: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этапы, операции действия.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422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0474" w:space="0"/>
            <w:col w:w="10600" w:space="0"/>
            <w:col w:w="10478" w:space="0"/>
            <w:col w:w="10584" w:space="0"/>
            <w:col w:w="10424" w:space="0"/>
            <w:col w:w="10584" w:space="0"/>
            <w:col w:w="9794" w:space="0"/>
            <w:col w:w="10576" w:space="0"/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Понятие о технологической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документации. 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Понятие о технологической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документации. 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Основные виды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деятельности по созданию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технологии: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проектирование,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моделирование,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конструирование. 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2174"/>
        </w:trPr>
        <w:tc>
          <w:tcPr>
            <w:tcW w:type="dxa" w:w="504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146"/>
            <w:tcBorders>
              <w:start w:sz="4.800000000000011" w:val="single" w:color="#000000"/>
              <w:top w:sz="5.599999999999909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Основные виды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деятельности по созданию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технологии: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проектирование,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моделирование,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конструирование. </w:t>
            </w:r>
          </w:p>
        </w:tc>
        <w:tc>
          <w:tcPr>
            <w:tcW w:type="dxa" w:w="732"/>
            <w:tcBorders>
              <w:start w:sz="4.0" w:val="single" w:color="#000000"/>
              <w:top w:sz="5.599999999999909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Сырьё и материалы как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основы производства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Натуральное, искусственное,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синтетическое сырьё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материалы.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Свойства бумаги, ткани.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Древесина и её свойства.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Лиственные и хвойные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породы древесины.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Основные свойства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древесины.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146"/>
            <w:tcBorders>
              <w:start w:sz="4.800000000000011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Металлы и их свойства.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Чёрные и цветные металлы. </w:t>
            </w:r>
          </w:p>
        </w:tc>
        <w:tc>
          <w:tcPr>
            <w:tcW w:type="dxa" w:w="732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Свойства металлов.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Пластмассы и их свойства.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Различные виды пластмасс.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пластмасс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промышленности и быту. 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Измерение и счёт как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универсальные трудовые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Точность и погрешность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измерений.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28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0474" w:space="0"/>
            <w:col w:w="10600" w:space="0"/>
            <w:col w:w="10478" w:space="0"/>
            <w:col w:w="10584" w:space="0"/>
            <w:col w:w="10424" w:space="0"/>
            <w:col w:w="10584" w:space="0"/>
            <w:col w:w="9794" w:space="0"/>
            <w:col w:w="10576" w:space="0"/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 при работе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бумагой и тканью.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 при работе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древесиной.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 при работе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тонколистовым металлом.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83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Приготовление пищи.</w:t>
            </w:r>
          </w:p>
          <w:p>
            <w:pPr>
              <w:autoSpaceDN w:val="0"/>
              <w:autoSpaceDE w:val="0"/>
              <w:widowControl/>
              <w:spacing w:line="278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Общность и различие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действий с различными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материалами и пищевыми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продуктами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Инструменты работы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бумагой: ножницы, нож,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клей. 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Инструменты для работы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деревом. Столярный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верстак.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Инструменты для работы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металлами. Слесарный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верстак.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Основные ручные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инструменты. 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деятельность: создавать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помощью инструментов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простейшие изделия из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бумаги, ткани.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Основные ручные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инструменты. 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деятельность: создавать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помощью инструментов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простейшие изделия из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бумаги, ткани.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5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Основные ручные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инструменты. 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деятельность: создавать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помощью инструментов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простейшие изделия из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бумаги, ткани.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96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0474" w:space="0"/>
            <w:col w:w="10600" w:space="0"/>
            <w:col w:w="10478" w:space="0"/>
            <w:col w:w="10584" w:space="0"/>
            <w:col w:w="10424" w:space="0"/>
            <w:col w:w="10584" w:space="0"/>
            <w:col w:w="9794" w:space="0"/>
            <w:col w:w="10576" w:space="0"/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Основные ручные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инструменты. 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деятельность: создавать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помощью инструментов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простейшие изделия из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бумаги, ткани.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Основные ручные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инструменты. 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деятельность: создавать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помощью инструментов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простейшие изделия из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бумаги, ткани.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Основные ручные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инструменты. 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деятельность: создавать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помощью инструментов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простейшие изделия из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бумаги, ткани.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Основные ручные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инструменты. 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деятельность: создавать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помощью инструментов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простейшие изделия из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бумаги, ткани.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Основные ручные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инструменты. 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деятельность: создавать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помощью инструментов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простейшие изделия из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бумаги, ткани.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Основные ручные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инструменты. 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деятельность: создавать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помощью инструментов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простейшие изделия из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бумаги, ткани.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Основные ручные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инструменты.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Роботы.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 истории роботов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Робот EV3.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29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0474" w:space="0"/>
            <w:col w:w="10600" w:space="0"/>
            <w:col w:w="10478" w:space="0"/>
            <w:col w:w="10584" w:space="0"/>
            <w:col w:w="10424" w:space="0"/>
            <w:col w:w="10584" w:space="0"/>
            <w:col w:w="9794" w:space="0"/>
            <w:col w:w="10576" w:space="0"/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Датчики и моторы.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Подключение робота.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Робототехника.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Программа для управления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роботом.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Проект "Незнайка".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3146"/>
            <w:tcBorders>
              <w:start w:sz="4.800000000000011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Автомобили. Как может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поворачивать робот.</w:t>
            </w:r>
          </w:p>
        </w:tc>
        <w:tc>
          <w:tcPr>
            <w:tcW w:type="dxa" w:w="732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Проект "Настройки для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поворотов"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Роботы и эмоции.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Эмоциональный робот.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Проект "Встреча".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Проект "Разминирование".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Имитация. Роботы-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симуляторы.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Алгоритм и композиция.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Свойства алгоритма.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Проект "Выпускник".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944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Звуковые имитации.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Звуковой редактор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конвертер.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Проект "Послание".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Космические исследования.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Космонавтика.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Проект "Первый спутник".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Проект "Живой груз".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76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0474" w:space="0"/>
            <w:col w:w="10600" w:space="0"/>
            <w:col w:w="10478" w:space="0"/>
            <w:col w:w="10584" w:space="0"/>
            <w:col w:w="10424" w:space="0"/>
            <w:col w:w="10584" w:space="0"/>
            <w:col w:w="9794" w:space="0"/>
            <w:col w:w="10576" w:space="0"/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Проект "Первый лунный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марафон".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Подготовка проектов 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защите.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Защита проекта.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Защита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проекта;</w:t>
            </w:r>
          </w:p>
        </w:tc>
      </w:tr>
      <w:tr>
        <w:trPr>
          <w:trHeight w:hRule="exact" w:val="810"/>
        </w:trPr>
        <w:tc>
          <w:tcPr>
            <w:tcW w:type="dxa" w:w="3650"/>
            <w:gridSpan w:val="2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2882"/>
            <w:gridSpan w:val="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0474" w:space="0"/>
            <w:col w:w="10600" w:space="0"/>
            <w:col w:w="10478" w:space="0"/>
            <w:col w:w="10584" w:space="0"/>
            <w:col w:w="10424" w:space="0"/>
            <w:col w:w="10584" w:space="0"/>
            <w:col w:w="9794" w:space="0"/>
            <w:col w:w="10576" w:space="0"/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6" w:lineRule="auto" w:before="166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Технология. 5 класс/Казакевич В.М., Пичугина Г.В., Семёнова Г.Ю. и другие; под редакцией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Казакевича В.М., Акционерное общество «Издательство 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Технология. Робототехника. 5-6 классы/ Копосов Д.Г., Акционерное общество "Издательство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"Просвещение"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Методическое пособие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30" w:lineRule="auto" w:before="16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РЭШ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0474" w:space="0"/>
            <w:col w:w="10600" w:space="0"/>
            <w:col w:w="10478" w:space="0"/>
            <w:col w:w="10584" w:space="0"/>
            <w:col w:w="10424" w:space="0"/>
            <w:col w:w="10584" w:space="0"/>
            <w:col w:w="9794" w:space="0"/>
            <w:col w:w="10576" w:space="0"/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302" w:lineRule="auto" w:before="346" w:after="0"/>
        <w:ind w:left="0" w:right="489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Персональный компьютер, проектор, колонки, ноутбук</w:t>
      </w:r>
    </w:p>
    <w:p>
      <w:pPr>
        <w:autoSpaceDN w:val="0"/>
        <w:autoSpaceDE w:val="0"/>
        <w:widowControl/>
        <w:spacing w:line="302" w:lineRule="auto" w:before="262" w:after="0"/>
        <w:ind w:left="0" w:right="5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ПРАКТИЧЕСКИХ РАБОТ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Конструктор Lego Mindstorms EV3, персональный компьютер, ноутбук, поля для робототехники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0474" w:space="0"/>
            <w:col w:w="10600" w:space="0"/>
            <w:col w:w="10478" w:space="0"/>
            <w:col w:w="10584" w:space="0"/>
            <w:col w:w="10424" w:space="0"/>
            <w:col w:w="10584" w:space="0"/>
            <w:col w:w="9794" w:space="0"/>
            <w:col w:w="10576" w:space="0"/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0474" w:space="0"/>
        <w:col w:w="10600" w:space="0"/>
        <w:col w:w="10478" w:space="0"/>
        <w:col w:w="10584" w:space="0"/>
        <w:col w:w="10424" w:space="0"/>
        <w:col w:w="10584" w:space="0"/>
        <w:col w:w="9794" w:space="0"/>
        <w:col w:w="10576" w:space="0"/>
        <w:col w:w="10582" w:space="0"/>
        <w:col w:w="10594" w:space="0"/>
        <w:col w:w="9020" w:space="0"/>
        <w:col w:w="10286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