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FD6" w:rsidRPr="0052078D" w:rsidRDefault="00C81FD6" w:rsidP="00C81FD6">
      <w:pPr>
        <w:spacing w:after="0"/>
        <w:jc w:val="center"/>
        <w:rPr>
          <w:rFonts w:ascii="Times New Roman" w:eastAsia="Times New Roman" w:hAnsi="Times New Roman" w:cs="Times New Roman"/>
          <w:b/>
          <w:sz w:val="24"/>
          <w:szCs w:val="24"/>
          <w:lang w:val="ru" w:eastAsia="ru-RU"/>
        </w:rPr>
      </w:pPr>
      <w:r w:rsidRPr="0052078D">
        <w:rPr>
          <w:rFonts w:ascii="Times New Roman" w:eastAsia="Times New Roman" w:hAnsi="Times New Roman" w:cs="Times New Roman"/>
          <w:b/>
          <w:sz w:val="24"/>
          <w:szCs w:val="24"/>
          <w:lang w:val="ru" w:eastAsia="ru-RU"/>
        </w:rPr>
        <w:t>Аннотация</w:t>
      </w:r>
    </w:p>
    <w:p w:rsidR="00C81FD6" w:rsidRPr="0052078D" w:rsidRDefault="00C81FD6" w:rsidP="00C81FD6">
      <w:pPr>
        <w:spacing w:after="0"/>
        <w:jc w:val="center"/>
        <w:rPr>
          <w:rFonts w:ascii="Times New Roman" w:eastAsia="Times New Roman" w:hAnsi="Times New Roman" w:cs="Times New Roman"/>
          <w:b/>
          <w:sz w:val="24"/>
          <w:szCs w:val="24"/>
          <w:lang w:val="ru" w:eastAsia="ru-RU"/>
        </w:rPr>
      </w:pPr>
      <w:r w:rsidRPr="0052078D">
        <w:rPr>
          <w:rFonts w:ascii="Times New Roman" w:eastAsia="Times New Roman" w:hAnsi="Times New Roman" w:cs="Times New Roman"/>
          <w:b/>
          <w:sz w:val="24"/>
          <w:szCs w:val="24"/>
          <w:lang w:val="ru" w:eastAsia="ru-RU"/>
        </w:rPr>
        <w:t>к рабочей программе учебного предмета «Литературное чтение», 1 класс</w:t>
      </w:r>
    </w:p>
    <w:p w:rsidR="00C81FD6" w:rsidRPr="0052078D" w:rsidRDefault="00C81FD6" w:rsidP="00C81FD6">
      <w:pPr>
        <w:spacing w:after="0"/>
        <w:jc w:val="center"/>
        <w:rPr>
          <w:rFonts w:ascii="Times New Roman" w:eastAsia="Times New Roman" w:hAnsi="Times New Roman" w:cs="Times New Roman"/>
          <w:sz w:val="24"/>
          <w:szCs w:val="24"/>
          <w:lang w:val="ru" w:eastAsia="ru-RU"/>
        </w:rPr>
      </w:pPr>
    </w:p>
    <w:p w:rsidR="00C81FD6" w:rsidRPr="0052078D" w:rsidRDefault="00C81FD6" w:rsidP="00C81FD6">
      <w:pPr>
        <w:spacing w:after="0"/>
        <w:ind w:firstLine="708"/>
        <w:jc w:val="both"/>
        <w:rPr>
          <w:rFonts w:ascii="Times New Roman" w:eastAsia="Times New Roman" w:hAnsi="Times New Roman" w:cs="Times New Roman"/>
          <w:sz w:val="24"/>
          <w:szCs w:val="24"/>
          <w:lang w:val="ru" w:eastAsia="ru-RU"/>
        </w:rPr>
      </w:pPr>
      <w:r w:rsidRPr="0052078D">
        <w:rPr>
          <w:rFonts w:ascii="Times New Roman" w:eastAsia="Times New Roman" w:hAnsi="Times New Roman" w:cs="Times New Roman"/>
          <w:sz w:val="24"/>
          <w:szCs w:val="24"/>
          <w:lang w:val="ru" w:eastAsia="ru-RU"/>
        </w:rPr>
        <w:t>Рабочая п</w:t>
      </w:r>
      <w:r>
        <w:rPr>
          <w:rFonts w:ascii="Times New Roman" w:eastAsia="Times New Roman" w:hAnsi="Times New Roman" w:cs="Times New Roman"/>
          <w:sz w:val="24"/>
          <w:szCs w:val="24"/>
          <w:lang w:val="ru" w:eastAsia="ru-RU"/>
        </w:rPr>
        <w:t>рограмма по литературному чтению</w:t>
      </w:r>
      <w:r w:rsidRPr="0052078D">
        <w:rPr>
          <w:rFonts w:ascii="Times New Roman" w:eastAsia="Times New Roman" w:hAnsi="Times New Roman" w:cs="Times New Roman"/>
          <w:sz w:val="24"/>
          <w:szCs w:val="24"/>
          <w:lang w:val="ru" w:eastAsia="ru-RU"/>
        </w:rPr>
        <w:t xml:space="preserve"> на уровне начального общего образования подготовлена на основе следующих нормативных документов федерального уровня и правоустанавливающих документов школы:</w:t>
      </w:r>
    </w:p>
    <w:p w:rsidR="00C81FD6" w:rsidRPr="0052078D" w:rsidRDefault="00C81FD6" w:rsidP="00C81FD6">
      <w:pPr>
        <w:spacing w:after="0"/>
        <w:ind w:firstLine="708"/>
        <w:jc w:val="both"/>
        <w:rPr>
          <w:rFonts w:ascii="Times New Roman" w:eastAsia="Times New Roman" w:hAnsi="Times New Roman" w:cs="Times New Roman"/>
          <w:sz w:val="24"/>
          <w:szCs w:val="24"/>
          <w:lang w:val="ru" w:eastAsia="ru-RU"/>
        </w:rPr>
      </w:pPr>
      <w:r w:rsidRPr="0052078D">
        <w:rPr>
          <w:rFonts w:ascii="Times New Roman" w:eastAsia="Times New Roman" w:hAnsi="Times New Roman" w:cs="Times New Roman"/>
          <w:sz w:val="24"/>
          <w:szCs w:val="24"/>
          <w:lang w:val="ru" w:eastAsia="ru-RU"/>
        </w:rPr>
        <w:t>• Федерального закона «Об образовании в Российской Федерации» от 29.12.2012 года № 273-ФЗ с изменениями и дополнениями;</w:t>
      </w:r>
    </w:p>
    <w:p w:rsidR="00C81FD6" w:rsidRPr="0052078D" w:rsidRDefault="00C81FD6" w:rsidP="00C81FD6">
      <w:pPr>
        <w:spacing w:after="0"/>
        <w:ind w:firstLine="708"/>
        <w:jc w:val="both"/>
        <w:rPr>
          <w:rFonts w:ascii="Times New Roman" w:eastAsia="Times New Roman" w:hAnsi="Times New Roman" w:cs="Times New Roman"/>
          <w:sz w:val="24"/>
          <w:szCs w:val="24"/>
          <w:lang w:val="ru" w:eastAsia="ru-RU"/>
        </w:rPr>
      </w:pPr>
      <w:r w:rsidRPr="0052078D">
        <w:rPr>
          <w:rFonts w:ascii="Times New Roman" w:eastAsia="Times New Roman" w:hAnsi="Times New Roman" w:cs="Times New Roman"/>
          <w:sz w:val="24"/>
          <w:szCs w:val="24"/>
          <w:lang w:val="ru" w:eastAsia="ru-RU"/>
        </w:rPr>
        <w:t>• Федерального государственного образовательного стандарта начального общего образования, утвержденным приказом Министерства Просвещения России от 31.05.2021 года № 286;</w:t>
      </w:r>
    </w:p>
    <w:p w:rsidR="00C81FD6" w:rsidRPr="0052078D" w:rsidRDefault="00C81FD6" w:rsidP="00C81FD6">
      <w:pPr>
        <w:spacing w:after="0"/>
        <w:ind w:firstLine="708"/>
        <w:jc w:val="both"/>
        <w:rPr>
          <w:rFonts w:ascii="Times New Roman" w:eastAsia="Times New Roman" w:hAnsi="Times New Roman" w:cs="Times New Roman"/>
          <w:sz w:val="24"/>
          <w:szCs w:val="24"/>
          <w:lang w:val="ru" w:eastAsia="ru-RU"/>
        </w:rPr>
      </w:pPr>
      <w:r w:rsidRPr="0052078D">
        <w:rPr>
          <w:rFonts w:ascii="Times New Roman" w:eastAsia="Times New Roman" w:hAnsi="Times New Roman" w:cs="Times New Roman"/>
          <w:sz w:val="24"/>
          <w:szCs w:val="24"/>
          <w:lang w:val="ru" w:eastAsia="ru-RU"/>
        </w:rPr>
        <w:t>• Примерной рабочей программы начального общего образования «Литературное чтение», одобренной решением федерального учебно-методического объединения по общему образованию (протокол 3/21 от 27.09.2021 г.);</w:t>
      </w:r>
    </w:p>
    <w:p w:rsidR="00C81FD6" w:rsidRPr="0052078D" w:rsidRDefault="00C81FD6" w:rsidP="00C81FD6">
      <w:pPr>
        <w:spacing w:after="0"/>
        <w:ind w:firstLine="708"/>
        <w:jc w:val="both"/>
        <w:rPr>
          <w:rFonts w:ascii="Times New Roman" w:eastAsia="Times New Roman" w:hAnsi="Times New Roman" w:cs="Times New Roman"/>
          <w:sz w:val="24"/>
          <w:szCs w:val="24"/>
          <w:lang w:val="ru" w:eastAsia="ru-RU"/>
        </w:rPr>
      </w:pPr>
      <w:r w:rsidRPr="0052078D">
        <w:rPr>
          <w:rFonts w:ascii="Times New Roman" w:eastAsia="Times New Roman" w:hAnsi="Times New Roman" w:cs="Times New Roman"/>
          <w:sz w:val="24"/>
          <w:szCs w:val="24"/>
          <w:lang w:val="ru" w:eastAsia="ru-RU"/>
        </w:rPr>
        <w:t xml:space="preserve">• </w:t>
      </w:r>
      <w:r w:rsidRPr="0052078D">
        <w:rPr>
          <w:rFonts w:ascii="Times New Roman" w:eastAsia="Times New Roman" w:hAnsi="Times New Roman" w:cs="Times New Roman"/>
          <w:sz w:val="24"/>
          <w:szCs w:val="24"/>
          <w:highlight w:val="white"/>
          <w:lang w:val="ru" w:eastAsia="ru-RU"/>
        </w:rPr>
        <w:t>Концепция преподавания учебного русского языка и литературы, утверждённой 16.04. 2016 г.</w:t>
      </w:r>
      <w:r w:rsidRPr="0052078D">
        <w:rPr>
          <w:rFonts w:ascii="Times New Roman" w:eastAsia="Times New Roman" w:hAnsi="Times New Roman" w:cs="Times New Roman"/>
          <w:sz w:val="24"/>
          <w:szCs w:val="24"/>
          <w:lang w:val="ru" w:eastAsia="ru-RU"/>
        </w:rPr>
        <w:t>;</w:t>
      </w:r>
    </w:p>
    <w:p w:rsidR="00C81FD6" w:rsidRPr="0052078D" w:rsidRDefault="00C81FD6" w:rsidP="00C81FD6">
      <w:pPr>
        <w:spacing w:after="0"/>
        <w:ind w:firstLine="708"/>
        <w:jc w:val="both"/>
        <w:rPr>
          <w:rFonts w:ascii="Times New Roman" w:eastAsia="Times New Roman" w:hAnsi="Times New Roman" w:cs="Times New Roman"/>
          <w:sz w:val="24"/>
          <w:szCs w:val="24"/>
          <w:lang w:val="ru" w:eastAsia="ru-RU"/>
        </w:rPr>
      </w:pPr>
      <w:r w:rsidRPr="0052078D">
        <w:rPr>
          <w:rFonts w:ascii="Times New Roman" w:eastAsia="Times New Roman" w:hAnsi="Times New Roman" w:cs="Times New Roman"/>
          <w:sz w:val="24"/>
          <w:szCs w:val="24"/>
          <w:lang w:val="ru" w:eastAsia="ru-RU"/>
        </w:rPr>
        <w:t>• Санитарных правил СП 2.4.3648-20 «Санитарно-эпидемиологические требования к организации воспитания и обучения, отдыха и оздоровления детей и молодежи»;</w:t>
      </w:r>
    </w:p>
    <w:p w:rsidR="00C81FD6" w:rsidRPr="0052078D" w:rsidRDefault="00C81FD6" w:rsidP="00C81FD6">
      <w:pPr>
        <w:spacing w:after="0"/>
        <w:ind w:firstLine="708"/>
        <w:jc w:val="both"/>
        <w:rPr>
          <w:rFonts w:ascii="Times New Roman" w:eastAsia="Times New Roman" w:hAnsi="Times New Roman" w:cs="Times New Roman"/>
          <w:sz w:val="24"/>
          <w:szCs w:val="24"/>
          <w:lang w:val="ru" w:eastAsia="ru-RU"/>
        </w:rPr>
      </w:pPr>
      <w:r w:rsidRPr="0052078D">
        <w:rPr>
          <w:rFonts w:ascii="Times New Roman" w:eastAsia="Times New Roman" w:hAnsi="Times New Roman" w:cs="Times New Roman"/>
          <w:sz w:val="24"/>
          <w:szCs w:val="24"/>
          <w:lang w:val="ru" w:eastAsia="ru-RU"/>
        </w:rPr>
        <w:t>•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C81FD6" w:rsidRPr="0052078D" w:rsidRDefault="00C81FD6" w:rsidP="00C81FD6">
      <w:pPr>
        <w:spacing w:after="0"/>
        <w:ind w:firstLine="708"/>
        <w:jc w:val="both"/>
        <w:rPr>
          <w:rFonts w:ascii="Times New Roman" w:eastAsia="Times New Roman" w:hAnsi="Times New Roman" w:cs="Times New Roman"/>
          <w:sz w:val="24"/>
          <w:szCs w:val="24"/>
          <w:lang w:val="ru" w:eastAsia="ru-RU"/>
        </w:rPr>
      </w:pPr>
      <w:r w:rsidRPr="0052078D">
        <w:rPr>
          <w:rFonts w:ascii="Times New Roman" w:eastAsia="Times New Roman" w:hAnsi="Times New Roman" w:cs="Times New Roman"/>
          <w:sz w:val="24"/>
          <w:szCs w:val="24"/>
          <w:lang w:val="ru" w:eastAsia="ru-RU"/>
        </w:rPr>
        <w:t>• Программы воспитания МБОУ Озерновская СОШ № 47, утвержденной приказом от 30.08.2021 № 01-04-287;</w:t>
      </w:r>
    </w:p>
    <w:p w:rsidR="00C81FD6" w:rsidRPr="0052078D" w:rsidRDefault="00C81FD6" w:rsidP="00C81FD6">
      <w:pPr>
        <w:spacing w:after="0"/>
        <w:ind w:firstLine="708"/>
        <w:jc w:val="both"/>
        <w:rPr>
          <w:rFonts w:ascii="Times New Roman" w:eastAsia="Times New Roman" w:hAnsi="Times New Roman" w:cs="Times New Roman"/>
          <w:sz w:val="24"/>
          <w:szCs w:val="24"/>
          <w:lang w:val="ru" w:eastAsia="ru-RU"/>
        </w:rPr>
      </w:pPr>
      <w:r w:rsidRPr="0052078D">
        <w:rPr>
          <w:rFonts w:ascii="Times New Roman" w:eastAsia="Times New Roman" w:hAnsi="Times New Roman" w:cs="Times New Roman"/>
          <w:sz w:val="24"/>
          <w:szCs w:val="24"/>
          <w:lang w:val="ru" w:eastAsia="ru-RU"/>
        </w:rPr>
        <w:t>• Учебного плана МБОУ Озерновская СОШ № 47.</w:t>
      </w:r>
    </w:p>
    <w:p w:rsidR="00C81FD6" w:rsidRPr="0052078D" w:rsidRDefault="00C81FD6" w:rsidP="00C81FD6">
      <w:pPr>
        <w:spacing w:after="0"/>
        <w:ind w:firstLine="708"/>
        <w:jc w:val="both"/>
        <w:rPr>
          <w:rFonts w:ascii="Times New Roman" w:eastAsia="Times New Roman" w:hAnsi="Times New Roman" w:cs="Times New Roman"/>
          <w:sz w:val="24"/>
          <w:szCs w:val="24"/>
          <w:lang w:val="ru" w:eastAsia="ru-RU"/>
        </w:rPr>
      </w:pPr>
      <w:r w:rsidRPr="0052078D">
        <w:rPr>
          <w:rFonts w:ascii="Times New Roman" w:eastAsia="Times New Roman" w:hAnsi="Times New Roman" w:cs="Times New Roman"/>
          <w:sz w:val="24"/>
          <w:szCs w:val="24"/>
          <w:lang w:val="ru" w:eastAsia="ru-RU"/>
        </w:rPr>
        <w:t>Рабочая программа учебного предмета «Литературное чтение» (далее - рабочая программа) включает:</w:t>
      </w:r>
    </w:p>
    <w:p w:rsidR="00C81FD6" w:rsidRPr="0052078D" w:rsidRDefault="00C81FD6" w:rsidP="00C81FD6">
      <w:pPr>
        <w:spacing w:after="0"/>
        <w:ind w:firstLine="708"/>
        <w:jc w:val="both"/>
        <w:rPr>
          <w:rFonts w:ascii="Times New Roman" w:eastAsia="Times New Roman" w:hAnsi="Times New Roman" w:cs="Times New Roman"/>
          <w:sz w:val="24"/>
          <w:szCs w:val="24"/>
          <w:lang w:val="ru" w:eastAsia="ru-RU"/>
        </w:rPr>
      </w:pPr>
      <w:r w:rsidRPr="0052078D">
        <w:rPr>
          <w:rFonts w:ascii="Times New Roman" w:eastAsia="Times New Roman" w:hAnsi="Times New Roman" w:cs="Times New Roman"/>
          <w:sz w:val="24"/>
          <w:szCs w:val="24"/>
          <w:lang w:val="ru" w:eastAsia="ru-RU"/>
        </w:rPr>
        <w:t>- пояснительную записку,</w:t>
      </w:r>
    </w:p>
    <w:p w:rsidR="00C81FD6" w:rsidRPr="0052078D" w:rsidRDefault="00C81FD6" w:rsidP="00C81FD6">
      <w:pPr>
        <w:spacing w:after="0"/>
        <w:ind w:firstLine="708"/>
        <w:jc w:val="both"/>
        <w:rPr>
          <w:rFonts w:ascii="Times New Roman" w:eastAsia="Times New Roman" w:hAnsi="Times New Roman" w:cs="Times New Roman"/>
          <w:sz w:val="24"/>
          <w:szCs w:val="24"/>
          <w:lang w:val="ru" w:eastAsia="ru-RU"/>
        </w:rPr>
      </w:pPr>
      <w:r w:rsidRPr="0052078D">
        <w:rPr>
          <w:rFonts w:ascii="Times New Roman" w:eastAsia="Times New Roman" w:hAnsi="Times New Roman" w:cs="Times New Roman"/>
          <w:sz w:val="24"/>
          <w:szCs w:val="24"/>
          <w:lang w:val="ru" w:eastAsia="ru-RU"/>
        </w:rPr>
        <w:t>- содержание учебного предмета,</w:t>
      </w:r>
    </w:p>
    <w:p w:rsidR="00C81FD6" w:rsidRPr="0052078D" w:rsidRDefault="00C81FD6" w:rsidP="00C81FD6">
      <w:pPr>
        <w:spacing w:after="0"/>
        <w:ind w:firstLine="708"/>
        <w:jc w:val="both"/>
        <w:rPr>
          <w:rFonts w:ascii="Times New Roman" w:eastAsia="Times New Roman" w:hAnsi="Times New Roman" w:cs="Times New Roman"/>
          <w:sz w:val="24"/>
          <w:szCs w:val="24"/>
          <w:lang w:val="ru" w:eastAsia="ru-RU"/>
        </w:rPr>
      </w:pPr>
      <w:r w:rsidRPr="0052078D">
        <w:rPr>
          <w:rFonts w:ascii="Times New Roman" w:eastAsia="Times New Roman" w:hAnsi="Times New Roman" w:cs="Times New Roman"/>
          <w:sz w:val="24"/>
          <w:szCs w:val="24"/>
          <w:lang w:val="ru" w:eastAsia="ru-RU"/>
        </w:rPr>
        <w:t>- планируемые результаты освоения программы учебного предмета,</w:t>
      </w:r>
    </w:p>
    <w:p w:rsidR="00C81FD6" w:rsidRPr="0052078D" w:rsidRDefault="00C81FD6" w:rsidP="00C81FD6">
      <w:pPr>
        <w:spacing w:after="0"/>
        <w:ind w:firstLine="708"/>
        <w:jc w:val="both"/>
        <w:rPr>
          <w:rFonts w:ascii="Times New Roman" w:eastAsia="Times New Roman" w:hAnsi="Times New Roman" w:cs="Times New Roman"/>
          <w:sz w:val="24"/>
          <w:szCs w:val="24"/>
          <w:lang w:val="ru" w:eastAsia="ru-RU"/>
        </w:rPr>
      </w:pPr>
      <w:r w:rsidRPr="0052078D">
        <w:rPr>
          <w:rFonts w:ascii="Times New Roman" w:eastAsia="Times New Roman" w:hAnsi="Times New Roman" w:cs="Times New Roman"/>
          <w:sz w:val="24"/>
          <w:szCs w:val="24"/>
          <w:lang w:val="ru" w:eastAsia="ru-RU"/>
        </w:rPr>
        <w:t>- тематическое планирование.</w:t>
      </w:r>
    </w:p>
    <w:p w:rsidR="00C81FD6" w:rsidRPr="0052078D" w:rsidRDefault="00C81FD6" w:rsidP="00C81FD6">
      <w:pPr>
        <w:spacing w:after="0"/>
        <w:ind w:firstLine="708"/>
        <w:jc w:val="both"/>
        <w:rPr>
          <w:rFonts w:ascii="Times New Roman" w:eastAsia="Times New Roman" w:hAnsi="Times New Roman" w:cs="Times New Roman"/>
          <w:sz w:val="24"/>
          <w:szCs w:val="24"/>
          <w:lang w:val="ru" w:eastAsia="ru-RU"/>
        </w:rPr>
      </w:pPr>
      <w:r w:rsidRPr="0052078D">
        <w:rPr>
          <w:rFonts w:ascii="Times New Roman" w:eastAsia="Times New Roman" w:hAnsi="Times New Roman" w:cs="Times New Roman"/>
          <w:sz w:val="24"/>
          <w:szCs w:val="24"/>
          <w:lang w:val="ru" w:eastAsia="ru-RU"/>
        </w:rPr>
        <w:t>Данная программа обеспечивается линией учебно-методических комплектов по литературному чтению для 1-4 классов под редакцией Л. Ф. Климанова, выпускаемой издательством «Просвещение» УМК “Школа России”.</w:t>
      </w:r>
    </w:p>
    <w:p w:rsidR="00C81FD6" w:rsidRPr="0052078D" w:rsidRDefault="00C81FD6" w:rsidP="00C81FD6">
      <w:pPr>
        <w:spacing w:after="0"/>
        <w:ind w:firstLine="708"/>
        <w:jc w:val="both"/>
        <w:rPr>
          <w:rFonts w:ascii="Times New Roman" w:eastAsia="Times New Roman" w:hAnsi="Times New Roman" w:cs="Times New Roman"/>
          <w:sz w:val="24"/>
          <w:szCs w:val="24"/>
          <w:lang w:val="ru" w:eastAsia="ru-RU"/>
        </w:rPr>
      </w:pPr>
      <w:r w:rsidRPr="0052078D">
        <w:rPr>
          <w:rFonts w:ascii="Times New Roman" w:eastAsia="Times New Roman" w:hAnsi="Times New Roman" w:cs="Times New Roman"/>
          <w:sz w:val="24"/>
          <w:szCs w:val="24"/>
          <w:lang w:val="ru" w:eastAsia="ru-RU"/>
        </w:rPr>
        <w:t>Цели изучения литературного чтения на уровне НОО:</w:t>
      </w:r>
    </w:p>
    <w:p w:rsidR="00C81FD6" w:rsidRPr="0052078D" w:rsidRDefault="00C81FD6" w:rsidP="00C81FD6">
      <w:pPr>
        <w:numPr>
          <w:ilvl w:val="0"/>
          <w:numId w:val="10"/>
        </w:numPr>
        <w:shd w:val="clear" w:color="auto" w:fill="FFFFFF"/>
        <w:spacing w:before="40" w:after="0" w:line="240" w:lineRule="auto"/>
        <w:rPr>
          <w:rFonts w:ascii="Times New Roman" w:eastAsia="Times New Roman" w:hAnsi="Times New Roman" w:cs="Times New Roman"/>
          <w:sz w:val="24"/>
          <w:szCs w:val="24"/>
          <w:lang w:val="ru" w:eastAsia="ru-RU"/>
        </w:rPr>
      </w:pPr>
      <w:r w:rsidRPr="0052078D">
        <w:rPr>
          <w:rFonts w:ascii="Times New Roman" w:eastAsia="Times New Roman" w:hAnsi="Times New Roman" w:cs="Times New Roman"/>
          <w:sz w:val="24"/>
          <w:szCs w:val="24"/>
          <w:lang w:val="ru" w:eastAsia="ru-RU"/>
        </w:rPr>
        <w:t>овладение осознанным, правильным, беглым и выразительным чтением как базовым умением в системе образования младших школьников;</w:t>
      </w:r>
    </w:p>
    <w:p w:rsidR="00C81FD6" w:rsidRPr="0052078D" w:rsidRDefault="00C81FD6" w:rsidP="00C81FD6">
      <w:pPr>
        <w:numPr>
          <w:ilvl w:val="0"/>
          <w:numId w:val="10"/>
        </w:numPr>
        <w:shd w:val="clear" w:color="auto" w:fill="FFFFFF"/>
        <w:spacing w:after="0" w:line="240" w:lineRule="auto"/>
        <w:rPr>
          <w:rFonts w:ascii="Times New Roman" w:eastAsia="Times New Roman" w:hAnsi="Times New Roman" w:cs="Times New Roman"/>
          <w:sz w:val="24"/>
          <w:szCs w:val="24"/>
          <w:lang w:val="ru" w:eastAsia="ru-RU"/>
        </w:rPr>
      </w:pPr>
      <w:r w:rsidRPr="0052078D">
        <w:rPr>
          <w:rFonts w:ascii="Times New Roman" w:eastAsia="Times New Roman" w:hAnsi="Times New Roman" w:cs="Times New Roman"/>
          <w:sz w:val="24"/>
          <w:szCs w:val="24"/>
          <w:lang w:val="ru" w:eastAsia="ru-RU"/>
        </w:rPr>
        <w:t>совершенствование всех видов речевой деятельности, обеспечивающих умение работать с разными видами текстов; развитие интереса к чтению и книге;</w:t>
      </w:r>
    </w:p>
    <w:p w:rsidR="00C81FD6" w:rsidRPr="0052078D" w:rsidRDefault="00C81FD6" w:rsidP="00C81FD6">
      <w:pPr>
        <w:numPr>
          <w:ilvl w:val="0"/>
          <w:numId w:val="10"/>
        </w:numPr>
        <w:shd w:val="clear" w:color="auto" w:fill="FFFFFF"/>
        <w:spacing w:after="0" w:line="240" w:lineRule="auto"/>
        <w:rPr>
          <w:rFonts w:ascii="Times New Roman" w:eastAsia="Times New Roman" w:hAnsi="Times New Roman" w:cs="Times New Roman"/>
          <w:sz w:val="24"/>
          <w:szCs w:val="24"/>
          <w:lang w:val="ru" w:eastAsia="ru-RU"/>
        </w:rPr>
      </w:pPr>
      <w:r w:rsidRPr="0052078D">
        <w:rPr>
          <w:rFonts w:ascii="Times New Roman" w:eastAsia="Times New Roman" w:hAnsi="Times New Roman" w:cs="Times New Roman"/>
          <w:sz w:val="24"/>
          <w:szCs w:val="24"/>
          <w:lang w:val="ru" w:eastAsia="ru-RU"/>
        </w:rPr>
        <w:t>формирование читательского кругозора и приобретение опыта самостоятельной читательской деятельности;</w:t>
      </w:r>
    </w:p>
    <w:p w:rsidR="00C81FD6" w:rsidRPr="0052078D" w:rsidRDefault="00C81FD6" w:rsidP="00C81FD6">
      <w:pPr>
        <w:numPr>
          <w:ilvl w:val="0"/>
          <w:numId w:val="10"/>
        </w:numPr>
        <w:shd w:val="clear" w:color="auto" w:fill="FFFFFF"/>
        <w:spacing w:after="0" w:line="240" w:lineRule="auto"/>
        <w:rPr>
          <w:rFonts w:ascii="Times New Roman" w:eastAsia="Times New Roman" w:hAnsi="Times New Roman" w:cs="Times New Roman"/>
          <w:sz w:val="24"/>
          <w:szCs w:val="24"/>
          <w:lang w:val="ru" w:eastAsia="ru-RU"/>
        </w:rPr>
      </w:pPr>
      <w:r w:rsidRPr="0052078D">
        <w:rPr>
          <w:rFonts w:ascii="Times New Roman" w:eastAsia="Times New Roman" w:hAnsi="Times New Roman" w:cs="Times New Roman"/>
          <w:sz w:val="24"/>
          <w:szCs w:val="24"/>
          <w:lang w:val="ru" w:eastAsia="ru-RU"/>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C81FD6" w:rsidRPr="0052078D" w:rsidRDefault="00C81FD6" w:rsidP="00C81FD6">
      <w:pPr>
        <w:numPr>
          <w:ilvl w:val="0"/>
          <w:numId w:val="10"/>
        </w:numPr>
        <w:shd w:val="clear" w:color="auto" w:fill="FFFFFF"/>
        <w:spacing w:after="0" w:line="240" w:lineRule="auto"/>
        <w:rPr>
          <w:rFonts w:ascii="Times New Roman" w:eastAsia="Times New Roman" w:hAnsi="Times New Roman" w:cs="Times New Roman"/>
          <w:sz w:val="24"/>
          <w:szCs w:val="24"/>
          <w:lang w:val="ru" w:eastAsia="ru-RU"/>
        </w:rPr>
      </w:pPr>
      <w:r w:rsidRPr="0052078D">
        <w:rPr>
          <w:rFonts w:ascii="Times New Roman" w:eastAsia="Times New Roman" w:hAnsi="Times New Roman" w:cs="Times New Roman"/>
          <w:sz w:val="24"/>
          <w:szCs w:val="24"/>
          <w:lang w:val="ru" w:eastAsia="ru-RU"/>
        </w:rPr>
        <w:t>обогащение нравственного опыта школьников средствами художественной литературы;</w:t>
      </w:r>
    </w:p>
    <w:p w:rsidR="00C81FD6" w:rsidRPr="0052078D" w:rsidRDefault="00C81FD6" w:rsidP="00C81FD6">
      <w:pPr>
        <w:numPr>
          <w:ilvl w:val="0"/>
          <w:numId w:val="10"/>
        </w:numPr>
        <w:shd w:val="clear" w:color="auto" w:fill="FFFFFF"/>
        <w:spacing w:after="0" w:line="240" w:lineRule="auto"/>
        <w:rPr>
          <w:rFonts w:ascii="Times New Roman" w:eastAsia="Times New Roman" w:hAnsi="Times New Roman" w:cs="Times New Roman"/>
          <w:sz w:val="24"/>
          <w:szCs w:val="24"/>
          <w:lang w:val="ru" w:eastAsia="ru-RU"/>
        </w:rPr>
      </w:pPr>
      <w:r w:rsidRPr="0052078D">
        <w:rPr>
          <w:rFonts w:ascii="Times New Roman" w:eastAsia="Times New Roman" w:hAnsi="Times New Roman" w:cs="Times New Roman"/>
          <w:sz w:val="24"/>
          <w:szCs w:val="24"/>
          <w:lang w:val="ru" w:eastAsia="ru-RU"/>
        </w:rPr>
        <w:t>воспитание эстетического отношения к искусству слова;</w:t>
      </w:r>
    </w:p>
    <w:p w:rsidR="00C81FD6" w:rsidRPr="0052078D" w:rsidRDefault="00C81FD6" w:rsidP="00C81FD6">
      <w:pPr>
        <w:numPr>
          <w:ilvl w:val="0"/>
          <w:numId w:val="10"/>
        </w:numPr>
        <w:shd w:val="clear" w:color="auto" w:fill="FFFFFF"/>
        <w:spacing w:after="0" w:line="240" w:lineRule="auto"/>
        <w:rPr>
          <w:rFonts w:ascii="Times New Roman" w:eastAsia="Times New Roman" w:hAnsi="Times New Roman" w:cs="Times New Roman"/>
          <w:sz w:val="24"/>
          <w:szCs w:val="24"/>
          <w:lang w:val="ru" w:eastAsia="ru-RU"/>
        </w:rPr>
      </w:pPr>
      <w:r w:rsidRPr="0052078D">
        <w:rPr>
          <w:rFonts w:ascii="Times New Roman" w:eastAsia="Times New Roman" w:hAnsi="Times New Roman" w:cs="Times New Roman"/>
          <w:sz w:val="24"/>
          <w:szCs w:val="24"/>
          <w:lang w:val="ru" w:eastAsia="ru-RU"/>
        </w:rPr>
        <w:t>формирование интереса к чтению и книге, потребности в общении с миром художественной литературы;</w:t>
      </w:r>
    </w:p>
    <w:p w:rsidR="00C81FD6" w:rsidRPr="0052078D" w:rsidRDefault="00C81FD6" w:rsidP="00C81FD6">
      <w:pPr>
        <w:numPr>
          <w:ilvl w:val="0"/>
          <w:numId w:val="10"/>
        </w:numPr>
        <w:shd w:val="clear" w:color="auto" w:fill="FFFFFF"/>
        <w:spacing w:after="40" w:line="240" w:lineRule="auto"/>
        <w:rPr>
          <w:rFonts w:ascii="Times New Roman" w:eastAsia="Times New Roman" w:hAnsi="Times New Roman" w:cs="Times New Roman"/>
          <w:sz w:val="24"/>
          <w:szCs w:val="24"/>
          <w:lang w:val="ru" w:eastAsia="ru-RU"/>
        </w:rPr>
      </w:pPr>
      <w:r w:rsidRPr="0052078D">
        <w:rPr>
          <w:rFonts w:ascii="Times New Roman" w:eastAsia="Times New Roman" w:hAnsi="Times New Roman" w:cs="Times New Roman"/>
          <w:sz w:val="24"/>
          <w:szCs w:val="24"/>
          <w:lang w:val="ru" w:eastAsia="ru-RU"/>
        </w:rPr>
        <w:lastRenderedPageBreak/>
        <w:t>обогащение нравственного опыта младших школьников, формирование представлений о добре, правде, дружбе, справедливости и честности, развитие нравственных чувств, уважение к культуре народов многонациональной России и других стран.</w:t>
      </w:r>
    </w:p>
    <w:p w:rsidR="00C81FD6" w:rsidRPr="0052078D" w:rsidRDefault="00C81FD6" w:rsidP="00C81FD6">
      <w:pPr>
        <w:spacing w:after="0"/>
        <w:ind w:firstLine="708"/>
        <w:jc w:val="both"/>
        <w:rPr>
          <w:rFonts w:ascii="Times New Roman" w:eastAsia="Times New Roman" w:hAnsi="Times New Roman" w:cs="Times New Roman"/>
          <w:sz w:val="24"/>
          <w:szCs w:val="24"/>
          <w:lang w:val="ru" w:eastAsia="ru-RU"/>
        </w:rPr>
      </w:pPr>
    </w:p>
    <w:p w:rsidR="00C81FD6" w:rsidRPr="0052078D" w:rsidRDefault="00C81FD6" w:rsidP="00C81FD6">
      <w:pPr>
        <w:spacing w:after="0"/>
        <w:ind w:firstLine="708"/>
        <w:jc w:val="both"/>
        <w:rPr>
          <w:rFonts w:ascii="Times New Roman" w:eastAsia="Times New Roman" w:hAnsi="Times New Roman" w:cs="Times New Roman"/>
          <w:sz w:val="24"/>
          <w:szCs w:val="24"/>
          <w:lang w:val="ru" w:eastAsia="ru-RU"/>
        </w:rPr>
      </w:pPr>
      <w:r w:rsidRPr="0052078D">
        <w:rPr>
          <w:rFonts w:ascii="Times New Roman" w:eastAsia="Times New Roman" w:hAnsi="Times New Roman" w:cs="Times New Roman"/>
          <w:sz w:val="24"/>
          <w:szCs w:val="24"/>
          <w:lang w:val="ru" w:eastAsia="ru-RU"/>
        </w:rPr>
        <w:t>Место учебного предмета «Литературное чтение» в учебном плане</w:t>
      </w:r>
    </w:p>
    <w:p w:rsidR="00C81FD6" w:rsidRPr="0052078D" w:rsidRDefault="00C81FD6" w:rsidP="00C81FD6">
      <w:pPr>
        <w:spacing w:after="0"/>
        <w:ind w:firstLine="708"/>
        <w:jc w:val="both"/>
        <w:rPr>
          <w:rFonts w:ascii="Times New Roman" w:eastAsia="Times New Roman" w:hAnsi="Times New Roman" w:cs="Times New Roman"/>
          <w:sz w:val="24"/>
          <w:szCs w:val="24"/>
          <w:lang w:val="ru" w:eastAsia="ru-RU"/>
        </w:rPr>
      </w:pPr>
      <w:r w:rsidRPr="0052078D">
        <w:rPr>
          <w:rFonts w:ascii="Times New Roman" w:eastAsia="Times New Roman" w:hAnsi="Times New Roman" w:cs="Times New Roman"/>
          <w:sz w:val="24"/>
          <w:szCs w:val="24"/>
          <w:lang w:val="ru" w:eastAsia="ru-RU"/>
        </w:rPr>
        <w:t>Учебный предмет «Литературное чтение» входит в предметную область «Русский язык и литературное чтение». Общее количество часов, отведённых на изучение «Литературного чтения» - 405 ч. (3 ч. в неделю в каждом классе): в 1 классе - 99 ч., во 2-4 классах - по 102 ч.</w:t>
      </w:r>
    </w:p>
    <w:p w:rsidR="00C81FD6" w:rsidRPr="0052078D" w:rsidRDefault="00C81FD6" w:rsidP="00C81FD6">
      <w:pPr>
        <w:spacing w:after="0"/>
        <w:ind w:firstLine="708"/>
        <w:jc w:val="both"/>
        <w:rPr>
          <w:rFonts w:ascii="Times New Roman" w:eastAsia="Times New Roman" w:hAnsi="Times New Roman" w:cs="Times New Roman"/>
          <w:sz w:val="24"/>
          <w:szCs w:val="24"/>
          <w:lang w:val="ru" w:eastAsia="ru-RU"/>
        </w:rPr>
      </w:pPr>
      <w:r w:rsidRPr="0052078D">
        <w:rPr>
          <w:rFonts w:ascii="Times New Roman" w:eastAsia="Times New Roman" w:hAnsi="Times New Roman" w:cs="Times New Roman"/>
          <w:sz w:val="24"/>
          <w:szCs w:val="24"/>
          <w:lang w:val="ru" w:eastAsia="ru-RU"/>
        </w:rPr>
        <w:t>Предусмотрены следующие виды контроля: устный опрос, письменный контроль, тестирование.</w:t>
      </w:r>
    </w:p>
    <w:p w:rsidR="00C81FD6" w:rsidRPr="0052078D" w:rsidRDefault="00C81FD6" w:rsidP="00C81FD6">
      <w:pPr>
        <w:spacing w:after="0"/>
        <w:rPr>
          <w:rFonts w:ascii="Times New Roman" w:eastAsia="Times New Roman" w:hAnsi="Times New Roman" w:cs="Times New Roman"/>
          <w:sz w:val="24"/>
          <w:szCs w:val="24"/>
          <w:lang w:val="ru" w:eastAsia="ru-RU"/>
        </w:rPr>
      </w:pPr>
      <w:r w:rsidRPr="0052078D">
        <w:rPr>
          <w:rFonts w:ascii="Times New Roman" w:eastAsia="Times New Roman" w:hAnsi="Times New Roman" w:cs="Times New Roman"/>
          <w:sz w:val="24"/>
          <w:szCs w:val="24"/>
          <w:lang w:val="ru" w:eastAsia="ru-RU"/>
        </w:rPr>
        <w:t>Программа рассчитана на 1 год.</w:t>
      </w:r>
    </w:p>
    <w:p w:rsidR="00C9135E" w:rsidRDefault="00C9135E">
      <w:pPr>
        <w:autoSpaceDE w:val="0"/>
        <w:autoSpaceDN w:val="0"/>
        <w:spacing w:after="78" w:line="220" w:lineRule="exact"/>
      </w:pPr>
    </w:p>
    <w:p w:rsidR="00C81FD6" w:rsidRDefault="00C81FD6">
      <w:pPr>
        <w:autoSpaceDE w:val="0"/>
        <w:autoSpaceDN w:val="0"/>
        <w:spacing w:after="0" w:line="230" w:lineRule="auto"/>
        <w:ind w:left="1494"/>
        <w:rPr>
          <w:rFonts w:ascii="Times New Roman" w:eastAsia="Times New Roman" w:hAnsi="Times New Roman"/>
          <w:b/>
          <w:color w:val="000000"/>
          <w:sz w:val="24"/>
          <w:lang w:val="ru-RU"/>
        </w:rPr>
      </w:pPr>
    </w:p>
    <w:p w:rsidR="00C81FD6" w:rsidRDefault="00C81FD6">
      <w:pPr>
        <w:autoSpaceDE w:val="0"/>
        <w:autoSpaceDN w:val="0"/>
        <w:spacing w:after="0" w:line="230" w:lineRule="auto"/>
        <w:ind w:left="1494"/>
        <w:rPr>
          <w:rFonts w:ascii="Times New Roman" w:eastAsia="Times New Roman" w:hAnsi="Times New Roman"/>
          <w:b/>
          <w:color w:val="000000"/>
          <w:sz w:val="24"/>
          <w:lang w:val="ru-RU"/>
        </w:rPr>
      </w:pPr>
    </w:p>
    <w:p w:rsidR="00C81FD6" w:rsidRDefault="00C81FD6">
      <w:pPr>
        <w:autoSpaceDE w:val="0"/>
        <w:autoSpaceDN w:val="0"/>
        <w:spacing w:after="0" w:line="230" w:lineRule="auto"/>
        <w:ind w:left="1494"/>
        <w:rPr>
          <w:rFonts w:ascii="Times New Roman" w:eastAsia="Times New Roman" w:hAnsi="Times New Roman"/>
          <w:b/>
          <w:color w:val="000000"/>
          <w:sz w:val="24"/>
          <w:lang w:val="ru-RU"/>
        </w:rPr>
      </w:pPr>
    </w:p>
    <w:p w:rsidR="00C81FD6" w:rsidRDefault="00C81FD6">
      <w:pPr>
        <w:autoSpaceDE w:val="0"/>
        <w:autoSpaceDN w:val="0"/>
        <w:spacing w:after="0" w:line="230" w:lineRule="auto"/>
        <w:ind w:left="1494"/>
        <w:rPr>
          <w:rFonts w:ascii="Times New Roman" w:eastAsia="Times New Roman" w:hAnsi="Times New Roman"/>
          <w:b/>
          <w:color w:val="000000"/>
          <w:sz w:val="24"/>
          <w:lang w:val="ru-RU"/>
        </w:rPr>
      </w:pPr>
    </w:p>
    <w:p w:rsidR="00C81FD6" w:rsidRDefault="00C81FD6">
      <w:pPr>
        <w:autoSpaceDE w:val="0"/>
        <w:autoSpaceDN w:val="0"/>
        <w:spacing w:after="0" w:line="230" w:lineRule="auto"/>
        <w:ind w:left="1494"/>
        <w:rPr>
          <w:rFonts w:ascii="Times New Roman" w:eastAsia="Times New Roman" w:hAnsi="Times New Roman"/>
          <w:b/>
          <w:color w:val="000000"/>
          <w:sz w:val="24"/>
          <w:lang w:val="ru-RU"/>
        </w:rPr>
      </w:pPr>
    </w:p>
    <w:p w:rsidR="00C81FD6" w:rsidRDefault="00C81FD6">
      <w:pPr>
        <w:autoSpaceDE w:val="0"/>
        <w:autoSpaceDN w:val="0"/>
        <w:spacing w:after="0" w:line="230" w:lineRule="auto"/>
        <w:ind w:left="1494"/>
        <w:rPr>
          <w:rFonts w:ascii="Times New Roman" w:eastAsia="Times New Roman" w:hAnsi="Times New Roman"/>
          <w:b/>
          <w:color w:val="000000"/>
          <w:sz w:val="24"/>
          <w:lang w:val="ru-RU"/>
        </w:rPr>
      </w:pPr>
    </w:p>
    <w:p w:rsidR="00C81FD6" w:rsidRDefault="00C81FD6">
      <w:pPr>
        <w:autoSpaceDE w:val="0"/>
        <w:autoSpaceDN w:val="0"/>
        <w:spacing w:after="0" w:line="230" w:lineRule="auto"/>
        <w:ind w:left="1494"/>
        <w:rPr>
          <w:rFonts w:ascii="Times New Roman" w:eastAsia="Times New Roman" w:hAnsi="Times New Roman"/>
          <w:b/>
          <w:color w:val="000000"/>
          <w:sz w:val="24"/>
          <w:lang w:val="ru-RU"/>
        </w:rPr>
      </w:pPr>
    </w:p>
    <w:p w:rsidR="00C81FD6" w:rsidRDefault="00C81FD6">
      <w:pPr>
        <w:autoSpaceDE w:val="0"/>
        <w:autoSpaceDN w:val="0"/>
        <w:spacing w:after="0" w:line="230" w:lineRule="auto"/>
        <w:ind w:left="1494"/>
        <w:rPr>
          <w:rFonts w:ascii="Times New Roman" w:eastAsia="Times New Roman" w:hAnsi="Times New Roman"/>
          <w:b/>
          <w:color w:val="000000"/>
          <w:sz w:val="24"/>
          <w:lang w:val="ru-RU"/>
        </w:rPr>
      </w:pPr>
    </w:p>
    <w:p w:rsidR="00C81FD6" w:rsidRDefault="00C81FD6">
      <w:pPr>
        <w:autoSpaceDE w:val="0"/>
        <w:autoSpaceDN w:val="0"/>
        <w:spacing w:after="0" w:line="230" w:lineRule="auto"/>
        <w:ind w:left="1494"/>
        <w:rPr>
          <w:rFonts w:ascii="Times New Roman" w:eastAsia="Times New Roman" w:hAnsi="Times New Roman"/>
          <w:b/>
          <w:color w:val="000000"/>
          <w:sz w:val="24"/>
          <w:lang w:val="ru-RU"/>
        </w:rPr>
      </w:pPr>
    </w:p>
    <w:p w:rsidR="00C81FD6" w:rsidRDefault="00C81FD6">
      <w:pPr>
        <w:autoSpaceDE w:val="0"/>
        <w:autoSpaceDN w:val="0"/>
        <w:spacing w:after="0" w:line="230" w:lineRule="auto"/>
        <w:ind w:left="1494"/>
        <w:rPr>
          <w:rFonts w:ascii="Times New Roman" w:eastAsia="Times New Roman" w:hAnsi="Times New Roman"/>
          <w:b/>
          <w:color w:val="000000"/>
          <w:sz w:val="24"/>
          <w:lang w:val="ru-RU"/>
        </w:rPr>
      </w:pPr>
    </w:p>
    <w:p w:rsidR="00C81FD6" w:rsidRDefault="00C81FD6">
      <w:pPr>
        <w:autoSpaceDE w:val="0"/>
        <w:autoSpaceDN w:val="0"/>
        <w:spacing w:after="0" w:line="230" w:lineRule="auto"/>
        <w:ind w:left="1494"/>
        <w:rPr>
          <w:rFonts w:ascii="Times New Roman" w:eastAsia="Times New Roman" w:hAnsi="Times New Roman"/>
          <w:b/>
          <w:color w:val="000000"/>
          <w:sz w:val="24"/>
          <w:lang w:val="ru-RU"/>
        </w:rPr>
      </w:pPr>
    </w:p>
    <w:p w:rsidR="00C81FD6" w:rsidRDefault="00C81FD6">
      <w:pPr>
        <w:autoSpaceDE w:val="0"/>
        <w:autoSpaceDN w:val="0"/>
        <w:spacing w:after="0" w:line="230" w:lineRule="auto"/>
        <w:ind w:left="1494"/>
        <w:rPr>
          <w:rFonts w:ascii="Times New Roman" w:eastAsia="Times New Roman" w:hAnsi="Times New Roman"/>
          <w:b/>
          <w:color w:val="000000"/>
          <w:sz w:val="24"/>
          <w:lang w:val="ru-RU"/>
        </w:rPr>
      </w:pPr>
    </w:p>
    <w:p w:rsidR="00C81FD6" w:rsidRDefault="00C81FD6">
      <w:pPr>
        <w:autoSpaceDE w:val="0"/>
        <w:autoSpaceDN w:val="0"/>
        <w:spacing w:after="0" w:line="230" w:lineRule="auto"/>
        <w:ind w:left="1494"/>
        <w:rPr>
          <w:rFonts w:ascii="Times New Roman" w:eastAsia="Times New Roman" w:hAnsi="Times New Roman"/>
          <w:b/>
          <w:color w:val="000000"/>
          <w:sz w:val="24"/>
          <w:lang w:val="ru-RU"/>
        </w:rPr>
      </w:pPr>
    </w:p>
    <w:p w:rsidR="00C81FD6" w:rsidRDefault="00C81FD6">
      <w:pPr>
        <w:autoSpaceDE w:val="0"/>
        <w:autoSpaceDN w:val="0"/>
        <w:spacing w:after="0" w:line="230" w:lineRule="auto"/>
        <w:ind w:left="1494"/>
        <w:rPr>
          <w:rFonts w:ascii="Times New Roman" w:eastAsia="Times New Roman" w:hAnsi="Times New Roman"/>
          <w:b/>
          <w:color w:val="000000"/>
          <w:sz w:val="24"/>
          <w:lang w:val="ru-RU"/>
        </w:rPr>
      </w:pPr>
    </w:p>
    <w:p w:rsidR="00C81FD6" w:rsidRDefault="00C81FD6">
      <w:pPr>
        <w:autoSpaceDE w:val="0"/>
        <w:autoSpaceDN w:val="0"/>
        <w:spacing w:after="0" w:line="230" w:lineRule="auto"/>
        <w:ind w:left="1494"/>
        <w:rPr>
          <w:rFonts w:ascii="Times New Roman" w:eastAsia="Times New Roman" w:hAnsi="Times New Roman"/>
          <w:b/>
          <w:color w:val="000000"/>
          <w:sz w:val="24"/>
          <w:lang w:val="ru-RU"/>
        </w:rPr>
      </w:pPr>
    </w:p>
    <w:p w:rsidR="00C81FD6" w:rsidRDefault="00C81FD6">
      <w:pPr>
        <w:autoSpaceDE w:val="0"/>
        <w:autoSpaceDN w:val="0"/>
        <w:spacing w:after="0" w:line="230" w:lineRule="auto"/>
        <w:ind w:left="1494"/>
        <w:rPr>
          <w:rFonts w:ascii="Times New Roman" w:eastAsia="Times New Roman" w:hAnsi="Times New Roman"/>
          <w:b/>
          <w:color w:val="000000"/>
          <w:sz w:val="24"/>
          <w:lang w:val="ru-RU"/>
        </w:rPr>
      </w:pPr>
    </w:p>
    <w:p w:rsidR="00C81FD6" w:rsidRDefault="00C81FD6">
      <w:pPr>
        <w:autoSpaceDE w:val="0"/>
        <w:autoSpaceDN w:val="0"/>
        <w:spacing w:after="0" w:line="230" w:lineRule="auto"/>
        <w:ind w:left="1494"/>
        <w:rPr>
          <w:rFonts w:ascii="Times New Roman" w:eastAsia="Times New Roman" w:hAnsi="Times New Roman"/>
          <w:b/>
          <w:color w:val="000000"/>
          <w:sz w:val="24"/>
          <w:lang w:val="ru-RU"/>
        </w:rPr>
      </w:pPr>
    </w:p>
    <w:p w:rsidR="00C81FD6" w:rsidRDefault="00C81FD6">
      <w:pPr>
        <w:autoSpaceDE w:val="0"/>
        <w:autoSpaceDN w:val="0"/>
        <w:spacing w:after="0" w:line="230" w:lineRule="auto"/>
        <w:ind w:left="1494"/>
        <w:rPr>
          <w:rFonts w:ascii="Times New Roman" w:eastAsia="Times New Roman" w:hAnsi="Times New Roman"/>
          <w:b/>
          <w:color w:val="000000"/>
          <w:sz w:val="24"/>
          <w:lang w:val="ru-RU"/>
        </w:rPr>
      </w:pPr>
    </w:p>
    <w:p w:rsidR="00C81FD6" w:rsidRDefault="00C81FD6">
      <w:pPr>
        <w:autoSpaceDE w:val="0"/>
        <w:autoSpaceDN w:val="0"/>
        <w:spacing w:after="0" w:line="230" w:lineRule="auto"/>
        <w:ind w:left="1494"/>
        <w:rPr>
          <w:rFonts w:ascii="Times New Roman" w:eastAsia="Times New Roman" w:hAnsi="Times New Roman"/>
          <w:b/>
          <w:color w:val="000000"/>
          <w:sz w:val="24"/>
          <w:lang w:val="ru-RU"/>
        </w:rPr>
      </w:pPr>
    </w:p>
    <w:p w:rsidR="00C81FD6" w:rsidRDefault="00C81FD6">
      <w:pPr>
        <w:autoSpaceDE w:val="0"/>
        <w:autoSpaceDN w:val="0"/>
        <w:spacing w:after="0" w:line="230" w:lineRule="auto"/>
        <w:ind w:left="1494"/>
        <w:rPr>
          <w:rFonts w:ascii="Times New Roman" w:eastAsia="Times New Roman" w:hAnsi="Times New Roman"/>
          <w:b/>
          <w:color w:val="000000"/>
          <w:sz w:val="24"/>
          <w:lang w:val="ru-RU"/>
        </w:rPr>
      </w:pPr>
    </w:p>
    <w:p w:rsidR="00C81FD6" w:rsidRDefault="00C81FD6">
      <w:pPr>
        <w:autoSpaceDE w:val="0"/>
        <w:autoSpaceDN w:val="0"/>
        <w:spacing w:after="0" w:line="230" w:lineRule="auto"/>
        <w:ind w:left="1494"/>
        <w:rPr>
          <w:rFonts w:ascii="Times New Roman" w:eastAsia="Times New Roman" w:hAnsi="Times New Roman"/>
          <w:b/>
          <w:color w:val="000000"/>
          <w:sz w:val="24"/>
          <w:lang w:val="ru-RU"/>
        </w:rPr>
      </w:pPr>
    </w:p>
    <w:p w:rsidR="00C81FD6" w:rsidRDefault="00C81FD6">
      <w:pPr>
        <w:autoSpaceDE w:val="0"/>
        <w:autoSpaceDN w:val="0"/>
        <w:spacing w:after="0" w:line="230" w:lineRule="auto"/>
        <w:ind w:left="1494"/>
        <w:rPr>
          <w:rFonts w:ascii="Times New Roman" w:eastAsia="Times New Roman" w:hAnsi="Times New Roman"/>
          <w:b/>
          <w:color w:val="000000"/>
          <w:sz w:val="24"/>
          <w:lang w:val="ru-RU"/>
        </w:rPr>
      </w:pPr>
    </w:p>
    <w:p w:rsidR="00C81FD6" w:rsidRDefault="00C81FD6">
      <w:pPr>
        <w:autoSpaceDE w:val="0"/>
        <w:autoSpaceDN w:val="0"/>
        <w:spacing w:after="0" w:line="230" w:lineRule="auto"/>
        <w:ind w:left="1494"/>
        <w:rPr>
          <w:rFonts w:ascii="Times New Roman" w:eastAsia="Times New Roman" w:hAnsi="Times New Roman"/>
          <w:b/>
          <w:color w:val="000000"/>
          <w:sz w:val="24"/>
          <w:lang w:val="ru-RU"/>
        </w:rPr>
      </w:pPr>
    </w:p>
    <w:p w:rsidR="00C81FD6" w:rsidRDefault="00C81FD6">
      <w:pPr>
        <w:autoSpaceDE w:val="0"/>
        <w:autoSpaceDN w:val="0"/>
        <w:spacing w:after="0" w:line="230" w:lineRule="auto"/>
        <w:ind w:left="1494"/>
        <w:rPr>
          <w:rFonts w:ascii="Times New Roman" w:eastAsia="Times New Roman" w:hAnsi="Times New Roman"/>
          <w:b/>
          <w:color w:val="000000"/>
          <w:sz w:val="24"/>
          <w:lang w:val="ru-RU"/>
        </w:rPr>
      </w:pPr>
    </w:p>
    <w:p w:rsidR="00C81FD6" w:rsidRDefault="00C81FD6">
      <w:pPr>
        <w:autoSpaceDE w:val="0"/>
        <w:autoSpaceDN w:val="0"/>
        <w:spacing w:after="0" w:line="230" w:lineRule="auto"/>
        <w:ind w:left="1494"/>
        <w:rPr>
          <w:rFonts w:ascii="Times New Roman" w:eastAsia="Times New Roman" w:hAnsi="Times New Roman"/>
          <w:b/>
          <w:color w:val="000000"/>
          <w:sz w:val="24"/>
          <w:lang w:val="ru-RU"/>
        </w:rPr>
      </w:pPr>
    </w:p>
    <w:p w:rsidR="00C81FD6" w:rsidRDefault="00C81FD6">
      <w:pPr>
        <w:autoSpaceDE w:val="0"/>
        <w:autoSpaceDN w:val="0"/>
        <w:spacing w:after="0" w:line="230" w:lineRule="auto"/>
        <w:ind w:left="1494"/>
        <w:rPr>
          <w:rFonts w:ascii="Times New Roman" w:eastAsia="Times New Roman" w:hAnsi="Times New Roman"/>
          <w:b/>
          <w:color w:val="000000"/>
          <w:sz w:val="24"/>
          <w:lang w:val="ru-RU"/>
        </w:rPr>
      </w:pPr>
    </w:p>
    <w:p w:rsidR="00C81FD6" w:rsidRDefault="00C81FD6">
      <w:pPr>
        <w:autoSpaceDE w:val="0"/>
        <w:autoSpaceDN w:val="0"/>
        <w:spacing w:after="0" w:line="230" w:lineRule="auto"/>
        <w:ind w:left="1494"/>
        <w:rPr>
          <w:rFonts w:ascii="Times New Roman" w:eastAsia="Times New Roman" w:hAnsi="Times New Roman"/>
          <w:b/>
          <w:color w:val="000000"/>
          <w:sz w:val="24"/>
          <w:lang w:val="ru-RU"/>
        </w:rPr>
      </w:pPr>
    </w:p>
    <w:p w:rsidR="00C81FD6" w:rsidRDefault="00C81FD6">
      <w:pPr>
        <w:autoSpaceDE w:val="0"/>
        <w:autoSpaceDN w:val="0"/>
        <w:spacing w:after="0" w:line="230" w:lineRule="auto"/>
        <w:ind w:left="1494"/>
        <w:rPr>
          <w:rFonts w:ascii="Times New Roman" w:eastAsia="Times New Roman" w:hAnsi="Times New Roman"/>
          <w:b/>
          <w:color w:val="000000"/>
          <w:sz w:val="24"/>
          <w:lang w:val="ru-RU"/>
        </w:rPr>
      </w:pPr>
    </w:p>
    <w:p w:rsidR="00C81FD6" w:rsidRDefault="00C81FD6">
      <w:pPr>
        <w:autoSpaceDE w:val="0"/>
        <w:autoSpaceDN w:val="0"/>
        <w:spacing w:after="0" w:line="230" w:lineRule="auto"/>
        <w:ind w:left="1494"/>
        <w:rPr>
          <w:rFonts w:ascii="Times New Roman" w:eastAsia="Times New Roman" w:hAnsi="Times New Roman"/>
          <w:b/>
          <w:color w:val="000000"/>
          <w:sz w:val="24"/>
          <w:lang w:val="ru-RU"/>
        </w:rPr>
      </w:pPr>
    </w:p>
    <w:p w:rsidR="00C81FD6" w:rsidRDefault="00C81FD6">
      <w:pPr>
        <w:autoSpaceDE w:val="0"/>
        <w:autoSpaceDN w:val="0"/>
        <w:spacing w:after="0" w:line="230" w:lineRule="auto"/>
        <w:ind w:left="1494"/>
        <w:rPr>
          <w:rFonts w:ascii="Times New Roman" w:eastAsia="Times New Roman" w:hAnsi="Times New Roman"/>
          <w:b/>
          <w:color w:val="000000"/>
          <w:sz w:val="24"/>
          <w:lang w:val="ru-RU"/>
        </w:rPr>
      </w:pPr>
    </w:p>
    <w:p w:rsidR="00C81FD6" w:rsidRDefault="00C81FD6">
      <w:pPr>
        <w:autoSpaceDE w:val="0"/>
        <w:autoSpaceDN w:val="0"/>
        <w:spacing w:after="0" w:line="230" w:lineRule="auto"/>
        <w:ind w:left="1494"/>
        <w:rPr>
          <w:rFonts w:ascii="Times New Roman" w:eastAsia="Times New Roman" w:hAnsi="Times New Roman"/>
          <w:b/>
          <w:color w:val="000000"/>
          <w:sz w:val="24"/>
          <w:lang w:val="ru-RU"/>
        </w:rPr>
      </w:pPr>
    </w:p>
    <w:p w:rsidR="00C81FD6" w:rsidRDefault="00C81FD6">
      <w:pPr>
        <w:autoSpaceDE w:val="0"/>
        <w:autoSpaceDN w:val="0"/>
        <w:spacing w:after="0" w:line="230" w:lineRule="auto"/>
        <w:ind w:left="1494"/>
        <w:rPr>
          <w:rFonts w:ascii="Times New Roman" w:eastAsia="Times New Roman" w:hAnsi="Times New Roman"/>
          <w:b/>
          <w:color w:val="000000"/>
          <w:sz w:val="24"/>
          <w:lang w:val="ru-RU"/>
        </w:rPr>
      </w:pPr>
    </w:p>
    <w:p w:rsidR="00C81FD6" w:rsidRDefault="00C81FD6">
      <w:pPr>
        <w:autoSpaceDE w:val="0"/>
        <w:autoSpaceDN w:val="0"/>
        <w:spacing w:after="0" w:line="230" w:lineRule="auto"/>
        <w:ind w:left="1494"/>
        <w:rPr>
          <w:rFonts w:ascii="Times New Roman" w:eastAsia="Times New Roman" w:hAnsi="Times New Roman"/>
          <w:b/>
          <w:color w:val="000000"/>
          <w:sz w:val="24"/>
          <w:lang w:val="ru-RU"/>
        </w:rPr>
      </w:pPr>
    </w:p>
    <w:p w:rsidR="00C81FD6" w:rsidRDefault="00C81FD6">
      <w:pPr>
        <w:autoSpaceDE w:val="0"/>
        <w:autoSpaceDN w:val="0"/>
        <w:spacing w:after="0" w:line="230" w:lineRule="auto"/>
        <w:ind w:left="1494"/>
        <w:rPr>
          <w:rFonts w:ascii="Times New Roman" w:eastAsia="Times New Roman" w:hAnsi="Times New Roman"/>
          <w:b/>
          <w:color w:val="000000"/>
          <w:sz w:val="24"/>
          <w:lang w:val="ru-RU"/>
        </w:rPr>
      </w:pPr>
    </w:p>
    <w:p w:rsidR="00C81FD6" w:rsidRDefault="00C81FD6">
      <w:pPr>
        <w:autoSpaceDE w:val="0"/>
        <w:autoSpaceDN w:val="0"/>
        <w:spacing w:after="0" w:line="230" w:lineRule="auto"/>
        <w:ind w:left="1494"/>
        <w:rPr>
          <w:rFonts w:ascii="Times New Roman" w:eastAsia="Times New Roman" w:hAnsi="Times New Roman"/>
          <w:b/>
          <w:color w:val="000000"/>
          <w:sz w:val="24"/>
          <w:lang w:val="ru-RU"/>
        </w:rPr>
      </w:pPr>
    </w:p>
    <w:p w:rsidR="00C81FD6" w:rsidRDefault="00C81FD6">
      <w:pPr>
        <w:autoSpaceDE w:val="0"/>
        <w:autoSpaceDN w:val="0"/>
        <w:spacing w:after="0" w:line="230" w:lineRule="auto"/>
        <w:ind w:left="1494"/>
        <w:rPr>
          <w:rFonts w:ascii="Times New Roman" w:eastAsia="Times New Roman" w:hAnsi="Times New Roman"/>
          <w:b/>
          <w:color w:val="000000"/>
          <w:sz w:val="24"/>
          <w:lang w:val="ru-RU"/>
        </w:rPr>
      </w:pPr>
    </w:p>
    <w:p w:rsidR="00C81FD6" w:rsidRDefault="00C81FD6">
      <w:pPr>
        <w:autoSpaceDE w:val="0"/>
        <w:autoSpaceDN w:val="0"/>
        <w:spacing w:after="0" w:line="230" w:lineRule="auto"/>
        <w:ind w:left="1494"/>
        <w:rPr>
          <w:rFonts w:ascii="Times New Roman" w:eastAsia="Times New Roman" w:hAnsi="Times New Roman"/>
          <w:b/>
          <w:color w:val="000000"/>
          <w:sz w:val="24"/>
          <w:lang w:val="ru-RU"/>
        </w:rPr>
      </w:pPr>
    </w:p>
    <w:p w:rsidR="00C81FD6" w:rsidRDefault="00C81FD6">
      <w:pPr>
        <w:autoSpaceDE w:val="0"/>
        <w:autoSpaceDN w:val="0"/>
        <w:spacing w:after="0" w:line="230" w:lineRule="auto"/>
        <w:ind w:left="1494"/>
        <w:rPr>
          <w:rFonts w:ascii="Times New Roman" w:eastAsia="Times New Roman" w:hAnsi="Times New Roman"/>
          <w:b/>
          <w:color w:val="000000"/>
          <w:sz w:val="24"/>
          <w:lang w:val="ru-RU"/>
        </w:rPr>
      </w:pPr>
    </w:p>
    <w:p w:rsidR="00C81FD6" w:rsidRDefault="00C81FD6">
      <w:pPr>
        <w:autoSpaceDE w:val="0"/>
        <w:autoSpaceDN w:val="0"/>
        <w:spacing w:after="0" w:line="230" w:lineRule="auto"/>
        <w:ind w:left="1494"/>
        <w:rPr>
          <w:rFonts w:ascii="Times New Roman" w:eastAsia="Times New Roman" w:hAnsi="Times New Roman"/>
          <w:b/>
          <w:color w:val="000000"/>
          <w:sz w:val="24"/>
          <w:lang w:val="ru-RU"/>
        </w:rPr>
      </w:pPr>
    </w:p>
    <w:p w:rsidR="00C81FD6" w:rsidRDefault="00C81FD6">
      <w:pPr>
        <w:autoSpaceDE w:val="0"/>
        <w:autoSpaceDN w:val="0"/>
        <w:spacing w:after="0" w:line="230" w:lineRule="auto"/>
        <w:ind w:left="1494"/>
        <w:rPr>
          <w:rFonts w:ascii="Times New Roman" w:eastAsia="Times New Roman" w:hAnsi="Times New Roman"/>
          <w:b/>
          <w:color w:val="000000"/>
          <w:sz w:val="24"/>
          <w:lang w:val="ru-RU"/>
        </w:rPr>
      </w:pPr>
    </w:p>
    <w:p w:rsidR="00C81FD6" w:rsidRDefault="00C81FD6">
      <w:pPr>
        <w:autoSpaceDE w:val="0"/>
        <w:autoSpaceDN w:val="0"/>
        <w:spacing w:after="0" w:line="230" w:lineRule="auto"/>
        <w:ind w:left="1494"/>
        <w:rPr>
          <w:rFonts w:ascii="Times New Roman" w:eastAsia="Times New Roman" w:hAnsi="Times New Roman"/>
          <w:b/>
          <w:color w:val="000000"/>
          <w:sz w:val="24"/>
          <w:lang w:val="ru-RU"/>
        </w:rPr>
      </w:pPr>
    </w:p>
    <w:p w:rsidR="00C81FD6" w:rsidRDefault="00C81FD6">
      <w:pPr>
        <w:autoSpaceDE w:val="0"/>
        <w:autoSpaceDN w:val="0"/>
        <w:spacing w:after="0" w:line="230" w:lineRule="auto"/>
        <w:ind w:left="1494"/>
        <w:rPr>
          <w:rFonts w:ascii="Times New Roman" w:eastAsia="Times New Roman" w:hAnsi="Times New Roman"/>
          <w:b/>
          <w:color w:val="000000"/>
          <w:sz w:val="24"/>
          <w:lang w:val="ru-RU"/>
        </w:rPr>
      </w:pPr>
    </w:p>
    <w:p w:rsidR="00C81FD6" w:rsidRDefault="00C81FD6">
      <w:pPr>
        <w:autoSpaceDE w:val="0"/>
        <w:autoSpaceDN w:val="0"/>
        <w:spacing w:after="0" w:line="230" w:lineRule="auto"/>
        <w:ind w:left="1494"/>
        <w:rPr>
          <w:rFonts w:ascii="Times New Roman" w:eastAsia="Times New Roman" w:hAnsi="Times New Roman"/>
          <w:b/>
          <w:color w:val="000000"/>
          <w:sz w:val="24"/>
          <w:lang w:val="ru-RU"/>
        </w:rPr>
      </w:pPr>
    </w:p>
    <w:p w:rsidR="00C81FD6" w:rsidRDefault="00C81FD6">
      <w:pPr>
        <w:autoSpaceDE w:val="0"/>
        <w:autoSpaceDN w:val="0"/>
        <w:spacing w:after="0" w:line="230" w:lineRule="auto"/>
        <w:ind w:left="1494"/>
        <w:rPr>
          <w:rFonts w:ascii="Times New Roman" w:eastAsia="Times New Roman" w:hAnsi="Times New Roman"/>
          <w:b/>
          <w:color w:val="000000"/>
          <w:sz w:val="24"/>
          <w:lang w:val="ru-RU"/>
        </w:rPr>
      </w:pPr>
    </w:p>
    <w:p w:rsidR="00C9135E" w:rsidRPr="00373ED5" w:rsidRDefault="003C4EF2">
      <w:pPr>
        <w:autoSpaceDE w:val="0"/>
        <w:autoSpaceDN w:val="0"/>
        <w:spacing w:after="0" w:line="230" w:lineRule="auto"/>
        <w:ind w:left="1494"/>
        <w:rPr>
          <w:lang w:val="ru-RU"/>
        </w:rPr>
      </w:pPr>
      <w:r w:rsidRPr="00373ED5">
        <w:rPr>
          <w:rFonts w:ascii="Times New Roman" w:eastAsia="Times New Roman" w:hAnsi="Times New Roman"/>
          <w:b/>
          <w:color w:val="000000"/>
          <w:sz w:val="24"/>
          <w:lang w:val="ru-RU"/>
        </w:rPr>
        <w:t>МИНИСТЕРСТВО ПРОСВЕЩЕНИЯ РОССИЙСКОЙ ФЕДЕРАЦИИ</w:t>
      </w:r>
    </w:p>
    <w:p w:rsidR="00C9135E" w:rsidRPr="00373ED5" w:rsidRDefault="003C4EF2">
      <w:pPr>
        <w:autoSpaceDE w:val="0"/>
        <w:autoSpaceDN w:val="0"/>
        <w:spacing w:before="670" w:after="0" w:line="230" w:lineRule="auto"/>
        <w:ind w:right="2526"/>
        <w:jc w:val="right"/>
        <w:rPr>
          <w:lang w:val="ru-RU"/>
        </w:rPr>
      </w:pPr>
      <w:r w:rsidRPr="00373ED5">
        <w:rPr>
          <w:rFonts w:ascii="Times New Roman" w:eastAsia="Times New Roman" w:hAnsi="Times New Roman"/>
          <w:color w:val="000000"/>
          <w:sz w:val="24"/>
          <w:lang w:val="ru-RU"/>
        </w:rPr>
        <w:t>Министерство образования Красноярского края</w:t>
      </w:r>
    </w:p>
    <w:p w:rsidR="00C9135E" w:rsidRPr="00373ED5" w:rsidRDefault="003C4EF2">
      <w:pPr>
        <w:autoSpaceDE w:val="0"/>
        <w:autoSpaceDN w:val="0"/>
        <w:spacing w:before="670" w:after="0" w:line="230" w:lineRule="auto"/>
        <w:ind w:left="2532"/>
        <w:rPr>
          <w:lang w:val="ru-RU"/>
        </w:rPr>
      </w:pPr>
      <w:r w:rsidRPr="00373ED5">
        <w:rPr>
          <w:rFonts w:ascii="Times New Roman" w:eastAsia="Times New Roman" w:hAnsi="Times New Roman"/>
          <w:color w:val="000000"/>
          <w:sz w:val="24"/>
          <w:lang w:val="ru-RU"/>
        </w:rPr>
        <w:t>МКУ "Управление образование Енисейского района"</w:t>
      </w:r>
    </w:p>
    <w:p w:rsidR="00C9135E" w:rsidRDefault="003C4EF2">
      <w:pPr>
        <w:autoSpaceDE w:val="0"/>
        <w:autoSpaceDN w:val="0"/>
        <w:spacing w:before="670" w:after="1376" w:line="230" w:lineRule="auto"/>
        <w:ind w:right="3378"/>
        <w:jc w:val="right"/>
      </w:pPr>
      <w:r>
        <w:rPr>
          <w:rFonts w:ascii="Times New Roman" w:eastAsia="Times New Roman" w:hAnsi="Times New Roman"/>
          <w:color w:val="000000"/>
          <w:sz w:val="24"/>
        </w:rPr>
        <w:t>МБОУ Озерновская СОШ №47</w:t>
      </w:r>
    </w:p>
    <w:tbl>
      <w:tblPr>
        <w:tblW w:w="0" w:type="auto"/>
        <w:tblLayout w:type="fixed"/>
        <w:tblLook w:val="04A0" w:firstRow="1" w:lastRow="0" w:firstColumn="1" w:lastColumn="0" w:noHBand="0" w:noVBand="1"/>
      </w:tblPr>
      <w:tblGrid>
        <w:gridCol w:w="3202"/>
        <w:gridCol w:w="3440"/>
        <w:gridCol w:w="3240"/>
      </w:tblGrid>
      <w:tr w:rsidR="00C9135E">
        <w:trPr>
          <w:trHeight w:hRule="exact" w:val="274"/>
        </w:trPr>
        <w:tc>
          <w:tcPr>
            <w:tcW w:w="3202" w:type="dxa"/>
            <w:tcMar>
              <w:left w:w="0" w:type="dxa"/>
              <w:right w:w="0" w:type="dxa"/>
            </w:tcMar>
          </w:tcPr>
          <w:p w:rsidR="00C9135E" w:rsidRDefault="003C4EF2">
            <w:pPr>
              <w:autoSpaceDE w:val="0"/>
              <w:autoSpaceDN w:val="0"/>
              <w:spacing w:before="48" w:after="0" w:line="230" w:lineRule="auto"/>
            </w:pPr>
            <w:r>
              <w:rPr>
                <w:rFonts w:ascii="Times New Roman" w:eastAsia="Times New Roman" w:hAnsi="Times New Roman"/>
                <w:color w:val="000000"/>
                <w:w w:val="102"/>
                <w:sz w:val="20"/>
              </w:rPr>
              <w:t>РАССМОТРЕНО</w:t>
            </w:r>
          </w:p>
        </w:tc>
        <w:tc>
          <w:tcPr>
            <w:tcW w:w="3440" w:type="dxa"/>
            <w:tcMar>
              <w:left w:w="0" w:type="dxa"/>
              <w:right w:w="0" w:type="dxa"/>
            </w:tcMar>
          </w:tcPr>
          <w:p w:rsidR="00C9135E" w:rsidRDefault="003C4EF2">
            <w:pPr>
              <w:autoSpaceDE w:val="0"/>
              <w:autoSpaceDN w:val="0"/>
              <w:spacing w:before="48" w:after="0" w:line="230" w:lineRule="auto"/>
              <w:ind w:left="316"/>
            </w:pPr>
            <w:r>
              <w:rPr>
                <w:rFonts w:ascii="Times New Roman" w:eastAsia="Times New Roman" w:hAnsi="Times New Roman"/>
                <w:color w:val="000000"/>
                <w:w w:val="102"/>
                <w:sz w:val="20"/>
              </w:rPr>
              <w:t>СОГЛАСОВАНО</w:t>
            </w:r>
          </w:p>
        </w:tc>
        <w:tc>
          <w:tcPr>
            <w:tcW w:w="3240" w:type="dxa"/>
            <w:tcMar>
              <w:left w:w="0" w:type="dxa"/>
              <w:right w:w="0" w:type="dxa"/>
            </w:tcMar>
          </w:tcPr>
          <w:p w:rsidR="00C9135E" w:rsidRDefault="003C4EF2">
            <w:pPr>
              <w:autoSpaceDE w:val="0"/>
              <w:autoSpaceDN w:val="0"/>
              <w:spacing w:before="48" w:after="0" w:line="230" w:lineRule="auto"/>
              <w:ind w:left="392"/>
            </w:pPr>
            <w:r>
              <w:rPr>
                <w:rFonts w:ascii="Times New Roman" w:eastAsia="Times New Roman" w:hAnsi="Times New Roman"/>
                <w:color w:val="000000"/>
                <w:w w:val="102"/>
                <w:sz w:val="20"/>
              </w:rPr>
              <w:t>УТВЕРЖДЕНО</w:t>
            </w:r>
          </w:p>
        </w:tc>
      </w:tr>
      <w:tr w:rsidR="00C9135E">
        <w:trPr>
          <w:trHeight w:hRule="exact" w:val="200"/>
        </w:trPr>
        <w:tc>
          <w:tcPr>
            <w:tcW w:w="3202" w:type="dxa"/>
            <w:tcMar>
              <w:left w:w="0" w:type="dxa"/>
              <w:right w:w="0" w:type="dxa"/>
            </w:tcMar>
          </w:tcPr>
          <w:p w:rsidR="00C9135E" w:rsidRDefault="003C4EF2">
            <w:pPr>
              <w:autoSpaceDE w:val="0"/>
              <w:autoSpaceDN w:val="0"/>
              <w:spacing w:after="0" w:line="230" w:lineRule="auto"/>
            </w:pPr>
            <w:r>
              <w:rPr>
                <w:rFonts w:ascii="Times New Roman" w:eastAsia="Times New Roman" w:hAnsi="Times New Roman"/>
                <w:color w:val="000000"/>
                <w:w w:val="102"/>
                <w:sz w:val="20"/>
              </w:rPr>
              <w:t>Методическим объединением</w:t>
            </w:r>
          </w:p>
        </w:tc>
        <w:tc>
          <w:tcPr>
            <w:tcW w:w="3440" w:type="dxa"/>
            <w:tcMar>
              <w:left w:w="0" w:type="dxa"/>
              <w:right w:w="0" w:type="dxa"/>
            </w:tcMar>
          </w:tcPr>
          <w:p w:rsidR="00C9135E" w:rsidRDefault="003C4EF2">
            <w:pPr>
              <w:autoSpaceDE w:val="0"/>
              <w:autoSpaceDN w:val="0"/>
              <w:spacing w:after="0" w:line="230" w:lineRule="auto"/>
              <w:ind w:left="316"/>
            </w:pPr>
            <w:r>
              <w:rPr>
                <w:rFonts w:ascii="Times New Roman" w:eastAsia="Times New Roman" w:hAnsi="Times New Roman"/>
                <w:color w:val="000000"/>
                <w:w w:val="102"/>
                <w:sz w:val="20"/>
              </w:rPr>
              <w:t>Заместитель директора по УВР</w:t>
            </w:r>
          </w:p>
        </w:tc>
        <w:tc>
          <w:tcPr>
            <w:tcW w:w="3240" w:type="dxa"/>
            <w:tcMar>
              <w:left w:w="0" w:type="dxa"/>
              <w:right w:w="0" w:type="dxa"/>
            </w:tcMar>
          </w:tcPr>
          <w:p w:rsidR="00C9135E" w:rsidRDefault="003C4EF2">
            <w:pPr>
              <w:autoSpaceDE w:val="0"/>
              <w:autoSpaceDN w:val="0"/>
              <w:spacing w:after="0" w:line="230" w:lineRule="auto"/>
              <w:ind w:left="392"/>
            </w:pPr>
            <w:r>
              <w:rPr>
                <w:rFonts w:ascii="Times New Roman" w:eastAsia="Times New Roman" w:hAnsi="Times New Roman"/>
                <w:color w:val="000000"/>
                <w:w w:val="102"/>
                <w:sz w:val="20"/>
              </w:rPr>
              <w:t>Директор</w:t>
            </w:r>
          </w:p>
        </w:tc>
      </w:tr>
      <w:tr w:rsidR="00C9135E">
        <w:trPr>
          <w:trHeight w:hRule="exact" w:val="400"/>
        </w:trPr>
        <w:tc>
          <w:tcPr>
            <w:tcW w:w="3202" w:type="dxa"/>
            <w:tcMar>
              <w:left w:w="0" w:type="dxa"/>
              <w:right w:w="0" w:type="dxa"/>
            </w:tcMar>
          </w:tcPr>
          <w:p w:rsidR="00C9135E" w:rsidRDefault="003C4EF2">
            <w:pPr>
              <w:autoSpaceDE w:val="0"/>
              <w:autoSpaceDN w:val="0"/>
              <w:spacing w:after="0" w:line="230" w:lineRule="auto"/>
            </w:pPr>
            <w:r>
              <w:rPr>
                <w:rFonts w:ascii="Times New Roman" w:eastAsia="Times New Roman" w:hAnsi="Times New Roman"/>
                <w:color w:val="000000"/>
                <w:w w:val="102"/>
                <w:sz w:val="20"/>
              </w:rPr>
              <w:t>учителей</w:t>
            </w:r>
          </w:p>
        </w:tc>
        <w:tc>
          <w:tcPr>
            <w:tcW w:w="3440" w:type="dxa"/>
            <w:vMerge w:val="restart"/>
            <w:tcMar>
              <w:left w:w="0" w:type="dxa"/>
              <w:right w:w="0" w:type="dxa"/>
            </w:tcMar>
          </w:tcPr>
          <w:p w:rsidR="00C9135E" w:rsidRDefault="003C4EF2">
            <w:pPr>
              <w:autoSpaceDE w:val="0"/>
              <w:autoSpaceDN w:val="0"/>
              <w:spacing w:before="198" w:after="0" w:line="230" w:lineRule="auto"/>
              <w:jc w:val="center"/>
            </w:pPr>
            <w:r>
              <w:rPr>
                <w:rFonts w:ascii="Times New Roman" w:eastAsia="Times New Roman" w:hAnsi="Times New Roman"/>
                <w:color w:val="000000"/>
                <w:w w:val="102"/>
                <w:sz w:val="20"/>
              </w:rPr>
              <w:t>______________Никулина А. С</w:t>
            </w:r>
          </w:p>
        </w:tc>
        <w:tc>
          <w:tcPr>
            <w:tcW w:w="3240" w:type="dxa"/>
            <w:vMerge w:val="restart"/>
            <w:tcMar>
              <w:left w:w="0" w:type="dxa"/>
              <w:right w:w="0" w:type="dxa"/>
            </w:tcMar>
          </w:tcPr>
          <w:p w:rsidR="00C9135E" w:rsidRDefault="003C4EF2">
            <w:pPr>
              <w:autoSpaceDE w:val="0"/>
              <w:autoSpaceDN w:val="0"/>
              <w:spacing w:before="198" w:after="0" w:line="230" w:lineRule="auto"/>
              <w:jc w:val="center"/>
            </w:pPr>
            <w:r>
              <w:rPr>
                <w:rFonts w:ascii="Times New Roman" w:eastAsia="Times New Roman" w:hAnsi="Times New Roman"/>
                <w:color w:val="000000"/>
                <w:w w:val="102"/>
                <w:sz w:val="20"/>
              </w:rPr>
              <w:t>______________Драчук Г. А</w:t>
            </w:r>
          </w:p>
        </w:tc>
      </w:tr>
      <w:tr w:rsidR="00C9135E">
        <w:trPr>
          <w:trHeight w:hRule="exact" w:val="116"/>
        </w:trPr>
        <w:tc>
          <w:tcPr>
            <w:tcW w:w="3202" w:type="dxa"/>
            <w:vMerge w:val="restart"/>
            <w:tcMar>
              <w:left w:w="0" w:type="dxa"/>
              <w:right w:w="0" w:type="dxa"/>
            </w:tcMar>
          </w:tcPr>
          <w:p w:rsidR="00C9135E" w:rsidRDefault="003C4EF2">
            <w:pPr>
              <w:autoSpaceDE w:val="0"/>
              <w:autoSpaceDN w:val="0"/>
              <w:spacing w:before="2" w:after="0" w:line="230" w:lineRule="auto"/>
            </w:pPr>
            <w:r>
              <w:rPr>
                <w:rFonts w:ascii="Times New Roman" w:eastAsia="Times New Roman" w:hAnsi="Times New Roman"/>
                <w:color w:val="000000"/>
                <w:w w:val="102"/>
                <w:sz w:val="20"/>
              </w:rPr>
              <w:t>______________Верещагина С. В</w:t>
            </w:r>
          </w:p>
        </w:tc>
        <w:tc>
          <w:tcPr>
            <w:tcW w:w="3428" w:type="dxa"/>
            <w:vMerge/>
          </w:tcPr>
          <w:p w:rsidR="00C9135E" w:rsidRDefault="00C9135E"/>
        </w:tc>
        <w:tc>
          <w:tcPr>
            <w:tcW w:w="3428" w:type="dxa"/>
            <w:vMerge/>
          </w:tcPr>
          <w:p w:rsidR="00C9135E" w:rsidRDefault="00C9135E"/>
        </w:tc>
      </w:tr>
      <w:tr w:rsidR="00C9135E">
        <w:trPr>
          <w:trHeight w:hRule="exact" w:val="304"/>
        </w:trPr>
        <w:tc>
          <w:tcPr>
            <w:tcW w:w="3428" w:type="dxa"/>
            <w:vMerge/>
          </w:tcPr>
          <w:p w:rsidR="00C9135E" w:rsidRDefault="00C9135E"/>
        </w:tc>
        <w:tc>
          <w:tcPr>
            <w:tcW w:w="3440" w:type="dxa"/>
            <w:tcMar>
              <w:left w:w="0" w:type="dxa"/>
              <w:right w:w="0" w:type="dxa"/>
            </w:tcMar>
          </w:tcPr>
          <w:p w:rsidR="00C9135E" w:rsidRDefault="003C4EF2">
            <w:pPr>
              <w:autoSpaceDE w:val="0"/>
              <w:autoSpaceDN w:val="0"/>
              <w:spacing w:before="78" w:after="0" w:line="230" w:lineRule="auto"/>
              <w:ind w:left="316"/>
            </w:pPr>
            <w:r>
              <w:rPr>
                <w:rFonts w:ascii="Times New Roman" w:eastAsia="Times New Roman" w:hAnsi="Times New Roman"/>
                <w:color w:val="000000"/>
                <w:w w:val="102"/>
                <w:sz w:val="20"/>
              </w:rPr>
              <w:t>Протокол №1</w:t>
            </w:r>
          </w:p>
        </w:tc>
        <w:tc>
          <w:tcPr>
            <w:tcW w:w="3240" w:type="dxa"/>
            <w:tcMar>
              <w:left w:w="0" w:type="dxa"/>
              <w:right w:w="0" w:type="dxa"/>
            </w:tcMar>
          </w:tcPr>
          <w:p w:rsidR="00C9135E" w:rsidRDefault="003C4EF2">
            <w:pPr>
              <w:autoSpaceDE w:val="0"/>
              <w:autoSpaceDN w:val="0"/>
              <w:spacing w:before="78" w:after="0" w:line="230" w:lineRule="auto"/>
              <w:ind w:left="392"/>
            </w:pPr>
            <w:r>
              <w:rPr>
                <w:rFonts w:ascii="Times New Roman" w:eastAsia="Times New Roman" w:hAnsi="Times New Roman"/>
                <w:color w:val="000000"/>
                <w:w w:val="102"/>
                <w:sz w:val="20"/>
              </w:rPr>
              <w:t>Приказ №01-04-381</w:t>
            </w:r>
          </w:p>
        </w:tc>
      </w:tr>
      <w:tr w:rsidR="00C9135E">
        <w:trPr>
          <w:trHeight w:hRule="exact" w:val="300"/>
        </w:trPr>
        <w:tc>
          <w:tcPr>
            <w:tcW w:w="3202" w:type="dxa"/>
            <w:tcMar>
              <w:left w:w="0" w:type="dxa"/>
              <w:right w:w="0" w:type="dxa"/>
            </w:tcMar>
          </w:tcPr>
          <w:p w:rsidR="00C9135E" w:rsidRDefault="003C4EF2">
            <w:pPr>
              <w:autoSpaceDE w:val="0"/>
              <w:autoSpaceDN w:val="0"/>
              <w:spacing w:after="0" w:line="230" w:lineRule="auto"/>
            </w:pPr>
            <w:r>
              <w:rPr>
                <w:rFonts w:ascii="Times New Roman" w:eastAsia="Times New Roman" w:hAnsi="Times New Roman"/>
                <w:color w:val="000000"/>
                <w:w w:val="102"/>
                <w:sz w:val="20"/>
              </w:rPr>
              <w:t>Протокол №5</w:t>
            </w:r>
          </w:p>
        </w:tc>
        <w:tc>
          <w:tcPr>
            <w:tcW w:w="3440" w:type="dxa"/>
            <w:vMerge w:val="restart"/>
            <w:tcMar>
              <w:left w:w="0" w:type="dxa"/>
              <w:right w:w="0" w:type="dxa"/>
            </w:tcMar>
          </w:tcPr>
          <w:p w:rsidR="00C9135E" w:rsidRDefault="003C4EF2">
            <w:pPr>
              <w:autoSpaceDE w:val="0"/>
              <w:autoSpaceDN w:val="0"/>
              <w:spacing w:before="194" w:after="0" w:line="230" w:lineRule="auto"/>
              <w:ind w:left="316"/>
            </w:pPr>
            <w:r>
              <w:rPr>
                <w:rFonts w:ascii="Times New Roman" w:eastAsia="Times New Roman" w:hAnsi="Times New Roman"/>
                <w:color w:val="000000"/>
                <w:w w:val="102"/>
                <w:sz w:val="20"/>
              </w:rPr>
              <w:t>от "30" 08  2022 г.</w:t>
            </w:r>
          </w:p>
        </w:tc>
        <w:tc>
          <w:tcPr>
            <w:tcW w:w="3240" w:type="dxa"/>
            <w:vMerge w:val="restart"/>
            <w:tcMar>
              <w:left w:w="0" w:type="dxa"/>
              <w:right w:w="0" w:type="dxa"/>
            </w:tcMar>
          </w:tcPr>
          <w:p w:rsidR="00C9135E" w:rsidRDefault="003C4EF2">
            <w:pPr>
              <w:autoSpaceDE w:val="0"/>
              <w:autoSpaceDN w:val="0"/>
              <w:spacing w:before="194" w:after="0" w:line="230" w:lineRule="auto"/>
              <w:ind w:left="392"/>
            </w:pPr>
            <w:r>
              <w:rPr>
                <w:rFonts w:ascii="Times New Roman" w:eastAsia="Times New Roman" w:hAnsi="Times New Roman"/>
                <w:color w:val="000000"/>
                <w:w w:val="102"/>
                <w:sz w:val="20"/>
              </w:rPr>
              <w:t>от "31" 082022 г.</w:t>
            </w:r>
          </w:p>
        </w:tc>
      </w:tr>
      <w:tr w:rsidR="00C9135E">
        <w:trPr>
          <w:trHeight w:hRule="exact" w:val="384"/>
        </w:trPr>
        <w:tc>
          <w:tcPr>
            <w:tcW w:w="3202" w:type="dxa"/>
            <w:tcMar>
              <w:left w:w="0" w:type="dxa"/>
              <w:right w:w="0" w:type="dxa"/>
            </w:tcMar>
          </w:tcPr>
          <w:p w:rsidR="00C9135E" w:rsidRDefault="003C4EF2">
            <w:pPr>
              <w:autoSpaceDE w:val="0"/>
              <w:autoSpaceDN w:val="0"/>
              <w:spacing w:before="98" w:after="0" w:line="230" w:lineRule="auto"/>
            </w:pPr>
            <w:r>
              <w:rPr>
                <w:rFonts w:ascii="Times New Roman" w:eastAsia="Times New Roman" w:hAnsi="Times New Roman"/>
                <w:color w:val="000000"/>
                <w:w w:val="102"/>
                <w:sz w:val="20"/>
              </w:rPr>
              <w:t>от "20" 052022 г.</w:t>
            </w:r>
          </w:p>
        </w:tc>
        <w:tc>
          <w:tcPr>
            <w:tcW w:w="3428" w:type="dxa"/>
            <w:vMerge/>
          </w:tcPr>
          <w:p w:rsidR="00C9135E" w:rsidRDefault="00C9135E"/>
        </w:tc>
        <w:tc>
          <w:tcPr>
            <w:tcW w:w="3428" w:type="dxa"/>
            <w:vMerge/>
          </w:tcPr>
          <w:p w:rsidR="00C9135E" w:rsidRDefault="00C9135E"/>
        </w:tc>
      </w:tr>
    </w:tbl>
    <w:p w:rsidR="00C9135E" w:rsidRDefault="003C4EF2">
      <w:pPr>
        <w:autoSpaceDE w:val="0"/>
        <w:autoSpaceDN w:val="0"/>
        <w:spacing w:before="978" w:after="0" w:line="230" w:lineRule="auto"/>
        <w:ind w:right="3642"/>
        <w:jc w:val="right"/>
      </w:pPr>
      <w:r>
        <w:rPr>
          <w:rFonts w:ascii="Times New Roman" w:eastAsia="Times New Roman" w:hAnsi="Times New Roman"/>
          <w:b/>
          <w:color w:val="000000"/>
          <w:sz w:val="24"/>
        </w:rPr>
        <w:t>РАБОЧАЯ ПРОГРАММА</w:t>
      </w:r>
    </w:p>
    <w:p w:rsidR="00C9135E" w:rsidRPr="00373ED5" w:rsidRDefault="003C4EF2">
      <w:pPr>
        <w:autoSpaceDE w:val="0"/>
        <w:autoSpaceDN w:val="0"/>
        <w:spacing w:before="70" w:after="0" w:line="230" w:lineRule="auto"/>
        <w:ind w:right="4414"/>
        <w:jc w:val="right"/>
        <w:rPr>
          <w:lang w:val="ru-RU"/>
        </w:rPr>
      </w:pPr>
      <w:r w:rsidRPr="00373ED5">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sidRPr="00373ED5">
        <w:rPr>
          <w:rFonts w:ascii="Times New Roman" w:eastAsia="Times New Roman" w:hAnsi="Times New Roman"/>
          <w:b/>
          <w:color w:val="000000"/>
          <w:sz w:val="24"/>
          <w:lang w:val="ru-RU"/>
        </w:rPr>
        <w:t xml:space="preserve"> 4856996)</w:t>
      </w:r>
    </w:p>
    <w:p w:rsidR="00C9135E" w:rsidRPr="00373ED5" w:rsidRDefault="003C4EF2">
      <w:pPr>
        <w:autoSpaceDE w:val="0"/>
        <w:autoSpaceDN w:val="0"/>
        <w:spacing w:before="166" w:after="0" w:line="230" w:lineRule="auto"/>
        <w:ind w:right="4014"/>
        <w:jc w:val="right"/>
        <w:rPr>
          <w:lang w:val="ru-RU"/>
        </w:rPr>
      </w:pPr>
      <w:r w:rsidRPr="00373ED5">
        <w:rPr>
          <w:rFonts w:ascii="Times New Roman" w:eastAsia="Times New Roman" w:hAnsi="Times New Roman"/>
          <w:color w:val="000000"/>
          <w:sz w:val="24"/>
          <w:lang w:val="ru-RU"/>
        </w:rPr>
        <w:t>учебного предмета</w:t>
      </w:r>
    </w:p>
    <w:p w:rsidR="00C9135E" w:rsidRPr="00373ED5" w:rsidRDefault="003C4EF2">
      <w:pPr>
        <w:autoSpaceDE w:val="0"/>
        <w:autoSpaceDN w:val="0"/>
        <w:spacing w:before="70" w:after="0" w:line="230" w:lineRule="auto"/>
        <w:ind w:right="3772"/>
        <w:jc w:val="right"/>
        <w:rPr>
          <w:lang w:val="ru-RU"/>
        </w:rPr>
      </w:pPr>
      <w:r w:rsidRPr="00373ED5">
        <w:rPr>
          <w:rFonts w:ascii="Times New Roman" w:eastAsia="Times New Roman" w:hAnsi="Times New Roman"/>
          <w:color w:val="000000"/>
          <w:sz w:val="24"/>
          <w:lang w:val="ru-RU"/>
        </w:rPr>
        <w:t>«Литературное чтение»</w:t>
      </w:r>
    </w:p>
    <w:p w:rsidR="00C9135E" w:rsidRPr="00373ED5" w:rsidRDefault="003C4EF2">
      <w:pPr>
        <w:autoSpaceDE w:val="0"/>
        <w:autoSpaceDN w:val="0"/>
        <w:spacing w:before="670" w:after="0" w:line="230" w:lineRule="auto"/>
        <w:ind w:right="2674"/>
        <w:jc w:val="right"/>
        <w:rPr>
          <w:lang w:val="ru-RU"/>
        </w:rPr>
      </w:pPr>
      <w:r w:rsidRPr="00373ED5">
        <w:rPr>
          <w:rFonts w:ascii="Times New Roman" w:eastAsia="Times New Roman" w:hAnsi="Times New Roman"/>
          <w:color w:val="000000"/>
          <w:sz w:val="24"/>
          <w:lang w:val="ru-RU"/>
        </w:rPr>
        <w:t>для 1 класса начального общего образования</w:t>
      </w:r>
    </w:p>
    <w:p w:rsidR="00C9135E" w:rsidRPr="00373ED5" w:rsidRDefault="00373ED5">
      <w:pPr>
        <w:autoSpaceDE w:val="0"/>
        <w:autoSpaceDN w:val="0"/>
        <w:spacing w:before="70" w:after="0" w:line="230" w:lineRule="auto"/>
        <w:ind w:right="3612"/>
        <w:jc w:val="right"/>
        <w:rPr>
          <w:lang w:val="ru-RU"/>
        </w:rPr>
      </w:pPr>
      <w:r>
        <w:rPr>
          <w:rFonts w:ascii="Times New Roman" w:eastAsia="Times New Roman" w:hAnsi="Times New Roman"/>
          <w:color w:val="000000"/>
          <w:sz w:val="24"/>
          <w:lang w:val="ru-RU"/>
        </w:rPr>
        <w:t>на 2022-2023</w:t>
      </w:r>
      <w:r w:rsidR="003C4EF2" w:rsidRPr="00373ED5">
        <w:rPr>
          <w:rFonts w:ascii="Times New Roman" w:eastAsia="Times New Roman" w:hAnsi="Times New Roman"/>
          <w:color w:val="000000"/>
          <w:sz w:val="24"/>
          <w:lang w:val="ru-RU"/>
        </w:rPr>
        <w:t xml:space="preserve"> учебный год</w:t>
      </w:r>
    </w:p>
    <w:p w:rsidR="00C9135E" w:rsidRPr="00373ED5" w:rsidRDefault="003C4EF2">
      <w:pPr>
        <w:autoSpaceDE w:val="0"/>
        <w:autoSpaceDN w:val="0"/>
        <w:spacing w:before="2112" w:after="0" w:line="230" w:lineRule="auto"/>
        <w:ind w:right="20"/>
        <w:jc w:val="right"/>
        <w:rPr>
          <w:lang w:val="ru-RU"/>
        </w:rPr>
      </w:pPr>
      <w:r w:rsidRPr="00373ED5">
        <w:rPr>
          <w:rFonts w:ascii="Times New Roman" w:eastAsia="Times New Roman" w:hAnsi="Times New Roman"/>
          <w:color w:val="000000"/>
          <w:sz w:val="24"/>
          <w:lang w:val="ru-RU"/>
        </w:rPr>
        <w:t>Составитель: Вяликова Екатерина Сергеевна</w:t>
      </w:r>
    </w:p>
    <w:p w:rsidR="00C9135E" w:rsidRDefault="00373ED5" w:rsidP="00373ED5">
      <w:pPr>
        <w:autoSpaceDE w:val="0"/>
        <w:autoSpaceDN w:val="0"/>
        <w:spacing w:before="70" w:after="0" w:line="230" w:lineRule="auto"/>
        <w:ind w:right="32"/>
        <w:jc w:val="right"/>
        <w:rPr>
          <w:rFonts w:ascii="Times New Roman" w:eastAsia="Times New Roman" w:hAnsi="Times New Roman"/>
          <w:color w:val="000000"/>
          <w:sz w:val="24"/>
          <w:lang w:val="ru-RU"/>
        </w:rPr>
      </w:pPr>
      <w:r>
        <w:rPr>
          <w:rFonts w:ascii="Times New Roman" w:eastAsia="Times New Roman" w:hAnsi="Times New Roman"/>
          <w:color w:val="000000"/>
          <w:sz w:val="24"/>
          <w:lang w:val="ru-RU"/>
        </w:rPr>
        <w:t>Учитель начальных классов</w:t>
      </w:r>
    </w:p>
    <w:p w:rsidR="00373ED5" w:rsidRDefault="00373ED5" w:rsidP="00373ED5">
      <w:pPr>
        <w:autoSpaceDE w:val="0"/>
        <w:autoSpaceDN w:val="0"/>
        <w:spacing w:before="70" w:after="0" w:line="230" w:lineRule="auto"/>
        <w:ind w:right="32"/>
        <w:jc w:val="right"/>
        <w:rPr>
          <w:rFonts w:ascii="Times New Roman" w:eastAsia="Times New Roman" w:hAnsi="Times New Roman"/>
          <w:color w:val="000000"/>
          <w:sz w:val="24"/>
          <w:lang w:val="ru-RU"/>
        </w:rPr>
      </w:pPr>
    </w:p>
    <w:p w:rsidR="00373ED5" w:rsidRDefault="00373ED5" w:rsidP="00373ED5">
      <w:pPr>
        <w:autoSpaceDE w:val="0"/>
        <w:autoSpaceDN w:val="0"/>
        <w:spacing w:before="70" w:after="0" w:line="230" w:lineRule="auto"/>
        <w:ind w:right="32"/>
        <w:jc w:val="right"/>
        <w:rPr>
          <w:rFonts w:ascii="Times New Roman" w:eastAsia="Times New Roman" w:hAnsi="Times New Roman"/>
          <w:color w:val="000000"/>
          <w:sz w:val="24"/>
          <w:lang w:val="ru-RU"/>
        </w:rPr>
      </w:pPr>
    </w:p>
    <w:p w:rsidR="00373ED5" w:rsidRDefault="00373ED5" w:rsidP="00373ED5">
      <w:pPr>
        <w:autoSpaceDE w:val="0"/>
        <w:autoSpaceDN w:val="0"/>
        <w:spacing w:before="70" w:after="0" w:line="230" w:lineRule="auto"/>
        <w:ind w:right="32"/>
        <w:jc w:val="right"/>
        <w:rPr>
          <w:rFonts w:ascii="Times New Roman" w:eastAsia="Times New Roman" w:hAnsi="Times New Roman"/>
          <w:color w:val="000000"/>
          <w:sz w:val="24"/>
          <w:lang w:val="ru-RU"/>
        </w:rPr>
      </w:pPr>
    </w:p>
    <w:p w:rsidR="00373ED5" w:rsidRDefault="00373ED5" w:rsidP="00373ED5">
      <w:pPr>
        <w:autoSpaceDE w:val="0"/>
        <w:autoSpaceDN w:val="0"/>
        <w:spacing w:before="70" w:after="0" w:line="230" w:lineRule="auto"/>
        <w:ind w:right="32"/>
        <w:jc w:val="right"/>
        <w:rPr>
          <w:rFonts w:ascii="Times New Roman" w:eastAsia="Times New Roman" w:hAnsi="Times New Roman"/>
          <w:color w:val="000000"/>
          <w:sz w:val="24"/>
          <w:lang w:val="ru-RU"/>
        </w:rPr>
      </w:pPr>
    </w:p>
    <w:p w:rsidR="00373ED5" w:rsidRDefault="00373ED5" w:rsidP="00373ED5">
      <w:pPr>
        <w:autoSpaceDE w:val="0"/>
        <w:autoSpaceDN w:val="0"/>
        <w:spacing w:before="70" w:after="0" w:line="230" w:lineRule="auto"/>
        <w:ind w:right="32"/>
        <w:jc w:val="right"/>
        <w:rPr>
          <w:rFonts w:ascii="Times New Roman" w:eastAsia="Times New Roman" w:hAnsi="Times New Roman"/>
          <w:color w:val="000000"/>
          <w:sz w:val="24"/>
          <w:lang w:val="ru-RU"/>
        </w:rPr>
      </w:pPr>
    </w:p>
    <w:p w:rsidR="00373ED5" w:rsidRPr="00373ED5" w:rsidRDefault="00373ED5" w:rsidP="00373ED5">
      <w:pPr>
        <w:autoSpaceDE w:val="0"/>
        <w:autoSpaceDN w:val="0"/>
        <w:spacing w:before="70" w:after="0" w:line="230" w:lineRule="auto"/>
        <w:ind w:right="32"/>
        <w:jc w:val="center"/>
        <w:rPr>
          <w:lang w:val="ru-RU"/>
        </w:rPr>
        <w:sectPr w:rsidR="00373ED5" w:rsidRPr="00373ED5">
          <w:pgSz w:w="11900" w:h="16840"/>
          <w:pgMar w:top="298" w:right="878" w:bottom="1440" w:left="738" w:header="720" w:footer="720" w:gutter="0"/>
          <w:cols w:space="720" w:equalWidth="0">
            <w:col w:w="10284" w:space="0"/>
          </w:cols>
          <w:docGrid w:linePitch="360"/>
        </w:sectPr>
      </w:pPr>
      <w:r>
        <w:rPr>
          <w:rFonts w:ascii="Times New Roman" w:eastAsia="Times New Roman" w:hAnsi="Times New Roman"/>
          <w:color w:val="000000"/>
          <w:sz w:val="24"/>
          <w:lang w:val="ru-RU"/>
        </w:rPr>
        <w:t>с. Озерное 2022</w:t>
      </w:r>
    </w:p>
    <w:p w:rsidR="00373ED5" w:rsidRPr="0052078D" w:rsidRDefault="00373ED5">
      <w:pPr>
        <w:rPr>
          <w:lang w:val="ru"/>
        </w:rPr>
      </w:pPr>
    </w:p>
    <w:p w:rsidR="0052078D" w:rsidRDefault="0052078D">
      <w:pPr>
        <w:rPr>
          <w:rFonts w:ascii="Times New Roman" w:eastAsia="Times New Roman" w:hAnsi="Times New Roman"/>
          <w:b/>
          <w:color w:val="000000"/>
          <w:sz w:val="24"/>
          <w:lang w:val="ru-RU"/>
        </w:rPr>
      </w:pPr>
      <w:r>
        <w:rPr>
          <w:rFonts w:ascii="Times New Roman" w:eastAsia="Times New Roman" w:hAnsi="Times New Roman"/>
          <w:b/>
          <w:color w:val="000000"/>
          <w:sz w:val="24"/>
          <w:lang w:val="ru-RU"/>
        </w:rPr>
        <w:br w:type="page"/>
      </w:r>
    </w:p>
    <w:p w:rsidR="00C9135E" w:rsidRPr="00373ED5" w:rsidRDefault="003C4EF2" w:rsidP="00373ED5">
      <w:pPr>
        <w:tabs>
          <w:tab w:val="left" w:pos="3408"/>
        </w:tabs>
        <w:rPr>
          <w:lang w:val="ru-RU"/>
        </w:rPr>
      </w:pPr>
      <w:r w:rsidRPr="00373ED5">
        <w:rPr>
          <w:rFonts w:ascii="Times New Roman" w:eastAsia="Times New Roman" w:hAnsi="Times New Roman"/>
          <w:b/>
          <w:color w:val="000000"/>
          <w:sz w:val="24"/>
          <w:lang w:val="ru-RU"/>
        </w:rPr>
        <w:lastRenderedPageBreak/>
        <w:t>ПОЯСНИТЕЛЬНАЯ ЗАПИСКА</w:t>
      </w:r>
    </w:p>
    <w:p w:rsidR="00C9135E" w:rsidRPr="00373ED5" w:rsidRDefault="003C4EF2">
      <w:pPr>
        <w:autoSpaceDE w:val="0"/>
        <w:autoSpaceDN w:val="0"/>
        <w:spacing w:before="346" w:after="0" w:line="281" w:lineRule="auto"/>
        <w:ind w:firstLine="180"/>
        <w:rPr>
          <w:lang w:val="ru-RU"/>
        </w:rPr>
      </w:pPr>
      <w:r w:rsidRPr="00373ED5">
        <w:rPr>
          <w:rFonts w:ascii="Times New Roman" w:eastAsia="Times New Roman" w:hAnsi="Times New Roman"/>
          <w:color w:val="000000"/>
          <w:sz w:val="24"/>
          <w:lang w:val="ru-RU"/>
        </w:rPr>
        <w:t xml:space="preserve">Рабочая программа учебного предмета «Литературное чтение»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w:t>
      </w:r>
      <w:r w:rsidRPr="00373ED5">
        <w:rPr>
          <w:lang w:val="ru-RU"/>
        </w:rPr>
        <w:br/>
      </w:r>
      <w:r w:rsidRPr="00373ED5">
        <w:rPr>
          <w:rFonts w:ascii="Times New Roman" w:eastAsia="Times New Roman" w:hAnsi="Times New Roman"/>
          <w:color w:val="000000"/>
          <w:sz w:val="24"/>
          <w:lang w:val="ru-RU"/>
        </w:rPr>
        <w:t xml:space="preserve">приоритеты духовно-нравственного развития, воспитания и социализации обучающихся, </w:t>
      </w:r>
      <w:r w:rsidRPr="00373ED5">
        <w:rPr>
          <w:lang w:val="ru-RU"/>
        </w:rPr>
        <w:br/>
      </w:r>
      <w:r w:rsidRPr="00373ED5">
        <w:rPr>
          <w:rFonts w:ascii="Times New Roman" w:eastAsia="Times New Roman" w:hAnsi="Times New Roman"/>
          <w:color w:val="000000"/>
          <w:sz w:val="24"/>
          <w:lang w:val="ru-RU"/>
        </w:rPr>
        <w:t>сформулированные в Примерной программе воспитания.</w:t>
      </w:r>
    </w:p>
    <w:p w:rsidR="00C9135E" w:rsidRPr="00373ED5" w:rsidRDefault="003C4EF2">
      <w:pPr>
        <w:autoSpaceDE w:val="0"/>
        <w:autoSpaceDN w:val="0"/>
        <w:spacing w:before="190" w:after="0" w:line="230" w:lineRule="auto"/>
        <w:ind w:left="180"/>
        <w:rPr>
          <w:lang w:val="ru-RU"/>
        </w:rPr>
      </w:pPr>
      <w:r w:rsidRPr="00373ED5">
        <w:rPr>
          <w:rFonts w:ascii="Times New Roman" w:eastAsia="Times New Roman" w:hAnsi="Times New Roman"/>
          <w:b/>
          <w:color w:val="000000"/>
          <w:sz w:val="24"/>
          <w:lang w:val="ru-RU"/>
        </w:rPr>
        <w:t>ОБЩАЯ ХАРАКТЕРИСТИКА УЧЕБНОГО ПРЕДМЕТА "ЛИТЕРАТУРНОЕ ЧТЕНИЕ"</w:t>
      </w:r>
    </w:p>
    <w:p w:rsidR="00C9135E" w:rsidRPr="00373ED5" w:rsidRDefault="003C4EF2">
      <w:pPr>
        <w:autoSpaceDE w:val="0"/>
        <w:autoSpaceDN w:val="0"/>
        <w:spacing w:before="192" w:after="0" w:line="286" w:lineRule="auto"/>
        <w:ind w:right="144" w:firstLine="180"/>
        <w:rPr>
          <w:lang w:val="ru-RU"/>
        </w:rPr>
      </w:pPr>
      <w:r w:rsidRPr="00373ED5">
        <w:rPr>
          <w:rFonts w:ascii="Times New Roman" w:eastAsia="Times New Roman" w:hAnsi="Times New Roman"/>
          <w:color w:val="000000"/>
          <w:sz w:val="24"/>
          <w:lang w:val="ru-RU"/>
        </w:rP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rsidR="00C9135E" w:rsidRPr="00373ED5" w:rsidRDefault="003C4EF2">
      <w:pPr>
        <w:autoSpaceDE w:val="0"/>
        <w:autoSpaceDN w:val="0"/>
        <w:spacing w:before="70" w:after="0" w:line="271" w:lineRule="auto"/>
        <w:ind w:right="144" w:firstLine="180"/>
        <w:rPr>
          <w:lang w:val="ru-RU"/>
        </w:rPr>
      </w:pPr>
      <w:r w:rsidRPr="00373ED5">
        <w:rPr>
          <w:rFonts w:ascii="Times New Roman" w:eastAsia="Times New Roman" w:hAnsi="Times New Roman"/>
          <w:color w:val="000000"/>
          <w:sz w:val="24"/>
          <w:lang w:val="ru-RU"/>
        </w:rPr>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rsidR="00C9135E" w:rsidRPr="00373ED5" w:rsidRDefault="003C4EF2">
      <w:pPr>
        <w:autoSpaceDE w:val="0"/>
        <w:autoSpaceDN w:val="0"/>
        <w:spacing w:before="70" w:after="0" w:line="288" w:lineRule="auto"/>
        <w:ind w:firstLine="180"/>
        <w:rPr>
          <w:lang w:val="ru-RU"/>
        </w:rPr>
      </w:pPr>
      <w:r w:rsidRPr="00373ED5">
        <w:rPr>
          <w:rFonts w:ascii="Times New Roman" w:eastAsia="Times New Roman" w:hAnsi="Times New Roman"/>
          <w:color w:val="000000"/>
          <w:sz w:val="24"/>
          <w:lang w:val="ru-RU"/>
        </w:rPr>
        <w:t xml:space="preserve">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w:t>
      </w:r>
      <w:r w:rsidRPr="00373ED5">
        <w:rPr>
          <w:lang w:val="ru-RU"/>
        </w:rPr>
        <w:br/>
      </w:r>
      <w:r w:rsidRPr="00373ED5">
        <w:rPr>
          <w:rFonts w:ascii="Times New Roman" w:eastAsia="Times New Roman" w:hAnsi="Times New Roman"/>
          <w:color w:val="000000"/>
          <w:sz w:val="24"/>
          <w:lang w:val="ru-RU"/>
        </w:rPr>
        <w:t>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rsidR="00C9135E" w:rsidRPr="00373ED5" w:rsidRDefault="003C4EF2">
      <w:pPr>
        <w:tabs>
          <w:tab w:val="left" w:pos="180"/>
        </w:tabs>
        <w:autoSpaceDE w:val="0"/>
        <w:autoSpaceDN w:val="0"/>
        <w:spacing w:before="70" w:after="0" w:line="262" w:lineRule="auto"/>
        <w:rPr>
          <w:lang w:val="ru-RU"/>
        </w:rPr>
      </w:pPr>
      <w:r w:rsidRPr="00373ED5">
        <w:rPr>
          <w:lang w:val="ru-RU"/>
        </w:rPr>
        <w:tab/>
      </w:r>
      <w:r w:rsidRPr="00373ED5">
        <w:rPr>
          <w:rFonts w:ascii="Times New Roman" w:eastAsia="Times New Roman" w:hAnsi="Times New Roman"/>
          <w:color w:val="000000"/>
          <w:sz w:val="24"/>
          <w:lang w:val="ru-RU"/>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C9135E" w:rsidRPr="00373ED5" w:rsidRDefault="003C4EF2">
      <w:pPr>
        <w:tabs>
          <w:tab w:val="left" w:pos="180"/>
        </w:tabs>
        <w:autoSpaceDE w:val="0"/>
        <w:autoSpaceDN w:val="0"/>
        <w:spacing w:before="70" w:after="0" w:line="262" w:lineRule="auto"/>
        <w:ind w:right="288"/>
        <w:rPr>
          <w:lang w:val="ru-RU"/>
        </w:rPr>
      </w:pPr>
      <w:r w:rsidRPr="00373ED5">
        <w:rPr>
          <w:lang w:val="ru-RU"/>
        </w:rPr>
        <w:tab/>
      </w:r>
      <w:r w:rsidRPr="00373ED5">
        <w:rPr>
          <w:rFonts w:ascii="Times New Roman" w:eastAsia="Times New Roman" w:hAnsi="Times New Roman"/>
          <w:color w:val="000000"/>
          <w:sz w:val="24"/>
          <w:lang w:val="ru-RU"/>
        </w:rPr>
        <w:t>Предмет «Литературное чтение» преемственен по отношению к предмету «Литература», который изучается в основной школе.</w:t>
      </w:r>
    </w:p>
    <w:p w:rsidR="00C9135E" w:rsidRPr="00373ED5" w:rsidRDefault="003C4EF2">
      <w:pPr>
        <w:autoSpaceDE w:val="0"/>
        <w:autoSpaceDN w:val="0"/>
        <w:spacing w:before="70" w:after="0" w:line="281" w:lineRule="auto"/>
        <w:ind w:right="144" w:firstLine="180"/>
        <w:rPr>
          <w:lang w:val="ru-RU"/>
        </w:rPr>
      </w:pPr>
      <w:r w:rsidRPr="00373ED5">
        <w:rPr>
          <w:rFonts w:ascii="Times New Roman" w:eastAsia="Times New Roman" w:hAnsi="Times New Roman"/>
          <w:color w:val="000000"/>
          <w:sz w:val="24"/>
          <w:lang w:val="ru-RU"/>
        </w:rPr>
        <w:t>Освоение  программы  по  предмету  «Литературное  чтение» в 1 классе начинается вводным интегрированным курсом «Обучение грамоте»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суммарно 132 часа</w:t>
      </w:r>
    </w:p>
    <w:p w:rsidR="00C9135E" w:rsidRPr="00373ED5" w:rsidRDefault="00C9135E">
      <w:pPr>
        <w:rPr>
          <w:lang w:val="ru-RU"/>
        </w:rPr>
        <w:sectPr w:rsidR="00C9135E" w:rsidRPr="00373ED5">
          <w:pgSz w:w="11900" w:h="16840"/>
          <w:pgMar w:top="298" w:right="650" w:bottom="504" w:left="666" w:header="720" w:footer="720" w:gutter="0"/>
          <w:cols w:space="720" w:equalWidth="0">
            <w:col w:w="10584" w:space="0"/>
          </w:cols>
          <w:docGrid w:linePitch="360"/>
        </w:sectPr>
      </w:pPr>
    </w:p>
    <w:p w:rsidR="00C9135E" w:rsidRPr="00373ED5" w:rsidRDefault="00C9135E">
      <w:pPr>
        <w:autoSpaceDE w:val="0"/>
        <w:autoSpaceDN w:val="0"/>
        <w:spacing w:after="78" w:line="220" w:lineRule="exact"/>
        <w:rPr>
          <w:lang w:val="ru-RU"/>
        </w:rPr>
      </w:pPr>
    </w:p>
    <w:p w:rsidR="00C9135E" w:rsidRPr="00373ED5" w:rsidRDefault="003C4EF2">
      <w:pPr>
        <w:autoSpaceDE w:val="0"/>
        <w:autoSpaceDN w:val="0"/>
        <w:spacing w:after="0" w:line="230" w:lineRule="auto"/>
        <w:ind w:left="180"/>
        <w:rPr>
          <w:lang w:val="ru-RU"/>
        </w:rPr>
      </w:pPr>
      <w:r w:rsidRPr="00373ED5">
        <w:rPr>
          <w:rFonts w:ascii="Times New Roman" w:eastAsia="Times New Roman" w:hAnsi="Times New Roman"/>
          <w:b/>
          <w:color w:val="000000"/>
          <w:sz w:val="24"/>
          <w:lang w:val="ru-RU"/>
        </w:rPr>
        <w:t>ЦЕЛИ ИЗУЧЕНИЯ УЧЕБНОГО ПРЕДМЕТА "ЛИТЕРАТУРНОЕ ЧТЕНИЕ"</w:t>
      </w:r>
    </w:p>
    <w:p w:rsidR="00C9135E" w:rsidRPr="00373ED5" w:rsidRDefault="003C4EF2">
      <w:pPr>
        <w:autoSpaceDE w:val="0"/>
        <w:autoSpaceDN w:val="0"/>
        <w:spacing w:before="190" w:after="0" w:line="286" w:lineRule="auto"/>
        <w:ind w:right="288" w:firstLine="180"/>
        <w:rPr>
          <w:lang w:val="ru-RU"/>
        </w:rPr>
      </w:pPr>
      <w:r w:rsidRPr="00373ED5">
        <w:rPr>
          <w:rFonts w:ascii="Times New Roman" w:eastAsia="Times New Roman" w:hAnsi="Times New Roman"/>
          <w:color w:val="000000"/>
          <w:sz w:val="24"/>
          <w:lang w:val="ru-RU"/>
        </w:rPr>
        <w:t xml:space="preserve">Приоритетная </w:t>
      </w:r>
      <w:r w:rsidRPr="00373ED5">
        <w:rPr>
          <w:rFonts w:ascii="Times New Roman" w:eastAsia="Times New Roman" w:hAnsi="Times New Roman"/>
          <w:b/>
          <w:color w:val="000000"/>
          <w:sz w:val="24"/>
          <w:lang w:val="ru-RU"/>
        </w:rPr>
        <w:t xml:space="preserve">цель </w:t>
      </w:r>
      <w:r w:rsidRPr="00373ED5">
        <w:rPr>
          <w:rFonts w:ascii="Times New Roman" w:eastAsia="Times New Roman" w:hAnsi="Times New Roman"/>
          <w:color w:val="000000"/>
          <w:sz w:val="24"/>
          <w:lang w:val="ru-RU"/>
        </w:rPr>
        <w:t xml:space="preserve">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w:t>
      </w:r>
      <w:r w:rsidRPr="00373ED5">
        <w:rPr>
          <w:lang w:val="ru-RU"/>
        </w:rPr>
        <w:br/>
      </w:r>
      <w:r w:rsidRPr="00373ED5">
        <w:rPr>
          <w:rFonts w:ascii="Times New Roman" w:eastAsia="Times New Roman" w:hAnsi="Times New Roman"/>
          <w:color w:val="000000"/>
          <w:sz w:val="24"/>
          <w:lang w:val="ru-RU"/>
        </w:rPr>
        <w:t xml:space="preserve">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w:t>
      </w:r>
      <w:r w:rsidRPr="00373ED5">
        <w:rPr>
          <w:lang w:val="ru-RU"/>
        </w:rPr>
        <w:br/>
      </w:r>
      <w:r w:rsidRPr="00373ED5">
        <w:rPr>
          <w:rFonts w:ascii="Times New Roman" w:eastAsia="Times New Roman" w:hAnsi="Times New Roman"/>
          <w:color w:val="000000"/>
          <w:sz w:val="24"/>
          <w:lang w:val="ru-RU"/>
        </w:rPr>
        <w:t>сформированность предметных и универсальных действий в процессе изучения предмета«Литературное чтение» станут фундаментом обучения в основном звене школы, а также будут востребованы в жизни.</w:t>
      </w:r>
    </w:p>
    <w:p w:rsidR="00C9135E" w:rsidRPr="00373ED5" w:rsidRDefault="003C4EF2">
      <w:pPr>
        <w:tabs>
          <w:tab w:val="left" w:pos="180"/>
        </w:tabs>
        <w:autoSpaceDE w:val="0"/>
        <w:autoSpaceDN w:val="0"/>
        <w:spacing w:before="72" w:after="0" w:line="262" w:lineRule="auto"/>
        <w:ind w:right="432"/>
        <w:rPr>
          <w:lang w:val="ru-RU"/>
        </w:rPr>
      </w:pPr>
      <w:r w:rsidRPr="00373ED5">
        <w:rPr>
          <w:lang w:val="ru-RU"/>
        </w:rPr>
        <w:tab/>
      </w:r>
      <w:r w:rsidRPr="00373ED5">
        <w:rPr>
          <w:rFonts w:ascii="Times New Roman" w:eastAsia="Times New Roman" w:hAnsi="Times New Roman"/>
          <w:b/>
          <w:color w:val="000000"/>
          <w:sz w:val="24"/>
          <w:lang w:val="ru-RU"/>
        </w:rPr>
        <w:t>Достижение заявленной цели определяется особенностями курса литературного чтения и решением следующих задач:</w:t>
      </w:r>
    </w:p>
    <w:p w:rsidR="00C9135E" w:rsidRPr="00373ED5" w:rsidRDefault="003C4EF2">
      <w:pPr>
        <w:autoSpaceDE w:val="0"/>
        <w:autoSpaceDN w:val="0"/>
        <w:spacing w:before="180" w:after="0" w:line="262" w:lineRule="auto"/>
        <w:ind w:left="420"/>
        <w:rPr>
          <w:lang w:val="ru-RU"/>
        </w:rPr>
      </w:pPr>
      <w:r w:rsidRPr="00373ED5">
        <w:rPr>
          <w:rFonts w:ascii="Times New Roman" w:eastAsia="Times New Roman" w:hAnsi="Times New Roman"/>
          <w:color w:val="000000"/>
          <w:sz w:val="24"/>
          <w:lang w:val="ru-RU"/>
        </w:rPr>
        <w:t>—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C9135E" w:rsidRPr="00373ED5" w:rsidRDefault="003C4EF2">
      <w:pPr>
        <w:autoSpaceDE w:val="0"/>
        <w:autoSpaceDN w:val="0"/>
        <w:spacing w:before="190" w:after="0" w:line="230" w:lineRule="auto"/>
        <w:ind w:left="420"/>
        <w:rPr>
          <w:lang w:val="ru-RU"/>
        </w:rPr>
      </w:pPr>
      <w:r w:rsidRPr="00373ED5">
        <w:rPr>
          <w:rFonts w:ascii="Times New Roman" w:eastAsia="Times New Roman" w:hAnsi="Times New Roman"/>
          <w:color w:val="000000"/>
          <w:sz w:val="24"/>
          <w:lang w:val="ru-RU"/>
        </w:rPr>
        <w:t>—  достижение необходимого для продолжения образования уровня общего речевого развития;</w:t>
      </w:r>
    </w:p>
    <w:p w:rsidR="00C9135E" w:rsidRPr="00373ED5" w:rsidRDefault="003C4EF2">
      <w:pPr>
        <w:autoSpaceDE w:val="0"/>
        <w:autoSpaceDN w:val="0"/>
        <w:spacing w:before="190" w:after="0" w:line="262" w:lineRule="auto"/>
        <w:ind w:left="420" w:right="576"/>
        <w:rPr>
          <w:lang w:val="ru-RU"/>
        </w:rPr>
      </w:pPr>
      <w:r w:rsidRPr="00373ED5">
        <w:rPr>
          <w:rFonts w:ascii="Times New Roman" w:eastAsia="Times New Roman" w:hAnsi="Times New Roman"/>
          <w:color w:val="000000"/>
          <w:sz w:val="24"/>
          <w:lang w:val="ru-RU"/>
        </w:rPr>
        <w:t>—  осознание значимости художественной литературы и произведений устного народного творчества для всестороннего развития личности человека;</w:t>
      </w:r>
    </w:p>
    <w:p w:rsidR="00C9135E" w:rsidRPr="00373ED5" w:rsidRDefault="003C4EF2">
      <w:pPr>
        <w:autoSpaceDE w:val="0"/>
        <w:autoSpaceDN w:val="0"/>
        <w:spacing w:before="190" w:after="0" w:line="262" w:lineRule="auto"/>
        <w:ind w:left="420" w:right="432"/>
        <w:rPr>
          <w:lang w:val="ru-RU"/>
        </w:rPr>
      </w:pPr>
      <w:r w:rsidRPr="00373ED5">
        <w:rPr>
          <w:rFonts w:ascii="Times New Roman" w:eastAsia="Times New Roman" w:hAnsi="Times New Roman"/>
          <w:color w:val="000000"/>
          <w:sz w:val="24"/>
          <w:lang w:val="ru-RU"/>
        </w:rPr>
        <w:t>—  первоначальное представление о многообразии жанров художественных произведений и произведений устного народного творчества;</w:t>
      </w:r>
    </w:p>
    <w:p w:rsidR="00C9135E" w:rsidRPr="00373ED5" w:rsidRDefault="003C4EF2">
      <w:pPr>
        <w:autoSpaceDE w:val="0"/>
        <w:autoSpaceDN w:val="0"/>
        <w:spacing w:before="190" w:after="0" w:line="286" w:lineRule="auto"/>
        <w:ind w:left="420"/>
        <w:rPr>
          <w:lang w:val="ru-RU"/>
        </w:rPr>
      </w:pPr>
      <w:r w:rsidRPr="00373ED5">
        <w:rPr>
          <w:rFonts w:ascii="Times New Roman" w:eastAsia="Times New Roman" w:hAnsi="Times New Roman"/>
          <w:color w:val="000000"/>
          <w:sz w:val="24"/>
          <w:lang w:val="ru-RU"/>
        </w:rPr>
        <w:t xml:space="preserve">—  овладение элементарными умениями анализа и интерпретации текста, осознанного </w:t>
      </w:r>
      <w:r w:rsidRPr="00373ED5">
        <w:rPr>
          <w:lang w:val="ru-RU"/>
        </w:rPr>
        <w:br/>
      </w:r>
      <w:r w:rsidRPr="00373ED5">
        <w:rPr>
          <w:rFonts w:ascii="Times New Roman" w:eastAsia="Times New Roman" w:hAnsi="Times New Roman"/>
          <w:color w:val="000000"/>
          <w:sz w:val="24"/>
          <w:lang w:val="ru-RU"/>
        </w:rPr>
        <w:t xml:space="preserve">использования при анализе текста изученных литературных понятий: прозаическая и </w:t>
      </w:r>
      <w:r w:rsidRPr="00373ED5">
        <w:rPr>
          <w:lang w:val="ru-RU"/>
        </w:rPr>
        <w:br/>
      </w:r>
      <w:r w:rsidRPr="00373ED5">
        <w:rPr>
          <w:rFonts w:ascii="Times New Roman" w:eastAsia="Times New Roman" w:hAnsi="Times New Roman"/>
          <w:color w:val="000000"/>
          <w:sz w:val="24"/>
          <w:lang w:val="ru-RU"/>
        </w:rPr>
        <w:t xml:space="preserve">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w:t>
      </w:r>
      <w:r w:rsidRPr="00373ED5">
        <w:rPr>
          <w:lang w:val="ru-RU"/>
        </w:rPr>
        <w:br/>
      </w:r>
      <w:r w:rsidRPr="00373ED5">
        <w:rPr>
          <w:rFonts w:ascii="Times New Roman" w:eastAsia="Times New Roman" w:hAnsi="Times New Roman"/>
          <w:color w:val="000000"/>
          <w:sz w:val="24"/>
          <w:lang w:val="ru-RU"/>
        </w:rPr>
        <w:t>выразительности (сравнение, эпитет, олицетворение);</w:t>
      </w:r>
    </w:p>
    <w:p w:rsidR="00C9135E" w:rsidRPr="00373ED5" w:rsidRDefault="003C4EF2">
      <w:pPr>
        <w:autoSpaceDE w:val="0"/>
        <w:autoSpaceDN w:val="0"/>
        <w:spacing w:before="190" w:after="0" w:line="262" w:lineRule="auto"/>
        <w:ind w:left="420"/>
        <w:rPr>
          <w:lang w:val="ru-RU"/>
        </w:rPr>
      </w:pPr>
      <w:r w:rsidRPr="00373ED5">
        <w:rPr>
          <w:rFonts w:ascii="Times New Roman" w:eastAsia="Times New Roman" w:hAnsi="Times New Roman"/>
          <w:color w:val="000000"/>
          <w:sz w:val="24"/>
          <w:lang w:val="ru-RU"/>
        </w:rPr>
        <w:t>—  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C9135E" w:rsidRPr="00373ED5" w:rsidRDefault="00C9135E">
      <w:pPr>
        <w:rPr>
          <w:lang w:val="ru-RU"/>
        </w:rPr>
        <w:sectPr w:rsidR="00C9135E" w:rsidRPr="00373ED5">
          <w:pgSz w:w="11900" w:h="16840"/>
          <w:pgMar w:top="298" w:right="794" w:bottom="1440" w:left="666" w:header="720" w:footer="720" w:gutter="0"/>
          <w:cols w:space="720" w:equalWidth="0">
            <w:col w:w="10440" w:space="0"/>
          </w:cols>
          <w:docGrid w:linePitch="360"/>
        </w:sectPr>
      </w:pPr>
    </w:p>
    <w:p w:rsidR="00C9135E" w:rsidRPr="00373ED5" w:rsidRDefault="00C9135E">
      <w:pPr>
        <w:autoSpaceDE w:val="0"/>
        <w:autoSpaceDN w:val="0"/>
        <w:spacing w:after="78" w:line="220" w:lineRule="exact"/>
        <w:rPr>
          <w:lang w:val="ru-RU"/>
        </w:rPr>
      </w:pPr>
    </w:p>
    <w:p w:rsidR="00C9135E" w:rsidRPr="00373ED5" w:rsidRDefault="003C4EF2">
      <w:pPr>
        <w:autoSpaceDE w:val="0"/>
        <w:autoSpaceDN w:val="0"/>
        <w:spacing w:after="0" w:line="230" w:lineRule="auto"/>
        <w:rPr>
          <w:lang w:val="ru-RU"/>
        </w:rPr>
      </w:pPr>
      <w:r w:rsidRPr="00373ED5">
        <w:rPr>
          <w:rFonts w:ascii="Times New Roman" w:eastAsia="Times New Roman" w:hAnsi="Times New Roman"/>
          <w:b/>
          <w:color w:val="000000"/>
          <w:sz w:val="24"/>
          <w:lang w:val="ru-RU"/>
        </w:rPr>
        <w:t xml:space="preserve">СОДЕРЖАНИЕ УЧЕБНОГО ПРЕДМЕТА </w:t>
      </w:r>
    </w:p>
    <w:p w:rsidR="00C9135E" w:rsidRPr="00373ED5" w:rsidRDefault="003C4EF2">
      <w:pPr>
        <w:autoSpaceDE w:val="0"/>
        <w:autoSpaceDN w:val="0"/>
        <w:spacing w:before="346" w:after="0" w:line="286" w:lineRule="auto"/>
        <w:ind w:right="432" w:firstLine="180"/>
        <w:rPr>
          <w:lang w:val="ru-RU"/>
        </w:rPr>
      </w:pPr>
      <w:r w:rsidRPr="00373ED5">
        <w:rPr>
          <w:rFonts w:ascii="Times New Roman" w:eastAsia="Times New Roman" w:hAnsi="Times New Roman"/>
          <w:i/>
          <w:color w:val="000000"/>
          <w:sz w:val="24"/>
          <w:lang w:val="ru-RU"/>
        </w:rPr>
        <w:t>Сказка фольклорная (народная) и литературная (авторская).</w:t>
      </w:r>
      <w:r w:rsidRPr="00373ED5">
        <w:rPr>
          <w:rFonts w:ascii="Times New Roman" w:eastAsia="Times New Roman" w:hAnsi="Times New Roman"/>
          <w:color w:val="000000"/>
          <w:sz w:val="24"/>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C9135E" w:rsidRPr="00373ED5" w:rsidRDefault="003C4EF2">
      <w:pPr>
        <w:autoSpaceDE w:val="0"/>
        <w:autoSpaceDN w:val="0"/>
        <w:spacing w:before="192" w:after="0"/>
        <w:ind w:right="144" w:firstLine="180"/>
        <w:rPr>
          <w:lang w:val="ru-RU"/>
        </w:rPr>
      </w:pPr>
      <w:r w:rsidRPr="00373ED5">
        <w:rPr>
          <w:rFonts w:ascii="Times New Roman" w:eastAsia="Times New Roman" w:hAnsi="Times New Roman"/>
          <w:i/>
          <w:color w:val="000000"/>
          <w:sz w:val="24"/>
          <w:lang w:val="ru-RU"/>
        </w:rPr>
        <w:t>Произведения о детях и для детей.</w:t>
      </w:r>
      <w:r w:rsidRPr="00373ED5">
        <w:rPr>
          <w:rFonts w:ascii="Times New Roman" w:eastAsia="Times New Roman" w:hAnsi="Times New Roman"/>
          <w:color w:val="000000"/>
          <w:sz w:val="24"/>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w:t>
      </w:r>
    </w:p>
    <w:p w:rsidR="00C9135E" w:rsidRPr="00373ED5" w:rsidRDefault="003C4EF2">
      <w:pPr>
        <w:autoSpaceDE w:val="0"/>
        <w:autoSpaceDN w:val="0"/>
        <w:spacing w:before="70" w:after="0"/>
        <w:rPr>
          <w:lang w:val="ru-RU"/>
        </w:rPr>
      </w:pPr>
      <w:r w:rsidRPr="00373ED5">
        <w:rPr>
          <w:rFonts w:ascii="Times New Roman" w:eastAsia="Times New Roman" w:hAnsi="Times New Roman"/>
          <w:color w:val="000000"/>
          <w:sz w:val="24"/>
          <w:lang w:val="ru-RU"/>
        </w:rPr>
        <w:t>Толстого, В. Г. Сутеева, Е. А. Пермяка, В. А. Осеевой, А. Л. Барто,  Ю. И. Ермолаева,  Р. С. Сефа, С. 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C9135E" w:rsidRPr="00373ED5" w:rsidRDefault="003C4EF2">
      <w:pPr>
        <w:autoSpaceDE w:val="0"/>
        <w:autoSpaceDN w:val="0"/>
        <w:spacing w:before="190" w:after="0" w:line="271" w:lineRule="auto"/>
        <w:ind w:firstLine="180"/>
        <w:rPr>
          <w:lang w:val="ru-RU"/>
        </w:rPr>
      </w:pPr>
      <w:r w:rsidRPr="00373ED5">
        <w:rPr>
          <w:rFonts w:ascii="Times New Roman" w:eastAsia="Times New Roman" w:hAnsi="Times New Roman"/>
          <w:i/>
          <w:color w:val="000000"/>
          <w:sz w:val="24"/>
          <w:lang w:val="ru-RU"/>
        </w:rPr>
        <w:t xml:space="preserve">Произведения о родной природе. </w:t>
      </w:r>
      <w:r w:rsidRPr="00373ED5">
        <w:rPr>
          <w:rFonts w:ascii="Times New Roman" w:eastAsia="Times New Roman" w:hAnsi="Times New Roman"/>
          <w:color w:val="000000"/>
          <w:sz w:val="24"/>
          <w:lang w:val="ru-RU"/>
        </w:rPr>
        <w:t>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w:t>
      </w:r>
    </w:p>
    <w:p w:rsidR="00C9135E" w:rsidRPr="00373ED5" w:rsidRDefault="003C4EF2">
      <w:pPr>
        <w:autoSpaceDE w:val="0"/>
        <w:autoSpaceDN w:val="0"/>
        <w:spacing w:before="70" w:after="0" w:line="283" w:lineRule="auto"/>
        <w:rPr>
          <w:lang w:val="ru-RU"/>
        </w:rPr>
      </w:pPr>
      <w:r w:rsidRPr="00373ED5">
        <w:rPr>
          <w:rFonts w:ascii="Times New Roman" w:eastAsia="Times New Roman" w:hAnsi="Times New Roman"/>
          <w:color w:val="000000"/>
          <w:sz w:val="24"/>
          <w:lang w:val="ru-RU"/>
        </w:rPr>
        <w:t>Л. Барто,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C9135E" w:rsidRPr="00373ED5" w:rsidRDefault="003C4EF2">
      <w:pPr>
        <w:autoSpaceDE w:val="0"/>
        <w:autoSpaceDN w:val="0"/>
        <w:spacing w:before="190" w:after="0" w:line="230" w:lineRule="auto"/>
        <w:ind w:left="180"/>
        <w:rPr>
          <w:lang w:val="ru-RU"/>
        </w:rPr>
      </w:pPr>
      <w:r w:rsidRPr="00373ED5">
        <w:rPr>
          <w:rFonts w:ascii="Times New Roman" w:eastAsia="Times New Roman" w:hAnsi="Times New Roman"/>
          <w:i/>
          <w:color w:val="000000"/>
          <w:sz w:val="24"/>
          <w:lang w:val="ru-RU"/>
        </w:rPr>
        <w:t>Устное народное творчество — малые фольклорные жанры</w:t>
      </w:r>
      <w:r w:rsidRPr="00373ED5">
        <w:rPr>
          <w:rFonts w:ascii="Times New Roman" w:eastAsia="Times New Roman" w:hAnsi="Times New Roman"/>
          <w:color w:val="000000"/>
          <w:sz w:val="24"/>
          <w:lang w:val="ru-RU"/>
        </w:rPr>
        <w:t xml:space="preserve"> (не менее шести произведений).</w:t>
      </w:r>
    </w:p>
    <w:p w:rsidR="00C9135E" w:rsidRPr="00373ED5" w:rsidRDefault="003C4EF2">
      <w:pPr>
        <w:autoSpaceDE w:val="0"/>
        <w:autoSpaceDN w:val="0"/>
        <w:spacing w:before="70" w:after="0" w:line="262" w:lineRule="auto"/>
        <w:ind w:right="144"/>
        <w:rPr>
          <w:lang w:val="ru-RU"/>
        </w:rPr>
      </w:pPr>
      <w:r w:rsidRPr="00373ED5">
        <w:rPr>
          <w:rFonts w:ascii="Times New Roman" w:eastAsia="Times New Roman" w:hAnsi="Times New Roman"/>
          <w:color w:val="000000"/>
          <w:sz w:val="24"/>
          <w:lang w:val="ru-RU"/>
        </w:rPr>
        <w:t>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w:t>
      </w:r>
    </w:p>
    <w:p w:rsidR="00C9135E" w:rsidRPr="00373ED5" w:rsidRDefault="003C4EF2">
      <w:pPr>
        <w:autoSpaceDE w:val="0"/>
        <w:autoSpaceDN w:val="0"/>
        <w:spacing w:before="72" w:after="0" w:line="271" w:lineRule="auto"/>
        <w:ind w:right="288"/>
        <w:rPr>
          <w:lang w:val="ru-RU"/>
        </w:rPr>
      </w:pPr>
      <w:r w:rsidRPr="00373ED5">
        <w:rPr>
          <w:rFonts w:ascii="Times New Roman" w:eastAsia="Times New Roman" w:hAnsi="Times New Roman"/>
          <w:color w:val="000000"/>
          <w:sz w:val="24"/>
          <w:lang w:val="ru-RU"/>
        </w:rPr>
        <w:t xml:space="preserve">Потешка — игровой народный фольклор. Загадки — средство воспитания живости ума, </w:t>
      </w:r>
      <w:r w:rsidRPr="00373ED5">
        <w:rPr>
          <w:lang w:val="ru-RU"/>
        </w:rPr>
        <w:br/>
      </w:r>
      <w:r w:rsidRPr="00373ED5">
        <w:rPr>
          <w:rFonts w:ascii="Times New Roman" w:eastAsia="Times New Roman" w:hAnsi="Times New Roman"/>
          <w:color w:val="000000"/>
          <w:sz w:val="24"/>
          <w:lang w:val="ru-RU"/>
        </w:rPr>
        <w:t>сообразительности. Пословицы — проявление народной мудрости, средство воспитания понимания жизненных правил.</w:t>
      </w:r>
    </w:p>
    <w:p w:rsidR="00C9135E" w:rsidRPr="00373ED5" w:rsidRDefault="003C4EF2">
      <w:pPr>
        <w:tabs>
          <w:tab w:val="left" w:pos="180"/>
        </w:tabs>
        <w:autoSpaceDE w:val="0"/>
        <w:autoSpaceDN w:val="0"/>
        <w:spacing w:before="190" w:after="0" w:line="281" w:lineRule="auto"/>
        <w:ind w:right="144"/>
        <w:rPr>
          <w:lang w:val="ru-RU"/>
        </w:rPr>
      </w:pPr>
      <w:r w:rsidRPr="00373ED5">
        <w:rPr>
          <w:lang w:val="ru-RU"/>
        </w:rPr>
        <w:tab/>
      </w:r>
      <w:r w:rsidRPr="00373ED5">
        <w:rPr>
          <w:rFonts w:ascii="Times New Roman" w:eastAsia="Times New Roman" w:hAnsi="Times New Roman"/>
          <w:i/>
          <w:color w:val="000000"/>
          <w:sz w:val="24"/>
          <w:lang w:val="ru-RU"/>
        </w:rPr>
        <w:t>Произведения о братьях наших меньших</w:t>
      </w:r>
      <w:r w:rsidRPr="00373ED5">
        <w:rPr>
          <w:rFonts w:ascii="Times New Roman" w:eastAsia="Times New Roman" w:hAnsi="Times New Roman"/>
          <w:color w:val="000000"/>
          <w:sz w:val="24"/>
          <w:lang w:val="ru-RU"/>
        </w:rPr>
        <w:t xml:space="preserve"> (трёх-четырёх авторов по выбору). Животные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w:t>
      </w:r>
      <w:r w:rsidRPr="00373ED5">
        <w:rPr>
          <w:lang w:val="ru-RU"/>
        </w:rPr>
        <w:tab/>
      </w:r>
      <w:r w:rsidRPr="00373ED5">
        <w:rPr>
          <w:rFonts w:ascii="Times New Roman" w:eastAsia="Times New Roman" w:hAnsi="Times New Roman"/>
          <w:color w:val="000000"/>
          <w:sz w:val="24"/>
          <w:lang w:val="ru-RU"/>
        </w:rPr>
        <w:t>нравственно-этических понятий: любовь и забота о животных.</w:t>
      </w:r>
    </w:p>
    <w:p w:rsidR="00C9135E" w:rsidRPr="00373ED5" w:rsidRDefault="003C4EF2">
      <w:pPr>
        <w:tabs>
          <w:tab w:val="left" w:pos="180"/>
        </w:tabs>
        <w:autoSpaceDE w:val="0"/>
        <w:autoSpaceDN w:val="0"/>
        <w:spacing w:before="190" w:after="0" w:line="262" w:lineRule="auto"/>
        <w:ind w:right="144"/>
        <w:rPr>
          <w:lang w:val="ru-RU"/>
        </w:rPr>
      </w:pPr>
      <w:r w:rsidRPr="00373ED5">
        <w:rPr>
          <w:lang w:val="ru-RU"/>
        </w:rPr>
        <w:tab/>
      </w:r>
      <w:r w:rsidRPr="00373ED5">
        <w:rPr>
          <w:rFonts w:ascii="Times New Roman" w:eastAsia="Times New Roman" w:hAnsi="Times New Roman"/>
          <w:i/>
          <w:color w:val="000000"/>
          <w:sz w:val="24"/>
          <w:lang w:val="ru-RU"/>
        </w:rPr>
        <w:t>Произведения о маме.</w:t>
      </w:r>
      <w:r w:rsidRPr="00373ED5">
        <w:rPr>
          <w:rFonts w:ascii="Times New Roman" w:eastAsia="Times New Roman" w:hAnsi="Times New Roman"/>
          <w:color w:val="000000"/>
          <w:sz w:val="24"/>
          <w:lang w:val="ru-RU"/>
        </w:rPr>
        <w:t xml:space="preserve"> 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w:t>
      </w:r>
    </w:p>
    <w:p w:rsidR="00C9135E" w:rsidRPr="00373ED5" w:rsidRDefault="003C4EF2">
      <w:pPr>
        <w:autoSpaceDE w:val="0"/>
        <w:autoSpaceDN w:val="0"/>
        <w:spacing w:before="70" w:after="0" w:line="271" w:lineRule="auto"/>
        <w:rPr>
          <w:lang w:val="ru-RU"/>
        </w:rPr>
      </w:pPr>
      <w:r w:rsidRPr="00373ED5">
        <w:rPr>
          <w:rFonts w:ascii="Times New Roman" w:eastAsia="Times New Roman" w:hAnsi="Times New Roman"/>
          <w:color w:val="000000"/>
          <w:sz w:val="24"/>
          <w:lang w:val="ru-RU"/>
        </w:rPr>
        <w:t>Барто, Н. Н. Бромлей, А. В. Митяева, В. Д. Берестова, Э. Э. Мошковской, Г. П. Виеру, Р. 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C9135E" w:rsidRPr="00373ED5" w:rsidRDefault="00C9135E">
      <w:pPr>
        <w:rPr>
          <w:lang w:val="ru-RU"/>
        </w:rPr>
        <w:sectPr w:rsidR="00C9135E" w:rsidRPr="00373ED5">
          <w:pgSz w:w="11900" w:h="16840"/>
          <w:pgMar w:top="298" w:right="650" w:bottom="324" w:left="666" w:header="720" w:footer="720" w:gutter="0"/>
          <w:cols w:space="720" w:equalWidth="0">
            <w:col w:w="10584" w:space="0"/>
          </w:cols>
          <w:docGrid w:linePitch="360"/>
        </w:sectPr>
      </w:pPr>
    </w:p>
    <w:p w:rsidR="00C9135E" w:rsidRPr="00373ED5" w:rsidRDefault="00C9135E">
      <w:pPr>
        <w:autoSpaceDE w:val="0"/>
        <w:autoSpaceDN w:val="0"/>
        <w:spacing w:after="120" w:line="220" w:lineRule="exact"/>
        <w:rPr>
          <w:lang w:val="ru-RU"/>
        </w:rPr>
      </w:pPr>
    </w:p>
    <w:p w:rsidR="00C9135E" w:rsidRPr="00373ED5" w:rsidRDefault="003C4EF2">
      <w:pPr>
        <w:autoSpaceDE w:val="0"/>
        <w:autoSpaceDN w:val="0"/>
        <w:spacing w:after="0"/>
        <w:ind w:firstLine="180"/>
        <w:rPr>
          <w:lang w:val="ru-RU"/>
        </w:rPr>
      </w:pPr>
      <w:r w:rsidRPr="00373ED5">
        <w:rPr>
          <w:rFonts w:ascii="Times New Roman" w:eastAsia="Times New Roman" w:hAnsi="Times New Roman"/>
          <w:i/>
          <w:color w:val="000000"/>
          <w:sz w:val="24"/>
          <w:lang w:val="ru-RU"/>
        </w:rPr>
        <w:t xml:space="preserve">Фольклорные и авторские произведения о чудесах и фантазии (не менее трёх произведений). </w:t>
      </w:r>
      <w:r w:rsidRPr="00373ED5">
        <w:rPr>
          <w:rFonts w:ascii="Times New Roman" w:eastAsia="Times New Roman" w:hAnsi="Times New Roman"/>
          <w:color w:val="000000"/>
          <w:sz w:val="24"/>
          <w:lang w:val="ru-RU"/>
        </w:rPr>
        <w:t>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C9135E" w:rsidRPr="00373ED5" w:rsidRDefault="003C4EF2">
      <w:pPr>
        <w:autoSpaceDE w:val="0"/>
        <w:autoSpaceDN w:val="0"/>
        <w:spacing w:before="190" w:after="0" w:line="271" w:lineRule="auto"/>
        <w:ind w:right="288" w:firstLine="180"/>
        <w:rPr>
          <w:lang w:val="ru-RU"/>
        </w:rPr>
      </w:pPr>
      <w:r w:rsidRPr="00373ED5">
        <w:rPr>
          <w:rFonts w:ascii="Times New Roman" w:eastAsia="Times New Roman" w:hAnsi="Times New Roman"/>
          <w:i/>
          <w:color w:val="000000"/>
          <w:sz w:val="24"/>
          <w:lang w:val="ru-RU"/>
        </w:rPr>
        <w:t>Библиографическая культура</w:t>
      </w:r>
      <w:r w:rsidRPr="00373ED5">
        <w:rPr>
          <w:rFonts w:ascii="Times New Roman" w:eastAsia="Times New Roman" w:hAnsi="Times New Roman"/>
          <w:color w:val="000000"/>
          <w:sz w:val="24"/>
          <w:lang w:val="ru-RU"/>
        </w:rPr>
        <w:t xml:space="preserve"> (работа с детской книгой). Представление о том, что книга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C9135E" w:rsidRPr="00373ED5" w:rsidRDefault="00C9135E">
      <w:pPr>
        <w:rPr>
          <w:lang w:val="ru-RU"/>
        </w:rPr>
        <w:sectPr w:rsidR="00C9135E" w:rsidRPr="00373ED5">
          <w:pgSz w:w="11900" w:h="16840"/>
          <w:pgMar w:top="340" w:right="836" w:bottom="1440" w:left="666" w:header="720" w:footer="720" w:gutter="0"/>
          <w:cols w:space="720" w:equalWidth="0">
            <w:col w:w="10398" w:space="0"/>
          </w:cols>
          <w:docGrid w:linePitch="360"/>
        </w:sectPr>
      </w:pPr>
    </w:p>
    <w:p w:rsidR="00C9135E" w:rsidRPr="00373ED5" w:rsidRDefault="00C9135E">
      <w:pPr>
        <w:autoSpaceDE w:val="0"/>
        <w:autoSpaceDN w:val="0"/>
        <w:spacing w:after="78" w:line="220" w:lineRule="exact"/>
        <w:rPr>
          <w:lang w:val="ru-RU"/>
        </w:rPr>
      </w:pPr>
    </w:p>
    <w:p w:rsidR="00C9135E" w:rsidRPr="00373ED5" w:rsidRDefault="003C4EF2">
      <w:pPr>
        <w:autoSpaceDE w:val="0"/>
        <w:autoSpaceDN w:val="0"/>
        <w:spacing w:after="0" w:line="230" w:lineRule="auto"/>
        <w:rPr>
          <w:lang w:val="ru-RU"/>
        </w:rPr>
      </w:pPr>
      <w:r w:rsidRPr="00373ED5">
        <w:rPr>
          <w:rFonts w:ascii="Times New Roman" w:eastAsia="Times New Roman" w:hAnsi="Times New Roman"/>
          <w:b/>
          <w:color w:val="000000"/>
          <w:sz w:val="24"/>
          <w:lang w:val="ru-RU"/>
        </w:rPr>
        <w:t>ПЛАНИРУЕМЫЕ ОБРАЗОВАТЕЛЬНЫЕ РЕЗУЛЬТАТЫ</w:t>
      </w:r>
    </w:p>
    <w:p w:rsidR="00C9135E" w:rsidRPr="00373ED5" w:rsidRDefault="003C4EF2">
      <w:pPr>
        <w:tabs>
          <w:tab w:val="left" w:pos="180"/>
        </w:tabs>
        <w:autoSpaceDE w:val="0"/>
        <w:autoSpaceDN w:val="0"/>
        <w:spacing w:before="346" w:after="0" w:line="262" w:lineRule="auto"/>
        <w:ind w:right="144"/>
        <w:rPr>
          <w:lang w:val="ru-RU"/>
        </w:rPr>
      </w:pPr>
      <w:r w:rsidRPr="00373ED5">
        <w:rPr>
          <w:lang w:val="ru-RU"/>
        </w:rPr>
        <w:tab/>
      </w:r>
      <w:r w:rsidRPr="00373ED5">
        <w:rPr>
          <w:rFonts w:ascii="Times New Roman" w:eastAsia="Times New Roman" w:hAnsi="Times New Roman"/>
          <w:color w:val="000000"/>
          <w:sz w:val="24"/>
          <w:lang w:val="ru-RU"/>
        </w:rPr>
        <w:t>Изучение литературного чтения в 1 классе направлено на достижение обучающимися личностных, метапредметных и предметных результатов освоения учебного предмета.</w:t>
      </w:r>
    </w:p>
    <w:p w:rsidR="00C9135E" w:rsidRPr="00373ED5" w:rsidRDefault="003C4EF2">
      <w:pPr>
        <w:autoSpaceDE w:val="0"/>
        <w:autoSpaceDN w:val="0"/>
        <w:spacing w:before="262" w:after="0" w:line="230" w:lineRule="auto"/>
        <w:rPr>
          <w:lang w:val="ru-RU"/>
        </w:rPr>
      </w:pPr>
      <w:r w:rsidRPr="00373ED5">
        <w:rPr>
          <w:rFonts w:ascii="Times New Roman" w:eastAsia="Times New Roman" w:hAnsi="Times New Roman"/>
          <w:b/>
          <w:color w:val="000000"/>
          <w:sz w:val="24"/>
          <w:lang w:val="ru-RU"/>
        </w:rPr>
        <w:t>ЛИЧНОСТНЫЕ РЕЗУЛЬТАТЫ</w:t>
      </w:r>
    </w:p>
    <w:p w:rsidR="00C9135E" w:rsidRPr="00373ED5" w:rsidRDefault="003C4EF2">
      <w:pPr>
        <w:autoSpaceDE w:val="0"/>
        <w:autoSpaceDN w:val="0"/>
        <w:spacing w:before="166" w:after="0" w:line="286" w:lineRule="auto"/>
        <w:ind w:firstLine="180"/>
        <w:rPr>
          <w:lang w:val="ru-RU"/>
        </w:rPr>
      </w:pPr>
      <w:r w:rsidRPr="00373ED5">
        <w:rPr>
          <w:rFonts w:ascii="Times New Roman" w:eastAsia="Times New Roman" w:hAnsi="Times New Roman"/>
          <w:color w:val="000000"/>
          <w:sz w:val="24"/>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C9135E" w:rsidRPr="00373ED5" w:rsidRDefault="003C4EF2">
      <w:pPr>
        <w:autoSpaceDE w:val="0"/>
        <w:autoSpaceDN w:val="0"/>
        <w:spacing w:before="190" w:after="0" w:line="230" w:lineRule="auto"/>
        <w:ind w:left="180"/>
        <w:rPr>
          <w:lang w:val="ru-RU"/>
        </w:rPr>
      </w:pPr>
      <w:r w:rsidRPr="00373ED5">
        <w:rPr>
          <w:rFonts w:ascii="Times New Roman" w:eastAsia="Times New Roman" w:hAnsi="Times New Roman"/>
          <w:b/>
          <w:color w:val="000000"/>
          <w:sz w:val="24"/>
          <w:lang w:val="ru-RU"/>
        </w:rPr>
        <w:t>Гражданско-патриотическое воспитание:</w:t>
      </w:r>
    </w:p>
    <w:p w:rsidR="00C9135E" w:rsidRPr="00373ED5" w:rsidRDefault="003C4EF2">
      <w:pPr>
        <w:autoSpaceDE w:val="0"/>
        <w:autoSpaceDN w:val="0"/>
        <w:spacing w:before="178" w:after="0" w:line="271" w:lineRule="auto"/>
        <w:ind w:left="420" w:right="432"/>
        <w:rPr>
          <w:lang w:val="ru-RU"/>
        </w:rPr>
      </w:pPr>
      <w:r w:rsidRPr="00373ED5">
        <w:rPr>
          <w:rFonts w:ascii="Times New Roman" w:eastAsia="Times New Roman" w:hAnsi="Times New Roman"/>
          <w:color w:val="000000"/>
          <w:sz w:val="24"/>
          <w:lang w:val="ru-RU"/>
        </w:rPr>
        <w:t>—  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C9135E" w:rsidRPr="00373ED5" w:rsidRDefault="003C4EF2">
      <w:pPr>
        <w:autoSpaceDE w:val="0"/>
        <w:autoSpaceDN w:val="0"/>
        <w:spacing w:before="190" w:after="0"/>
        <w:ind w:left="420" w:right="144"/>
        <w:rPr>
          <w:lang w:val="ru-RU"/>
        </w:rPr>
      </w:pPr>
      <w:r w:rsidRPr="00373ED5">
        <w:rPr>
          <w:rFonts w:ascii="Times New Roman" w:eastAsia="Times New Roman" w:hAnsi="Times New Roman"/>
          <w:color w:val="000000"/>
          <w:sz w:val="24"/>
          <w:lang w:val="ru-RU"/>
        </w:rPr>
        <w:t>—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C9135E" w:rsidRPr="00373ED5" w:rsidRDefault="003C4EF2">
      <w:pPr>
        <w:autoSpaceDE w:val="0"/>
        <w:autoSpaceDN w:val="0"/>
        <w:spacing w:before="190" w:after="0" w:line="271" w:lineRule="auto"/>
        <w:ind w:left="420" w:right="288"/>
        <w:rPr>
          <w:lang w:val="ru-RU"/>
        </w:rPr>
      </w:pPr>
      <w:r w:rsidRPr="00373ED5">
        <w:rPr>
          <w:rFonts w:ascii="Times New Roman" w:eastAsia="Times New Roman" w:hAnsi="Times New Roman"/>
          <w:color w:val="000000"/>
          <w:sz w:val="24"/>
          <w:lang w:val="ru-RU"/>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C9135E" w:rsidRPr="00373ED5" w:rsidRDefault="003C4EF2">
      <w:pPr>
        <w:autoSpaceDE w:val="0"/>
        <w:autoSpaceDN w:val="0"/>
        <w:spacing w:before="178" w:after="0" w:line="230" w:lineRule="auto"/>
        <w:ind w:left="180"/>
        <w:rPr>
          <w:lang w:val="ru-RU"/>
        </w:rPr>
      </w:pPr>
      <w:r w:rsidRPr="00373ED5">
        <w:rPr>
          <w:rFonts w:ascii="Times New Roman" w:eastAsia="Times New Roman" w:hAnsi="Times New Roman"/>
          <w:b/>
          <w:color w:val="000000"/>
          <w:sz w:val="24"/>
          <w:lang w:val="ru-RU"/>
        </w:rPr>
        <w:t>Духовно-нравственное воспитание:</w:t>
      </w:r>
    </w:p>
    <w:p w:rsidR="00C9135E" w:rsidRPr="00373ED5" w:rsidRDefault="003C4EF2">
      <w:pPr>
        <w:autoSpaceDE w:val="0"/>
        <w:autoSpaceDN w:val="0"/>
        <w:spacing w:before="178" w:after="0"/>
        <w:ind w:left="420" w:right="720"/>
        <w:rPr>
          <w:lang w:val="ru-RU"/>
        </w:rPr>
      </w:pPr>
      <w:r w:rsidRPr="00373ED5">
        <w:rPr>
          <w:rFonts w:ascii="Times New Roman" w:eastAsia="Times New Roman" w:hAnsi="Times New Roman"/>
          <w:color w:val="000000"/>
          <w:sz w:val="24"/>
          <w:lang w:val="ru-RU"/>
        </w:rPr>
        <w:t>—  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C9135E" w:rsidRPr="00373ED5" w:rsidRDefault="003C4EF2">
      <w:pPr>
        <w:autoSpaceDE w:val="0"/>
        <w:autoSpaceDN w:val="0"/>
        <w:spacing w:before="240" w:after="0" w:line="262" w:lineRule="auto"/>
        <w:ind w:left="420" w:right="432"/>
        <w:rPr>
          <w:lang w:val="ru-RU"/>
        </w:rPr>
      </w:pPr>
      <w:r w:rsidRPr="00373ED5">
        <w:rPr>
          <w:rFonts w:ascii="Times New Roman" w:eastAsia="Times New Roman" w:hAnsi="Times New Roman"/>
          <w:color w:val="000000"/>
          <w:sz w:val="24"/>
          <w:lang w:val="ru-RU"/>
        </w:rPr>
        <w:t>—  осознание этических понятий, оценка поведения и поступков персонажей художественных произведений в ситуации нравственного выбора;</w:t>
      </w:r>
    </w:p>
    <w:p w:rsidR="00C9135E" w:rsidRPr="00373ED5" w:rsidRDefault="003C4EF2">
      <w:pPr>
        <w:autoSpaceDE w:val="0"/>
        <w:autoSpaceDN w:val="0"/>
        <w:spacing w:before="190" w:after="0" w:line="262" w:lineRule="auto"/>
        <w:ind w:left="420" w:right="864"/>
        <w:rPr>
          <w:lang w:val="ru-RU"/>
        </w:rPr>
      </w:pPr>
      <w:r w:rsidRPr="00373ED5">
        <w:rPr>
          <w:rFonts w:ascii="Times New Roman" w:eastAsia="Times New Roman" w:hAnsi="Times New Roman"/>
          <w:color w:val="000000"/>
          <w:sz w:val="24"/>
          <w:lang w:val="ru-RU"/>
        </w:rPr>
        <w:t>—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C9135E" w:rsidRPr="00373ED5" w:rsidRDefault="003C4EF2">
      <w:pPr>
        <w:autoSpaceDE w:val="0"/>
        <w:autoSpaceDN w:val="0"/>
        <w:spacing w:before="190" w:after="0" w:line="262" w:lineRule="auto"/>
        <w:ind w:left="420" w:right="144"/>
        <w:rPr>
          <w:lang w:val="ru-RU"/>
        </w:rPr>
      </w:pPr>
      <w:r w:rsidRPr="00373ED5">
        <w:rPr>
          <w:rFonts w:ascii="Times New Roman" w:eastAsia="Times New Roman" w:hAnsi="Times New Roman"/>
          <w:color w:val="000000"/>
          <w:sz w:val="24"/>
          <w:lang w:val="ru-RU"/>
        </w:rPr>
        <w:t xml:space="preserve">—  неприятие любых форм поведения, направленных на причинение физического и морального вреда другим людям </w:t>
      </w:r>
    </w:p>
    <w:p w:rsidR="00C9135E" w:rsidRPr="00373ED5" w:rsidRDefault="003C4EF2">
      <w:pPr>
        <w:autoSpaceDE w:val="0"/>
        <w:autoSpaceDN w:val="0"/>
        <w:spacing w:before="178" w:after="0" w:line="230" w:lineRule="auto"/>
        <w:ind w:left="180"/>
        <w:rPr>
          <w:lang w:val="ru-RU"/>
        </w:rPr>
      </w:pPr>
      <w:r w:rsidRPr="00373ED5">
        <w:rPr>
          <w:rFonts w:ascii="Times New Roman" w:eastAsia="Times New Roman" w:hAnsi="Times New Roman"/>
          <w:b/>
          <w:color w:val="000000"/>
          <w:sz w:val="24"/>
          <w:lang w:val="ru-RU"/>
        </w:rPr>
        <w:t>Эстетическое воспитание:</w:t>
      </w:r>
    </w:p>
    <w:p w:rsidR="00C9135E" w:rsidRPr="00373ED5" w:rsidRDefault="003C4EF2">
      <w:pPr>
        <w:autoSpaceDE w:val="0"/>
        <w:autoSpaceDN w:val="0"/>
        <w:spacing w:before="178" w:after="0"/>
        <w:ind w:left="420" w:right="288"/>
        <w:rPr>
          <w:lang w:val="ru-RU"/>
        </w:rPr>
      </w:pPr>
      <w:r w:rsidRPr="00373ED5">
        <w:rPr>
          <w:rFonts w:ascii="Times New Roman" w:eastAsia="Times New Roman" w:hAnsi="Times New Roman"/>
          <w:color w:val="000000"/>
          <w:sz w:val="24"/>
          <w:lang w:val="ru-RU"/>
        </w:rPr>
        <w:t>—  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C9135E" w:rsidRPr="00373ED5" w:rsidRDefault="003C4EF2">
      <w:pPr>
        <w:autoSpaceDE w:val="0"/>
        <w:autoSpaceDN w:val="0"/>
        <w:spacing w:before="190" w:after="0" w:line="230" w:lineRule="auto"/>
        <w:ind w:left="420"/>
        <w:rPr>
          <w:lang w:val="ru-RU"/>
        </w:rPr>
      </w:pPr>
      <w:r w:rsidRPr="00373ED5">
        <w:rPr>
          <w:rFonts w:ascii="Times New Roman" w:eastAsia="Times New Roman" w:hAnsi="Times New Roman"/>
          <w:color w:val="000000"/>
          <w:sz w:val="24"/>
          <w:lang w:val="ru-RU"/>
        </w:rPr>
        <w:t>—  приобретение  эстетического  опыта  слушания,  чтения и эмоционально-эстетической оценки</w:t>
      </w:r>
    </w:p>
    <w:p w:rsidR="00C9135E" w:rsidRPr="00373ED5" w:rsidRDefault="00C9135E">
      <w:pPr>
        <w:rPr>
          <w:lang w:val="ru-RU"/>
        </w:rPr>
        <w:sectPr w:rsidR="00C9135E" w:rsidRPr="00373ED5">
          <w:pgSz w:w="11900" w:h="16840"/>
          <w:pgMar w:top="298" w:right="650" w:bottom="440" w:left="666" w:header="720" w:footer="720" w:gutter="0"/>
          <w:cols w:space="720" w:equalWidth="0">
            <w:col w:w="10584" w:space="0"/>
          </w:cols>
          <w:docGrid w:linePitch="360"/>
        </w:sectPr>
      </w:pPr>
    </w:p>
    <w:p w:rsidR="00C9135E" w:rsidRPr="00373ED5" w:rsidRDefault="00C9135E">
      <w:pPr>
        <w:autoSpaceDE w:val="0"/>
        <w:autoSpaceDN w:val="0"/>
        <w:spacing w:after="66" w:line="220" w:lineRule="exact"/>
        <w:rPr>
          <w:lang w:val="ru-RU"/>
        </w:rPr>
      </w:pPr>
    </w:p>
    <w:p w:rsidR="00C9135E" w:rsidRPr="00373ED5" w:rsidRDefault="003C4EF2">
      <w:pPr>
        <w:autoSpaceDE w:val="0"/>
        <w:autoSpaceDN w:val="0"/>
        <w:spacing w:after="0" w:line="230" w:lineRule="auto"/>
        <w:ind w:left="420"/>
        <w:rPr>
          <w:lang w:val="ru-RU"/>
        </w:rPr>
      </w:pPr>
      <w:r w:rsidRPr="00373ED5">
        <w:rPr>
          <w:rFonts w:ascii="Times New Roman" w:eastAsia="Times New Roman" w:hAnsi="Times New Roman"/>
          <w:color w:val="000000"/>
          <w:sz w:val="24"/>
          <w:lang w:val="ru-RU"/>
        </w:rPr>
        <w:t>произведений фольклора и художественной литературы;</w:t>
      </w:r>
    </w:p>
    <w:p w:rsidR="00C9135E" w:rsidRPr="00373ED5" w:rsidRDefault="003C4EF2">
      <w:pPr>
        <w:autoSpaceDE w:val="0"/>
        <w:autoSpaceDN w:val="0"/>
        <w:spacing w:before="190" w:after="0" w:line="262" w:lineRule="auto"/>
        <w:ind w:left="420" w:right="864"/>
        <w:rPr>
          <w:lang w:val="ru-RU"/>
        </w:rPr>
      </w:pPr>
      <w:r w:rsidRPr="00373ED5">
        <w:rPr>
          <w:rFonts w:ascii="Times New Roman" w:eastAsia="Times New Roman" w:hAnsi="Times New Roman"/>
          <w:color w:val="000000"/>
          <w:sz w:val="24"/>
          <w:lang w:val="ru-RU"/>
        </w:rPr>
        <w:t>—  понимание образного языка художественных произведений, выразительных средств, создающих художественный образ.</w:t>
      </w:r>
    </w:p>
    <w:p w:rsidR="00C9135E" w:rsidRPr="00373ED5" w:rsidRDefault="003C4EF2">
      <w:pPr>
        <w:autoSpaceDE w:val="0"/>
        <w:autoSpaceDN w:val="0"/>
        <w:spacing w:before="178" w:after="0" w:line="230" w:lineRule="auto"/>
        <w:ind w:left="180"/>
        <w:rPr>
          <w:lang w:val="ru-RU"/>
        </w:rPr>
      </w:pPr>
      <w:r w:rsidRPr="00373ED5">
        <w:rPr>
          <w:rFonts w:ascii="Times New Roman" w:eastAsia="Times New Roman" w:hAnsi="Times New Roman"/>
          <w:b/>
          <w:color w:val="000000"/>
          <w:sz w:val="24"/>
          <w:lang w:val="ru-RU"/>
        </w:rPr>
        <w:t>Физическое воспитание, формирование культуры здоровья эмоционального благополучия:</w:t>
      </w:r>
    </w:p>
    <w:p w:rsidR="00C9135E" w:rsidRPr="00373ED5" w:rsidRDefault="003C4EF2">
      <w:pPr>
        <w:autoSpaceDE w:val="0"/>
        <w:autoSpaceDN w:val="0"/>
        <w:spacing w:before="178" w:after="0" w:line="262" w:lineRule="auto"/>
        <w:ind w:left="420" w:right="432"/>
        <w:rPr>
          <w:lang w:val="ru-RU"/>
        </w:rPr>
      </w:pPr>
      <w:r w:rsidRPr="00373ED5">
        <w:rPr>
          <w:rFonts w:ascii="Times New Roman" w:eastAsia="Times New Roman" w:hAnsi="Times New Roman"/>
          <w:color w:val="000000"/>
          <w:sz w:val="24"/>
          <w:lang w:val="ru-RU"/>
        </w:rPr>
        <w:t>—  соблюдение правил  здорового  и  безопасного  (для  себя и других людей) образа жизни в окружающей среде (в том числе информационной);</w:t>
      </w:r>
    </w:p>
    <w:p w:rsidR="00C9135E" w:rsidRPr="00373ED5" w:rsidRDefault="003C4EF2">
      <w:pPr>
        <w:autoSpaceDE w:val="0"/>
        <w:autoSpaceDN w:val="0"/>
        <w:spacing w:before="190" w:after="0" w:line="230" w:lineRule="auto"/>
        <w:ind w:left="420"/>
        <w:rPr>
          <w:lang w:val="ru-RU"/>
        </w:rPr>
      </w:pPr>
      <w:r w:rsidRPr="00373ED5">
        <w:rPr>
          <w:rFonts w:ascii="Times New Roman" w:eastAsia="Times New Roman" w:hAnsi="Times New Roman"/>
          <w:color w:val="000000"/>
          <w:sz w:val="24"/>
          <w:lang w:val="ru-RU"/>
        </w:rPr>
        <w:t>—  бережное отношение к физическому и психическому здоровью.</w:t>
      </w:r>
    </w:p>
    <w:p w:rsidR="00C9135E" w:rsidRPr="00373ED5" w:rsidRDefault="003C4EF2">
      <w:pPr>
        <w:autoSpaceDE w:val="0"/>
        <w:autoSpaceDN w:val="0"/>
        <w:spacing w:before="178" w:after="0" w:line="230" w:lineRule="auto"/>
        <w:ind w:left="180"/>
        <w:rPr>
          <w:lang w:val="ru-RU"/>
        </w:rPr>
      </w:pPr>
      <w:r w:rsidRPr="00373ED5">
        <w:rPr>
          <w:rFonts w:ascii="Times New Roman" w:eastAsia="Times New Roman" w:hAnsi="Times New Roman"/>
          <w:b/>
          <w:color w:val="000000"/>
          <w:sz w:val="24"/>
          <w:lang w:val="ru-RU"/>
        </w:rPr>
        <w:t>Трудовое воспитание:</w:t>
      </w:r>
    </w:p>
    <w:p w:rsidR="00C9135E" w:rsidRPr="00373ED5" w:rsidRDefault="003C4EF2">
      <w:pPr>
        <w:autoSpaceDE w:val="0"/>
        <w:autoSpaceDN w:val="0"/>
        <w:spacing w:before="180" w:after="0" w:line="271" w:lineRule="auto"/>
        <w:ind w:left="420" w:right="720"/>
        <w:rPr>
          <w:lang w:val="ru-RU"/>
        </w:rPr>
      </w:pPr>
      <w:r w:rsidRPr="00373ED5">
        <w:rPr>
          <w:rFonts w:ascii="Times New Roman" w:eastAsia="Times New Roman" w:hAnsi="Times New Roman"/>
          <w:color w:val="000000"/>
          <w:sz w:val="24"/>
          <w:lang w:val="ru-RU"/>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C9135E" w:rsidRPr="00373ED5" w:rsidRDefault="003C4EF2">
      <w:pPr>
        <w:autoSpaceDE w:val="0"/>
        <w:autoSpaceDN w:val="0"/>
        <w:spacing w:before="178" w:after="0" w:line="230" w:lineRule="auto"/>
        <w:ind w:left="180"/>
        <w:rPr>
          <w:lang w:val="ru-RU"/>
        </w:rPr>
      </w:pPr>
      <w:r w:rsidRPr="00373ED5">
        <w:rPr>
          <w:rFonts w:ascii="Times New Roman" w:eastAsia="Times New Roman" w:hAnsi="Times New Roman"/>
          <w:b/>
          <w:color w:val="000000"/>
          <w:sz w:val="24"/>
          <w:lang w:val="ru-RU"/>
        </w:rPr>
        <w:t>Экологическое воспитание:</w:t>
      </w:r>
    </w:p>
    <w:p w:rsidR="00C9135E" w:rsidRPr="00373ED5" w:rsidRDefault="003C4EF2">
      <w:pPr>
        <w:autoSpaceDE w:val="0"/>
        <w:autoSpaceDN w:val="0"/>
        <w:spacing w:before="178" w:after="0" w:line="262" w:lineRule="auto"/>
        <w:ind w:left="420" w:right="144"/>
        <w:rPr>
          <w:lang w:val="ru-RU"/>
        </w:rPr>
      </w:pPr>
      <w:r w:rsidRPr="00373ED5">
        <w:rPr>
          <w:rFonts w:ascii="Times New Roman" w:eastAsia="Times New Roman" w:hAnsi="Times New Roman"/>
          <w:color w:val="000000"/>
          <w:sz w:val="24"/>
          <w:lang w:val="ru-RU"/>
        </w:rPr>
        <w:t>—  бережное отношение к природе, осознание проблем взаимоотношений человека и животных, отражённых в литературных произведениях;</w:t>
      </w:r>
    </w:p>
    <w:p w:rsidR="00C9135E" w:rsidRPr="00373ED5" w:rsidRDefault="003C4EF2">
      <w:pPr>
        <w:autoSpaceDE w:val="0"/>
        <w:autoSpaceDN w:val="0"/>
        <w:spacing w:before="190" w:after="0" w:line="230" w:lineRule="auto"/>
        <w:ind w:left="420"/>
        <w:rPr>
          <w:lang w:val="ru-RU"/>
        </w:rPr>
      </w:pPr>
      <w:r w:rsidRPr="00373ED5">
        <w:rPr>
          <w:rFonts w:ascii="Times New Roman" w:eastAsia="Times New Roman" w:hAnsi="Times New Roman"/>
          <w:color w:val="000000"/>
          <w:sz w:val="24"/>
          <w:lang w:val="ru-RU"/>
        </w:rPr>
        <w:t>—  неприятие действий, приносящих ей вред.</w:t>
      </w:r>
    </w:p>
    <w:p w:rsidR="00C9135E" w:rsidRPr="00373ED5" w:rsidRDefault="003C4EF2">
      <w:pPr>
        <w:autoSpaceDE w:val="0"/>
        <w:autoSpaceDN w:val="0"/>
        <w:spacing w:before="178" w:after="0" w:line="230" w:lineRule="auto"/>
        <w:ind w:left="180"/>
        <w:rPr>
          <w:lang w:val="ru-RU"/>
        </w:rPr>
      </w:pPr>
      <w:r w:rsidRPr="00373ED5">
        <w:rPr>
          <w:rFonts w:ascii="Times New Roman" w:eastAsia="Times New Roman" w:hAnsi="Times New Roman"/>
          <w:b/>
          <w:color w:val="000000"/>
          <w:sz w:val="24"/>
          <w:lang w:val="ru-RU"/>
        </w:rPr>
        <w:t>Ценности научного познания:</w:t>
      </w:r>
    </w:p>
    <w:p w:rsidR="00C9135E" w:rsidRPr="00373ED5" w:rsidRDefault="003C4EF2">
      <w:pPr>
        <w:autoSpaceDE w:val="0"/>
        <w:autoSpaceDN w:val="0"/>
        <w:spacing w:before="178" w:after="0" w:line="271" w:lineRule="auto"/>
        <w:ind w:left="420" w:right="432"/>
        <w:rPr>
          <w:lang w:val="ru-RU"/>
        </w:rPr>
      </w:pPr>
      <w:r w:rsidRPr="00373ED5">
        <w:rPr>
          <w:rFonts w:ascii="Times New Roman" w:eastAsia="Times New Roman" w:hAnsi="Times New Roman"/>
          <w:color w:val="000000"/>
          <w:sz w:val="24"/>
          <w:lang w:val="ru-RU"/>
        </w:rPr>
        <w:t>—  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C9135E" w:rsidRPr="00373ED5" w:rsidRDefault="003C4EF2">
      <w:pPr>
        <w:autoSpaceDE w:val="0"/>
        <w:autoSpaceDN w:val="0"/>
        <w:spacing w:before="190" w:after="0" w:line="230" w:lineRule="auto"/>
        <w:ind w:left="420"/>
        <w:rPr>
          <w:lang w:val="ru-RU"/>
        </w:rPr>
      </w:pPr>
      <w:r w:rsidRPr="00373ED5">
        <w:rPr>
          <w:rFonts w:ascii="Times New Roman" w:eastAsia="Times New Roman" w:hAnsi="Times New Roman"/>
          <w:color w:val="000000"/>
          <w:sz w:val="24"/>
          <w:lang w:val="ru-RU"/>
        </w:rPr>
        <w:t>—  овладение смысловым чтением для решения различного уровня учебных и жизненных задач;</w:t>
      </w:r>
    </w:p>
    <w:p w:rsidR="00C9135E" w:rsidRPr="00373ED5" w:rsidRDefault="003C4EF2">
      <w:pPr>
        <w:autoSpaceDE w:val="0"/>
        <w:autoSpaceDN w:val="0"/>
        <w:spacing w:before="190" w:after="0"/>
        <w:ind w:left="420"/>
        <w:rPr>
          <w:lang w:val="ru-RU"/>
        </w:rPr>
      </w:pPr>
      <w:r w:rsidRPr="00373ED5">
        <w:rPr>
          <w:rFonts w:ascii="Times New Roman" w:eastAsia="Times New Roman" w:hAnsi="Times New Roman"/>
          <w:color w:val="000000"/>
          <w:sz w:val="24"/>
          <w:lang w:val="ru-RU"/>
        </w:rPr>
        <w:t>—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C9135E" w:rsidRPr="00373ED5" w:rsidRDefault="003C4EF2">
      <w:pPr>
        <w:autoSpaceDE w:val="0"/>
        <w:autoSpaceDN w:val="0"/>
        <w:spacing w:before="322" w:after="0" w:line="230" w:lineRule="auto"/>
        <w:rPr>
          <w:lang w:val="ru-RU"/>
        </w:rPr>
      </w:pPr>
      <w:r w:rsidRPr="00373ED5">
        <w:rPr>
          <w:rFonts w:ascii="Times New Roman" w:eastAsia="Times New Roman" w:hAnsi="Times New Roman"/>
          <w:b/>
          <w:color w:val="000000"/>
          <w:sz w:val="24"/>
          <w:lang w:val="ru-RU"/>
        </w:rPr>
        <w:t>МЕТАПРЕДМЕТНЫЕ РЕЗУЛЬТАТЫ</w:t>
      </w:r>
    </w:p>
    <w:p w:rsidR="00C9135E" w:rsidRPr="00373ED5" w:rsidRDefault="003C4EF2">
      <w:pPr>
        <w:tabs>
          <w:tab w:val="left" w:pos="180"/>
        </w:tabs>
        <w:autoSpaceDE w:val="0"/>
        <w:autoSpaceDN w:val="0"/>
        <w:spacing w:before="166" w:after="0" w:line="262" w:lineRule="auto"/>
        <w:ind w:right="144"/>
        <w:rPr>
          <w:lang w:val="ru-RU"/>
        </w:rPr>
      </w:pPr>
      <w:r w:rsidRPr="00373ED5">
        <w:rPr>
          <w:lang w:val="ru-RU"/>
        </w:rPr>
        <w:tab/>
      </w:r>
      <w:r w:rsidRPr="00373ED5">
        <w:rPr>
          <w:rFonts w:ascii="Times New Roman" w:eastAsia="Times New Roman" w:hAnsi="Times New Roman"/>
          <w:color w:val="000000"/>
          <w:sz w:val="24"/>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C9135E" w:rsidRPr="00373ED5" w:rsidRDefault="003C4EF2">
      <w:pPr>
        <w:autoSpaceDE w:val="0"/>
        <w:autoSpaceDN w:val="0"/>
        <w:spacing w:before="192" w:after="0" w:line="230" w:lineRule="auto"/>
        <w:ind w:left="180"/>
        <w:rPr>
          <w:lang w:val="ru-RU"/>
        </w:rPr>
      </w:pPr>
      <w:r w:rsidRPr="00373ED5">
        <w:rPr>
          <w:rFonts w:ascii="Times New Roman" w:eastAsia="Times New Roman" w:hAnsi="Times New Roman"/>
          <w:i/>
          <w:color w:val="000000"/>
          <w:sz w:val="24"/>
          <w:lang w:val="ru-RU"/>
        </w:rPr>
        <w:t>базовые логические действия:</w:t>
      </w:r>
    </w:p>
    <w:p w:rsidR="00C9135E" w:rsidRPr="00373ED5" w:rsidRDefault="003C4EF2">
      <w:pPr>
        <w:autoSpaceDE w:val="0"/>
        <w:autoSpaceDN w:val="0"/>
        <w:spacing w:before="178" w:after="0" w:line="262" w:lineRule="auto"/>
        <w:ind w:left="420" w:right="144"/>
        <w:rPr>
          <w:lang w:val="ru-RU"/>
        </w:rPr>
      </w:pPr>
      <w:r w:rsidRPr="00373ED5">
        <w:rPr>
          <w:rFonts w:ascii="Times New Roman" w:eastAsia="Times New Roman" w:hAnsi="Times New Roman"/>
          <w:color w:val="000000"/>
          <w:sz w:val="24"/>
          <w:lang w:val="ru-RU"/>
        </w:rPr>
        <w:t>—  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C9135E" w:rsidRPr="00373ED5" w:rsidRDefault="003C4EF2">
      <w:pPr>
        <w:autoSpaceDE w:val="0"/>
        <w:autoSpaceDN w:val="0"/>
        <w:spacing w:before="190" w:after="0" w:line="230" w:lineRule="auto"/>
        <w:ind w:left="420"/>
        <w:rPr>
          <w:lang w:val="ru-RU"/>
        </w:rPr>
      </w:pPr>
      <w:r w:rsidRPr="00373ED5">
        <w:rPr>
          <w:rFonts w:ascii="Times New Roman" w:eastAsia="Times New Roman" w:hAnsi="Times New Roman"/>
          <w:color w:val="000000"/>
          <w:sz w:val="24"/>
          <w:lang w:val="ru-RU"/>
        </w:rPr>
        <w:t>—  объединять произведения по жанру, авторской принадлежности;</w:t>
      </w:r>
    </w:p>
    <w:p w:rsidR="00C9135E" w:rsidRPr="00373ED5" w:rsidRDefault="003C4EF2">
      <w:pPr>
        <w:autoSpaceDE w:val="0"/>
        <w:autoSpaceDN w:val="0"/>
        <w:spacing w:before="190" w:after="0" w:line="262" w:lineRule="auto"/>
        <w:ind w:left="420" w:right="288"/>
        <w:rPr>
          <w:lang w:val="ru-RU"/>
        </w:rPr>
      </w:pPr>
      <w:r w:rsidRPr="00373ED5">
        <w:rPr>
          <w:rFonts w:ascii="Times New Roman" w:eastAsia="Times New Roman" w:hAnsi="Times New Roman"/>
          <w:color w:val="000000"/>
          <w:sz w:val="24"/>
          <w:lang w:val="ru-RU"/>
        </w:rPr>
        <w:t>—  определять существенный признак для классификации, классифицировать произведения по темам, жанрам и видам;</w:t>
      </w:r>
    </w:p>
    <w:p w:rsidR="00C9135E" w:rsidRPr="00373ED5" w:rsidRDefault="003C4EF2">
      <w:pPr>
        <w:autoSpaceDE w:val="0"/>
        <w:autoSpaceDN w:val="0"/>
        <w:spacing w:before="190" w:after="0" w:line="271" w:lineRule="auto"/>
        <w:ind w:left="420"/>
        <w:rPr>
          <w:lang w:val="ru-RU"/>
        </w:rPr>
      </w:pPr>
      <w:r w:rsidRPr="00373ED5">
        <w:rPr>
          <w:rFonts w:ascii="Times New Roman" w:eastAsia="Times New Roman" w:hAnsi="Times New Roman"/>
          <w:color w:val="000000"/>
          <w:sz w:val="24"/>
          <w:lang w:val="ru-RU"/>
        </w:rPr>
        <w:t xml:space="preserve">—  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w:t>
      </w:r>
      <w:r w:rsidRPr="00373ED5">
        <w:rPr>
          <w:lang w:val="ru-RU"/>
        </w:rPr>
        <w:br/>
      </w:r>
      <w:r w:rsidRPr="00373ED5">
        <w:rPr>
          <w:rFonts w:ascii="Times New Roman" w:eastAsia="Times New Roman" w:hAnsi="Times New Roman"/>
          <w:color w:val="000000"/>
          <w:sz w:val="24"/>
          <w:lang w:val="ru-RU"/>
        </w:rPr>
        <w:t>предложенному алгоритму;</w:t>
      </w:r>
    </w:p>
    <w:p w:rsidR="00C9135E" w:rsidRPr="00373ED5" w:rsidRDefault="003C4EF2">
      <w:pPr>
        <w:autoSpaceDE w:val="0"/>
        <w:autoSpaceDN w:val="0"/>
        <w:spacing w:before="190" w:after="0" w:line="262" w:lineRule="auto"/>
        <w:ind w:left="420" w:right="432"/>
        <w:rPr>
          <w:lang w:val="ru-RU"/>
        </w:rPr>
      </w:pPr>
      <w:r w:rsidRPr="00373ED5">
        <w:rPr>
          <w:rFonts w:ascii="Times New Roman" w:eastAsia="Times New Roman" w:hAnsi="Times New Roman"/>
          <w:color w:val="000000"/>
          <w:sz w:val="24"/>
          <w:lang w:val="ru-RU"/>
        </w:rPr>
        <w:t>—  выявлять недостаток информации для решения учебной (практической) задачи на основе предложенного алгоритма;</w:t>
      </w:r>
    </w:p>
    <w:p w:rsidR="00C9135E" w:rsidRPr="00373ED5" w:rsidRDefault="003C4EF2">
      <w:pPr>
        <w:autoSpaceDE w:val="0"/>
        <w:autoSpaceDN w:val="0"/>
        <w:spacing w:before="190" w:after="0" w:line="230" w:lineRule="auto"/>
        <w:ind w:left="420"/>
        <w:rPr>
          <w:lang w:val="ru-RU"/>
        </w:rPr>
      </w:pPr>
      <w:r w:rsidRPr="00373ED5">
        <w:rPr>
          <w:rFonts w:ascii="Times New Roman" w:eastAsia="Times New Roman" w:hAnsi="Times New Roman"/>
          <w:color w:val="000000"/>
          <w:sz w:val="24"/>
          <w:lang w:val="ru-RU"/>
        </w:rPr>
        <w:t>—  устанавливать причинно-следственные связи в сюжете фольклорного и художественного</w:t>
      </w:r>
    </w:p>
    <w:p w:rsidR="00C9135E" w:rsidRPr="00373ED5" w:rsidRDefault="00C9135E">
      <w:pPr>
        <w:rPr>
          <w:lang w:val="ru-RU"/>
        </w:rPr>
        <w:sectPr w:rsidR="00C9135E" w:rsidRPr="00373ED5">
          <w:pgSz w:w="11900" w:h="16840"/>
          <w:pgMar w:top="286" w:right="720" w:bottom="296" w:left="666" w:header="720" w:footer="720" w:gutter="0"/>
          <w:cols w:space="720" w:equalWidth="0">
            <w:col w:w="10514" w:space="0"/>
          </w:cols>
          <w:docGrid w:linePitch="360"/>
        </w:sectPr>
      </w:pPr>
    </w:p>
    <w:p w:rsidR="00C9135E" w:rsidRPr="00373ED5" w:rsidRDefault="00C9135E">
      <w:pPr>
        <w:autoSpaceDE w:val="0"/>
        <w:autoSpaceDN w:val="0"/>
        <w:spacing w:after="90" w:line="220" w:lineRule="exact"/>
        <w:rPr>
          <w:lang w:val="ru-RU"/>
        </w:rPr>
      </w:pPr>
    </w:p>
    <w:p w:rsidR="00C9135E" w:rsidRPr="00373ED5" w:rsidRDefault="003C4EF2">
      <w:pPr>
        <w:tabs>
          <w:tab w:val="left" w:pos="420"/>
        </w:tabs>
        <w:autoSpaceDE w:val="0"/>
        <w:autoSpaceDN w:val="0"/>
        <w:spacing w:after="0" w:line="341" w:lineRule="auto"/>
        <w:ind w:left="180"/>
        <w:rPr>
          <w:lang w:val="ru-RU"/>
        </w:rPr>
      </w:pPr>
      <w:r w:rsidRPr="00373ED5">
        <w:rPr>
          <w:lang w:val="ru-RU"/>
        </w:rPr>
        <w:tab/>
      </w:r>
      <w:r w:rsidRPr="00373ED5">
        <w:rPr>
          <w:rFonts w:ascii="Times New Roman" w:eastAsia="Times New Roman" w:hAnsi="Times New Roman"/>
          <w:color w:val="000000"/>
          <w:sz w:val="24"/>
          <w:lang w:val="ru-RU"/>
        </w:rPr>
        <w:t xml:space="preserve">текста, при составлении плана, пересказе текста, характеристике поступков героев; </w:t>
      </w:r>
      <w:r w:rsidRPr="00373ED5">
        <w:rPr>
          <w:lang w:val="ru-RU"/>
        </w:rPr>
        <w:br/>
      </w:r>
      <w:r w:rsidRPr="00373ED5">
        <w:rPr>
          <w:rFonts w:ascii="Times New Roman" w:eastAsia="Times New Roman" w:hAnsi="Times New Roman"/>
          <w:i/>
          <w:color w:val="000000"/>
          <w:sz w:val="24"/>
          <w:lang w:val="ru-RU"/>
        </w:rPr>
        <w:t>базовые исследовательские действия:</w:t>
      </w:r>
      <w:r w:rsidRPr="00373ED5">
        <w:rPr>
          <w:lang w:val="ru-RU"/>
        </w:rPr>
        <w:br/>
      </w:r>
      <w:r w:rsidRPr="00373ED5">
        <w:rPr>
          <w:lang w:val="ru-RU"/>
        </w:rPr>
        <w:tab/>
      </w:r>
      <w:r w:rsidRPr="00373ED5">
        <w:rPr>
          <w:rFonts w:ascii="Times New Roman" w:eastAsia="Times New Roman" w:hAnsi="Times New Roman"/>
          <w:color w:val="000000"/>
          <w:sz w:val="24"/>
          <w:lang w:val="ru-RU"/>
        </w:rPr>
        <w:t xml:space="preserve">—  определять разрыв между реальным и желательным состоянием объекта (ситуации) на основе </w:t>
      </w:r>
      <w:r w:rsidRPr="00373ED5">
        <w:rPr>
          <w:lang w:val="ru-RU"/>
        </w:rPr>
        <w:tab/>
      </w:r>
      <w:r w:rsidRPr="00373ED5">
        <w:rPr>
          <w:rFonts w:ascii="Times New Roman" w:eastAsia="Times New Roman" w:hAnsi="Times New Roman"/>
          <w:color w:val="000000"/>
          <w:sz w:val="24"/>
          <w:lang w:val="ru-RU"/>
        </w:rPr>
        <w:t>предложенных учителем вопросов;</w:t>
      </w:r>
      <w:r w:rsidRPr="00373ED5">
        <w:rPr>
          <w:lang w:val="ru-RU"/>
        </w:rPr>
        <w:br/>
      </w:r>
      <w:r w:rsidRPr="00373ED5">
        <w:rPr>
          <w:lang w:val="ru-RU"/>
        </w:rPr>
        <w:tab/>
      </w:r>
      <w:r w:rsidRPr="00373ED5">
        <w:rPr>
          <w:rFonts w:ascii="Times New Roman" w:eastAsia="Times New Roman" w:hAnsi="Times New Roman"/>
          <w:color w:val="000000"/>
          <w:sz w:val="24"/>
          <w:lang w:val="ru-RU"/>
        </w:rPr>
        <w:t>—  формулировать с помощью учителя цель, планировать изменения объекта, ситуации;</w:t>
      </w:r>
      <w:r w:rsidRPr="00373ED5">
        <w:rPr>
          <w:lang w:val="ru-RU"/>
        </w:rPr>
        <w:tab/>
      </w:r>
      <w:r w:rsidRPr="00373ED5">
        <w:rPr>
          <w:rFonts w:ascii="Times New Roman" w:eastAsia="Times New Roman" w:hAnsi="Times New Roman"/>
          <w:color w:val="000000"/>
          <w:sz w:val="24"/>
          <w:lang w:val="ru-RU"/>
        </w:rPr>
        <w:t xml:space="preserve">—  сравнивать несколько вариантов решения задачи, выбирать наиболее подходящий (на основе </w:t>
      </w:r>
      <w:r w:rsidRPr="00373ED5">
        <w:rPr>
          <w:lang w:val="ru-RU"/>
        </w:rPr>
        <w:tab/>
      </w:r>
      <w:r w:rsidRPr="00373ED5">
        <w:rPr>
          <w:rFonts w:ascii="Times New Roman" w:eastAsia="Times New Roman" w:hAnsi="Times New Roman"/>
          <w:color w:val="000000"/>
          <w:sz w:val="24"/>
          <w:lang w:val="ru-RU"/>
        </w:rPr>
        <w:t>предложенных критериев);</w:t>
      </w:r>
    </w:p>
    <w:p w:rsidR="00C9135E" w:rsidRPr="00373ED5" w:rsidRDefault="003C4EF2">
      <w:pPr>
        <w:tabs>
          <w:tab w:val="left" w:pos="420"/>
        </w:tabs>
        <w:autoSpaceDE w:val="0"/>
        <w:autoSpaceDN w:val="0"/>
        <w:spacing w:before="238" w:after="0" w:line="341" w:lineRule="auto"/>
        <w:ind w:left="180" w:right="144"/>
        <w:rPr>
          <w:lang w:val="ru-RU"/>
        </w:rPr>
      </w:pPr>
      <w:r w:rsidRPr="00373ED5">
        <w:rPr>
          <w:lang w:val="ru-RU"/>
        </w:rPr>
        <w:tab/>
      </w:r>
      <w:r w:rsidRPr="00373ED5">
        <w:rPr>
          <w:rFonts w:ascii="Times New Roman" w:eastAsia="Times New Roman" w:hAnsi="Times New Roman"/>
          <w:color w:val="000000"/>
          <w:sz w:val="24"/>
          <w:lang w:val="ru-RU"/>
        </w:rPr>
        <w:t xml:space="preserve">—  проводить по предложенному плану опыт, несложное исследование по  установлению </w:t>
      </w:r>
      <w:r w:rsidRPr="00373ED5">
        <w:rPr>
          <w:lang w:val="ru-RU"/>
        </w:rPr>
        <w:tab/>
      </w:r>
      <w:r w:rsidRPr="00373ED5">
        <w:rPr>
          <w:rFonts w:ascii="Times New Roman" w:eastAsia="Times New Roman" w:hAnsi="Times New Roman"/>
          <w:color w:val="000000"/>
          <w:sz w:val="24"/>
          <w:lang w:val="ru-RU"/>
        </w:rPr>
        <w:t>особенностей  объекта  изучения и связей между объектами (часть — целое, причина —</w:t>
      </w:r>
      <w:r w:rsidRPr="00373ED5">
        <w:rPr>
          <w:lang w:val="ru-RU"/>
        </w:rPr>
        <w:tab/>
      </w:r>
      <w:r w:rsidRPr="00373ED5">
        <w:rPr>
          <w:rFonts w:ascii="Times New Roman" w:eastAsia="Times New Roman" w:hAnsi="Times New Roman"/>
          <w:color w:val="000000"/>
          <w:sz w:val="24"/>
          <w:lang w:val="ru-RU"/>
        </w:rPr>
        <w:t>следствие);</w:t>
      </w:r>
      <w:r w:rsidRPr="00373ED5">
        <w:rPr>
          <w:lang w:val="ru-RU"/>
        </w:rPr>
        <w:br/>
      </w:r>
      <w:r w:rsidRPr="00373ED5">
        <w:rPr>
          <w:lang w:val="ru-RU"/>
        </w:rPr>
        <w:tab/>
      </w:r>
      <w:r w:rsidRPr="00373ED5">
        <w:rPr>
          <w:rFonts w:ascii="Times New Roman" w:eastAsia="Times New Roman" w:hAnsi="Times New Roman"/>
          <w:color w:val="000000"/>
          <w:sz w:val="24"/>
          <w:lang w:val="ru-RU"/>
        </w:rPr>
        <w:t xml:space="preserve">—  формулировать выводы и подкреплять их доказательствами на основе результатов </w:t>
      </w:r>
      <w:r w:rsidRPr="00373ED5">
        <w:rPr>
          <w:lang w:val="ru-RU"/>
        </w:rPr>
        <w:br/>
      </w:r>
      <w:r w:rsidRPr="00373ED5">
        <w:rPr>
          <w:lang w:val="ru-RU"/>
        </w:rPr>
        <w:tab/>
      </w:r>
      <w:r w:rsidRPr="00373ED5">
        <w:rPr>
          <w:rFonts w:ascii="Times New Roman" w:eastAsia="Times New Roman" w:hAnsi="Times New Roman"/>
          <w:color w:val="000000"/>
          <w:sz w:val="24"/>
          <w:lang w:val="ru-RU"/>
        </w:rPr>
        <w:t>проведённого наблюдения (опыта, классификации, сравнения, исследования);</w:t>
      </w:r>
      <w:r w:rsidRPr="00373ED5">
        <w:rPr>
          <w:lang w:val="ru-RU"/>
        </w:rPr>
        <w:br/>
      </w:r>
      <w:r w:rsidRPr="00373ED5">
        <w:rPr>
          <w:lang w:val="ru-RU"/>
        </w:rPr>
        <w:tab/>
      </w:r>
      <w:r w:rsidRPr="00373ED5">
        <w:rPr>
          <w:rFonts w:ascii="Times New Roman" w:eastAsia="Times New Roman" w:hAnsi="Times New Roman"/>
          <w:color w:val="000000"/>
          <w:sz w:val="24"/>
          <w:lang w:val="ru-RU"/>
        </w:rPr>
        <w:t xml:space="preserve">—  прогнозировать возможное развитие  процессов,  событий и их последствия в аналогичных </w:t>
      </w:r>
      <w:r w:rsidRPr="00373ED5">
        <w:rPr>
          <w:lang w:val="ru-RU"/>
        </w:rPr>
        <w:tab/>
      </w:r>
      <w:r w:rsidRPr="00373ED5">
        <w:rPr>
          <w:rFonts w:ascii="Times New Roman" w:eastAsia="Times New Roman" w:hAnsi="Times New Roman"/>
          <w:color w:val="000000"/>
          <w:sz w:val="24"/>
          <w:lang w:val="ru-RU"/>
        </w:rPr>
        <w:t xml:space="preserve">или сходных ситуациях; </w:t>
      </w:r>
      <w:r w:rsidRPr="00373ED5">
        <w:rPr>
          <w:lang w:val="ru-RU"/>
        </w:rPr>
        <w:br/>
      </w:r>
      <w:r w:rsidRPr="00373ED5">
        <w:rPr>
          <w:rFonts w:ascii="Times New Roman" w:eastAsia="Times New Roman" w:hAnsi="Times New Roman"/>
          <w:i/>
          <w:color w:val="000000"/>
          <w:sz w:val="24"/>
          <w:lang w:val="ru-RU"/>
        </w:rPr>
        <w:t>работа с информацией:</w:t>
      </w:r>
      <w:r w:rsidRPr="00373ED5">
        <w:rPr>
          <w:lang w:val="ru-RU"/>
        </w:rPr>
        <w:br/>
      </w:r>
      <w:r w:rsidRPr="00373ED5">
        <w:rPr>
          <w:lang w:val="ru-RU"/>
        </w:rPr>
        <w:tab/>
      </w:r>
      <w:r w:rsidRPr="00373ED5">
        <w:rPr>
          <w:rFonts w:ascii="Times New Roman" w:eastAsia="Times New Roman" w:hAnsi="Times New Roman"/>
          <w:color w:val="000000"/>
          <w:sz w:val="24"/>
          <w:lang w:val="ru-RU"/>
        </w:rPr>
        <w:t>—  выбирать источник получения информации;</w:t>
      </w:r>
      <w:r w:rsidRPr="00373ED5">
        <w:rPr>
          <w:lang w:val="ru-RU"/>
        </w:rPr>
        <w:br/>
      </w:r>
      <w:r w:rsidRPr="00373ED5">
        <w:rPr>
          <w:lang w:val="ru-RU"/>
        </w:rPr>
        <w:tab/>
      </w:r>
      <w:r w:rsidRPr="00373ED5">
        <w:rPr>
          <w:rFonts w:ascii="Times New Roman" w:eastAsia="Times New Roman" w:hAnsi="Times New Roman"/>
          <w:color w:val="000000"/>
          <w:sz w:val="24"/>
          <w:lang w:val="ru-RU"/>
        </w:rPr>
        <w:t xml:space="preserve">—  согласно заданному алгоритму находить в предложенном источнике информацию, </w:t>
      </w:r>
      <w:r w:rsidRPr="00373ED5">
        <w:rPr>
          <w:lang w:val="ru-RU"/>
        </w:rPr>
        <w:tab/>
      </w:r>
      <w:r w:rsidRPr="00373ED5">
        <w:rPr>
          <w:rFonts w:ascii="Times New Roman" w:eastAsia="Times New Roman" w:hAnsi="Times New Roman"/>
          <w:color w:val="000000"/>
          <w:sz w:val="24"/>
          <w:lang w:val="ru-RU"/>
        </w:rPr>
        <w:t>представленную в явном виде;</w:t>
      </w:r>
      <w:r w:rsidRPr="00373ED5">
        <w:rPr>
          <w:lang w:val="ru-RU"/>
        </w:rPr>
        <w:br/>
      </w:r>
      <w:r w:rsidRPr="00373ED5">
        <w:rPr>
          <w:lang w:val="ru-RU"/>
        </w:rPr>
        <w:tab/>
      </w:r>
      <w:r w:rsidRPr="00373ED5">
        <w:rPr>
          <w:rFonts w:ascii="Times New Roman" w:eastAsia="Times New Roman" w:hAnsi="Times New Roman"/>
          <w:color w:val="000000"/>
          <w:sz w:val="24"/>
          <w:lang w:val="ru-RU"/>
        </w:rPr>
        <w:t xml:space="preserve">—  распознавать достоверную и недостоверную информацию самостоятельно или на основании </w:t>
      </w:r>
      <w:r w:rsidRPr="00373ED5">
        <w:rPr>
          <w:lang w:val="ru-RU"/>
        </w:rPr>
        <w:tab/>
      </w:r>
      <w:r w:rsidRPr="00373ED5">
        <w:rPr>
          <w:rFonts w:ascii="Times New Roman" w:eastAsia="Times New Roman" w:hAnsi="Times New Roman"/>
          <w:color w:val="000000"/>
          <w:sz w:val="24"/>
          <w:lang w:val="ru-RU"/>
        </w:rPr>
        <w:t>предложенного учителем способа её проверки;</w:t>
      </w:r>
      <w:r w:rsidRPr="00373ED5">
        <w:rPr>
          <w:lang w:val="ru-RU"/>
        </w:rPr>
        <w:br/>
      </w:r>
      <w:r w:rsidRPr="00373ED5">
        <w:rPr>
          <w:lang w:val="ru-RU"/>
        </w:rPr>
        <w:tab/>
      </w:r>
      <w:r w:rsidRPr="00373ED5">
        <w:rPr>
          <w:rFonts w:ascii="Times New Roman" w:eastAsia="Times New Roman" w:hAnsi="Times New Roman"/>
          <w:color w:val="000000"/>
          <w:sz w:val="24"/>
          <w:lang w:val="ru-RU"/>
        </w:rPr>
        <w:t xml:space="preserve">—  соблюдать с помощью взрослых (учителей, родителей (законных представителей) правила </w:t>
      </w:r>
      <w:r w:rsidRPr="00373ED5">
        <w:rPr>
          <w:lang w:val="ru-RU"/>
        </w:rPr>
        <w:tab/>
      </w:r>
      <w:r w:rsidRPr="00373ED5">
        <w:rPr>
          <w:rFonts w:ascii="Times New Roman" w:eastAsia="Times New Roman" w:hAnsi="Times New Roman"/>
          <w:color w:val="000000"/>
          <w:sz w:val="24"/>
          <w:lang w:val="ru-RU"/>
        </w:rPr>
        <w:t>информационной безопасности при поиске информации в сети Интернет;</w:t>
      </w:r>
      <w:r w:rsidRPr="00373ED5">
        <w:rPr>
          <w:lang w:val="ru-RU"/>
        </w:rPr>
        <w:br/>
      </w:r>
      <w:r w:rsidRPr="00373ED5">
        <w:rPr>
          <w:lang w:val="ru-RU"/>
        </w:rPr>
        <w:tab/>
      </w:r>
      <w:r w:rsidRPr="00373ED5">
        <w:rPr>
          <w:rFonts w:ascii="Times New Roman" w:eastAsia="Times New Roman" w:hAnsi="Times New Roman"/>
          <w:color w:val="000000"/>
          <w:sz w:val="24"/>
          <w:lang w:val="ru-RU"/>
        </w:rPr>
        <w:t xml:space="preserve">—  анализировать и создавать текстовую, видео, графическую, звуковую информацию в </w:t>
      </w:r>
      <w:r w:rsidRPr="00373ED5">
        <w:rPr>
          <w:lang w:val="ru-RU"/>
        </w:rPr>
        <w:tab/>
      </w:r>
      <w:r w:rsidRPr="00373ED5">
        <w:rPr>
          <w:rFonts w:ascii="Times New Roman" w:eastAsia="Times New Roman" w:hAnsi="Times New Roman"/>
          <w:color w:val="000000"/>
          <w:sz w:val="24"/>
          <w:lang w:val="ru-RU"/>
        </w:rPr>
        <w:t>соответствии с учебной задачей;</w:t>
      </w:r>
      <w:r w:rsidRPr="00373ED5">
        <w:rPr>
          <w:lang w:val="ru-RU"/>
        </w:rPr>
        <w:br/>
      </w:r>
      <w:r w:rsidRPr="00373ED5">
        <w:rPr>
          <w:lang w:val="ru-RU"/>
        </w:rPr>
        <w:tab/>
      </w:r>
      <w:r w:rsidRPr="00373ED5">
        <w:rPr>
          <w:rFonts w:ascii="Times New Roman" w:eastAsia="Times New Roman" w:hAnsi="Times New Roman"/>
          <w:color w:val="000000"/>
          <w:sz w:val="24"/>
          <w:lang w:val="ru-RU"/>
        </w:rPr>
        <w:t>—  самостоятельно создавать схемы, таблицы для представления информации.</w:t>
      </w:r>
    </w:p>
    <w:p w:rsidR="00C9135E" w:rsidRPr="00373ED5" w:rsidRDefault="003C4EF2">
      <w:pPr>
        <w:tabs>
          <w:tab w:val="left" w:pos="180"/>
          <w:tab w:val="left" w:pos="420"/>
        </w:tabs>
        <w:autoSpaceDE w:val="0"/>
        <w:autoSpaceDN w:val="0"/>
        <w:spacing w:before="178" w:after="0" w:line="350" w:lineRule="auto"/>
        <w:ind w:right="432"/>
        <w:rPr>
          <w:lang w:val="ru-RU"/>
        </w:rPr>
      </w:pPr>
      <w:r w:rsidRPr="00373ED5">
        <w:rPr>
          <w:lang w:val="ru-RU"/>
        </w:rPr>
        <w:tab/>
      </w:r>
      <w:r w:rsidRPr="00373ED5">
        <w:rPr>
          <w:rFonts w:ascii="Times New Roman" w:eastAsia="Times New Roman" w:hAnsi="Times New Roman"/>
          <w:color w:val="000000"/>
          <w:sz w:val="24"/>
          <w:lang w:val="ru-RU"/>
        </w:rPr>
        <w:t xml:space="preserve">К концу обучения в начальной школе у обучающегося формируются </w:t>
      </w:r>
      <w:r w:rsidRPr="00373ED5">
        <w:rPr>
          <w:rFonts w:ascii="Times New Roman" w:eastAsia="Times New Roman" w:hAnsi="Times New Roman"/>
          <w:b/>
          <w:color w:val="000000"/>
          <w:sz w:val="24"/>
          <w:lang w:val="ru-RU"/>
        </w:rPr>
        <w:t xml:space="preserve">коммуникативные </w:t>
      </w:r>
      <w:r w:rsidRPr="00373ED5">
        <w:rPr>
          <w:rFonts w:ascii="Times New Roman" w:eastAsia="Times New Roman" w:hAnsi="Times New Roman"/>
          <w:color w:val="000000"/>
          <w:sz w:val="24"/>
          <w:lang w:val="ru-RU"/>
        </w:rPr>
        <w:t xml:space="preserve">универсальные учебные действия: </w:t>
      </w:r>
      <w:r w:rsidRPr="00373ED5">
        <w:rPr>
          <w:lang w:val="ru-RU"/>
        </w:rPr>
        <w:br/>
      </w:r>
      <w:r w:rsidRPr="00373ED5">
        <w:rPr>
          <w:lang w:val="ru-RU"/>
        </w:rPr>
        <w:tab/>
      </w:r>
      <w:r w:rsidRPr="00373ED5">
        <w:rPr>
          <w:rFonts w:ascii="Times New Roman" w:eastAsia="Times New Roman" w:hAnsi="Times New Roman"/>
          <w:i/>
          <w:color w:val="000000"/>
          <w:sz w:val="24"/>
          <w:lang w:val="ru-RU"/>
        </w:rPr>
        <w:t>общение</w:t>
      </w:r>
      <w:r w:rsidRPr="00373ED5">
        <w:rPr>
          <w:rFonts w:ascii="Times New Roman" w:eastAsia="Times New Roman" w:hAnsi="Times New Roman"/>
          <w:color w:val="000000"/>
          <w:sz w:val="24"/>
          <w:lang w:val="ru-RU"/>
        </w:rPr>
        <w:t>:</w:t>
      </w:r>
      <w:r w:rsidRPr="00373ED5">
        <w:rPr>
          <w:lang w:val="ru-RU"/>
        </w:rPr>
        <w:br/>
      </w:r>
      <w:r w:rsidRPr="00373ED5">
        <w:rPr>
          <w:lang w:val="ru-RU"/>
        </w:rPr>
        <w:tab/>
      </w:r>
      <w:r w:rsidRPr="00373ED5">
        <w:rPr>
          <w:rFonts w:ascii="Times New Roman" w:eastAsia="Times New Roman" w:hAnsi="Times New Roman"/>
          <w:color w:val="000000"/>
          <w:sz w:val="24"/>
          <w:lang w:val="ru-RU"/>
        </w:rPr>
        <w:t xml:space="preserve">—  воспринимать и формулировать суждения, выражать эмоции в соответствии с целями и </w:t>
      </w:r>
      <w:r w:rsidRPr="00373ED5">
        <w:rPr>
          <w:lang w:val="ru-RU"/>
        </w:rPr>
        <w:tab/>
      </w:r>
      <w:r w:rsidRPr="00373ED5">
        <w:rPr>
          <w:rFonts w:ascii="Times New Roman" w:eastAsia="Times New Roman" w:hAnsi="Times New Roman"/>
          <w:color w:val="000000"/>
          <w:sz w:val="24"/>
          <w:lang w:val="ru-RU"/>
        </w:rPr>
        <w:t>условиями общения в знакомой среде;</w:t>
      </w:r>
      <w:r w:rsidRPr="00373ED5">
        <w:rPr>
          <w:lang w:val="ru-RU"/>
        </w:rPr>
        <w:br/>
      </w:r>
      <w:r w:rsidRPr="00373ED5">
        <w:rPr>
          <w:lang w:val="ru-RU"/>
        </w:rPr>
        <w:tab/>
      </w:r>
      <w:r w:rsidRPr="00373ED5">
        <w:rPr>
          <w:rFonts w:ascii="Times New Roman" w:eastAsia="Times New Roman" w:hAnsi="Times New Roman"/>
          <w:color w:val="000000"/>
          <w:sz w:val="24"/>
          <w:lang w:val="ru-RU"/>
        </w:rPr>
        <w:t xml:space="preserve">—  проявлять уважительное отношение к собеседнику, соблюдать правила ведения диалога и </w:t>
      </w:r>
      <w:r w:rsidRPr="00373ED5">
        <w:rPr>
          <w:lang w:val="ru-RU"/>
        </w:rPr>
        <w:tab/>
      </w:r>
      <w:r w:rsidRPr="00373ED5">
        <w:rPr>
          <w:rFonts w:ascii="Times New Roman" w:eastAsia="Times New Roman" w:hAnsi="Times New Roman"/>
          <w:color w:val="000000"/>
          <w:sz w:val="24"/>
          <w:lang w:val="ru-RU"/>
        </w:rPr>
        <w:t>дискуссии;</w:t>
      </w:r>
      <w:r w:rsidRPr="00373ED5">
        <w:rPr>
          <w:lang w:val="ru-RU"/>
        </w:rPr>
        <w:br/>
      </w:r>
      <w:r w:rsidRPr="00373ED5">
        <w:rPr>
          <w:lang w:val="ru-RU"/>
        </w:rPr>
        <w:tab/>
      </w:r>
      <w:r w:rsidRPr="00373ED5">
        <w:rPr>
          <w:rFonts w:ascii="Times New Roman" w:eastAsia="Times New Roman" w:hAnsi="Times New Roman"/>
          <w:color w:val="000000"/>
          <w:sz w:val="24"/>
          <w:lang w:val="ru-RU"/>
        </w:rPr>
        <w:t>—  признавать возможность существования разных точек зрения;</w:t>
      </w:r>
      <w:r w:rsidRPr="00373ED5">
        <w:rPr>
          <w:lang w:val="ru-RU"/>
        </w:rPr>
        <w:br/>
      </w:r>
      <w:r w:rsidRPr="00373ED5">
        <w:rPr>
          <w:lang w:val="ru-RU"/>
        </w:rPr>
        <w:tab/>
      </w:r>
      <w:r w:rsidRPr="00373ED5">
        <w:rPr>
          <w:rFonts w:ascii="Times New Roman" w:eastAsia="Times New Roman" w:hAnsi="Times New Roman"/>
          <w:color w:val="000000"/>
          <w:sz w:val="24"/>
          <w:lang w:val="ru-RU"/>
        </w:rPr>
        <w:t>—  корректно и аргументированно высказывать своё мнение;</w:t>
      </w:r>
      <w:r w:rsidRPr="00373ED5">
        <w:rPr>
          <w:lang w:val="ru-RU"/>
        </w:rPr>
        <w:br/>
      </w:r>
      <w:r w:rsidRPr="00373ED5">
        <w:rPr>
          <w:lang w:val="ru-RU"/>
        </w:rPr>
        <w:tab/>
      </w:r>
      <w:r w:rsidRPr="00373ED5">
        <w:rPr>
          <w:rFonts w:ascii="Times New Roman" w:eastAsia="Times New Roman" w:hAnsi="Times New Roman"/>
          <w:color w:val="000000"/>
          <w:sz w:val="24"/>
          <w:lang w:val="ru-RU"/>
        </w:rPr>
        <w:t>—  строить речевое высказывание в соответствии с поставленной задачей;</w:t>
      </w:r>
      <w:r w:rsidRPr="00373ED5">
        <w:rPr>
          <w:lang w:val="ru-RU"/>
        </w:rPr>
        <w:br/>
      </w:r>
      <w:r w:rsidRPr="00373ED5">
        <w:rPr>
          <w:lang w:val="ru-RU"/>
        </w:rPr>
        <w:tab/>
      </w:r>
      <w:r w:rsidRPr="00373ED5">
        <w:rPr>
          <w:rFonts w:ascii="Times New Roman" w:eastAsia="Times New Roman" w:hAnsi="Times New Roman"/>
          <w:color w:val="000000"/>
          <w:sz w:val="24"/>
          <w:lang w:val="ru-RU"/>
        </w:rPr>
        <w:t>—  создавать устные и письменные тексты (описание, рассуждение, повествование);</w:t>
      </w:r>
      <w:r w:rsidRPr="00373ED5">
        <w:rPr>
          <w:lang w:val="ru-RU"/>
        </w:rPr>
        <w:tab/>
      </w:r>
      <w:r w:rsidRPr="00373ED5">
        <w:rPr>
          <w:rFonts w:ascii="Times New Roman" w:eastAsia="Times New Roman" w:hAnsi="Times New Roman"/>
          <w:color w:val="000000"/>
          <w:sz w:val="24"/>
          <w:lang w:val="ru-RU"/>
        </w:rPr>
        <w:t>—  готовить небольшие публичные выступления;</w:t>
      </w:r>
      <w:r w:rsidRPr="00373ED5">
        <w:rPr>
          <w:lang w:val="ru-RU"/>
        </w:rPr>
        <w:br/>
      </w:r>
      <w:r w:rsidRPr="00373ED5">
        <w:rPr>
          <w:lang w:val="ru-RU"/>
        </w:rPr>
        <w:tab/>
      </w:r>
      <w:r w:rsidRPr="00373ED5">
        <w:rPr>
          <w:rFonts w:ascii="Times New Roman" w:eastAsia="Times New Roman" w:hAnsi="Times New Roman"/>
          <w:color w:val="000000"/>
          <w:sz w:val="24"/>
          <w:lang w:val="ru-RU"/>
        </w:rPr>
        <w:t>—  подбирать иллюстративный материал (рисунки, фото, плакаты) к тексту выступления.</w:t>
      </w:r>
    </w:p>
    <w:p w:rsidR="00C9135E" w:rsidRPr="00373ED5" w:rsidRDefault="00C9135E">
      <w:pPr>
        <w:rPr>
          <w:lang w:val="ru-RU"/>
        </w:rPr>
        <w:sectPr w:rsidR="00C9135E" w:rsidRPr="00373ED5">
          <w:pgSz w:w="11900" w:h="16840"/>
          <w:pgMar w:top="310" w:right="766" w:bottom="392" w:left="666" w:header="720" w:footer="720" w:gutter="0"/>
          <w:cols w:space="720" w:equalWidth="0">
            <w:col w:w="10468" w:space="0"/>
          </w:cols>
          <w:docGrid w:linePitch="360"/>
        </w:sectPr>
      </w:pPr>
    </w:p>
    <w:p w:rsidR="00C9135E" w:rsidRPr="00373ED5" w:rsidRDefault="00C9135E">
      <w:pPr>
        <w:autoSpaceDE w:val="0"/>
        <w:autoSpaceDN w:val="0"/>
        <w:spacing w:after="78" w:line="220" w:lineRule="exact"/>
        <w:rPr>
          <w:lang w:val="ru-RU"/>
        </w:rPr>
      </w:pPr>
    </w:p>
    <w:p w:rsidR="00C9135E" w:rsidRPr="00373ED5" w:rsidRDefault="003C4EF2">
      <w:pPr>
        <w:tabs>
          <w:tab w:val="left" w:pos="180"/>
        </w:tabs>
        <w:autoSpaceDE w:val="0"/>
        <w:autoSpaceDN w:val="0"/>
        <w:spacing w:after="0" w:line="271" w:lineRule="auto"/>
        <w:rPr>
          <w:lang w:val="ru-RU"/>
        </w:rPr>
      </w:pPr>
      <w:r w:rsidRPr="00373ED5">
        <w:rPr>
          <w:lang w:val="ru-RU"/>
        </w:rPr>
        <w:tab/>
      </w:r>
      <w:r w:rsidRPr="00373ED5">
        <w:rPr>
          <w:rFonts w:ascii="Times New Roman" w:eastAsia="Times New Roman" w:hAnsi="Times New Roman"/>
          <w:color w:val="000000"/>
          <w:sz w:val="24"/>
          <w:lang w:val="ru-RU"/>
        </w:rPr>
        <w:t xml:space="preserve">К концу обучения в начальной школе у обучающегося формируются </w:t>
      </w:r>
      <w:r w:rsidRPr="00373ED5">
        <w:rPr>
          <w:rFonts w:ascii="Times New Roman" w:eastAsia="Times New Roman" w:hAnsi="Times New Roman"/>
          <w:b/>
          <w:color w:val="000000"/>
          <w:sz w:val="24"/>
          <w:lang w:val="ru-RU"/>
        </w:rPr>
        <w:t>регулятивные</w:t>
      </w:r>
      <w:r w:rsidRPr="00373ED5">
        <w:rPr>
          <w:rFonts w:ascii="Times New Roman" w:eastAsia="Times New Roman" w:hAnsi="Times New Roman"/>
          <w:color w:val="000000"/>
          <w:sz w:val="24"/>
          <w:lang w:val="ru-RU"/>
        </w:rPr>
        <w:t xml:space="preserve"> универсальные учебные действия: </w:t>
      </w:r>
      <w:r w:rsidRPr="00373ED5">
        <w:rPr>
          <w:lang w:val="ru-RU"/>
        </w:rPr>
        <w:br/>
      </w:r>
      <w:r w:rsidRPr="00373ED5">
        <w:rPr>
          <w:lang w:val="ru-RU"/>
        </w:rPr>
        <w:tab/>
      </w:r>
      <w:r w:rsidRPr="00373ED5">
        <w:rPr>
          <w:rFonts w:ascii="Times New Roman" w:eastAsia="Times New Roman" w:hAnsi="Times New Roman"/>
          <w:i/>
          <w:color w:val="000000"/>
          <w:sz w:val="24"/>
          <w:lang w:val="ru-RU"/>
        </w:rPr>
        <w:t>самоорганизация</w:t>
      </w:r>
      <w:r w:rsidRPr="00373ED5">
        <w:rPr>
          <w:rFonts w:ascii="Times New Roman" w:eastAsia="Times New Roman" w:hAnsi="Times New Roman"/>
          <w:color w:val="000000"/>
          <w:sz w:val="24"/>
          <w:lang w:val="ru-RU"/>
        </w:rPr>
        <w:t>:</w:t>
      </w:r>
    </w:p>
    <w:p w:rsidR="00C9135E" w:rsidRPr="00373ED5" w:rsidRDefault="003C4EF2">
      <w:pPr>
        <w:autoSpaceDE w:val="0"/>
        <w:autoSpaceDN w:val="0"/>
        <w:spacing w:before="178" w:after="0" w:line="230" w:lineRule="auto"/>
        <w:ind w:left="420"/>
        <w:rPr>
          <w:lang w:val="ru-RU"/>
        </w:rPr>
      </w:pPr>
      <w:r w:rsidRPr="00373ED5">
        <w:rPr>
          <w:rFonts w:ascii="Times New Roman" w:eastAsia="Times New Roman" w:hAnsi="Times New Roman"/>
          <w:color w:val="000000"/>
          <w:sz w:val="24"/>
          <w:lang w:val="ru-RU"/>
        </w:rPr>
        <w:t>—  планировать действия по решению учебной задачи для получения результата;</w:t>
      </w:r>
    </w:p>
    <w:p w:rsidR="00C9135E" w:rsidRPr="00373ED5" w:rsidRDefault="003C4EF2">
      <w:pPr>
        <w:autoSpaceDE w:val="0"/>
        <w:autoSpaceDN w:val="0"/>
        <w:spacing w:before="190" w:after="0" w:line="230" w:lineRule="auto"/>
        <w:ind w:left="420"/>
        <w:rPr>
          <w:lang w:val="ru-RU"/>
        </w:rPr>
      </w:pPr>
      <w:r w:rsidRPr="00373ED5">
        <w:rPr>
          <w:rFonts w:ascii="Times New Roman" w:eastAsia="Times New Roman" w:hAnsi="Times New Roman"/>
          <w:color w:val="000000"/>
          <w:sz w:val="24"/>
          <w:lang w:val="ru-RU"/>
        </w:rPr>
        <w:t>—  выстраивать последовательность выбранных действий;</w:t>
      </w:r>
    </w:p>
    <w:p w:rsidR="00C9135E" w:rsidRPr="00373ED5" w:rsidRDefault="003C4EF2">
      <w:pPr>
        <w:autoSpaceDE w:val="0"/>
        <w:autoSpaceDN w:val="0"/>
        <w:spacing w:before="178" w:after="0" w:line="230" w:lineRule="auto"/>
        <w:ind w:left="180"/>
        <w:rPr>
          <w:lang w:val="ru-RU"/>
        </w:rPr>
      </w:pPr>
      <w:r w:rsidRPr="00373ED5">
        <w:rPr>
          <w:rFonts w:ascii="Times New Roman" w:eastAsia="Times New Roman" w:hAnsi="Times New Roman"/>
          <w:i/>
          <w:color w:val="000000"/>
          <w:sz w:val="24"/>
          <w:lang w:val="ru-RU"/>
        </w:rPr>
        <w:t>самоконтроль</w:t>
      </w:r>
      <w:r w:rsidRPr="00373ED5">
        <w:rPr>
          <w:rFonts w:ascii="Times New Roman" w:eastAsia="Times New Roman" w:hAnsi="Times New Roman"/>
          <w:color w:val="000000"/>
          <w:sz w:val="24"/>
          <w:lang w:val="ru-RU"/>
        </w:rPr>
        <w:t>:</w:t>
      </w:r>
    </w:p>
    <w:p w:rsidR="00C9135E" w:rsidRPr="00373ED5" w:rsidRDefault="003C4EF2">
      <w:pPr>
        <w:autoSpaceDE w:val="0"/>
        <w:autoSpaceDN w:val="0"/>
        <w:spacing w:before="178" w:after="0" w:line="230" w:lineRule="auto"/>
        <w:ind w:left="420"/>
        <w:rPr>
          <w:lang w:val="ru-RU"/>
        </w:rPr>
      </w:pPr>
      <w:r w:rsidRPr="00373ED5">
        <w:rPr>
          <w:rFonts w:ascii="Times New Roman" w:eastAsia="Times New Roman" w:hAnsi="Times New Roman"/>
          <w:color w:val="000000"/>
          <w:sz w:val="24"/>
          <w:lang w:val="ru-RU"/>
        </w:rPr>
        <w:t>—  устанавливать причины успеха/неудач учебной деятельности;</w:t>
      </w:r>
    </w:p>
    <w:p w:rsidR="00C9135E" w:rsidRPr="00373ED5" w:rsidRDefault="003C4EF2">
      <w:pPr>
        <w:autoSpaceDE w:val="0"/>
        <w:autoSpaceDN w:val="0"/>
        <w:spacing w:before="190" w:after="0" w:line="230" w:lineRule="auto"/>
        <w:ind w:left="420"/>
        <w:rPr>
          <w:lang w:val="ru-RU"/>
        </w:rPr>
      </w:pPr>
      <w:r w:rsidRPr="00373ED5">
        <w:rPr>
          <w:rFonts w:ascii="Times New Roman" w:eastAsia="Times New Roman" w:hAnsi="Times New Roman"/>
          <w:color w:val="000000"/>
          <w:sz w:val="24"/>
          <w:lang w:val="ru-RU"/>
        </w:rPr>
        <w:t>—  корректировать свои учебные действия для преодоления ошибок.</w:t>
      </w:r>
    </w:p>
    <w:p w:rsidR="00C9135E" w:rsidRPr="00373ED5" w:rsidRDefault="003C4EF2">
      <w:pPr>
        <w:autoSpaceDE w:val="0"/>
        <w:autoSpaceDN w:val="0"/>
        <w:spacing w:before="324" w:after="0" w:line="230" w:lineRule="auto"/>
        <w:rPr>
          <w:lang w:val="ru-RU"/>
        </w:rPr>
      </w:pPr>
      <w:r w:rsidRPr="00373ED5">
        <w:rPr>
          <w:rFonts w:ascii="Times New Roman" w:eastAsia="Times New Roman" w:hAnsi="Times New Roman"/>
          <w:b/>
          <w:color w:val="000000"/>
          <w:sz w:val="24"/>
          <w:lang w:val="ru-RU"/>
        </w:rPr>
        <w:t>Совместная деятельность:</w:t>
      </w:r>
    </w:p>
    <w:p w:rsidR="00C9135E" w:rsidRPr="00373ED5" w:rsidRDefault="003C4EF2">
      <w:pPr>
        <w:autoSpaceDE w:val="0"/>
        <w:autoSpaceDN w:val="0"/>
        <w:spacing w:before="228" w:after="0" w:line="271" w:lineRule="auto"/>
        <w:ind w:left="420" w:right="432"/>
        <w:rPr>
          <w:lang w:val="ru-RU"/>
        </w:rPr>
      </w:pPr>
      <w:r w:rsidRPr="00373ED5">
        <w:rPr>
          <w:rFonts w:ascii="Times New Roman" w:eastAsia="Times New Roman" w:hAnsi="Times New Roman"/>
          <w:color w:val="000000"/>
          <w:sz w:val="24"/>
          <w:lang w:val="ru-RU"/>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9135E" w:rsidRPr="00373ED5" w:rsidRDefault="003C4EF2">
      <w:pPr>
        <w:autoSpaceDE w:val="0"/>
        <w:autoSpaceDN w:val="0"/>
        <w:spacing w:before="190" w:after="0" w:line="262" w:lineRule="auto"/>
        <w:ind w:left="420" w:right="144"/>
        <w:rPr>
          <w:lang w:val="ru-RU"/>
        </w:rPr>
      </w:pPr>
      <w:r w:rsidRPr="00373ED5">
        <w:rPr>
          <w:rFonts w:ascii="Times New Roman" w:eastAsia="Times New Roman" w:hAnsi="Times New Roman"/>
          <w:color w:val="000000"/>
          <w:sz w:val="24"/>
          <w:lang w:val="ru-RU"/>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9135E" w:rsidRPr="00373ED5" w:rsidRDefault="003C4EF2">
      <w:pPr>
        <w:autoSpaceDE w:val="0"/>
        <w:autoSpaceDN w:val="0"/>
        <w:spacing w:before="190" w:after="0" w:line="230" w:lineRule="auto"/>
        <w:ind w:left="420"/>
        <w:rPr>
          <w:lang w:val="ru-RU"/>
        </w:rPr>
      </w:pPr>
      <w:r w:rsidRPr="00373ED5">
        <w:rPr>
          <w:rFonts w:ascii="Times New Roman" w:eastAsia="Times New Roman" w:hAnsi="Times New Roman"/>
          <w:color w:val="000000"/>
          <w:sz w:val="24"/>
          <w:lang w:val="ru-RU"/>
        </w:rPr>
        <w:t>—  проявлять готовность руководить, выполнять поручения, подчиняться;</w:t>
      </w:r>
    </w:p>
    <w:p w:rsidR="00C9135E" w:rsidRPr="00373ED5" w:rsidRDefault="003C4EF2">
      <w:pPr>
        <w:autoSpaceDE w:val="0"/>
        <w:autoSpaceDN w:val="0"/>
        <w:spacing w:before="190" w:after="0" w:line="230" w:lineRule="auto"/>
        <w:ind w:left="420"/>
        <w:rPr>
          <w:lang w:val="ru-RU"/>
        </w:rPr>
      </w:pPr>
      <w:r w:rsidRPr="00373ED5">
        <w:rPr>
          <w:rFonts w:ascii="Times New Roman" w:eastAsia="Times New Roman" w:hAnsi="Times New Roman"/>
          <w:color w:val="000000"/>
          <w:sz w:val="24"/>
          <w:lang w:val="ru-RU"/>
        </w:rPr>
        <w:t>—  ответственно выполнять свою часть работы;</w:t>
      </w:r>
    </w:p>
    <w:p w:rsidR="00C9135E" w:rsidRPr="00373ED5" w:rsidRDefault="003C4EF2">
      <w:pPr>
        <w:autoSpaceDE w:val="0"/>
        <w:autoSpaceDN w:val="0"/>
        <w:spacing w:before="190" w:after="0" w:line="230" w:lineRule="auto"/>
        <w:ind w:left="420"/>
        <w:rPr>
          <w:lang w:val="ru-RU"/>
        </w:rPr>
      </w:pPr>
      <w:r w:rsidRPr="00373ED5">
        <w:rPr>
          <w:rFonts w:ascii="Times New Roman" w:eastAsia="Times New Roman" w:hAnsi="Times New Roman"/>
          <w:color w:val="000000"/>
          <w:sz w:val="24"/>
          <w:lang w:val="ru-RU"/>
        </w:rPr>
        <w:t>—  оценивать свой вклад в общий результат;</w:t>
      </w:r>
    </w:p>
    <w:p w:rsidR="00C9135E" w:rsidRPr="00373ED5" w:rsidRDefault="003C4EF2">
      <w:pPr>
        <w:autoSpaceDE w:val="0"/>
        <w:autoSpaceDN w:val="0"/>
        <w:spacing w:before="190" w:after="0" w:line="230" w:lineRule="auto"/>
        <w:ind w:left="420"/>
        <w:rPr>
          <w:lang w:val="ru-RU"/>
        </w:rPr>
      </w:pPr>
      <w:r w:rsidRPr="00373ED5">
        <w:rPr>
          <w:rFonts w:ascii="Times New Roman" w:eastAsia="Times New Roman" w:hAnsi="Times New Roman"/>
          <w:color w:val="000000"/>
          <w:sz w:val="24"/>
          <w:lang w:val="ru-RU"/>
        </w:rPr>
        <w:t>—  выполнять совместные проектные задания с опорой на предложенные образцы.</w:t>
      </w:r>
    </w:p>
    <w:p w:rsidR="00C9135E" w:rsidRPr="00373ED5" w:rsidRDefault="003C4EF2">
      <w:pPr>
        <w:autoSpaceDE w:val="0"/>
        <w:autoSpaceDN w:val="0"/>
        <w:spacing w:before="322" w:after="0" w:line="230" w:lineRule="auto"/>
        <w:rPr>
          <w:lang w:val="ru-RU"/>
        </w:rPr>
      </w:pPr>
      <w:r w:rsidRPr="00373ED5">
        <w:rPr>
          <w:rFonts w:ascii="Times New Roman" w:eastAsia="Times New Roman" w:hAnsi="Times New Roman"/>
          <w:b/>
          <w:color w:val="000000"/>
          <w:sz w:val="24"/>
          <w:lang w:val="ru-RU"/>
        </w:rPr>
        <w:t>ПРЕДМЕТНЫЕ РЕЗУЛЬТАТЫ</w:t>
      </w:r>
    </w:p>
    <w:p w:rsidR="00C9135E" w:rsidRPr="00373ED5" w:rsidRDefault="003C4EF2">
      <w:pPr>
        <w:autoSpaceDE w:val="0"/>
        <w:autoSpaceDN w:val="0"/>
        <w:spacing w:before="166" w:after="0"/>
        <w:ind w:right="576" w:firstLine="180"/>
        <w:rPr>
          <w:lang w:val="ru-RU"/>
        </w:rPr>
      </w:pPr>
      <w:r w:rsidRPr="00373ED5">
        <w:rPr>
          <w:rFonts w:ascii="Times New Roman" w:eastAsia="Times New Roman" w:hAnsi="Times New Roman"/>
          <w:color w:val="000000"/>
          <w:sz w:val="24"/>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C9135E" w:rsidRPr="00373ED5" w:rsidRDefault="003C4EF2">
      <w:pPr>
        <w:autoSpaceDE w:val="0"/>
        <w:autoSpaceDN w:val="0"/>
        <w:spacing w:before="70" w:after="0" w:line="230" w:lineRule="auto"/>
        <w:ind w:left="180"/>
        <w:rPr>
          <w:lang w:val="ru-RU"/>
        </w:rPr>
      </w:pPr>
      <w:r w:rsidRPr="00373ED5">
        <w:rPr>
          <w:rFonts w:ascii="Times New Roman" w:eastAsia="Times New Roman" w:hAnsi="Times New Roman"/>
          <w:color w:val="000000"/>
          <w:sz w:val="24"/>
          <w:lang w:val="ru-RU"/>
        </w:rPr>
        <w:t>К концу обучения</w:t>
      </w:r>
      <w:r w:rsidRPr="00373ED5">
        <w:rPr>
          <w:rFonts w:ascii="Times New Roman" w:eastAsia="Times New Roman" w:hAnsi="Times New Roman"/>
          <w:b/>
          <w:color w:val="000000"/>
          <w:sz w:val="24"/>
          <w:lang w:val="ru-RU"/>
        </w:rPr>
        <w:t xml:space="preserve"> в первом классе</w:t>
      </w:r>
      <w:r w:rsidRPr="00373ED5">
        <w:rPr>
          <w:rFonts w:ascii="Times New Roman" w:eastAsia="Times New Roman" w:hAnsi="Times New Roman"/>
          <w:color w:val="000000"/>
          <w:sz w:val="24"/>
          <w:lang w:val="ru-RU"/>
        </w:rPr>
        <w:t xml:space="preserve"> обучающийся научится:</w:t>
      </w:r>
    </w:p>
    <w:p w:rsidR="00C9135E" w:rsidRPr="00373ED5" w:rsidRDefault="003C4EF2">
      <w:pPr>
        <w:autoSpaceDE w:val="0"/>
        <w:autoSpaceDN w:val="0"/>
        <w:spacing w:before="178" w:after="0" w:line="278" w:lineRule="auto"/>
        <w:ind w:left="420"/>
        <w:rPr>
          <w:lang w:val="ru-RU"/>
        </w:rPr>
      </w:pPr>
      <w:r w:rsidRPr="00373ED5">
        <w:rPr>
          <w:rFonts w:ascii="Times New Roman" w:eastAsia="Times New Roman" w:hAnsi="Times New Roman"/>
          <w:color w:val="000000"/>
          <w:sz w:val="24"/>
          <w:lang w:val="ru-RU"/>
        </w:rPr>
        <w:t xml:space="preserve">—  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w:t>
      </w:r>
      <w:r w:rsidRPr="00373ED5">
        <w:rPr>
          <w:lang w:val="ru-RU"/>
        </w:rPr>
        <w:br/>
      </w:r>
      <w:r w:rsidRPr="00373ED5">
        <w:rPr>
          <w:rFonts w:ascii="Times New Roman" w:eastAsia="Times New Roman" w:hAnsi="Times New Roman"/>
          <w:color w:val="000000"/>
          <w:sz w:val="24"/>
          <w:lang w:val="ru-RU"/>
        </w:rPr>
        <w:t>художественных произведениях отражение нравственных ценностей, традиций, быта разных народов;</w:t>
      </w:r>
    </w:p>
    <w:p w:rsidR="00C9135E" w:rsidRPr="00373ED5" w:rsidRDefault="003C4EF2">
      <w:pPr>
        <w:autoSpaceDE w:val="0"/>
        <w:autoSpaceDN w:val="0"/>
        <w:spacing w:before="238" w:after="0"/>
        <w:ind w:left="420" w:right="144"/>
        <w:rPr>
          <w:lang w:val="ru-RU"/>
        </w:rPr>
      </w:pPr>
      <w:r w:rsidRPr="00373ED5">
        <w:rPr>
          <w:rFonts w:ascii="Times New Roman" w:eastAsia="Times New Roman" w:hAnsi="Times New Roman"/>
          <w:color w:val="000000"/>
          <w:sz w:val="24"/>
          <w:lang w:val="ru-RU"/>
        </w:rPr>
        <w:t>—  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C9135E" w:rsidRPr="00373ED5" w:rsidRDefault="003C4EF2">
      <w:pPr>
        <w:autoSpaceDE w:val="0"/>
        <w:autoSpaceDN w:val="0"/>
        <w:spacing w:before="190" w:after="0" w:line="262" w:lineRule="auto"/>
        <w:ind w:left="420" w:right="1008"/>
        <w:rPr>
          <w:lang w:val="ru-RU"/>
        </w:rPr>
      </w:pPr>
      <w:r w:rsidRPr="00373ED5">
        <w:rPr>
          <w:rFonts w:ascii="Times New Roman" w:eastAsia="Times New Roman" w:hAnsi="Times New Roman"/>
          <w:color w:val="000000"/>
          <w:sz w:val="24"/>
          <w:lang w:val="ru-RU"/>
        </w:rPr>
        <w:t>—  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C9135E" w:rsidRPr="00373ED5" w:rsidRDefault="003C4EF2">
      <w:pPr>
        <w:autoSpaceDE w:val="0"/>
        <w:autoSpaceDN w:val="0"/>
        <w:spacing w:before="190" w:after="0" w:line="230" w:lineRule="auto"/>
        <w:ind w:left="420"/>
        <w:rPr>
          <w:lang w:val="ru-RU"/>
        </w:rPr>
      </w:pPr>
      <w:r w:rsidRPr="00373ED5">
        <w:rPr>
          <w:rFonts w:ascii="Times New Roman" w:eastAsia="Times New Roman" w:hAnsi="Times New Roman"/>
          <w:color w:val="000000"/>
          <w:sz w:val="24"/>
          <w:lang w:val="ru-RU"/>
        </w:rPr>
        <w:t>—  различать прозаическую (нестихотворную) и стихотворную речь;</w:t>
      </w:r>
    </w:p>
    <w:p w:rsidR="00C9135E" w:rsidRPr="00373ED5" w:rsidRDefault="003C4EF2">
      <w:pPr>
        <w:autoSpaceDE w:val="0"/>
        <w:autoSpaceDN w:val="0"/>
        <w:spacing w:before="190" w:after="0" w:line="271" w:lineRule="auto"/>
        <w:ind w:left="420" w:right="864"/>
        <w:rPr>
          <w:lang w:val="ru-RU"/>
        </w:rPr>
      </w:pPr>
      <w:r w:rsidRPr="00373ED5">
        <w:rPr>
          <w:rFonts w:ascii="Times New Roman" w:eastAsia="Times New Roman" w:hAnsi="Times New Roman"/>
          <w:color w:val="000000"/>
          <w:sz w:val="24"/>
          <w:lang w:val="ru-RU"/>
        </w:rPr>
        <w:t>—  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C9135E" w:rsidRPr="00373ED5" w:rsidRDefault="00C9135E">
      <w:pPr>
        <w:rPr>
          <w:lang w:val="ru-RU"/>
        </w:rPr>
        <w:sectPr w:rsidR="00C9135E" w:rsidRPr="00373ED5">
          <w:pgSz w:w="11900" w:h="16840"/>
          <w:pgMar w:top="298" w:right="740" w:bottom="492" w:left="666" w:header="720" w:footer="720" w:gutter="0"/>
          <w:cols w:space="720" w:equalWidth="0">
            <w:col w:w="10494" w:space="0"/>
          </w:cols>
          <w:docGrid w:linePitch="360"/>
        </w:sectPr>
      </w:pPr>
    </w:p>
    <w:p w:rsidR="00C9135E" w:rsidRPr="00373ED5" w:rsidRDefault="00C9135E">
      <w:pPr>
        <w:autoSpaceDE w:val="0"/>
        <w:autoSpaceDN w:val="0"/>
        <w:spacing w:after="108" w:line="220" w:lineRule="exact"/>
        <w:rPr>
          <w:lang w:val="ru-RU"/>
        </w:rPr>
      </w:pPr>
    </w:p>
    <w:p w:rsidR="00C9135E" w:rsidRPr="00373ED5" w:rsidRDefault="003C4EF2">
      <w:pPr>
        <w:autoSpaceDE w:val="0"/>
        <w:autoSpaceDN w:val="0"/>
        <w:spacing w:after="0" w:line="262" w:lineRule="auto"/>
        <w:ind w:right="144"/>
        <w:rPr>
          <w:lang w:val="ru-RU"/>
        </w:rPr>
      </w:pPr>
      <w:r w:rsidRPr="00373ED5">
        <w:rPr>
          <w:rFonts w:ascii="Times New Roman" w:eastAsia="Times New Roman" w:hAnsi="Times New Roman"/>
          <w:color w:val="000000"/>
          <w:sz w:val="24"/>
          <w:lang w:val="ru-RU"/>
        </w:rPr>
        <w:t>—  понимать содержание прослушанного/прочитанного произведения: отвечать на вопросы по фактическому содержанию произведения;</w:t>
      </w:r>
    </w:p>
    <w:p w:rsidR="00C9135E" w:rsidRPr="00373ED5" w:rsidRDefault="003C4EF2">
      <w:pPr>
        <w:autoSpaceDE w:val="0"/>
        <w:autoSpaceDN w:val="0"/>
        <w:spacing w:before="190" w:after="0"/>
        <w:ind w:right="144"/>
        <w:rPr>
          <w:lang w:val="ru-RU"/>
        </w:rPr>
      </w:pPr>
      <w:r w:rsidRPr="00373ED5">
        <w:rPr>
          <w:rFonts w:ascii="Times New Roman" w:eastAsia="Times New Roman" w:hAnsi="Times New Roman"/>
          <w:color w:val="000000"/>
          <w:sz w:val="24"/>
          <w:lang w:val="ru-RU"/>
        </w:rPr>
        <w:t xml:space="preserve">—  владеть элементарными умениями анализа текста прослушанного/прочитанного </w:t>
      </w:r>
      <w:r w:rsidRPr="00373ED5">
        <w:rPr>
          <w:lang w:val="ru-RU"/>
        </w:rPr>
        <w:br/>
      </w:r>
      <w:r w:rsidRPr="00373ED5">
        <w:rPr>
          <w:rFonts w:ascii="Times New Roman" w:eastAsia="Times New Roman" w:hAnsi="Times New Roman"/>
          <w:color w:val="000000"/>
          <w:sz w:val="24"/>
          <w:lang w:val="ru-RU"/>
        </w:rPr>
        <w:t>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C9135E" w:rsidRPr="00373ED5" w:rsidRDefault="003C4EF2">
      <w:pPr>
        <w:autoSpaceDE w:val="0"/>
        <w:autoSpaceDN w:val="0"/>
        <w:spacing w:before="190" w:after="0"/>
        <w:ind w:right="20"/>
        <w:jc w:val="both"/>
        <w:rPr>
          <w:lang w:val="ru-RU"/>
        </w:rPr>
      </w:pPr>
      <w:r w:rsidRPr="00373ED5">
        <w:rPr>
          <w:rFonts w:ascii="Times New Roman" w:eastAsia="Times New Roman" w:hAnsi="Times New Roman"/>
          <w:color w:val="000000"/>
          <w:sz w:val="24"/>
          <w:lang w:val="ru-RU"/>
        </w:rPr>
        <w:t>—  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C9135E" w:rsidRPr="00373ED5" w:rsidRDefault="003C4EF2">
      <w:pPr>
        <w:autoSpaceDE w:val="0"/>
        <w:autoSpaceDN w:val="0"/>
        <w:spacing w:before="192" w:after="0" w:line="262" w:lineRule="auto"/>
        <w:ind w:right="144"/>
        <w:rPr>
          <w:lang w:val="ru-RU"/>
        </w:rPr>
      </w:pPr>
      <w:r w:rsidRPr="00373ED5">
        <w:rPr>
          <w:rFonts w:ascii="Times New Roman" w:eastAsia="Times New Roman" w:hAnsi="Times New Roman"/>
          <w:color w:val="000000"/>
          <w:sz w:val="24"/>
          <w:lang w:val="ru-RU"/>
        </w:rPr>
        <w:t>—  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C9135E" w:rsidRPr="00373ED5" w:rsidRDefault="003C4EF2">
      <w:pPr>
        <w:autoSpaceDE w:val="0"/>
        <w:autoSpaceDN w:val="0"/>
        <w:spacing w:before="190" w:after="0" w:line="230" w:lineRule="auto"/>
        <w:rPr>
          <w:lang w:val="ru-RU"/>
        </w:rPr>
      </w:pPr>
      <w:r w:rsidRPr="00373ED5">
        <w:rPr>
          <w:rFonts w:ascii="Times New Roman" w:eastAsia="Times New Roman" w:hAnsi="Times New Roman"/>
          <w:color w:val="000000"/>
          <w:sz w:val="24"/>
          <w:lang w:val="ru-RU"/>
        </w:rPr>
        <w:t>—  читать по ролям с соблюдением норм произношения, расстановки ударения;</w:t>
      </w:r>
    </w:p>
    <w:p w:rsidR="00C9135E" w:rsidRPr="00373ED5" w:rsidRDefault="003C4EF2">
      <w:pPr>
        <w:autoSpaceDE w:val="0"/>
        <w:autoSpaceDN w:val="0"/>
        <w:spacing w:before="190" w:after="0" w:line="262" w:lineRule="auto"/>
        <w:ind w:right="720"/>
        <w:rPr>
          <w:lang w:val="ru-RU"/>
        </w:rPr>
      </w:pPr>
      <w:r w:rsidRPr="00373ED5">
        <w:rPr>
          <w:rFonts w:ascii="Times New Roman" w:eastAsia="Times New Roman" w:hAnsi="Times New Roman"/>
          <w:color w:val="000000"/>
          <w:sz w:val="24"/>
          <w:lang w:val="ru-RU"/>
        </w:rPr>
        <w:t>—  составлять высказывания по содержанию  произведения (не менее 3 предложений) по заданному алгоритму;</w:t>
      </w:r>
    </w:p>
    <w:p w:rsidR="00C9135E" w:rsidRPr="00373ED5" w:rsidRDefault="003C4EF2">
      <w:pPr>
        <w:autoSpaceDE w:val="0"/>
        <w:autoSpaceDN w:val="0"/>
        <w:spacing w:before="190" w:after="0" w:line="230" w:lineRule="auto"/>
        <w:rPr>
          <w:lang w:val="ru-RU"/>
        </w:rPr>
      </w:pPr>
      <w:r w:rsidRPr="00373ED5">
        <w:rPr>
          <w:rFonts w:ascii="Times New Roman" w:eastAsia="Times New Roman" w:hAnsi="Times New Roman"/>
          <w:color w:val="000000"/>
          <w:sz w:val="24"/>
          <w:lang w:val="ru-RU"/>
        </w:rPr>
        <w:t>—  сочинять небольшие  тексты  по  предложенному  началу и др. (не менее 3 предложений);</w:t>
      </w:r>
    </w:p>
    <w:p w:rsidR="00C9135E" w:rsidRPr="00373ED5" w:rsidRDefault="003C4EF2">
      <w:pPr>
        <w:autoSpaceDE w:val="0"/>
        <w:autoSpaceDN w:val="0"/>
        <w:spacing w:before="190" w:after="0" w:line="230" w:lineRule="auto"/>
        <w:rPr>
          <w:lang w:val="ru-RU"/>
        </w:rPr>
      </w:pPr>
      <w:r w:rsidRPr="00373ED5">
        <w:rPr>
          <w:rFonts w:ascii="Times New Roman" w:eastAsia="Times New Roman" w:hAnsi="Times New Roman"/>
          <w:color w:val="000000"/>
          <w:sz w:val="24"/>
          <w:lang w:val="ru-RU"/>
        </w:rPr>
        <w:t>—  ориентироваться в книге/учебнике по обложке, оглавлению, иллюстрациям;</w:t>
      </w:r>
    </w:p>
    <w:p w:rsidR="00C9135E" w:rsidRPr="00373ED5" w:rsidRDefault="003C4EF2">
      <w:pPr>
        <w:autoSpaceDE w:val="0"/>
        <w:autoSpaceDN w:val="0"/>
        <w:spacing w:before="190" w:after="0" w:line="262" w:lineRule="auto"/>
        <w:ind w:right="288"/>
        <w:rPr>
          <w:lang w:val="ru-RU"/>
        </w:rPr>
      </w:pPr>
      <w:r w:rsidRPr="00373ED5">
        <w:rPr>
          <w:rFonts w:ascii="Times New Roman" w:eastAsia="Times New Roman" w:hAnsi="Times New Roman"/>
          <w:color w:val="000000"/>
          <w:sz w:val="24"/>
          <w:lang w:val="ru-RU"/>
        </w:rPr>
        <w:t xml:space="preserve">—  выбирать книги для самостоятельного чтения по совету взрослого и с учётом </w:t>
      </w:r>
      <w:r w:rsidRPr="00373ED5">
        <w:rPr>
          <w:lang w:val="ru-RU"/>
        </w:rPr>
        <w:br/>
      </w:r>
      <w:r w:rsidRPr="00373ED5">
        <w:rPr>
          <w:rFonts w:ascii="Times New Roman" w:eastAsia="Times New Roman" w:hAnsi="Times New Roman"/>
          <w:color w:val="000000"/>
          <w:sz w:val="24"/>
          <w:lang w:val="ru-RU"/>
        </w:rPr>
        <w:t>рекомендательного списка, рассказывать о прочитанной книге по предложенному алгоритму;</w:t>
      </w:r>
    </w:p>
    <w:p w:rsidR="00C9135E" w:rsidRPr="00373ED5" w:rsidRDefault="003C4EF2">
      <w:pPr>
        <w:autoSpaceDE w:val="0"/>
        <w:autoSpaceDN w:val="0"/>
        <w:spacing w:before="190" w:after="0" w:line="262" w:lineRule="auto"/>
        <w:ind w:right="864"/>
        <w:rPr>
          <w:lang w:val="ru-RU"/>
        </w:rPr>
      </w:pPr>
      <w:r w:rsidRPr="00373ED5">
        <w:rPr>
          <w:rFonts w:ascii="Times New Roman" w:eastAsia="Times New Roman" w:hAnsi="Times New Roman"/>
          <w:color w:val="000000"/>
          <w:sz w:val="24"/>
          <w:lang w:val="ru-RU"/>
        </w:rPr>
        <w:t>—  обращаться к справочной литературе для получения дополнительной информации в соответствии с учебной задачей.</w:t>
      </w:r>
    </w:p>
    <w:p w:rsidR="00C9135E" w:rsidRPr="00373ED5" w:rsidRDefault="00C9135E">
      <w:pPr>
        <w:rPr>
          <w:lang w:val="ru-RU"/>
        </w:rPr>
        <w:sectPr w:rsidR="00C9135E" w:rsidRPr="00373ED5">
          <w:pgSz w:w="11900" w:h="16840"/>
          <w:pgMar w:top="328" w:right="868" w:bottom="1440" w:left="1086" w:header="720" w:footer="720" w:gutter="0"/>
          <w:cols w:space="720" w:equalWidth="0">
            <w:col w:w="9946" w:space="0"/>
          </w:cols>
          <w:docGrid w:linePitch="360"/>
        </w:sectPr>
      </w:pPr>
    </w:p>
    <w:p w:rsidR="00C9135E" w:rsidRPr="00373ED5" w:rsidRDefault="00C9135E">
      <w:pPr>
        <w:autoSpaceDE w:val="0"/>
        <w:autoSpaceDN w:val="0"/>
        <w:spacing w:after="64" w:line="220" w:lineRule="exact"/>
        <w:rPr>
          <w:lang w:val="ru-RU"/>
        </w:rPr>
      </w:pPr>
    </w:p>
    <w:p w:rsidR="00C9135E" w:rsidRDefault="003C4EF2">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468"/>
        <w:gridCol w:w="2018"/>
        <w:gridCol w:w="528"/>
        <w:gridCol w:w="1104"/>
        <w:gridCol w:w="1140"/>
        <w:gridCol w:w="806"/>
        <w:gridCol w:w="5390"/>
        <w:gridCol w:w="1238"/>
        <w:gridCol w:w="2810"/>
      </w:tblGrid>
      <w:tr w:rsidR="00C9135E">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201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8" w:after="0" w:line="245" w:lineRule="auto"/>
              <w:ind w:left="72"/>
              <w:rPr>
                <w:lang w:val="ru-RU"/>
              </w:rPr>
            </w:pPr>
            <w:r w:rsidRPr="00373ED5">
              <w:rPr>
                <w:rFonts w:ascii="Times New Roman" w:eastAsia="Times New Roman" w:hAnsi="Times New Roman"/>
                <w:b/>
                <w:color w:val="000000"/>
                <w:w w:val="97"/>
                <w:sz w:val="16"/>
                <w:lang w:val="ru-RU"/>
              </w:rPr>
              <w:t>Наименование разделов и тем программы</w:t>
            </w:r>
          </w:p>
        </w:tc>
        <w:tc>
          <w:tcPr>
            <w:tcW w:w="2772" w:type="dxa"/>
            <w:gridSpan w:val="3"/>
            <w:tcBorders>
              <w:top w:val="single" w:sz="4" w:space="0" w:color="000000"/>
              <w:left w:val="single" w:sz="4" w:space="0" w:color="000000"/>
              <w:bottom w:val="single" w:sz="4" w:space="0" w:color="000000"/>
              <w:right w:val="single" w:sz="5" w:space="0" w:color="000000"/>
            </w:tcBorders>
            <w:tcMar>
              <w:left w:w="0" w:type="dxa"/>
              <w:right w:w="0" w:type="dxa"/>
            </w:tcMar>
          </w:tcPr>
          <w:p w:rsidR="00C9135E" w:rsidRDefault="003C4EF2">
            <w:pPr>
              <w:autoSpaceDE w:val="0"/>
              <w:autoSpaceDN w:val="0"/>
              <w:spacing w:before="78" w:after="0" w:line="230" w:lineRule="auto"/>
              <w:ind w:left="72"/>
            </w:pPr>
            <w:r>
              <w:rPr>
                <w:rFonts w:ascii="Times New Roman" w:eastAsia="Times New Roman" w:hAnsi="Times New Roman"/>
                <w:b/>
                <w:color w:val="000000"/>
                <w:w w:val="97"/>
                <w:sz w:val="16"/>
              </w:rPr>
              <w:t>Количество часов</w:t>
            </w:r>
          </w:p>
        </w:tc>
        <w:tc>
          <w:tcPr>
            <w:tcW w:w="806" w:type="dxa"/>
            <w:vMerge w:val="restart"/>
            <w:tcBorders>
              <w:top w:val="single" w:sz="4" w:space="0" w:color="000000"/>
              <w:left w:val="single" w:sz="5"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539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23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8" w:after="0" w:line="245" w:lineRule="auto"/>
              <w:ind w:left="72" w:right="144"/>
            </w:pPr>
            <w:r>
              <w:rPr>
                <w:rFonts w:ascii="Times New Roman" w:eastAsia="Times New Roman" w:hAnsi="Times New Roman"/>
                <w:b/>
                <w:color w:val="000000"/>
                <w:w w:val="97"/>
                <w:sz w:val="16"/>
              </w:rPr>
              <w:t>Виды, формы контроля</w:t>
            </w:r>
          </w:p>
        </w:tc>
        <w:tc>
          <w:tcPr>
            <w:tcW w:w="281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8" w:after="0" w:line="245" w:lineRule="auto"/>
              <w:ind w:left="72" w:right="864"/>
            </w:pPr>
            <w:r>
              <w:rPr>
                <w:rFonts w:ascii="Times New Roman" w:eastAsia="Times New Roman" w:hAnsi="Times New Roman"/>
                <w:b/>
                <w:color w:val="000000"/>
                <w:w w:val="97"/>
                <w:sz w:val="16"/>
              </w:rPr>
              <w:t>Электронные (цифровые) образовательные ресурсы</w:t>
            </w:r>
          </w:p>
        </w:tc>
      </w:tr>
      <w:tr w:rsidR="00C9135E">
        <w:trPr>
          <w:trHeight w:hRule="exact" w:val="540"/>
        </w:trPr>
        <w:tc>
          <w:tcPr>
            <w:tcW w:w="1726" w:type="dxa"/>
            <w:vMerge/>
            <w:tcBorders>
              <w:top w:val="single" w:sz="4" w:space="0" w:color="000000"/>
              <w:left w:val="single" w:sz="4" w:space="0" w:color="000000"/>
              <w:bottom w:val="single" w:sz="4" w:space="0" w:color="000000"/>
              <w:right w:val="single" w:sz="4" w:space="0" w:color="000000"/>
            </w:tcBorders>
          </w:tcPr>
          <w:p w:rsidR="00C9135E" w:rsidRDefault="00C9135E"/>
        </w:tc>
        <w:tc>
          <w:tcPr>
            <w:tcW w:w="1726" w:type="dxa"/>
            <w:vMerge/>
            <w:tcBorders>
              <w:top w:val="single" w:sz="4" w:space="0" w:color="000000"/>
              <w:left w:val="single" w:sz="4" w:space="0" w:color="000000"/>
              <w:bottom w:val="single" w:sz="4" w:space="0" w:color="000000"/>
              <w:right w:val="single" w:sz="4" w:space="0" w:color="000000"/>
            </w:tcBorders>
          </w:tcPr>
          <w:p w:rsidR="00C9135E" w:rsidRDefault="00C9135E"/>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C9135E" w:rsidRDefault="003C4EF2">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5" w:space="0" w:color="000000"/>
              <w:bottom w:val="single" w:sz="4" w:space="0" w:color="000000"/>
              <w:right w:val="single" w:sz="4" w:space="0" w:color="000000"/>
            </w:tcBorders>
          </w:tcPr>
          <w:p w:rsidR="00C9135E" w:rsidRDefault="00C9135E"/>
        </w:tc>
        <w:tc>
          <w:tcPr>
            <w:tcW w:w="1726" w:type="dxa"/>
            <w:vMerge/>
            <w:tcBorders>
              <w:top w:val="single" w:sz="4" w:space="0" w:color="000000"/>
              <w:left w:val="single" w:sz="4" w:space="0" w:color="000000"/>
              <w:bottom w:val="single" w:sz="4" w:space="0" w:color="000000"/>
              <w:right w:val="single" w:sz="4" w:space="0" w:color="000000"/>
            </w:tcBorders>
          </w:tcPr>
          <w:p w:rsidR="00C9135E" w:rsidRDefault="00C9135E"/>
        </w:tc>
        <w:tc>
          <w:tcPr>
            <w:tcW w:w="1726" w:type="dxa"/>
            <w:vMerge/>
            <w:tcBorders>
              <w:top w:val="single" w:sz="4" w:space="0" w:color="000000"/>
              <w:left w:val="single" w:sz="4" w:space="0" w:color="000000"/>
              <w:bottom w:val="single" w:sz="4" w:space="0" w:color="000000"/>
              <w:right w:val="single" w:sz="4" w:space="0" w:color="000000"/>
            </w:tcBorders>
          </w:tcPr>
          <w:p w:rsidR="00C9135E" w:rsidRDefault="00C9135E"/>
        </w:tc>
        <w:tc>
          <w:tcPr>
            <w:tcW w:w="1726" w:type="dxa"/>
            <w:vMerge/>
            <w:tcBorders>
              <w:top w:val="single" w:sz="4" w:space="0" w:color="000000"/>
              <w:left w:val="single" w:sz="4" w:space="0" w:color="000000"/>
              <w:bottom w:val="single" w:sz="4" w:space="0" w:color="000000"/>
              <w:right w:val="single" w:sz="4" w:space="0" w:color="000000"/>
            </w:tcBorders>
          </w:tcPr>
          <w:p w:rsidR="00C9135E" w:rsidRDefault="00C9135E"/>
        </w:tc>
      </w:tr>
      <w:tr w:rsidR="00C9135E">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8" w:after="0" w:line="230" w:lineRule="auto"/>
              <w:ind w:left="72"/>
            </w:pPr>
            <w:r>
              <w:rPr>
                <w:rFonts w:ascii="Times New Roman" w:eastAsia="Times New Roman" w:hAnsi="Times New Roman"/>
                <w:b/>
                <w:color w:val="000000"/>
                <w:w w:val="97"/>
                <w:sz w:val="16"/>
              </w:rPr>
              <w:t>ОБУЧЕНИЕ ГРАМОТЕ</w:t>
            </w:r>
          </w:p>
        </w:tc>
      </w:tr>
      <w:tr w:rsidR="00C9135E">
        <w:trPr>
          <w:trHeight w:hRule="exact" w:val="350"/>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0" w:after="0" w:line="230" w:lineRule="auto"/>
              <w:ind w:left="72"/>
            </w:pPr>
            <w:r>
              <w:rPr>
                <w:rFonts w:ascii="Times New Roman" w:eastAsia="Times New Roman" w:hAnsi="Times New Roman"/>
                <w:color w:val="000000"/>
                <w:w w:val="97"/>
                <w:sz w:val="16"/>
              </w:rPr>
              <w:t xml:space="preserve">Раздел 1. </w:t>
            </w:r>
            <w:r>
              <w:rPr>
                <w:rFonts w:ascii="Times New Roman" w:eastAsia="Times New Roman" w:hAnsi="Times New Roman"/>
                <w:b/>
                <w:color w:val="000000"/>
                <w:w w:val="97"/>
                <w:sz w:val="16"/>
              </w:rPr>
              <w:t>Развитие речи</w:t>
            </w:r>
          </w:p>
        </w:tc>
      </w:tr>
      <w:tr w:rsidR="00C9135E" w:rsidRPr="00C81FD6">
        <w:trPr>
          <w:trHeight w:hRule="exact" w:val="399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6" w:after="0" w:line="233" w:lineRule="auto"/>
              <w:jc w:val="center"/>
            </w:pPr>
            <w:r>
              <w:rPr>
                <w:rFonts w:ascii="Times New Roman" w:eastAsia="Times New Roman" w:hAnsi="Times New Roman"/>
                <w:color w:val="000000"/>
                <w:w w:val="97"/>
                <w:sz w:val="16"/>
              </w:rPr>
              <w:t>1.1.</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6" w:after="0" w:line="250" w:lineRule="auto"/>
              <w:ind w:left="72" w:right="144"/>
              <w:rPr>
                <w:lang w:val="ru-RU"/>
              </w:rPr>
            </w:pPr>
            <w:r w:rsidRPr="00373ED5">
              <w:rPr>
                <w:rFonts w:ascii="Times New Roman" w:eastAsia="Times New Roman" w:hAnsi="Times New Roman"/>
                <w:color w:val="000000"/>
                <w:w w:val="97"/>
                <w:sz w:val="16"/>
                <w:lang w:val="ru-RU"/>
              </w:rPr>
              <w:t xml:space="preserve">Понимание текста при его прослушивании и при </w:t>
            </w:r>
            <w:r w:rsidRPr="00373ED5">
              <w:rPr>
                <w:lang w:val="ru-RU"/>
              </w:rPr>
              <w:br/>
            </w:r>
            <w:r w:rsidRPr="00373ED5">
              <w:rPr>
                <w:rFonts w:ascii="Times New Roman" w:eastAsia="Times New Roman" w:hAnsi="Times New Roman"/>
                <w:color w:val="000000"/>
                <w:w w:val="97"/>
                <w:sz w:val="16"/>
                <w:lang w:val="ru-RU"/>
              </w:rPr>
              <w:t>самостоятельном чтении вслух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6" w:after="0" w:line="233"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pPr>
              <w:autoSpaceDE w:val="0"/>
              <w:autoSpaceDN w:val="0"/>
              <w:spacing w:before="76" w:after="0" w:line="233" w:lineRule="auto"/>
              <w:ind w:left="72"/>
            </w:pP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C9135E" w:rsidRDefault="003C4EF2">
            <w:pPr>
              <w:autoSpaceDE w:val="0"/>
              <w:autoSpaceDN w:val="0"/>
              <w:spacing w:before="76" w:after="0" w:line="233" w:lineRule="auto"/>
              <w:ind w:left="72"/>
            </w:pPr>
            <w:r>
              <w:rPr>
                <w:rFonts w:ascii="Times New Roman" w:eastAsia="Times New Roman" w:hAnsi="Times New Roman"/>
                <w:color w:val="000000"/>
                <w:w w:val="97"/>
                <w:sz w:val="16"/>
              </w:rPr>
              <w:t>1</w:t>
            </w:r>
          </w:p>
        </w:tc>
        <w:tc>
          <w:tcPr>
            <w:tcW w:w="806" w:type="dxa"/>
            <w:tcBorders>
              <w:top w:val="single" w:sz="4" w:space="0" w:color="000000"/>
              <w:left w:val="single" w:sz="5" w:space="0" w:color="000000"/>
              <w:bottom w:val="single" w:sz="4" w:space="0" w:color="000000"/>
              <w:right w:val="single" w:sz="4" w:space="0" w:color="000000"/>
            </w:tcBorders>
            <w:tcMar>
              <w:left w:w="0" w:type="dxa"/>
              <w:right w:w="0" w:type="dxa"/>
            </w:tcMar>
          </w:tcPr>
          <w:p w:rsidR="00C9135E" w:rsidRDefault="00C9135E"/>
        </w:tc>
        <w:tc>
          <w:tcPr>
            <w:tcW w:w="53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6" w:after="0" w:line="257" w:lineRule="auto"/>
              <w:ind w:left="72"/>
              <w:rPr>
                <w:lang w:val="ru-RU"/>
              </w:rPr>
            </w:pPr>
            <w:r w:rsidRPr="00373ED5">
              <w:rPr>
                <w:rFonts w:ascii="Times New Roman" w:eastAsia="Times New Roman" w:hAnsi="Times New Roman"/>
                <w:color w:val="000000"/>
                <w:w w:val="97"/>
                <w:sz w:val="16"/>
                <w:lang w:val="ru-RU"/>
              </w:rPr>
              <w:t xml:space="preserve">Работа с серией сюжетных картинок, выстроенных в правильной </w:t>
            </w:r>
            <w:r w:rsidRPr="00373ED5">
              <w:rPr>
                <w:lang w:val="ru-RU"/>
              </w:rPr>
              <w:br/>
            </w:r>
            <w:r w:rsidRPr="00373ED5">
              <w:rPr>
                <w:rFonts w:ascii="Times New Roman" w:eastAsia="Times New Roman" w:hAnsi="Times New Roman"/>
                <w:color w:val="000000"/>
                <w:w w:val="97"/>
                <w:sz w:val="16"/>
                <w:lang w:val="ru-RU"/>
              </w:rPr>
              <w:t xml:space="preserve">последовательности: анализ изображённых событий, обсуждение сюжета, составление устного рассказа с опорой на картинки; </w:t>
            </w:r>
            <w:r w:rsidRPr="00373ED5">
              <w:rPr>
                <w:lang w:val="ru-RU"/>
              </w:rPr>
              <w:br/>
            </w:r>
            <w:r w:rsidRPr="00373ED5">
              <w:rPr>
                <w:rFonts w:ascii="Times New Roman" w:eastAsia="Times New Roman" w:hAnsi="Times New Roman"/>
                <w:color w:val="000000"/>
                <w:w w:val="97"/>
                <w:sz w:val="16"/>
                <w:lang w:val="ru-RU"/>
              </w:rPr>
              <w:t xml:space="preserve">Работа с серией сюжетных картинок с нарушенной последовательностью, анализ изображённых событий, установление правильной </w:t>
            </w:r>
            <w:r w:rsidRPr="00373ED5">
              <w:rPr>
                <w:lang w:val="ru-RU"/>
              </w:rPr>
              <w:br/>
            </w:r>
            <w:r w:rsidRPr="00373ED5">
              <w:rPr>
                <w:rFonts w:ascii="Times New Roman" w:eastAsia="Times New Roman" w:hAnsi="Times New Roman"/>
                <w:color w:val="000000"/>
                <w:w w:val="97"/>
                <w:sz w:val="16"/>
                <w:lang w:val="ru-RU"/>
              </w:rPr>
              <w:t xml:space="preserve">последовательности событий, объяснение ошибки художника, внесение изменений в последовательность картинок, составление устного рассказа по восстановленной серии картинок; </w:t>
            </w:r>
            <w:r w:rsidRPr="00373ED5">
              <w:rPr>
                <w:lang w:val="ru-RU"/>
              </w:rPr>
              <w:br/>
            </w:r>
            <w:r w:rsidRPr="00373ED5">
              <w:rPr>
                <w:rFonts w:ascii="Times New Roman" w:eastAsia="Times New Roman" w:hAnsi="Times New Roman"/>
                <w:color w:val="000000"/>
                <w:w w:val="97"/>
                <w:sz w:val="16"/>
                <w:lang w:val="ru-RU"/>
              </w:rPr>
              <w:t xml:space="preserve">Совместная работа по составлению небольших рассказов повествовательного характера (например, рассказ о случаях из школьной жизни и т. д.); </w:t>
            </w:r>
            <w:r w:rsidRPr="00373ED5">
              <w:rPr>
                <w:lang w:val="ru-RU"/>
              </w:rPr>
              <w:br/>
            </w:r>
            <w:r w:rsidRPr="00373ED5">
              <w:rPr>
                <w:rFonts w:ascii="Times New Roman" w:eastAsia="Times New Roman" w:hAnsi="Times New Roman"/>
                <w:color w:val="000000"/>
                <w:w w:val="97"/>
                <w:sz w:val="16"/>
                <w:lang w:val="ru-RU"/>
              </w:rPr>
              <w:t xml:space="preserve">Совместная работа по составлению небольших рассказов описательного характера (например, описание как результат совместных наблюдений, описание модели звукового состава слова и т. д.); </w:t>
            </w:r>
            <w:r w:rsidRPr="00373ED5">
              <w:rPr>
                <w:lang w:val="ru-RU"/>
              </w:rPr>
              <w:br/>
            </w:r>
            <w:r w:rsidRPr="00373ED5">
              <w:rPr>
                <w:rFonts w:ascii="Times New Roman" w:eastAsia="Times New Roman" w:hAnsi="Times New Roman"/>
                <w:color w:val="000000"/>
                <w:w w:val="97"/>
                <w:sz w:val="16"/>
                <w:lang w:val="ru-RU"/>
              </w:rPr>
              <w:t xml:space="preserve">Самостоятельная работа: составление короткого рассказа по опорным </w:t>
            </w:r>
            <w:r w:rsidRPr="00373ED5">
              <w:rPr>
                <w:lang w:val="ru-RU"/>
              </w:rPr>
              <w:br/>
            </w:r>
            <w:r w:rsidRPr="00373ED5">
              <w:rPr>
                <w:rFonts w:ascii="Times New Roman" w:eastAsia="Times New Roman" w:hAnsi="Times New Roman"/>
                <w:color w:val="000000"/>
                <w:w w:val="97"/>
                <w:sz w:val="16"/>
                <w:lang w:val="ru-RU"/>
              </w:rPr>
              <w:t xml:space="preserve">словам; </w:t>
            </w:r>
            <w:r w:rsidRPr="00373ED5">
              <w:rPr>
                <w:lang w:val="ru-RU"/>
              </w:rPr>
              <w:br/>
            </w:r>
            <w:r w:rsidRPr="00373ED5">
              <w:rPr>
                <w:rFonts w:ascii="Times New Roman" w:eastAsia="Times New Roman" w:hAnsi="Times New Roman"/>
                <w:color w:val="000000"/>
                <w:w w:val="97"/>
                <w:sz w:val="16"/>
                <w:lang w:val="ru-RU"/>
              </w:rPr>
              <w:t xml:space="preserve">Учебный диалог по результатам совместного составления рассказов, </w:t>
            </w:r>
            <w:r w:rsidRPr="00373ED5">
              <w:rPr>
                <w:lang w:val="ru-RU"/>
              </w:rPr>
              <w:br/>
            </w:r>
            <w:r w:rsidRPr="00373ED5">
              <w:rPr>
                <w:rFonts w:ascii="Times New Roman" w:eastAsia="Times New Roman" w:hAnsi="Times New Roman"/>
                <w:color w:val="000000"/>
                <w:w w:val="97"/>
                <w:sz w:val="16"/>
                <w:lang w:val="ru-RU"/>
              </w:rPr>
              <w:t xml:space="preserve">объяснение уместности или неуместности использования тех или иных речевых средств, участие в диалоге, высказывание и обоснование своей точки зрения; </w:t>
            </w:r>
            <w:r w:rsidRPr="00373ED5">
              <w:rPr>
                <w:lang w:val="ru-RU"/>
              </w:rPr>
              <w:br/>
            </w:r>
            <w:r w:rsidRPr="00373ED5">
              <w:rPr>
                <w:rFonts w:ascii="Times New Roman" w:eastAsia="Times New Roman" w:hAnsi="Times New Roman"/>
                <w:color w:val="000000"/>
                <w:w w:val="97"/>
                <w:sz w:val="16"/>
                <w:lang w:val="ru-RU"/>
              </w:rPr>
              <w:t>Слушание текста, понимание текста при его прослушивании;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6" w:after="0" w:line="254" w:lineRule="auto"/>
              <w:ind w:left="72"/>
              <w:rPr>
                <w:lang w:val="ru-RU"/>
              </w:rPr>
            </w:pPr>
            <w:r w:rsidRPr="00373ED5">
              <w:rPr>
                <w:rFonts w:ascii="Times New Roman" w:eastAsia="Times New Roman" w:hAnsi="Times New Roman"/>
                <w:color w:val="000000"/>
                <w:w w:val="97"/>
                <w:sz w:val="16"/>
                <w:lang w:val="ru-RU"/>
              </w:rPr>
              <w:t xml:space="preserve">Устный опрос; Практическая </w:t>
            </w:r>
            <w:r w:rsidRPr="00373ED5">
              <w:rPr>
                <w:lang w:val="ru-RU"/>
              </w:rPr>
              <w:br/>
            </w:r>
            <w:r w:rsidRPr="00373ED5">
              <w:rPr>
                <w:rFonts w:ascii="Times New Roman" w:eastAsia="Times New Roman" w:hAnsi="Times New Roman"/>
                <w:color w:val="000000"/>
                <w:w w:val="97"/>
                <w:sz w:val="16"/>
                <w:lang w:val="ru-RU"/>
              </w:rPr>
              <w:t xml:space="preserve">работа; </w:t>
            </w:r>
            <w:r w:rsidRPr="00373ED5">
              <w:rPr>
                <w:lang w:val="ru-RU"/>
              </w:rPr>
              <w:br/>
            </w:r>
            <w:r w:rsidRPr="00373ED5">
              <w:rPr>
                <w:rFonts w:ascii="Times New Roman" w:eastAsia="Times New Roman" w:hAnsi="Times New Roman"/>
                <w:color w:val="000000"/>
                <w:w w:val="97"/>
                <w:sz w:val="16"/>
                <w:lang w:val="ru-RU"/>
              </w:rPr>
              <w:t xml:space="preserve">Самооценка с </w:t>
            </w:r>
            <w:r w:rsidRPr="00373ED5">
              <w:rPr>
                <w:lang w:val="ru-RU"/>
              </w:rPr>
              <w:br/>
            </w:r>
            <w:r w:rsidRPr="00373ED5">
              <w:rPr>
                <w:rFonts w:ascii="Times New Roman" w:eastAsia="Times New Roman" w:hAnsi="Times New Roman"/>
                <w:color w:val="000000"/>
                <w:w w:val="97"/>
                <w:sz w:val="16"/>
                <w:lang w:val="ru-RU"/>
              </w:rPr>
              <w:t xml:space="preserve">использованием«Оценочного </w:t>
            </w:r>
            <w:r w:rsidRPr="00373ED5">
              <w:rPr>
                <w:lang w:val="ru-RU"/>
              </w:rPr>
              <w:br/>
            </w:r>
            <w:r w:rsidRPr="00373ED5">
              <w:rPr>
                <w:rFonts w:ascii="Times New Roman" w:eastAsia="Times New Roman" w:hAnsi="Times New Roman"/>
                <w:color w:val="000000"/>
                <w:w w:val="97"/>
                <w:sz w:val="16"/>
                <w:lang w:val="ru-RU"/>
              </w:rPr>
              <w:t>листа»;</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6" w:after="0" w:line="245" w:lineRule="auto"/>
              <w:ind w:left="72" w:right="144"/>
              <w:rPr>
                <w:lang w:val="ru-RU"/>
              </w:rPr>
            </w:pPr>
            <w:r w:rsidRPr="00373ED5">
              <w:rPr>
                <w:rFonts w:ascii="Times New Roman" w:eastAsia="Times New Roman" w:hAnsi="Times New Roman"/>
                <w:color w:val="000000"/>
                <w:w w:val="97"/>
                <w:sz w:val="16"/>
                <w:lang w:val="ru-RU"/>
              </w:rPr>
              <w:t>Электронное приложение к учебнику«Литературное чтение»Л.Ф.</w:t>
            </w:r>
          </w:p>
          <w:p w:rsidR="00C9135E" w:rsidRPr="00373ED5" w:rsidRDefault="003C4EF2">
            <w:pPr>
              <w:autoSpaceDE w:val="0"/>
              <w:autoSpaceDN w:val="0"/>
              <w:spacing w:before="18" w:after="0" w:line="233" w:lineRule="auto"/>
              <w:ind w:left="72"/>
              <w:rPr>
                <w:lang w:val="ru-RU"/>
              </w:rPr>
            </w:pPr>
            <w:r w:rsidRPr="00373ED5">
              <w:rPr>
                <w:rFonts w:ascii="Times New Roman" w:eastAsia="Times New Roman" w:hAnsi="Times New Roman"/>
                <w:color w:val="000000"/>
                <w:w w:val="97"/>
                <w:sz w:val="16"/>
                <w:lang w:val="ru-RU"/>
              </w:rPr>
              <w:t>Климановой;</w:t>
            </w:r>
          </w:p>
          <w:p w:rsidR="00C9135E" w:rsidRPr="00373ED5" w:rsidRDefault="003C4EF2">
            <w:pPr>
              <w:autoSpaceDE w:val="0"/>
              <w:autoSpaceDN w:val="0"/>
              <w:spacing w:before="210" w:after="0" w:line="233" w:lineRule="auto"/>
              <w:ind w:left="72"/>
              <w:rPr>
                <w:lang w:val="ru-RU"/>
              </w:rPr>
            </w:pP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w:t>
            </w:r>
          </w:p>
          <w:p w:rsidR="00C9135E" w:rsidRPr="00373ED5" w:rsidRDefault="003C4EF2">
            <w:pPr>
              <w:autoSpaceDE w:val="0"/>
              <w:autoSpaceDN w:val="0"/>
              <w:spacing w:before="210" w:after="0" w:line="233" w:lineRule="auto"/>
              <w:jc w:val="center"/>
              <w:rPr>
                <w:lang w:val="ru-RU"/>
              </w:rPr>
            </w:pP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uchi</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homeworks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373ED5">
              <w:rPr>
                <w:rFonts w:ascii="Times New Roman" w:eastAsia="Times New Roman" w:hAnsi="Times New Roman"/>
                <w:color w:val="000000"/>
                <w:w w:val="97"/>
                <w:sz w:val="16"/>
                <w:lang w:val="ru-RU"/>
              </w:rPr>
              <w:t>/826561</w:t>
            </w:r>
          </w:p>
          <w:p w:rsidR="00C9135E" w:rsidRPr="00373ED5" w:rsidRDefault="003C4EF2">
            <w:pPr>
              <w:autoSpaceDE w:val="0"/>
              <w:autoSpaceDN w:val="0"/>
              <w:spacing w:before="212" w:after="0" w:line="230" w:lineRule="auto"/>
              <w:ind w:left="72"/>
              <w:rPr>
                <w:lang w:val="ru-RU"/>
              </w:rPr>
            </w:pP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education</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yandex</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main</w:t>
            </w:r>
            <w:r w:rsidRPr="00373ED5">
              <w:rPr>
                <w:rFonts w:ascii="Times New Roman" w:eastAsia="Times New Roman" w:hAnsi="Times New Roman"/>
                <w:color w:val="000000"/>
                <w:w w:val="97"/>
                <w:sz w:val="16"/>
                <w:lang w:val="ru-RU"/>
              </w:rPr>
              <w:t>/</w:t>
            </w:r>
          </w:p>
        </w:tc>
      </w:tr>
      <w:tr w:rsidR="00C9135E">
        <w:trPr>
          <w:trHeight w:hRule="exact" w:val="348"/>
        </w:trPr>
        <w:tc>
          <w:tcPr>
            <w:tcW w:w="24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6" w:after="0" w:line="233" w:lineRule="auto"/>
              <w:ind w:left="72"/>
            </w:pPr>
            <w:r>
              <w:rPr>
                <w:rFonts w:ascii="Times New Roman" w:eastAsia="Times New Roman" w:hAnsi="Times New Roman"/>
                <w:color w:val="000000"/>
                <w:w w:val="97"/>
                <w:sz w:val="16"/>
              </w:rPr>
              <w:t>5</w:t>
            </w:r>
          </w:p>
        </w:tc>
        <w:tc>
          <w:tcPr>
            <w:tcW w:w="1248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r>
      <w:tr w:rsidR="00C9135E">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6" w:after="0" w:line="233" w:lineRule="auto"/>
              <w:ind w:left="72"/>
            </w:pPr>
            <w:r>
              <w:rPr>
                <w:rFonts w:ascii="Times New Roman" w:eastAsia="Times New Roman" w:hAnsi="Times New Roman"/>
                <w:color w:val="000000"/>
                <w:w w:val="97"/>
                <w:sz w:val="16"/>
              </w:rPr>
              <w:t xml:space="preserve">Раздел 2. </w:t>
            </w:r>
            <w:r>
              <w:rPr>
                <w:rFonts w:ascii="Times New Roman" w:eastAsia="Times New Roman" w:hAnsi="Times New Roman"/>
                <w:b/>
                <w:color w:val="000000"/>
                <w:w w:val="97"/>
                <w:sz w:val="16"/>
              </w:rPr>
              <w:t>Слово и предложение</w:t>
            </w:r>
          </w:p>
        </w:tc>
      </w:tr>
      <w:tr w:rsidR="00C9135E" w:rsidRPr="00C81FD6">
        <w:trPr>
          <w:trHeight w:hRule="exact" w:val="1886"/>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C9135E" w:rsidRDefault="003C4EF2">
            <w:pPr>
              <w:autoSpaceDE w:val="0"/>
              <w:autoSpaceDN w:val="0"/>
              <w:spacing w:before="76" w:after="0" w:line="233" w:lineRule="auto"/>
              <w:jc w:val="center"/>
            </w:pPr>
            <w:r>
              <w:rPr>
                <w:rFonts w:ascii="Times New Roman" w:eastAsia="Times New Roman" w:hAnsi="Times New Roman"/>
                <w:color w:val="000000"/>
                <w:w w:val="97"/>
                <w:sz w:val="16"/>
              </w:rPr>
              <w:t>2.1.</w:t>
            </w:r>
          </w:p>
        </w:tc>
        <w:tc>
          <w:tcPr>
            <w:tcW w:w="2018" w:type="dxa"/>
            <w:tcBorders>
              <w:top w:val="single" w:sz="4" w:space="0" w:color="000000"/>
              <w:left w:val="single" w:sz="4" w:space="0" w:color="000000"/>
              <w:bottom w:val="single" w:sz="5" w:space="0" w:color="000000"/>
              <w:right w:val="single" w:sz="4" w:space="0" w:color="000000"/>
            </w:tcBorders>
            <w:tcMar>
              <w:left w:w="0" w:type="dxa"/>
              <w:right w:w="0" w:type="dxa"/>
            </w:tcMar>
          </w:tcPr>
          <w:p w:rsidR="00C9135E" w:rsidRPr="00373ED5" w:rsidRDefault="003C4EF2">
            <w:pPr>
              <w:autoSpaceDE w:val="0"/>
              <w:autoSpaceDN w:val="0"/>
              <w:spacing w:before="76" w:after="0" w:line="252" w:lineRule="auto"/>
              <w:ind w:left="72" w:right="144"/>
              <w:rPr>
                <w:lang w:val="ru-RU"/>
              </w:rPr>
            </w:pPr>
            <w:r w:rsidRPr="00373ED5">
              <w:rPr>
                <w:rFonts w:ascii="Times New Roman" w:eastAsia="Times New Roman" w:hAnsi="Times New Roman"/>
                <w:color w:val="000000"/>
                <w:w w:val="97"/>
                <w:sz w:val="16"/>
                <w:lang w:val="ru-RU"/>
              </w:rPr>
              <w:t xml:space="preserve">Различение слова и </w:t>
            </w:r>
            <w:r w:rsidRPr="00373ED5">
              <w:rPr>
                <w:lang w:val="ru-RU"/>
              </w:rPr>
              <w:br/>
            </w:r>
            <w:r w:rsidRPr="00373ED5">
              <w:rPr>
                <w:rFonts w:ascii="Times New Roman" w:eastAsia="Times New Roman" w:hAnsi="Times New Roman"/>
                <w:color w:val="000000"/>
                <w:w w:val="97"/>
                <w:sz w:val="16"/>
                <w:lang w:val="ru-RU"/>
              </w:rPr>
              <w:t xml:space="preserve">предложения. Работа с </w:t>
            </w:r>
            <w:r w:rsidRPr="00373ED5">
              <w:rPr>
                <w:lang w:val="ru-RU"/>
              </w:rPr>
              <w:br/>
            </w:r>
            <w:r w:rsidRPr="00373ED5">
              <w:rPr>
                <w:rFonts w:ascii="Times New Roman" w:eastAsia="Times New Roman" w:hAnsi="Times New Roman"/>
                <w:color w:val="000000"/>
                <w:w w:val="97"/>
                <w:sz w:val="16"/>
                <w:lang w:val="ru-RU"/>
              </w:rPr>
              <w:t xml:space="preserve">предложением: выделение слов, изменение их </w:t>
            </w:r>
            <w:r w:rsidRPr="00373ED5">
              <w:rPr>
                <w:lang w:val="ru-RU"/>
              </w:rPr>
              <w:br/>
            </w:r>
            <w:r w:rsidRPr="00373ED5">
              <w:rPr>
                <w:rFonts w:ascii="Times New Roman" w:eastAsia="Times New Roman" w:hAnsi="Times New Roman"/>
                <w:color w:val="000000"/>
                <w:w w:val="97"/>
                <w:sz w:val="16"/>
                <w:lang w:val="ru-RU"/>
              </w:rPr>
              <w:t>порядка, распространение предложения.</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C9135E" w:rsidRDefault="003C4EF2">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C9135E" w:rsidRDefault="00C9135E"/>
        </w:tc>
        <w:tc>
          <w:tcPr>
            <w:tcW w:w="1140" w:type="dxa"/>
            <w:tcBorders>
              <w:top w:val="single" w:sz="4" w:space="0" w:color="000000"/>
              <w:left w:val="single" w:sz="4" w:space="0" w:color="000000"/>
              <w:bottom w:val="single" w:sz="5" w:space="0" w:color="000000"/>
              <w:right w:val="single" w:sz="5" w:space="0" w:color="000000"/>
            </w:tcBorders>
            <w:tcMar>
              <w:left w:w="0" w:type="dxa"/>
              <w:right w:w="0" w:type="dxa"/>
            </w:tcMar>
          </w:tcPr>
          <w:p w:rsidR="00C9135E" w:rsidRDefault="00C9135E"/>
        </w:tc>
        <w:tc>
          <w:tcPr>
            <w:tcW w:w="806" w:type="dxa"/>
            <w:tcBorders>
              <w:top w:val="single" w:sz="4" w:space="0" w:color="000000"/>
              <w:left w:val="single" w:sz="5" w:space="0" w:color="000000"/>
              <w:bottom w:val="single" w:sz="5" w:space="0" w:color="000000"/>
              <w:right w:val="single" w:sz="4" w:space="0" w:color="000000"/>
            </w:tcBorders>
            <w:tcMar>
              <w:left w:w="0" w:type="dxa"/>
              <w:right w:w="0" w:type="dxa"/>
            </w:tcMar>
          </w:tcPr>
          <w:p w:rsidR="00C9135E" w:rsidRDefault="00C9135E"/>
        </w:tc>
        <w:tc>
          <w:tcPr>
            <w:tcW w:w="5390" w:type="dxa"/>
            <w:tcBorders>
              <w:top w:val="single" w:sz="4" w:space="0" w:color="000000"/>
              <w:left w:val="single" w:sz="4" w:space="0" w:color="000000"/>
              <w:bottom w:val="single" w:sz="5" w:space="0" w:color="000000"/>
              <w:right w:val="single" w:sz="4" w:space="0" w:color="000000"/>
            </w:tcBorders>
            <w:tcMar>
              <w:left w:w="0" w:type="dxa"/>
              <w:right w:w="0" w:type="dxa"/>
            </w:tcMar>
          </w:tcPr>
          <w:p w:rsidR="00C9135E" w:rsidRPr="00373ED5" w:rsidRDefault="003C4EF2">
            <w:pPr>
              <w:autoSpaceDE w:val="0"/>
              <w:autoSpaceDN w:val="0"/>
              <w:spacing w:before="76" w:after="0" w:line="252" w:lineRule="auto"/>
              <w:ind w:left="72" w:right="432"/>
              <w:rPr>
                <w:lang w:val="ru-RU"/>
              </w:rPr>
            </w:pPr>
            <w:r w:rsidRPr="00373ED5">
              <w:rPr>
                <w:rFonts w:ascii="Times New Roman" w:eastAsia="Times New Roman" w:hAnsi="Times New Roman"/>
                <w:color w:val="000000"/>
                <w:w w:val="97"/>
                <w:sz w:val="16"/>
                <w:lang w:val="ru-RU"/>
              </w:rPr>
              <w:t xml:space="preserve">Совместная работа: придумывание предложения с заданным словом; Игровое упражнение «Снежный ком»: распространение предложений с добавлением слова по цепочке; </w:t>
            </w:r>
            <w:r w:rsidRPr="00373ED5">
              <w:rPr>
                <w:lang w:val="ru-RU"/>
              </w:rPr>
              <w:br/>
            </w:r>
            <w:r w:rsidRPr="00373ED5">
              <w:rPr>
                <w:rFonts w:ascii="Times New Roman" w:eastAsia="Times New Roman" w:hAnsi="Times New Roman"/>
                <w:color w:val="000000"/>
                <w:w w:val="97"/>
                <w:sz w:val="16"/>
                <w:lang w:val="ru-RU"/>
              </w:rPr>
              <w:t>Игра «Живые слова» (дети играют роль слов в предложении, идёт перестановка слов в предложении, прочтение получившегося);</w:t>
            </w:r>
          </w:p>
        </w:tc>
        <w:tc>
          <w:tcPr>
            <w:tcW w:w="1238" w:type="dxa"/>
            <w:tcBorders>
              <w:top w:val="single" w:sz="4" w:space="0" w:color="000000"/>
              <w:left w:val="single" w:sz="4" w:space="0" w:color="000000"/>
              <w:bottom w:val="single" w:sz="5" w:space="0" w:color="000000"/>
              <w:right w:val="single" w:sz="4" w:space="0" w:color="000000"/>
            </w:tcBorders>
            <w:tcMar>
              <w:left w:w="0" w:type="dxa"/>
              <w:right w:w="0" w:type="dxa"/>
            </w:tcMar>
          </w:tcPr>
          <w:p w:rsidR="00C9135E" w:rsidRDefault="003C4EF2">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2810" w:type="dxa"/>
            <w:tcBorders>
              <w:top w:val="single" w:sz="4" w:space="0" w:color="000000"/>
              <w:left w:val="single" w:sz="4" w:space="0" w:color="000000"/>
              <w:bottom w:val="single" w:sz="5" w:space="0" w:color="000000"/>
              <w:right w:val="single" w:sz="4" w:space="0" w:color="000000"/>
            </w:tcBorders>
            <w:tcMar>
              <w:left w:w="0" w:type="dxa"/>
              <w:right w:w="0" w:type="dxa"/>
            </w:tcMar>
          </w:tcPr>
          <w:p w:rsidR="00C9135E" w:rsidRPr="00373ED5" w:rsidRDefault="003C4EF2">
            <w:pPr>
              <w:autoSpaceDE w:val="0"/>
              <w:autoSpaceDN w:val="0"/>
              <w:spacing w:before="76" w:after="0" w:line="245" w:lineRule="auto"/>
              <w:ind w:left="72" w:right="144"/>
              <w:rPr>
                <w:lang w:val="ru-RU"/>
              </w:rPr>
            </w:pPr>
            <w:r w:rsidRPr="00373ED5">
              <w:rPr>
                <w:rFonts w:ascii="Times New Roman" w:eastAsia="Times New Roman" w:hAnsi="Times New Roman"/>
                <w:color w:val="000000"/>
                <w:w w:val="97"/>
                <w:sz w:val="16"/>
                <w:lang w:val="ru-RU"/>
              </w:rPr>
              <w:t>Электронное приложение к учебнику«Литературное чтение»Л.Ф.</w:t>
            </w:r>
          </w:p>
          <w:p w:rsidR="00C9135E" w:rsidRPr="00373ED5" w:rsidRDefault="003C4EF2">
            <w:pPr>
              <w:autoSpaceDE w:val="0"/>
              <w:autoSpaceDN w:val="0"/>
              <w:spacing w:before="20" w:after="0" w:line="442" w:lineRule="auto"/>
              <w:ind w:left="72"/>
              <w:rPr>
                <w:lang w:val="ru-RU"/>
              </w:rPr>
            </w:pPr>
            <w:r w:rsidRPr="00373ED5">
              <w:rPr>
                <w:rFonts w:ascii="Times New Roman" w:eastAsia="Times New Roman" w:hAnsi="Times New Roman"/>
                <w:color w:val="000000"/>
                <w:w w:val="97"/>
                <w:sz w:val="16"/>
                <w:lang w:val="ru-RU"/>
              </w:rPr>
              <w:t xml:space="preserve">Климановой; </w:t>
            </w:r>
            <w:r w:rsidRPr="00373ED5">
              <w:rPr>
                <w:lang w:val="ru-RU"/>
              </w:rPr>
              <w:br/>
            </w: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 xml:space="preserve">/ </w:t>
            </w:r>
            <w:r w:rsidRPr="00373ED5">
              <w:rPr>
                <w:lang w:val="ru-RU"/>
              </w:rPr>
              <w:br/>
            </w: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uchi</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homeworks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373ED5">
              <w:rPr>
                <w:rFonts w:ascii="Times New Roman" w:eastAsia="Times New Roman" w:hAnsi="Times New Roman"/>
                <w:color w:val="000000"/>
                <w:w w:val="97"/>
                <w:sz w:val="16"/>
                <w:lang w:val="ru-RU"/>
              </w:rPr>
              <w:t xml:space="preserve">/826561 </w:t>
            </w: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education</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yandex</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main</w:t>
            </w:r>
            <w:r w:rsidRPr="00373ED5">
              <w:rPr>
                <w:rFonts w:ascii="Times New Roman" w:eastAsia="Times New Roman" w:hAnsi="Times New Roman"/>
                <w:color w:val="000000"/>
                <w:w w:val="97"/>
                <w:sz w:val="16"/>
                <w:lang w:val="ru-RU"/>
              </w:rPr>
              <w:t>/</w:t>
            </w:r>
          </w:p>
        </w:tc>
      </w:tr>
      <w:tr w:rsidR="00C9135E" w:rsidRPr="00C81FD6">
        <w:trPr>
          <w:trHeight w:hRule="exact" w:val="1864"/>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4" w:after="0" w:line="230" w:lineRule="auto"/>
              <w:jc w:val="center"/>
            </w:pPr>
            <w:r>
              <w:rPr>
                <w:rFonts w:ascii="Times New Roman" w:eastAsia="Times New Roman" w:hAnsi="Times New Roman"/>
                <w:color w:val="000000"/>
                <w:w w:val="97"/>
                <w:sz w:val="16"/>
              </w:rPr>
              <w:t>2.2.</w:t>
            </w:r>
          </w:p>
        </w:tc>
        <w:tc>
          <w:tcPr>
            <w:tcW w:w="2018" w:type="dxa"/>
            <w:tcBorders>
              <w:top w:val="single" w:sz="5"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4" w:after="0" w:line="252" w:lineRule="auto"/>
              <w:ind w:left="72" w:right="288"/>
              <w:rPr>
                <w:lang w:val="ru-RU"/>
              </w:rPr>
            </w:pPr>
            <w:r w:rsidRPr="00373ED5">
              <w:rPr>
                <w:rFonts w:ascii="Times New Roman" w:eastAsia="Times New Roman" w:hAnsi="Times New Roman"/>
                <w:color w:val="000000"/>
                <w:w w:val="97"/>
                <w:sz w:val="16"/>
                <w:lang w:val="ru-RU"/>
              </w:rPr>
              <w:t xml:space="preserve">Различение слова и </w:t>
            </w:r>
            <w:r w:rsidRPr="00373ED5">
              <w:rPr>
                <w:lang w:val="ru-RU"/>
              </w:rPr>
              <w:br/>
            </w:r>
            <w:r w:rsidRPr="00373ED5">
              <w:rPr>
                <w:rFonts w:ascii="Times New Roman" w:eastAsia="Times New Roman" w:hAnsi="Times New Roman"/>
                <w:color w:val="000000"/>
                <w:w w:val="97"/>
                <w:sz w:val="16"/>
                <w:lang w:val="ru-RU"/>
              </w:rPr>
              <w:t xml:space="preserve">обозначаемого им </w:t>
            </w:r>
            <w:r w:rsidRPr="00373ED5">
              <w:rPr>
                <w:lang w:val="ru-RU"/>
              </w:rPr>
              <w:br/>
            </w:r>
            <w:r w:rsidRPr="00373ED5">
              <w:rPr>
                <w:rFonts w:ascii="Times New Roman" w:eastAsia="Times New Roman" w:hAnsi="Times New Roman"/>
                <w:color w:val="000000"/>
                <w:w w:val="97"/>
                <w:sz w:val="16"/>
                <w:lang w:val="ru-RU"/>
              </w:rPr>
              <w:t xml:space="preserve">предмета. Восприятие слова как объекта </w:t>
            </w:r>
            <w:r w:rsidRPr="00373ED5">
              <w:rPr>
                <w:lang w:val="ru-RU"/>
              </w:rPr>
              <w:br/>
            </w:r>
            <w:r w:rsidRPr="00373ED5">
              <w:rPr>
                <w:rFonts w:ascii="Times New Roman" w:eastAsia="Times New Roman" w:hAnsi="Times New Roman"/>
                <w:color w:val="000000"/>
                <w:w w:val="97"/>
                <w:sz w:val="16"/>
                <w:lang w:val="ru-RU"/>
              </w:rPr>
              <w:t xml:space="preserve">изучения, материала для анализа. </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4" w:after="0" w:line="230" w:lineRule="auto"/>
              <w:ind w:left="72"/>
            </w:pPr>
            <w:r>
              <w:rPr>
                <w:rFonts w:ascii="Times New Roman" w:eastAsia="Times New Roman" w:hAnsi="Times New Roman"/>
                <w:color w:val="000000"/>
                <w:w w:val="97"/>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140" w:type="dxa"/>
            <w:tcBorders>
              <w:top w:val="single" w:sz="5" w:space="0" w:color="000000"/>
              <w:left w:val="single" w:sz="4" w:space="0" w:color="000000"/>
              <w:bottom w:val="single" w:sz="4" w:space="0" w:color="000000"/>
              <w:right w:val="single" w:sz="5" w:space="0" w:color="000000"/>
            </w:tcBorders>
            <w:tcMar>
              <w:left w:w="0" w:type="dxa"/>
              <w:right w:w="0" w:type="dxa"/>
            </w:tcMar>
          </w:tcPr>
          <w:p w:rsidR="00C9135E" w:rsidRDefault="003C4EF2">
            <w:pPr>
              <w:autoSpaceDE w:val="0"/>
              <w:autoSpaceDN w:val="0"/>
              <w:spacing w:before="74" w:after="0" w:line="230" w:lineRule="auto"/>
              <w:ind w:left="72"/>
            </w:pPr>
            <w:r>
              <w:rPr>
                <w:rFonts w:ascii="Times New Roman" w:eastAsia="Times New Roman" w:hAnsi="Times New Roman"/>
                <w:color w:val="000000"/>
                <w:w w:val="97"/>
                <w:sz w:val="16"/>
              </w:rPr>
              <w:t>1</w:t>
            </w:r>
          </w:p>
        </w:tc>
        <w:tc>
          <w:tcPr>
            <w:tcW w:w="806" w:type="dxa"/>
            <w:tcBorders>
              <w:top w:val="single" w:sz="5" w:space="0" w:color="000000"/>
              <w:left w:val="single" w:sz="5" w:space="0" w:color="000000"/>
              <w:bottom w:val="single" w:sz="4" w:space="0" w:color="000000"/>
              <w:right w:val="single" w:sz="4" w:space="0" w:color="000000"/>
            </w:tcBorders>
            <w:tcMar>
              <w:left w:w="0" w:type="dxa"/>
              <w:right w:w="0" w:type="dxa"/>
            </w:tcMar>
          </w:tcPr>
          <w:p w:rsidR="00C9135E" w:rsidRDefault="00C9135E"/>
        </w:tc>
        <w:tc>
          <w:tcPr>
            <w:tcW w:w="5390" w:type="dxa"/>
            <w:tcBorders>
              <w:top w:val="single" w:sz="5"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4" w:after="0" w:line="250" w:lineRule="auto"/>
              <w:ind w:left="72"/>
              <w:rPr>
                <w:lang w:val="ru-RU"/>
              </w:rPr>
            </w:pPr>
            <w:r w:rsidRPr="00373ED5">
              <w:rPr>
                <w:rFonts w:ascii="Times New Roman" w:eastAsia="Times New Roman" w:hAnsi="Times New Roman"/>
                <w:color w:val="000000"/>
                <w:w w:val="97"/>
                <w:sz w:val="16"/>
                <w:lang w:val="ru-RU"/>
              </w:rPr>
              <w:t xml:space="preserve">Моделирование предложения: определение количества слов в предложении и обозначение каждого слова полоской; </w:t>
            </w:r>
            <w:r w:rsidRPr="00373ED5">
              <w:rPr>
                <w:lang w:val="ru-RU"/>
              </w:rPr>
              <w:br/>
            </w:r>
            <w:r w:rsidRPr="00373ED5">
              <w:rPr>
                <w:rFonts w:ascii="Times New Roman" w:eastAsia="Times New Roman" w:hAnsi="Times New Roman"/>
                <w:color w:val="000000"/>
                <w:w w:val="97"/>
                <w:sz w:val="16"/>
                <w:lang w:val="ru-RU"/>
              </w:rPr>
              <w:t>Самостоятельная работа: определение количества слов в предложении, обозначение слов полосками;</w:t>
            </w:r>
          </w:p>
        </w:tc>
        <w:tc>
          <w:tcPr>
            <w:tcW w:w="1238" w:type="dxa"/>
            <w:tcBorders>
              <w:top w:val="single" w:sz="5"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4" w:after="0" w:line="245" w:lineRule="auto"/>
              <w:ind w:left="72" w:right="288"/>
            </w:pPr>
            <w:r>
              <w:rPr>
                <w:rFonts w:ascii="Times New Roman" w:eastAsia="Times New Roman" w:hAnsi="Times New Roman"/>
                <w:color w:val="000000"/>
                <w:w w:val="97"/>
                <w:sz w:val="16"/>
              </w:rPr>
              <w:t>Письменный контроль;</w:t>
            </w:r>
          </w:p>
        </w:tc>
        <w:tc>
          <w:tcPr>
            <w:tcW w:w="2810" w:type="dxa"/>
            <w:tcBorders>
              <w:top w:val="single" w:sz="5"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4" w:after="0" w:line="245" w:lineRule="auto"/>
              <w:ind w:left="72" w:right="144"/>
              <w:rPr>
                <w:lang w:val="ru-RU"/>
              </w:rPr>
            </w:pPr>
            <w:r w:rsidRPr="00373ED5">
              <w:rPr>
                <w:rFonts w:ascii="Times New Roman" w:eastAsia="Times New Roman" w:hAnsi="Times New Roman"/>
                <w:color w:val="000000"/>
                <w:w w:val="97"/>
                <w:sz w:val="16"/>
                <w:lang w:val="ru-RU"/>
              </w:rPr>
              <w:t>Электронное приложение к учебнику«Литературное чтение»Л.Ф.</w:t>
            </w:r>
          </w:p>
          <w:p w:rsidR="00C9135E" w:rsidRPr="00373ED5" w:rsidRDefault="003C4EF2">
            <w:pPr>
              <w:autoSpaceDE w:val="0"/>
              <w:autoSpaceDN w:val="0"/>
              <w:spacing w:before="20" w:after="0" w:line="444" w:lineRule="auto"/>
              <w:ind w:left="72"/>
              <w:rPr>
                <w:lang w:val="ru-RU"/>
              </w:rPr>
            </w:pPr>
            <w:r w:rsidRPr="00373ED5">
              <w:rPr>
                <w:rFonts w:ascii="Times New Roman" w:eastAsia="Times New Roman" w:hAnsi="Times New Roman"/>
                <w:color w:val="000000"/>
                <w:w w:val="97"/>
                <w:sz w:val="16"/>
                <w:lang w:val="ru-RU"/>
              </w:rPr>
              <w:t xml:space="preserve">Климановой; </w:t>
            </w:r>
            <w:r w:rsidRPr="00373ED5">
              <w:rPr>
                <w:lang w:val="ru-RU"/>
              </w:rPr>
              <w:br/>
            </w: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 xml:space="preserve">/ </w:t>
            </w:r>
            <w:r w:rsidRPr="00373ED5">
              <w:rPr>
                <w:lang w:val="ru-RU"/>
              </w:rPr>
              <w:br/>
            </w: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uchi</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homeworks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373ED5">
              <w:rPr>
                <w:rFonts w:ascii="Times New Roman" w:eastAsia="Times New Roman" w:hAnsi="Times New Roman"/>
                <w:color w:val="000000"/>
                <w:w w:val="97"/>
                <w:sz w:val="16"/>
                <w:lang w:val="ru-RU"/>
              </w:rPr>
              <w:t xml:space="preserve">/826561 </w:t>
            </w: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education</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yandex</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main</w:t>
            </w:r>
            <w:r w:rsidRPr="00373ED5">
              <w:rPr>
                <w:rFonts w:ascii="Times New Roman" w:eastAsia="Times New Roman" w:hAnsi="Times New Roman"/>
                <w:color w:val="000000"/>
                <w:w w:val="97"/>
                <w:sz w:val="16"/>
                <w:lang w:val="ru-RU"/>
              </w:rPr>
              <w:t>/</w:t>
            </w:r>
          </w:p>
        </w:tc>
      </w:tr>
    </w:tbl>
    <w:p w:rsidR="00C9135E" w:rsidRPr="00373ED5" w:rsidRDefault="00C9135E">
      <w:pPr>
        <w:autoSpaceDE w:val="0"/>
        <w:autoSpaceDN w:val="0"/>
        <w:spacing w:after="0" w:line="14" w:lineRule="exact"/>
        <w:rPr>
          <w:lang w:val="ru-RU"/>
        </w:rPr>
      </w:pPr>
    </w:p>
    <w:p w:rsidR="00C9135E" w:rsidRPr="00373ED5" w:rsidRDefault="00C9135E">
      <w:pPr>
        <w:rPr>
          <w:lang w:val="ru-RU"/>
        </w:rPr>
        <w:sectPr w:rsidR="00C9135E" w:rsidRPr="00373ED5">
          <w:pgSz w:w="16840" w:h="11900"/>
          <w:pgMar w:top="282" w:right="640" w:bottom="400" w:left="666" w:header="720" w:footer="720" w:gutter="0"/>
          <w:cols w:space="720" w:equalWidth="0">
            <w:col w:w="15534" w:space="0"/>
          </w:cols>
          <w:docGrid w:linePitch="360"/>
        </w:sectPr>
      </w:pPr>
    </w:p>
    <w:p w:rsidR="00C9135E" w:rsidRPr="00373ED5" w:rsidRDefault="00C9135E">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468"/>
        <w:gridCol w:w="2018"/>
        <w:gridCol w:w="528"/>
        <w:gridCol w:w="1104"/>
        <w:gridCol w:w="1140"/>
        <w:gridCol w:w="806"/>
        <w:gridCol w:w="5390"/>
        <w:gridCol w:w="1238"/>
        <w:gridCol w:w="2810"/>
      </w:tblGrid>
      <w:tr w:rsidR="00C9135E" w:rsidRPr="00C81FD6">
        <w:trPr>
          <w:trHeight w:hRule="exact" w:val="188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8" w:after="0" w:line="230" w:lineRule="auto"/>
              <w:jc w:val="center"/>
            </w:pPr>
            <w:r>
              <w:rPr>
                <w:rFonts w:ascii="Times New Roman" w:eastAsia="Times New Roman" w:hAnsi="Times New Roman"/>
                <w:color w:val="000000"/>
                <w:w w:val="97"/>
                <w:sz w:val="16"/>
              </w:rPr>
              <w:t>2.3.</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8" w:after="0" w:line="252" w:lineRule="auto"/>
              <w:ind w:left="72"/>
            </w:pPr>
            <w:r w:rsidRPr="00373ED5">
              <w:rPr>
                <w:rFonts w:ascii="Times New Roman" w:eastAsia="Times New Roman" w:hAnsi="Times New Roman"/>
                <w:color w:val="000000"/>
                <w:w w:val="97"/>
                <w:sz w:val="16"/>
                <w:lang w:val="ru-RU"/>
              </w:rPr>
              <w:t xml:space="preserve">Наблюдение над значением слова. Активизация и </w:t>
            </w:r>
            <w:r w:rsidRPr="00373ED5">
              <w:rPr>
                <w:lang w:val="ru-RU"/>
              </w:rPr>
              <w:br/>
            </w:r>
            <w:r w:rsidRPr="00373ED5">
              <w:rPr>
                <w:rFonts w:ascii="Times New Roman" w:eastAsia="Times New Roman" w:hAnsi="Times New Roman"/>
                <w:color w:val="000000"/>
                <w:w w:val="97"/>
                <w:sz w:val="16"/>
                <w:lang w:val="ru-RU"/>
              </w:rPr>
              <w:t xml:space="preserve">расширение словарного </w:t>
            </w:r>
            <w:r w:rsidRPr="00373ED5">
              <w:rPr>
                <w:lang w:val="ru-RU"/>
              </w:rPr>
              <w:br/>
            </w:r>
            <w:r w:rsidRPr="00373ED5">
              <w:rPr>
                <w:rFonts w:ascii="Times New Roman" w:eastAsia="Times New Roman" w:hAnsi="Times New Roman"/>
                <w:color w:val="000000"/>
                <w:w w:val="97"/>
                <w:sz w:val="16"/>
                <w:lang w:val="ru-RU"/>
              </w:rPr>
              <w:t xml:space="preserve">запаса. </w:t>
            </w:r>
            <w:r>
              <w:rPr>
                <w:rFonts w:ascii="Times New Roman" w:eastAsia="Times New Roman" w:hAnsi="Times New Roman"/>
                <w:color w:val="000000"/>
                <w:w w:val="97"/>
                <w:sz w:val="16"/>
              </w:rPr>
              <w:t xml:space="preserve">Включение слов </w:t>
            </w:r>
            <w:r>
              <w:br/>
            </w:r>
            <w:r>
              <w:rPr>
                <w:rFonts w:ascii="Times New Roman" w:eastAsia="Times New Roman" w:hAnsi="Times New Roman"/>
                <w:color w:val="000000"/>
                <w:w w:val="97"/>
                <w:sz w:val="16"/>
              </w:rPr>
              <w:t>в предложение.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C9135E" w:rsidRDefault="00C9135E"/>
        </w:tc>
        <w:tc>
          <w:tcPr>
            <w:tcW w:w="806" w:type="dxa"/>
            <w:tcBorders>
              <w:top w:val="single" w:sz="4" w:space="0" w:color="000000"/>
              <w:left w:val="single" w:sz="5" w:space="0" w:color="000000"/>
              <w:bottom w:val="single" w:sz="4" w:space="0" w:color="000000"/>
              <w:right w:val="single" w:sz="4" w:space="0" w:color="000000"/>
            </w:tcBorders>
            <w:tcMar>
              <w:left w:w="0" w:type="dxa"/>
              <w:right w:w="0" w:type="dxa"/>
            </w:tcMar>
          </w:tcPr>
          <w:p w:rsidR="00C9135E" w:rsidRDefault="00C9135E"/>
        </w:tc>
        <w:tc>
          <w:tcPr>
            <w:tcW w:w="53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8" w:after="0" w:line="247" w:lineRule="auto"/>
              <w:ind w:left="72" w:right="288"/>
              <w:rPr>
                <w:lang w:val="ru-RU"/>
              </w:rPr>
            </w:pPr>
            <w:r w:rsidRPr="00373ED5">
              <w:rPr>
                <w:rFonts w:ascii="Times New Roman" w:eastAsia="Times New Roman" w:hAnsi="Times New Roman"/>
                <w:color w:val="000000"/>
                <w:w w:val="97"/>
                <w:sz w:val="16"/>
                <w:lang w:val="ru-RU"/>
              </w:rPr>
              <w:t xml:space="preserve">Работа с моделью предложения: изменение предложения в соответствии с изменением модели; </w:t>
            </w:r>
            <w:r w:rsidRPr="00373ED5">
              <w:rPr>
                <w:lang w:val="ru-RU"/>
              </w:rPr>
              <w:br/>
            </w:r>
            <w:r w:rsidRPr="00373ED5">
              <w:rPr>
                <w:rFonts w:ascii="Times New Roman" w:eastAsia="Times New Roman" w:hAnsi="Times New Roman"/>
                <w:color w:val="000000"/>
                <w:w w:val="97"/>
                <w:sz w:val="16"/>
                <w:lang w:val="ru-RU"/>
              </w:rPr>
              <w:t>Игровое упражнение «Придумай предложение по модели»;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8" w:after="0" w:line="245" w:lineRule="auto"/>
              <w:ind w:left="72" w:right="144"/>
              <w:rPr>
                <w:lang w:val="ru-RU"/>
              </w:rPr>
            </w:pPr>
            <w:r w:rsidRPr="00373ED5">
              <w:rPr>
                <w:rFonts w:ascii="Times New Roman" w:eastAsia="Times New Roman" w:hAnsi="Times New Roman"/>
                <w:color w:val="000000"/>
                <w:w w:val="97"/>
                <w:sz w:val="16"/>
                <w:lang w:val="ru-RU"/>
              </w:rPr>
              <w:t>Электронное приложение к учебнику«Литературное чтение»Л.Ф.</w:t>
            </w:r>
          </w:p>
          <w:p w:rsidR="00C9135E" w:rsidRPr="00373ED5" w:rsidRDefault="003C4EF2">
            <w:pPr>
              <w:autoSpaceDE w:val="0"/>
              <w:autoSpaceDN w:val="0"/>
              <w:spacing w:before="20" w:after="0" w:line="442" w:lineRule="auto"/>
              <w:ind w:left="72"/>
              <w:rPr>
                <w:lang w:val="ru-RU"/>
              </w:rPr>
            </w:pPr>
            <w:r w:rsidRPr="00373ED5">
              <w:rPr>
                <w:rFonts w:ascii="Times New Roman" w:eastAsia="Times New Roman" w:hAnsi="Times New Roman"/>
                <w:color w:val="000000"/>
                <w:w w:val="97"/>
                <w:sz w:val="16"/>
                <w:lang w:val="ru-RU"/>
              </w:rPr>
              <w:t xml:space="preserve">Климановой; </w:t>
            </w:r>
            <w:r w:rsidRPr="00373ED5">
              <w:rPr>
                <w:lang w:val="ru-RU"/>
              </w:rPr>
              <w:br/>
            </w: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 xml:space="preserve">/ </w:t>
            </w:r>
            <w:r w:rsidRPr="00373ED5">
              <w:rPr>
                <w:lang w:val="ru-RU"/>
              </w:rPr>
              <w:br/>
            </w: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uchi</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homeworks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373ED5">
              <w:rPr>
                <w:rFonts w:ascii="Times New Roman" w:eastAsia="Times New Roman" w:hAnsi="Times New Roman"/>
                <w:color w:val="000000"/>
                <w:w w:val="97"/>
                <w:sz w:val="16"/>
                <w:lang w:val="ru-RU"/>
              </w:rPr>
              <w:t xml:space="preserve">/826561 </w:t>
            </w: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education</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yandex</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main</w:t>
            </w:r>
            <w:r w:rsidRPr="00373ED5">
              <w:rPr>
                <w:rFonts w:ascii="Times New Roman" w:eastAsia="Times New Roman" w:hAnsi="Times New Roman"/>
                <w:color w:val="000000"/>
                <w:w w:val="97"/>
                <w:sz w:val="16"/>
                <w:lang w:val="ru-RU"/>
              </w:rPr>
              <w:t>/</w:t>
            </w:r>
          </w:p>
        </w:tc>
      </w:tr>
      <w:tr w:rsidR="00C9135E" w:rsidRPr="00C81FD6">
        <w:trPr>
          <w:trHeight w:hRule="exact" w:val="188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0" w:after="0" w:line="230" w:lineRule="auto"/>
              <w:jc w:val="center"/>
            </w:pPr>
            <w:r>
              <w:rPr>
                <w:rFonts w:ascii="Times New Roman" w:eastAsia="Times New Roman" w:hAnsi="Times New Roman"/>
                <w:color w:val="000000"/>
                <w:w w:val="97"/>
                <w:sz w:val="16"/>
              </w:rPr>
              <w:t>2.4.</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0" w:after="0" w:line="250" w:lineRule="auto"/>
              <w:ind w:left="72" w:right="288"/>
              <w:rPr>
                <w:lang w:val="ru-RU"/>
              </w:rPr>
            </w:pPr>
            <w:r w:rsidRPr="00373ED5">
              <w:rPr>
                <w:rFonts w:ascii="Times New Roman" w:eastAsia="Times New Roman" w:hAnsi="Times New Roman"/>
                <w:color w:val="000000"/>
                <w:w w:val="97"/>
                <w:sz w:val="16"/>
                <w:lang w:val="ru-RU"/>
              </w:rPr>
              <w:t xml:space="preserve">Осознание единства </w:t>
            </w:r>
            <w:r w:rsidRPr="00373ED5">
              <w:rPr>
                <w:lang w:val="ru-RU"/>
              </w:rPr>
              <w:br/>
            </w:r>
            <w:r w:rsidRPr="00373ED5">
              <w:rPr>
                <w:rFonts w:ascii="Times New Roman" w:eastAsia="Times New Roman" w:hAnsi="Times New Roman"/>
                <w:color w:val="000000"/>
                <w:w w:val="97"/>
                <w:sz w:val="16"/>
                <w:lang w:val="ru-RU"/>
              </w:rPr>
              <w:t>звукового состава слова и его значения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0"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C9135E" w:rsidRDefault="00C9135E"/>
        </w:tc>
        <w:tc>
          <w:tcPr>
            <w:tcW w:w="806" w:type="dxa"/>
            <w:tcBorders>
              <w:top w:val="single" w:sz="4" w:space="0" w:color="000000"/>
              <w:left w:val="single" w:sz="5" w:space="0" w:color="000000"/>
              <w:bottom w:val="single" w:sz="4" w:space="0" w:color="000000"/>
              <w:right w:val="single" w:sz="4" w:space="0" w:color="000000"/>
            </w:tcBorders>
            <w:tcMar>
              <w:left w:w="0" w:type="dxa"/>
              <w:right w:w="0" w:type="dxa"/>
            </w:tcMar>
          </w:tcPr>
          <w:p w:rsidR="00C9135E" w:rsidRDefault="00C9135E"/>
        </w:tc>
        <w:tc>
          <w:tcPr>
            <w:tcW w:w="53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0" w:after="0" w:line="252" w:lineRule="auto"/>
              <w:ind w:left="72" w:right="288"/>
              <w:rPr>
                <w:lang w:val="ru-RU"/>
              </w:rPr>
            </w:pPr>
            <w:r w:rsidRPr="00373ED5">
              <w:rPr>
                <w:rFonts w:ascii="Times New Roman" w:eastAsia="Times New Roman" w:hAnsi="Times New Roman"/>
                <w:color w:val="000000"/>
                <w:w w:val="97"/>
                <w:sz w:val="16"/>
                <w:lang w:val="ru-RU"/>
              </w:rPr>
              <w:t xml:space="preserve">Игра «Исправь ошибку в предложении» (корректировка предложений, содержащих смысловые и грамматические ошибки); </w:t>
            </w:r>
            <w:r w:rsidRPr="00373ED5">
              <w:rPr>
                <w:lang w:val="ru-RU"/>
              </w:rPr>
              <w:br/>
            </w:r>
            <w:r w:rsidRPr="00373ED5">
              <w:rPr>
                <w:rFonts w:ascii="Times New Roman" w:eastAsia="Times New Roman" w:hAnsi="Times New Roman"/>
                <w:color w:val="000000"/>
                <w:w w:val="97"/>
                <w:sz w:val="16"/>
                <w:lang w:val="ru-RU"/>
              </w:rPr>
              <w:t xml:space="preserve">Учебный диалог «Что можно сделать с предметом, а что можно сделать со словом, называющим этот предмет?», участие в диалоге помогает </w:t>
            </w:r>
            <w:r w:rsidRPr="00373ED5">
              <w:rPr>
                <w:lang w:val="ru-RU"/>
              </w:rPr>
              <w:br/>
            </w:r>
            <w:r w:rsidRPr="00373ED5">
              <w:rPr>
                <w:rFonts w:ascii="Times New Roman" w:eastAsia="Times New Roman" w:hAnsi="Times New Roman"/>
                <w:color w:val="000000"/>
                <w:w w:val="97"/>
                <w:sz w:val="16"/>
                <w:lang w:val="ru-RU"/>
              </w:rPr>
              <w:t>первоклассникам начать различать слово и обозначаемый им предмет;</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0" w:after="0" w:line="250" w:lineRule="auto"/>
              <w:ind w:left="72"/>
              <w:rPr>
                <w:lang w:val="ru-RU"/>
              </w:rPr>
            </w:pPr>
            <w:r w:rsidRPr="00373ED5">
              <w:rPr>
                <w:rFonts w:ascii="Times New Roman" w:eastAsia="Times New Roman" w:hAnsi="Times New Roman"/>
                <w:color w:val="000000"/>
                <w:w w:val="97"/>
                <w:sz w:val="16"/>
                <w:lang w:val="ru-RU"/>
              </w:rPr>
              <w:t xml:space="preserve">Самооценка с </w:t>
            </w:r>
            <w:r w:rsidRPr="00373ED5">
              <w:rPr>
                <w:lang w:val="ru-RU"/>
              </w:rPr>
              <w:br/>
            </w:r>
            <w:r w:rsidRPr="00373ED5">
              <w:rPr>
                <w:rFonts w:ascii="Times New Roman" w:eastAsia="Times New Roman" w:hAnsi="Times New Roman"/>
                <w:color w:val="000000"/>
                <w:w w:val="97"/>
                <w:sz w:val="16"/>
                <w:lang w:val="ru-RU"/>
              </w:rPr>
              <w:t xml:space="preserve">использованием«Оценочного </w:t>
            </w:r>
            <w:r w:rsidRPr="00373ED5">
              <w:rPr>
                <w:lang w:val="ru-RU"/>
              </w:rPr>
              <w:br/>
            </w:r>
            <w:r w:rsidRPr="00373ED5">
              <w:rPr>
                <w:rFonts w:ascii="Times New Roman" w:eastAsia="Times New Roman" w:hAnsi="Times New Roman"/>
                <w:color w:val="000000"/>
                <w:w w:val="97"/>
                <w:sz w:val="16"/>
                <w:lang w:val="ru-RU"/>
              </w:rPr>
              <w:t>листа»;</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0" w:after="0" w:line="245" w:lineRule="auto"/>
              <w:ind w:left="72" w:right="144"/>
              <w:rPr>
                <w:lang w:val="ru-RU"/>
              </w:rPr>
            </w:pPr>
            <w:r w:rsidRPr="00373ED5">
              <w:rPr>
                <w:rFonts w:ascii="Times New Roman" w:eastAsia="Times New Roman" w:hAnsi="Times New Roman"/>
                <w:color w:val="000000"/>
                <w:w w:val="97"/>
                <w:sz w:val="16"/>
                <w:lang w:val="ru-RU"/>
              </w:rPr>
              <w:t>Электронное приложение к учебнику«Литературное чтение»Л.Ф.</w:t>
            </w:r>
          </w:p>
          <w:p w:rsidR="00C9135E" w:rsidRPr="00373ED5" w:rsidRDefault="003C4EF2">
            <w:pPr>
              <w:autoSpaceDE w:val="0"/>
              <w:autoSpaceDN w:val="0"/>
              <w:spacing w:before="18" w:after="0" w:line="444" w:lineRule="auto"/>
              <w:ind w:left="72"/>
              <w:rPr>
                <w:lang w:val="ru-RU"/>
              </w:rPr>
            </w:pPr>
            <w:r w:rsidRPr="00373ED5">
              <w:rPr>
                <w:rFonts w:ascii="Times New Roman" w:eastAsia="Times New Roman" w:hAnsi="Times New Roman"/>
                <w:color w:val="000000"/>
                <w:w w:val="97"/>
                <w:sz w:val="16"/>
                <w:lang w:val="ru-RU"/>
              </w:rPr>
              <w:t xml:space="preserve">Климановой; </w:t>
            </w:r>
            <w:r w:rsidRPr="00373ED5">
              <w:rPr>
                <w:lang w:val="ru-RU"/>
              </w:rPr>
              <w:br/>
            </w: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 xml:space="preserve">/ </w:t>
            </w:r>
            <w:r w:rsidRPr="00373ED5">
              <w:rPr>
                <w:lang w:val="ru-RU"/>
              </w:rPr>
              <w:br/>
            </w: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uchi</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homeworks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373ED5">
              <w:rPr>
                <w:rFonts w:ascii="Times New Roman" w:eastAsia="Times New Roman" w:hAnsi="Times New Roman"/>
                <w:color w:val="000000"/>
                <w:w w:val="97"/>
                <w:sz w:val="16"/>
                <w:lang w:val="ru-RU"/>
              </w:rPr>
              <w:t xml:space="preserve">/826561 </w:t>
            </w: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education</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yandex</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main</w:t>
            </w:r>
            <w:r w:rsidRPr="00373ED5">
              <w:rPr>
                <w:rFonts w:ascii="Times New Roman" w:eastAsia="Times New Roman" w:hAnsi="Times New Roman"/>
                <w:color w:val="000000"/>
                <w:w w:val="97"/>
                <w:sz w:val="16"/>
                <w:lang w:val="ru-RU"/>
              </w:rPr>
              <w:t>/</w:t>
            </w:r>
          </w:p>
        </w:tc>
      </w:tr>
      <w:tr w:rsidR="00C9135E">
        <w:trPr>
          <w:trHeight w:hRule="exact" w:val="348"/>
        </w:trPr>
        <w:tc>
          <w:tcPr>
            <w:tcW w:w="24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8" w:after="0" w:line="230" w:lineRule="auto"/>
              <w:ind w:left="72"/>
            </w:pPr>
            <w:r>
              <w:rPr>
                <w:rFonts w:ascii="Times New Roman" w:eastAsia="Times New Roman" w:hAnsi="Times New Roman"/>
                <w:color w:val="000000"/>
                <w:w w:val="97"/>
                <w:sz w:val="16"/>
              </w:rPr>
              <w:t>5</w:t>
            </w:r>
          </w:p>
        </w:tc>
        <w:tc>
          <w:tcPr>
            <w:tcW w:w="1248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r>
      <w:tr w:rsidR="00C9135E">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8" w:after="0" w:line="230" w:lineRule="auto"/>
              <w:ind w:left="72"/>
            </w:pPr>
            <w:r>
              <w:rPr>
                <w:rFonts w:ascii="Times New Roman" w:eastAsia="Times New Roman" w:hAnsi="Times New Roman"/>
                <w:color w:val="000000"/>
                <w:w w:val="97"/>
                <w:sz w:val="16"/>
              </w:rPr>
              <w:t xml:space="preserve">Раздел 3. </w:t>
            </w:r>
            <w:r>
              <w:rPr>
                <w:rFonts w:ascii="Times New Roman" w:eastAsia="Times New Roman" w:hAnsi="Times New Roman"/>
                <w:b/>
                <w:color w:val="000000"/>
                <w:w w:val="97"/>
                <w:sz w:val="16"/>
              </w:rPr>
              <w:t>Чтение. Графика.</w:t>
            </w:r>
          </w:p>
        </w:tc>
      </w:tr>
      <w:tr w:rsidR="00C9135E" w:rsidRPr="00C81FD6">
        <w:trPr>
          <w:trHeight w:hRule="exact" w:val="188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8" w:after="0" w:line="230" w:lineRule="auto"/>
              <w:jc w:val="center"/>
            </w:pPr>
            <w:r>
              <w:rPr>
                <w:rFonts w:ascii="Times New Roman" w:eastAsia="Times New Roman" w:hAnsi="Times New Roman"/>
                <w:color w:val="000000"/>
                <w:w w:val="97"/>
                <w:sz w:val="16"/>
              </w:rPr>
              <w:t>3.1.</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8" w:after="0" w:line="252" w:lineRule="auto"/>
              <w:ind w:left="72" w:right="288"/>
              <w:rPr>
                <w:lang w:val="ru-RU"/>
              </w:rPr>
            </w:pPr>
            <w:r w:rsidRPr="00373ED5">
              <w:rPr>
                <w:rFonts w:ascii="Times New Roman" w:eastAsia="Times New Roman" w:hAnsi="Times New Roman"/>
                <w:color w:val="000000"/>
                <w:w w:val="97"/>
                <w:sz w:val="16"/>
                <w:lang w:val="ru-RU"/>
              </w:rPr>
              <w:t xml:space="preserve">Формирование навыка слогового чтения </w:t>
            </w:r>
            <w:r w:rsidRPr="00373ED5">
              <w:rPr>
                <w:lang w:val="ru-RU"/>
              </w:rPr>
              <w:br/>
            </w:r>
            <w:r w:rsidRPr="00373ED5">
              <w:rPr>
                <w:rFonts w:ascii="Times New Roman" w:eastAsia="Times New Roman" w:hAnsi="Times New Roman"/>
                <w:color w:val="000000"/>
                <w:w w:val="97"/>
                <w:sz w:val="16"/>
                <w:lang w:val="ru-RU"/>
              </w:rPr>
              <w:t>(ориентация на букву, обозначающую гласный звук).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pPr>
              <w:autoSpaceDE w:val="0"/>
              <w:autoSpaceDN w:val="0"/>
              <w:spacing w:before="78" w:after="0" w:line="230" w:lineRule="auto"/>
              <w:ind w:left="72"/>
            </w:pP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C9135E" w:rsidRDefault="003C4EF2">
            <w:pPr>
              <w:autoSpaceDE w:val="0"/>
              <w:autoSpaceDN w:val="0"/>
              <w:spacing w:before="78" w:after="0" w:line="230" w:lineRule="auto"/>
              <w:ind w:left="72"/>
            </w:pPr>
            <w:r>
              <w:rPr>
                <w:rFonts w:ascii="Times New Roman" w:eastAsia="Times New Roman" w:hAnsi="Times New Roman"/>
                <w:color w:val="000000"/>
                <w:w w:val="97"/>
                <w:sz w:val="16"/>
              </w:rPr>
              <w:t>1</w:t>
            </w:r>
          </w:p>
        </w:tc>
        <w:tc>
          <w:tcPr>
            <w:tcW w:w="806" w:type="dxa"/>
            <w:tcBorders>
              <w:top w:val="single" w:sz="4" w:space="0" w:color="000000"/>
              <w:left w:val="single" w:sz="5" w:space="0" w:color="000000"/>
              <w:bottom w:val="single" w:sz="4" w:space="0" w:color="000000"/>
              <w:right w:val="single" w:sz="4" w:space="0" w:color="000000"/>
            </w:tcBorders>
            <w:tcMar>
              <w:left w:w="0" w:type="dxa"/>
              <w:right w:w="0" w:type="dxa"/>
            </w:tcMar>
          </w:tcPr>
          <w:p w:rsidR="00C9135E" w:rsidRDefault="00C9135E"/>
        </w:tc>
        <w:tc>
          <w:tcPr>
            <w:tcW w:w="53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8" w:after="0" w:line="252" w:lineRule="auto"/>
              <w:ind w:left="72" w:right="432"/>
              <w:rPr>
                <w:lang w:val="ru-RU"/>
              </w:rPr>
            </w:pPr>
            <w:r w:rsidRPr="00373ED5">
              <w:rPr>
                <w:rFonts w:ascii="Times New Roman" w:eastAsia="Times New Roman" w:hAnsi="Times New Roman"/>
                <w:color w:val="000000"/>
                <w:w w:val="97"/>
                <w:sz w:val="16"/>
                <w:lang w:val="ru-RU"/>
              </w:rPr>
              <w:t xml:space="preserve">Работа с пособием «Окошечки»: отработка умения читать слоги с изменением буквы гласного; </w:t>
            </w:r>
            <w:r w:rsidRPr="00373ED5">
              <w:rPr>
                <w:lang w:val="ru-RU"/>
              </w:rPr>
              <w:br/>
            </w:r>
            <w:r w:rsidRPr="00373ED5">
              <w:rPr>
                <w:rFonts w:ascii="Times New Roman" w:eastAsia="Times New Roman" w:hAnsi="Times New Roman"/>
                <w:color w:val="000000"/>
                <w:w w:val="97"/>
                <w:sz w:val="16"/>
                <w:lang w:val="ru-RU"/>
              </w:rPr>
              <w:t xml:space="preserve">Упражнение: соотнесение прочитанного слога с картинкой, в названии которой есть этот слог; </w:t>
            </w:r>
            <w:r w:rsidRPr="00373ED5">
              <w:rPr>
                <w:lang w:val="ru-RU"/>
              </w:rPr>
              <w:br/>
            </w:r>
            <w:r w:rsidRPr="00373ED5">
              <w:rPr>
                <w:rFonts w:ascii="Times New Roman" w:eastAsia="Times New Roman" w:hAnsi="Times New Roman"/>
                <w:color w:val="000000"/>
                <w:w w:val="97"/>
                <w:sz w:val="16"/>
                <w:lang w:val="ru-RU"/>
              </w:rPr>
              <w:t>Упражнение: соотнесение прочитанных слов с картинками, на которых изображены соответствующие предметы;</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8" w:after="0" w:line="247" w:lineRule="auto"/>
              <w:ind w:left="72" w:right="144"/>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8" w:after="0" w:line="245" w:lineRule="auto"/>
              <w:ind w:left="72" w:right="144"/>
              <w:rPr>
                <w:lang w:val="ru-RU"/>
              </w:rPr>
            </w:pPr>
            <w:r w:rsidRPr="00373ED5">
              <w:rPr>
                <w:rFonts w:ascii="Times New Roman" w:eastAsia="Times New Roman" w:hAnsi="Times New Roman"/>
                <w:color w:val="000000"/>
                <w:w w:val="97"/>
                <w:sz w:val="16"/>
                <w:lang w:val="ru-RU"/>
              </w:rPr>
              <w:t>Электронное приложение к учебнику«Литературное чтение»Л.Ф.</w:t>
            </w:r>
          </w:p>
          <w:p w:rsidR="00C9135E" w:rsidRPr="00373ED5" w:rsidRDefault="003C4EF2">
            <w:pPr>
              <w:autoSpaceDE w:val="0"/>
              <w:autoSpaceDN w:val="0"/>
              <w:spacing w:before="20" w:after="0" w:line="230" w:lineRule="auto"/>
              <w:ind w:left="72"/>
              <w:rPr>
                <w:lang w:val="ru-RU"/>
              </w:rPr>
            </w:pPr>
            <w:r w:rsidRPr="00373ED5">
              <w:rPr>
                <w:rFonts w:ascii="Times New Roman" w:eastAsia="Times New Roman" w:hAnsi="Times New Roman"/>
                <w:color w:val="000000"/>
                <w:w w:val="97"/>
                <w:sz w:val="16"/>
                <w:lang w:val="ru-RU"/>
              </w:rPr>
              <w:t>Климановой;</w:t>
            </w:r>
          </w:p>
          <w:p w:rsidR="00C9135E" w:rsidRPr="00373ED5" w:rsidRDefault="003C4EF2">
            <w:pPr>
              <w:autoSpaceDE w:val="0"/>
              <w:autoSpaceDN w:val="0"/>
              <w:spacing w:before="212" w:after="0" w:line="230" w:lineRule="auto"/>
              <w:ind w:left="72"/>
              <w:rPr>
                <w:lang w:val="ru-RU"/>
              </w:rPr>
            </w:pP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w:t>
            </w:r>
          </w:p>
          <w:p w:rsidR="00C9135E" w:rsidRPr="00373ED5" w:rsidRDefault="003C4EF2">
            <w:pPr>
              <w:autoSpaceDE w:val="0"/>
              <w:autoSpaceDN w:val="0"/>
              <w:spacing w:before="212" w:after="0" w:line="233" w:lineRule="auto"/>
              <w:jc w:val="center"/>
              <w:rPr>
                <w:lang w:val="ru-RU"/>
              </w:rPr>
            </w:pP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uchi</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homeworks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373ED5">
              <w:rPr>
                <w:rFonts w:ascii="Times New Roman" w:eastAsia="Times New Roman" w:hAnsi="Times New Roman"/>
                <w:color w:val="000000"/>
                <w:w w:val="97"/>
                <w:sz w:val="16"/>
                <w:lang w:val="ru-RU"/>
              </w:rPr>
              <w:t>/826561</w:t>
            </w:r>
          </w:p>
          <w:p w:rsidR="00C9135E" w:rsidRPr="00373ED5" w:rsidRDefault="003C4EF2">
            <w:pPr>
              <w:autoSpaceDE w:val="0"/>
              <w:autoSpaceDN w:val="0"/>
              <w:spacing w:before="210" w:after="0" w:line="233" w:lineRule="auto"/>
              <w:ind w:left="72"/>
              <w:rPr>
                <w:lang w:val="ru-RU"/>
              </w:rPr>
            </w:pP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education</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yandex</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main</w:t>
            </w:r>
            <w:r w:rsidRPr="00373ED5">
              <w:rPr>
                <w:rFonts w:ascii="Times New Roman" w:eastAsia="Times New Roman" w:hAnsi="Times New Roman"/>
                <w:color w:val="000000"/>
                <w:w w:val="97"/>
                <w:sz w:val="16"/>
                <w:lang w:val="ru-RU"/>
              </w:rPr>
              <w:t>/</w:t>
            </w:r>
          </w:p>
        </w:tc>
      </w:tr>
      <w:tr w:rsidR="00C9135E" w:rsidRPr="00C81FD6">
        <w:trPr>
          <w:trHeight w:hRule="exact" w:val="188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6" w:after="0" w:line="233" w:lineRule="auto"/>
              <w:jc w:val="center"/>
            </w:pPr>
            <w:r>
              <w:rPr>
                <w:rFonts w:ascii="Times New Roman" w:eastAsia="Times New Roman" w:hAnsi="Times New Roman"/>
                <w:color w:val="000000"/>
                <w:w w:val="97"/>
                <w:sz w:val="16"/>
              </w:rPr>
              <w:t>3.2.</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6" w:after="0" w:line="252" w:lineRule="auto"/>
              <w:ind w:left="72"/>
              <w:rPr>
                <w:lang w:val="ru-RU"/>
              </w:rPr>
            </w:pPr>
            <w:r w:rsidRPr="00373ED5">
              <w:rPr>
                <w:rFonts w:ascii="Times New Roman" w:eastAsia="Times New Roman" w:hAnsi="Times New Roman"/>
                <w:color w:val="000000"/>
                <w:w w:val="97"/>
                <w:sz w:val="16"/>
                <w:lang w:val="ru-RU"/>
              </w:rPr>
              <w:t xml:space="preserve">Плавное слоговое чтение и чтение целыми словами со скоростью, </w:t>
            </w:r>
            <w:r w:rsidRPr="00373ED5">
              <w:rPr>
                <w:lang w:val="ru-RU"/>
              </w:rPr>
              <w:br/>
            </w:r>
            <w:r w:rsidRPr="00373ED5">
              <w:rPr>
                <w:rFonts w:ascii="Times New Roman" w:eastAsia="Times New Roman" w:hAnsi="Times New Roman"/>
                <w:color w:val="000000"/>
                <w:w w:val="97"/>
                <w:sz w:val="16"/>
                <w:lang w:val="ru-RU"/>
              </w:rPr>
              <w:t xml:space="preserve">соответствующей </w:t>
            </w:r>
            <w:r w:rsidRPr="00373ED5">
              <w:rPr>
                <w:lang w:val="ru-RU"/>
              </w:rPr>
              <w:br/>
            </w:r>
            <w:r w:rsidRPr="00373ED5">
              <w:rPr>
                <w:rFonts w:ascii="Times New Roman" w:eastAsia="Times New Roman" w:hAnsi="Times New Roman"/>
                <w:color w:val="000000"/>
                <w:w w:val="97"/>
                <w:sz w:val="16"/>
                <w:lang w:val="ru-RU"/>
              </w:rPr>
              <w:t>индивидуальному темпу.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C9135E" w:rsidRDefault="003C4EF2">
            <w:pPr>
              <w:autoSpaceDE w:val="0"/>
              <w:autoSpaceDN w:val="0"/>
              <w:spacing w:before="76" w:after="0" w:line="233" w:lineRule="auto"/>
              <w:ind w:left="72"/>
            </w:pPr>
            <w:r>
              <w:rPr>
                <w:rFonts w:ascii="Times New Roman" w:eastAsia="Times New Roman" w:hAnsi="Times New Roman"/>
                <w:color w:val="000000"/>
                <w:w w:val="97"/>
                <w:sz w:val="16"/>
              </w:rPr>
              <w:t>1</w:t>
            </w:r>
          </w:p>
        </w:tc>
        <w:tc>
          <w:tcPr>
            <w:tcW w:w="806" w:type="dxa"/>
            <w:tcBorders>
              <w:top w:val="single" w:sz="4" w:space="0" w:color="000000"/>
              <w:left w:val="single" w:sz="5" w:space="0" w:color="000000"/>
              <w:bottom w:val="single" w:sz="4" w:space="0" w:color="000000"/>
              <w:right w:val="single" w:sz="4" w:space="0" w:color="000000"/>
            </w:tcBorders>
            <w:tcMar>
              <w:left w:w="0" w:type="dxa"/>
              <w:right w:w="0" w:type="dxa"/>
            </w:tcMar>
          </w:tcPr>
          <w:p w:rsidR="00C9135E" w:rsidRDefault="00C9135E"/>
        </w:tc>
        <w:tc>
          <w:tcPr>
            <w:tcW w:w="53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6" w:after="0" w:line="250" w:lineRule="auto"/>
              <w:ind w:left="72" w:right="432"/>
              <w:rPr>
                <w:lang w:val="ru-RU"/>
              </w:rPr>
            </w:pPr>
            <w:r w:rsidRPr="00373ED5">
              <w:rPr>
                <w:rFonts w:ascii="Times New Roman" w:eastAsia="Times New Roman" w:hAnsi="Times New Roman"/>
                <w:color w:val="000000"/>
                <w:w w:val="97"/>
                <w:sz w:val="16"/>
                <w:lang w:val="ru-RU"/>
              </w:rPr>
              <w:t xml:space="preserve">Упражнение: соотнесение прочитанных слов с картинками, на которых изображены соответствующие предметы; </w:t>
            </w:r>
            <w:r w:rsidRPr="00373ED5">
              <w:rPr>
                <w:lang w:val="ru-RU"/>
              </w:rPr>
              <w:br/>
            </w:r>
            <w:r w:rsidRPr="00373ED5">
              <w:rPr>
                <w:rFonts w:ascii="Times New Roman" w:eastAsia="Times New Roman" w:hAnsi="Times New Roman"/>
                <w:color w:val="000000"/>
                <w:w w:val="97"/>
                <w:sz w:val="16"/>
                <w:lang w:val="ru-RU"/>
              </w:rPr>
              <w:t>Работа в парах: соединение начала и конца предложения из нескольких предложенных вариантов;</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6" w:after="0" w:line="252" w:lineRule="auto"/>
              <w:ind w:left="72"/>
              <w:rPr>
                <w:lang w:val="ru-RU"/>
              </w:rPr>
            </w:pPr>
            <w:r w:rsidRPr="00373ED5">
              <w:rPr>
                <w:rFonts w:ascii="Times New Roman" w:eastAsia="Times New Roman" w:hAnsi="Times New Roman"/>
                <w:color w:val="000000"/>
                <w:w w:val="97"/>
                <w:sz w:val="16"/>
                <w:lang w:val="ru-RU"/>
              </w:rPr>
              <w:t xml:space="preserve">Устный опрос; Самооценка с </w:t>
            </w:r>
            <w:r w:rsidRPr="00373ED5">
              <w:rPr>
                <w:lang w:val="ru-RU"/>
              </w:rPr>
              <w:br/>
            </w:r>
            <w:r w:rsidRPr="00373ED5">
              <w:rPr>
                <w:rFonts w:ascii="Times New Roman" w:eastAsia="Times New Roman" w:hAnsi="Times New Roman"/>
                <w:color w:val="000000"/>
                <w:w w:val="97"/>
                <w:sz w:val="16"/>
                <w:lang w:val="ru-RU"/>
              </w:rPr>
              <w:t xml:space="preserve">использованием«Оценочного </w:t>
            </w:r>
            <w:r w:rsidRPr="00373ED5">
              <w:rPr>
                <w:lang w:val="ru-RU"/>
              </w:rPr>
              <w:br/>
            </w:r>
            <w:r w:rsidRPr="00373ED5">
              <w:rPr>
                <w:rFonts w:ascii="Times New Roman" w:eastAsia="Times New Roman" w:hAnsi="Times New Roman"/>
                <w:color w:val="000000"/>
                <w:w w:val="97"/>
                <w:sz w:val="16"/>
                <w:lang w:val="ru-RU"/>
              </w:rPr>
              <w:t>листа»;</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6" w:after="0" w:line="245" w:lineRule="auto"/>
              <w:ind w:left="72" w:right="144"/>
              <w:rPr>
                <w:lang w:val="ru-RU"/>
              </w:rPr>
            </w:pPr>
            <w:r w:rsidRPr="00373ED5">
              <w:rPr>
                <w:rFonts w:ascii="Times New Roman" w:eastAsia="Times New Roman" w:hAnsi="Times New Roman"/>
                <w:color w:val="000000"/>
                <w:w w:val="97"/>
                <w:sz w:val="16"/>
                <w:lang w:val="ru-RU"/>
              </w:rPr>
              <w:t>Электронное приложение к учебнику«Литературное чтение»Л.Ф.</w:t>
            </w:r>
          </w:p>
          <w:p w:rsidR="00C9135E" w:rsidRPr="00373ED5" w:rsidRDefault="003C4EF2">
            <w:pPr>
              <w:autoSpaceDE w:val="0"/>
              <w:autoSpaceDN w:val="0"/>
              <w:spacing w:before="18" w:after="0" w:line="444" w:lineRule="auto"/>
              <w:ind w:left="72"/>
              <w:rPr>
                <w:lang w:val="ru-RU"/>
              </w:rPr>
            </w:pPr>
            <w:r w:rsidRPr="00373ED5">
              <w:rPr>
                <w:rFonts w:ascii="Times New Roman" w:eastAsia="Times New Roman" w:hAnsi="Times New Roman"/>
                <w:color w:val="000000"/>
                <w:w w:val="97"/>
                <w:sz w:val="16"/>
                <w:lang w:val="ru-RU"/>
              </w:rPr>
              <w:t xml:space="preserve">Климановой; </w:t>
            </w:r>
            <w:r w:rsidRPr="00373ED5">
              <w:rPr>
                <w:lang w:val="ru-RU"/>
              </w:rPr>
              <w:br/>
            </w: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 xml:space="preserve">/ </w:t>
            </w:r>
            <w:r w:rsidRPr="00373ED5">
              <w:rPr>
                <w:lang w:val="ru-RU"/>
              </w:rPr>
              <w:br/>
            </w: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uchi</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homeworks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373ED5">
              <w:rPr>
                <w:rFonts w:ascii="Times New Roman" w:eastAsia="Times New Roman" w:hAnsi="Times New Roman"/>
                <w:color w:val="000000"/>
                <w:w w:val="97"/>
                <w:sz w:val="16"/>
                <w:lang w:val="ru-RU"/>
              </w:rPr>
              <w:t xml:space="preserve">/826561 </w:t>
            </w: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education</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yandex</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main</w:t>
            </w:r>
            <w:r w:rsidRPr="00373ED5">
              <w:rPr>
                <w:rFonts w:ascii="Times New Roman" w:eastAsia="Times New Roman" w:hAnsi="Times New Roman"/>
                <w:color w:val="000000"/>
                <w:w w:val="97"/>
                <w:sz w:val="16"/>
                <w:lang w:val="ru-RU"/>
              </w:rPr>
              <w:t>/</w:t>
            </w:r>
          </w:p>
        </w:tc>
      </w:tr>
      <w:tr w:rsidR="00C9135E" w:rsidRPr="00C81FD6">
        <w:trPr>
          <w:trHeight w:hRule="exact" w:val="186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8" w:after="0" w:line="230" w:lineRule="auto"/>
              <w:jc w:val="center"/>
            </w:pPr>
            <w:r>
              <w:rPr>
                <w:rFonts w:ascii="Times New Roman" w:eastAsia="Times New Roman" w:hAnsi="Times New Roman"/>
                <w:color w:val="000000"/>
                <w:w w:val="97"/>
                <w:sz w:val="16"/>
              </w:rPr>
              <w:t>3.3.</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8" w:after="0" w:line="252" w:lineRule="auto"/>
              <w:ind w:left="72" w:right="144"/>
              <w:rPr>
                <w:lang w:val="ru-RU"/>
              </w:rPr>
            </w:pPr>
            <w:r w:rsidRPr="00373ED5">
              <w:rPr>
                <w:rFonts w:ascii="Times New Roman" w:eastAsia="Times New Roman" w:hAnsi="Times New Roman"/>
                <w:color w:val="000000"/>
                <w:w w:val="97"/>
                <w:sz w:val="16"/>
                <w:lang w:val="ru-RU"/>
              </w:rPr>
              <w:t xml:space="preserve">Осознанное чтение слов, словосочетаний, </w:t>
            </w:r>
            <w:r w:rsidRPr="00373ED5">
              <w:rPr>
                <w:lang w:val="ru-RU"/>
              </w:rPr>
              <w:br/>
            </w:r>
            <w:r w:rsidRPr="00373ED5">
              <w:rPr>
                <w:rFonts w:ascii="Times New Roman" w:eastAsia="Times New Roman" w:hAnsi="Times New Roman"/>
                <w:color w:val="000000"/>
                <w:w w:val="97"/>
                <w:sz w:val="16"/>
                <w:lang w:val="ru-RU"/>
              </w:rPr>
              <w:t>предложений. Чтение с интонациями и паузами в соответствии со знаками препинания.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pPr>
              <w:autoSpaceDE w:val="0"/>
              <w:autoSpaceDN w:val="0"/>
              <w:spacing w:before="78" w:after="0" w:line="230" w:lineRule="auto"/>
              <w:ind w:left="72"/>
            </w:pP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C9135E" w:rsidRDefault="003C4EF2">
            <w:pPr>
              <w:autoSpaceDE w:val="0"/>
              <w:autoSpaceDN w:val="0"/>
              <w:spacing w:before="78" w:after="0" w:line="230" w:lineRule="auto"/>
              <w:ind w:left="72"/>
            </w:pPr>
            <w:r>
              <w:rPr>
                <w:rFonts w:ascii="Times New Roman" w:eastAsia="Times New Roman" w:hAnsi="Times New Roman"/>
                <w:color w:val="000000"/>
                <w:w w:val="97"/>
                <w:sz w:val="16"/>
              </w:rPr>
              <w:t>1</w:t>
            </w:r>
          </w:p>
        </w:tc>
        <w:tc>
          <w:tcPr>
            <w:tcW w:w="806" w:type="dxa"/>
            <w:tcBorders>
              <w:top w:val="single" w:sz="4" w:space="0" w:color="000000"/>
              <w:left w:val="single" w:sz="5" w:space="0" w:color="000000"/>
              <w:bottom w:val="single" w:sz="4" w:space="0" w:color="000000"/>
              <w:right w:val="single" w:sz="4" w:space="0" w:color="000000"/>
            </w:tcBorders>
            <w:tcMar>
              <w:left w:w="0" w:type="dxa"/>
              <w:right w:w="0" w:type="dxa"/>
            </w:tcMar>
          </w:tcPr>
          <w:p w:rsidR="00C9135E" w:rsidRDefault="00C9135E"/>
        </w:tc>
        <w:tc>
          <w:tcPr>
            <w:tcW w:w="53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8" w:after="0" w:line="247" w:lineRule="auto"/>
              <w:ind w:left="72" w:right="288"/>
              <w:rPr>
                <w:lang w:val="ru-RU"/>
              </w:rPr>
            </w:pPr>
            <w:r w:rsidRPr="00373ED5">
              <w:rPr>
                <w:rFonts w:ascii="Times New Roman" w:eastAsia="Times New Roman" w:hAnsi="Times New Roman"/>
                <w:color w:val="000000"/>
                <w:w w:val="97"/>
                <w:sz w:val="16"/>
                <w:lang w:val="ru-RU"/>
              </w:rPr>
              <w:t>Игровое упражнение «Заверши предложение», отрабатывается умение завершать прочитанные незаконченные предло​ жения с опорой на общий смысл предложения;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8" w:after="0" w:line="247" w:lineRule="auto"/>
              <w:ind w:left="72" w:right="144"/>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8" w:after="0" w:line="245" w:lineRule="auto"/>
              <w:ind w:left="72" w:right="144"/>
              <w:rPr>
                <w:lang w:val="ru-RU"/>
              </w:rPr>
            </w:pPr>
            <w:r w:rsidRPr="00373ED5">
              <w:rPr>
                <w:rFonts w:ascii="Times New Roman" w:eastAsia="Times New Roman" w:hAnsi="Times New Roman"/>
                <w:color w:val="000000"/>
                <w:w w:val="97"/>
                <w:sz w:val="16"/>
                <w:lang w:val="ru-RU"/>
              </w:rPr>
              <w:t>Электронное приложение к учебнику«Литературное чтение»Л.Ф.</w:t>
            </w:r>
          </w:p>
          <w:p w:rsidR="00C9135E" w:rsidRPr="00373ED5" w:rsidRDefault="003C4EF2">
            <w:pPr>
              <w:autoSpaceDE w:val="0"/>
              <w:autoSpaceDN w:val="0"/>
              <w:spacing w:before="20" w:after="0" w:line="230" w:lineRule="auto"/>
              <w:ind w:left="72"/>
              <w:rPr>
                <w:lang w:val="ru-RU"/>
              </w:rPr>
            </w:pPr>
            <w:r w:rsidRPr="00373ED5">
              <w:rPr>
                <w:rFonts w:ascii="Times New Roman" w:eastAsia="Times New Roman" w:hAnsi="Times New Roman"/>
                <w:color w:val="000000"/>
                <w:w w:val="97"/>
                <w:sz w:val="16"/>
                <w:lang w:val="ru-RU"/>
              </w:rPr>
              <w:t>Климановой;</w:t>
            </w:r>
          </w:p>
          <w:p w:rsidR="00C9135E" w:rsidRPr="00373ED5" w:rsidRDefault="003C4EF2">
            <w:pPr>
              <w:autoSpaceDE w:val="0"/>
              <w:autoSpaceDN w:val="0"/>
              <w:spacing w:before="212" w:after="0" w:line="233" w:lineRule="auto"/>
              <w:ind w:left="72"/>
              <w:rPr>
                <w:lang w:val="ru-RU"/>
              </w:rPr>
            </w:pP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w:t>
            </w:r>
          </w:p>
          <w:p w:rsidR="00C9135E" w:rsidRPr="00373ED5" w:rsidRDefault="003C4EF2">
            <w:pPr>
              <w:autoSpaceDE w:val="0"/>
              <w:autoSpaceDN w:val="0"/>
              <w:spacing w:before="210" w:after="0" w:line="233" w:lineRule="auto"/>
              <w:jc w:val="center"/>
              <w:rPr>
                <w:lang w:val="ru-RU"/>
              </w:rPr>
            </w:pP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uchi</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homeworks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373ED5">
              <w:rPr>
                <w:rFonts w:ascii="Times New Roman" w:eastAsia="Times New Roman" w:hAnsi="Times New Roman"/>
                <w:color w:val="000000"/>
                <w:w w:val="97"/>
                <w:sz w:val="16"/>
                <w:lang w:val="ru-RU"/>
              </w:rPr>
              <w:t>/826561</w:t>
            </w:r>
          </w:p>
          <w:p w:rsidR="00C9135E" w:rsidRPr="00373ED5" w:rsidRDefault="003C4EF2">
            <w:pPr>
              <w:autoSpaceDE w:val="0"/>
              <w:autoSpaceDN w:val="0"/>
              <w:spacing w:before="210" w:after="0" w:line="233" w:lineRule="auto"/>
              <w:ind w:left="72"/>
              <w:rPr>
                <w:lang w:val="ru-RU"/>
              </w:rPr>
            </w:pP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education</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yandex</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main</w:t>
            </w:r>
            <w:r w:rsidRPr="00373ED5">
              <w:rPr>
                <w:rFonts w:ascii="Times New Roman" w:eastAsia="Times New Roman" w:hAnsi="Times New Roman"/>
                <w:color w:val="000000"/>
                <w:w w:val="97"/>
                <w:sz w:val="16"/>
                <w:lang w:val="ru-RU"/>
              </w:rPr>
              <w:t>/</w:t>
            </w:r>
          </w:p>
        </w:tc>
      </w:tr>
    </w:tbl>
    <w:p w:rsidR="00C9135E" w:rsidRPr="00373ED5" w:rsidRDefault="00C9135E">
      <w:pPr>
        <w:autoSpaceDE w:val="0"/>
        <w:autoSpaceDN w:val="0"/>
        <w:spacing w:after="0" w:line="14" w:lineRule="exact"/>
        <w:rPr>
          <w:lang w:val="ru-RU"/>
        </w:rPr>
      </w:pPr>
    </w:p>
    <w:p w:rsidR="00C9135E" w:rsidRPr="00373ED5" w:rsidRDefault="00C9135E">
      <w:pPr>
        <w:rPr>
          <w:lang w:val="ru-RU"/>
        </w:rPr>
        <w:sectPr w:rsidR="00C9135E" w:rsidRPr="00373ED5">
          <w:pgSz w:w="16840" w:h="11900"/>
          <w:pgMar w:top="284" w:right="640" w:bottom="598" w:left="666" w:header="720" w:footer="720" w:gutter="0"/>
          <w:cols w:space="720" w:equalWidth="0">
            <w:col w:w="15534" w:space="0"/>
          </w:cols>
          <w:docGrid w:linePitch="360"/>
        </w:sectPr>
      </w:pPr>
    </w:p>
    <w:p w:rsidR="00C9135E" w:rsidRPr="00373ED5" w:rsidRDefault="00C9135E">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468"/>
        <w:gridCol w:w="2018"/>
        <w:gridCol w:w="528"/>
        <w:gridCol w:w="1104"/>
        <w:gridCol w:w="1140"/>
        <w:gridCol w:w="806"/>
        <w:gridCol w:w="5390"/>
        <w:gridCol w:w="1238"/>
        <w:gridCol w:w="2810"/>
      </w:tblGrid>
      <w:tr w:rsidR="00C9135E" w:rsidRPr="00C81FD6">
        <w:trPr>
          <w:trHeight w:hRule="exact" w:val="19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8" w:after="0" w:line="230" w:lineRule="auto"/>
              <w:jc w:val="center"/>
            </w:pPr>
            <w:r>
              <w:rPr>
                <w:rFonts w:ascii="Times New Roman" w:eastAsia="Times New Roman" w:hAnsi="Times New Roman"/>
                <w:color w:val="000000"/>
                <w:w w:val="97"/>
                <w:sz w:val="16"/>
              </w:rPr>
              <w:t>3.4.</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8" w:after="0" w:line="250" w:lineRule="auto"/>
              <w:ind w:left="72"/>
              <w:rPr>
                <w:lang w:val="ru-RU"/>
              </w:rPr>
            </w:pPr>
            <w:r w:rsidRPr="00373ED5">
              <w:rPr>
                <w:rFonts w:ascii="Times New Roman" w:eastAsia="Times New Roman" w:hAnsi="Times New Roman"/>
                <w:color w:val="000000"/>
                <w:w w:val="97"/>
                <w:sz w:val="16"/>
                <w:lang w:val="ru-RU"/>
              </w:rPr>
              <w:t xml:space="preserve">Развитие осознанности и выразительности чтения на материале небольших </w:t>
            </w:r>
            <w:r w:rsidRPr="00373ED5">
              <w:rPr>
                <w:lang w:val="ru-RU"/>
              </w:rPr>
              <w:br/>
            </w:r>
            <w:r w:rsidRPr="00373ED5">
              <w:rPr>
                <w:rFonts w:ascii="Times New Roman" w:eastAsia="Times New Roman" w:hAnsi="Times New Roman"/>
                <w:color w:val="000000"/>
                <w:w w:val="97"/>
                <w:sz w:val="16"/>
                <w:lang w:val="ru-RU"/>
              </w:rPr>
              <w:t>текстов и стихотворений.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C9135E" w:rsidRDefault="003C4EF2">
            <w:pPr>
              <w:autoSpaceDE w:val="0"/>
              <w:autoSpaceDN w:val="0"/>
              <w:spacing w:before="78" w:after="0" w:line="230" w:lineRule="auto"/>
              <w:ind w:left="72"/>
            </w:pPr>
            <w:r>
              <w:rPr>
                <w:rFonts w:ascii="Times New Roman" w:eastAsia="Times New Roman" w:hAnsi="Times New Roman"/>
                <w:color w:val="000000"/>
                <w:w w:val="97"/>
                <w:sz w:val="16"/>
              </w:rPr>
              <w:t>1</w:t>
            </w:r>
          </w:p>
        </w:tc>
        <w:tc>
          <w:tcPr>
            <w:tcW w:w="806" w:type="dxa"/>
            <w:tcBorders>
              <w:top w:val="single" w:sz="4" w:space="0" w:color="000000"/>
              <w:left w:val="single" w:sz="5" w:space="0" w:color="000000"/>
              <w:bottom w:val="single" w:sz="4" w:space="0" w:color="000000"/>
              <w:right w:val="single" w:sz="4" w:space="0" w:color="000000"/>
            </w:tcBorders>
            <w:tcMar>
              <w:left w:w="0" w:type="dxa"/>
              <w:right w:w="0" w:type="dxa"/>
            </w:tcMar>
          </w:tcPr>
          <w:p w:rsidR="00C9135E" w:rsidRDefault="00C9135E"/>
        </w:tc>
        <w:tc>
          <w:tcPr>
            <w:tcW w:w="53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8" w:after="0" w:line="252" w:lineRule="auto"/>
              <w:ind w:left="72" w:right="288"/>
              <w:rPr>
                <w:lang w:val="ru-RU"/>
              </w:rPr>
            </w:pPr>
            <w:r w:rsidRPr="00373ED5">
              <w:rPr>
                <w:rFonts w:ascii="Times New Roman" w:eastAsia="Times New Roman" w:hAnsi="Times New Roman"/>
                <w:color w:val="000000"/>
                <w:w w:val="97"/>
                <w:sz w:val="16"/>
                <w:lang w:val="ru-RU"/>
              </w:rPr>
              <w:t xml:space="preserve">Подбирать пропущенные в предложении слова, ориентируясь на смысл предложения; </w:t>
            </w:r>
            <w:r w:rsidRPr="00373ED5">
              <w:rPr>
                <w:lang w:val="ru-RU"/>
              </w:rPr>
              <w:br/>
            </w:r>
            <w:r w:rsidRPr="00373ED5">
              <w:rPr>
                <w:rFonts w:ascii="Times New Roman" w:eastAsia="Times New Roman" w:hAnsi="Times New Roman"/>
                <w:color w:val="000000"/>
                <w:w w:val="97"/>
                <w:sz w:val="16"/>
                <w:lang w:val="ru-RU"/>
              </w:rPr>
              <w:t xml:space="preserve">Упражнение: соотносить прочитанные предложения с нужным рисунком, который передаёт содержание предложения; </w:t>
            </w:r>
            <w:r w:rsidRPr="00373ED5">
              <w:rPr>
                <w:lang w:val="ru-RU"/>
              </w:rPr>
              <w:br/>
            </w:r>
            <w:r w:rsidRPr="00373ED5">
              <w:rPr>
                <w:rFonts w:ascii="Times New Roman" w:eastAsia="Times New Roman" w:hAnsi="Times New Roman"/>
                <w:color w:val="000000"/>
                <w:w w:val="97"/>
                <w:sz w:val="16"/>
                <w:lang w:val="ru-RU"/>
              </w:rPr>
              <w:t>Совместная работа: ответы на вопросы по прочитанному тексту, отработка умения находить содержащуюся в тексте информацию;</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8" w:after="0" w:line="247" w:lineRule="auto"/>
              <w:ind w:left="72" w:right="144"/>
            </w:pPr>
            <w:r>
              <w:rPr>
                <w:rFonts w:ascii="Times New Roman" w:eastAsia="Times New Roman" w:hAnsi="Times New Roman"/>
                <w:color w:val="000000"/>
                <w:w w:val="97"/>
                <w:sz w:val="16"/>
              </w:rPr>
              <w:t>Устный опрос; Практическая работа;</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8" w:after="0" w:line="245" w:lineRule="auto"/>
              <w:ind w:left="72" w:right="144"/>
              <w:rPr>
                <w:lang w:val="ru-RU"/>
              </w:rPr>
            </w:pPr>
            <w:r w:rsidRPr="00373ED5">
              <w:rPr>
                <w:rFonts w:ascii="Times New Roman" w:eastAsia="Times New Roman" w:hAnsi="Times New Roman"/>
                <w:color w:val="000000"/>
                <w:w w:val="97"/>
                <w:sz w:val="16"/>
                <w:lang w:val="ru-RU"/>
              </w:rPr>
              <w:t>Электронное приложение к учебнику«Литературное чтение»Л.Ф.</w:t>
            </w:r>
          </w:p>
          <w:p w:rsidR="00C9135E" w:rsidRPr="00373ED5" w:rsidRDefault="003C4EF2">
            <w:pPr>
              <w:autoSpaceDE w:val="0"/>
              <w:autoSpaceDN w:val="0"/>
              <w:spacing w:before="20" w:after="0" w:line="442" w:lineRule="auto"/>
              <w:ind w:left="72"/>
              <w:rPr>
                <w:lang w:val="ru-RU"/>
              </w:rPr>
            </w:pPr>
            <w:r w:rsidRPr="00373ED5">
              <w:rPr>
                <w:rFonts w:ascii="Times New Roman" w:eastAsia="Times New Roman" w:hAnsi="Times New Roman"/>
                <w:color w:val="000000"/>
                <w:w w:val="97"/>
                <w:sz w:val="16"/>
                <w:lang w:val="ru-RU"/>
              </w:rPr>
              <w:t xml:space="preserve">Климановой; </w:t>
            </w:r>
            <w:r w:rsidRPr="00373ED5">
              <w:rPr>
                <w:lang w:val="ru-RU"/>
              </w:rPr>
              <w:br/>
            </w: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 xml:space="preserve">/ </w:t>
            </w:r>
            <w:r w:rsidRPr="00373ED5">
              <w:rPr>
                <w:lang w:val="ru-RU"/>
              </w:rPr>
              <w:br/>
            </w: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uchi</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homeworks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373ED5">
              <w:rPr>
                <w:rFonts w:ascii="Times New Roman" w:eastAsia="Times New Roman" w:hAnsi="Times New Roman"/>
                <w:color w:val="000000"/>
                <w:w w:val="97"/>
                <w:sz w:val="16"/>
                <w:lang w:val="ru-RU"/>
              </w:rPr>
              <w:t xml:space="preserve">/826561 </w:t>
            </w: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education</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yandex</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main</w:t>
            </w:r>
            <w:r w:rsidRPr="00373ED5">
              <w:rPr>
                <w:rFonts w:ascii="Times New Roman" w:eastAsia="Times New Roman" w:hAnsi="Times New Roman"/>
                <w:color w:val="000000"/>
                <w:w w:val="97"/>
                <w:sz w:val="16"/>
                <w:lang w:val="ru-RU"/>
              </w:rPr>
              <w:t>/</w:t>
            </w:r>
          </w:p>
        </w:tc>
      </w:tr>
      <w:tr w:rsidR="00C9135E" w:rsidRPr="00C81FD6">
        <w:trPr>
          <w:trHeight w:hRule="exact" w:val="188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6" w:after="0" w:line="230" w:lineRule="auto"/>
              <w:jc w:val="center"/>
            </w:pPr>
            <w:r>
              <w:rPr>
                <w:rFonts w:ascii="Times New Roman" w:eastAsia="Times New Roman" w:hAnsi="Times New Roman"/>
                <w:color w:val="000000"/>
                <w:w w:val="97"/>
                <w:sz w:val="16"/>
              </w:rPr>
              <w:t>3.5.</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6" w:after="0" w:line="250" w:lineRule="auto"/>
              <w:ind w:left="72" w:right="288"/>
              <w:rPr>
                <w:lang w:val="ru-RU"/>
              </w:rPr>
            </w:pPr>
            <w:r w:rsidRPr="00373ED5">
              <w:rPr>
                <w:rFonts w:ascii="Times New Roman" w:eastAsia="Times New Roman" w:hAnsi="Times New Roman"/>
                <w:color w:val="000000"/>
                <w:w w:val="97"/>
                <w:sz w:val="16"/>
                <w:lang w:val="ru-RU"/>
              </w:rPr>
              <w:t xml:space="preserve">Знакомство с </w:t>
            </w:r>
            <w:r w:rsidRPr="00373ED5">
              <w:rPr>
                <w:lang w:val="ru-RU"/>
              </w:rPr>
              <w:br/>
            </w:r>
            <w:r w:rsidRPr="00373ED5">
              <w:rPr>
                <w:rFonts w:ascii="Times New Roman" w:eastAsia="Times New Roman" w:hAnsi="Times New Roman"/>
                <w:color w:val="000000"/>
                <w:w w:val="97"/>
                <w:sz w:val="16"/>
                <w:lang w:val="ru-RU"/>
              </w:rPr>
              <w:t>орфоэпическим чтением (при переходе к чтению целыми словами).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6"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C9135E" w:rsidRDefault="00C9135E"/>
        </w:tc>
        <w:tc>
          <w:tcPr>
            <w:tcW w:w="806" w:type="dxa"/>
            <w:tcBorders>
              <w:top w:val="single" w:sz="4" w:space="0" w:color="000000"/>
              <w:left w:val="single" w:sz="5" w:space="0" w:color="000000"/>
              <w:bottom w:val="single" w:sz="4" w:space="0" w:color="000000"/>
              <w:right w:val="single" w:sz="4" w:space="0" w:color="000000"/>
            </w:tcBorders>
            <w:tcMar>
              <w:left w:w="0" w:type="dxa"/>
              <w:right w:w="0" w:type="dxa"/>
            </w:tcMar>
          </w:tcPr>
          <w:p w:rsidR="00C9135E" w:rsidRDefault="00C9135E"/>
        </w:tc>
        <w:tc>
          <w:tcPr>
            <w:tcW w:w="53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6" w:after="0" w:line="252" w:lineRule="auto"/>
              <w:ind w:left="72"/>
              <w:rPr>
                <w:lang w:val="ru-RU"/>
              </w:rPr>
            </w:pPr>
            <w:r w:rsidRPr="00373ED5">
              <w:rPr>
                <w:rFonts w:ascii="Times New Roman" w:eastAsia="Times New Roman" w:hAnsi="Times New Roman"/>
                <w:color w:val="000000"/>
                <w:w w:val="97"/>
                <w:sz w:val="16"/>
                <w:lang w:val="ru-RU"/>
              </w:rPr>
              <w:t xml:space="preserve">Творческая работа: дорисовывание картинки в соответствии с прочитанным (отрабатывается умение осознавать смысл прочитанного </w:t>
            </w:r>
            <w:r w:rsidRPr="00373ED5">
              <w:rPr>
                <w:lang w:val="ru-RU"/>
              </w:rPr>
              <w:br/>
            </w:r>
            <w:r w:rsidRPr="00373ED5">
              <w:rPr>
                <w:rFonts w:ascii="Times New Roman" w:eastAsia="Times New Roman" w:hAnsi="Times New Roman"/>
                <w:color w:val="000000"/>
                <w:w w:val="97"/>
                <w:sz w:val="16"/>
                <w:lang w:val="ru-RU"/>
              </w:rPr>
              <w:t xml:space="preserve">предложения/текста); </w:t>
            </w:r>
            <w:r w:rsidRPr="00373ED5">
              <w:rPr>
                <w:lang w:val="ru-RU"/>
              </w:rPr>
              <w:br/>
            </w:r>
            <w:r w:rsidRPr="00373ED5">
              <w:rPr>
                <w:rFonts w:ascii="Times New Roman" w:eastAsia="Times New Roman" w:hAnsi="Times New Roman"/>
                <w:color w:val="000000"/>
                <w:w w:val="97"/>
                <w:sz w:val="16"/>
                <w:lang w:val="ru-RU"/>
              </w:rPr>
              <w:t>Совместная работа: чтение предложений и небольших текстов с интонациями и паузами в соответствии со знаками препинания после предварительного обсуждения того, на что нужно обратить внимание при чтении;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6" w:after="0" w:line="252" w:lineRule="auto"/>
              <w:ind w:left="72"/>
              <w:rPr>
                <w:lang w:val="ru-RU"/>
              </w:rPr>
            </w:pPr>
            <w:r w:rsidRPr="00373ED5">
              <w:rPr>
                <w:rFonts w:ascii="Times New Roman" w:eastAsia="Times New Roman" w:hAnsi="Times New Roman"/>
                <w:color w:val="000000"/>
                <w:w w:val="97"/>
                <w:sz w:val="16"/>
                <w:lang w:val="ru-RU"/>
              </w:rPr>
              <w:t xml:space="preserve">Письменный </w:t>
            </w:r>
            <w:r w:rsidRPr="00373ED5">
              <w:rPr>
                <w:lang w:val="ru-RU"/>
              </w:rPr>
              <w:br/>
            </w:r>
            <w:r w:rsidRPr="00373ED5">
              <w:rPr>
                <w:rFonts w:ascii="Times New Roman" w:eastAsia="Times New Roman" w:hAnsi="Times New Roman"/>
                <w:color w:val="000000"/>
                <w:w w:val="97"/>
                <w:sz w:val="16"/>
                <w:lang w:val="ru-RU"/>
              </w:rPr>
              <w:t xml:space="preserve">контроль; </w:t>
            </w:r>
            <w:r w:rsidRPr="00373ED5">
              <w:rPr>
                <w:lang w:val="ru-RU"/>
              </w:rPr>
              <w:br/>
            </w:r>
            <w:r w:rsidRPr="00373ED5">
              <w:rPr>
                <w:rFonts w:ascii="Times New Roman" w:eastAsia="Times New Roman" w:hAnsi="Times New Roman"/>
                <w:color w:val="000000"/>
                <w:w w:val="97"/>
                <w:sz w:val="16"/>
                <w:lang w:val="ru-RU"/>
              </w:rPr>
              <w:t xml:space="preserve">Самооценка с </w:t>
            </w:r>
            <w:r w:rsidRPr="00373ED5">
              <w:rPr>
                <w:lang w:val="ru-RU"/>
              </w:rPr>
              <w:br/>
            </w:r>
            <w:r w:rsidRPr="00373ED5">
              <w:rPr>
                <w:rFonts w:ascii="Times New Roman" w:eastAsia="Times New Roman" w:hAnsi="Times New Roman"/>
                <w:color w:val="000000"/>
                <w:w w:val="97"/>
                <w:sz w:val="16"/>
                <w:lang w:val="ru-RU"/>
              </w:rPr>
              <w:t xml:space="preserve">использованием«Оценочного </w:t>
            </w:r>
            <w:r w:rsidRPr="00373ED5">
              <w:rPr>
                <w:lang w:val="ru-RU"/>
              </w:rPr>
              <w:br/>
            </w:r>
            <w:r w:rsidRPr="00373ED5">
              <w:rPr>
                <w:rFonts w:ascii="Times New Roman" w:eastAsia="Times New Roman" w:hAnsi="Times New Roman"/>
                <w:color w:val="000000"/>
                <w:w w:val="97"/>
                <w:sz w:val="16"/>
                <w:lang w:val="ru-RU"/>
              </w:rPr>
              <w:t>листа»;</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6" w:after="0" w:line="245" w:lineRule="auto"/>
              <w:ind w:left="72" w:right="144"/>
              <w:rPr>
                <w:lang w:val="ru-RU"/>
              </w:rPr>
            </w:pPr>
            <w:r w:rsidRPr="00373ED5">
              <w:rPr>
                <w:rFonts w:ascii="Times New Roman" w:eastAsia="Times New Roman" w:hAnsi="Times New Roman"/>
                <w:color w:val="000000"/>
                <w:w w:val="97"/>
                <w:sz w:val="16"/>
                <w:lang w:val="ru-RU"/>
              </w:rPr>
              <w:t>Электронное приложение к учебнику«Литературное чтение»Л.Ф.</w:t>
            </w:r>
          </w:p>
          <w:p w:rsidR="00C9135E" w:rsidRPr="00373ED5" w:rsidRDefault="003C4EF2">
            <w:pPr>
              <w:autoSpaceDE w:val="0"/>
              <w:autoSpaceDN w:val="0"/>
              <w:spacing w:before="18" w:after="0" w:line="444" w:lineRule="auto"/>
              <w:ind w:left="72"/>
              <w:rPr>
                <w:lang w:val="ru-RU"/>
              </w:rPr>
            </w:pPr>
            <w:r w:rsidRPr="00373ED5">
              <w:rPr>
                <w:rFonts w:ascii="Times New Roman" w:eastAsia="Times New Roman" w:hAnsi="Times New Roman"/>
                <w:color w:val="000000"/>
                <w:w w:val="97"/>
                <w:sz w:val="16"/>
                <w:lang w:val="ru-RU"/>
              </w:rPr>
              <w:t xml:space="preserve">Климановой; </w:t>
            </w:r>
            <w:r w:rsidRPr="00373ED5">
              <w:rPr>
                <w:lang w:val="ru-RU"/>
              </w:rPr>
              <w:br/>
            </w: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 xml:space="preserve">/ </w:t>
            </w:r>
            <w:r w:rsidRPr="00373ED5">
              <w:rPr>
                <w:lang w:val="ru-RU"/>
              </w:rPr>
              <w:br/>
            </w: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uchi</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homeworks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373ED5">
              <w:rPr>
                <w:rFonts w:ascii="Times New Roman" w:eastAsia="Times New Roman" w:hAnsi="Times New Roman"/>
                <w:color w:val="000000"/>
                <w:w w:val="97"/>
                <w:sz w:val="16"/>
                <w:lang w:val="ru-RU"/>
              </w:rPr>
              <w:t xml:space="preserve">/826561 </w:t>
            </w: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education</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yandex</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main</w:t>
            </w:r>
            <w:r w:rsidRPr="00373ED5">
              <w:rPr>
                <w:rFonts w:ascii="Times New Roman" w:eastAsia="Times New Roman" w:hAnsi="Times New Roman"/>
                <w:color w:val="000000"/>
                <w:w w:val="97"/>
                <w:sz w:val="16"/>
                <w:lang w:val="ru-RU"/>
              </w:rPr>
              <w:t>/</w:t>
            </w:r>
          </w:p>
        </w:tc>
      </w:tr>
      <w:tr w:rsidR="00C9135E" w:rsidRPr="00C81FD6">
        <w:trPr>
          <w:trHeight w:hRule="exact" w:val="188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8" w:after="0" w:line="230" w:lineRule="auto"/>
              <w:jc w:val="center"/>
            </w:pPr>
            <w:r>
              <w:rPr>
                <w:rFonts w:ascii="Times New Roman" w:eastAsia="Times New Roman" w:hAnsi="Times New Roman"/>
                <w:color w:val="000000"/>
                <w:w w:val="97"/>
                <w:sz w:val="16"/>
              </w:rPr>
              <w:t>3.6.</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8" w:after="0" w:line="252" w:lineRule="auto"/>
              <w:ind w:left="72"/>
              <w:rPr>
                <w:lang w:val="ru-RU"/>
              </w:rPr>
            </w:pPr>
            <w:r w:rsidRPr="00373ED5">
              <w:rPr>
                <w:rFonts w:ascii="Times New Roman" w:eastAsia="Times New Roman" w:hAnsi="Times New Roman"/>
                <w:color w:val="000000"/>
                <w:w w:val="97"/>
                <w:sz w:val="16"/>
                <w:lang w:val="ru-RU"/>
              </w:rPr>
              <w:t xml:space="preserve">Орфографическое чтение (проговаривание) как </w:t>
            </w:r>
            <w:r w:rsidRPr="00373ED5">
              <w:rPr>
                <w:lang w:val="ru-RU"/>
              </w:rPr>
              <w:br/>
            </w:r>
            <w:r w:rsidRPr="00373ED5">
              <w:rPr>
                <w:rFonts w:ascii="Times New Roman" w:eastAsia="Times New Roman" w:hAnsi="Times New Roman"/>
                <w:color w:val="000000"/>
                <w:w w:val="97"/>
                <w:sz w:val="16"/>
                <w:lang w:val="ru-RU"/>
              </w:rPr>
              <w:t>средство самоконтроля при письме под диктовку и при списывании.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C9135E" w:rsidRDefault="00C9135E"/>
        </w:tc>
        <w:tc>
          <w:tcPr>
            <w:tcW w:w="806" w:type="dxa"/>
            <w:tcBorders>
              <w:top w:val="single" w:sz="4" w:space="0" w:color="000000"/>
              <w:left w:val="single" w:sz="5" w:space="0" w:color="000000"/>
              <w:bottom w:val="single" w:sz="4" w:space="0" w:color="000000"/>
              <w:right w:val="single" w:sz="4" w:space="0" w:color="000000"/>
            </w:tcBorders>
            <w:tcMar>
              <w:left w:w="0" w:type="dxa"/>
              <w:right w:w="0" w:type="dxa"/>
            </w:tcMar>
          </w:tcPr>
          <w:p w:rsidR="00C9135E" w:rsidRDefault="00C9135E"/>
        </w:tc>
        <w:tc>
          <w:tcPr>
            <w:tcW w:w="53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8" w:after="0" w:line="247" w:lineRule="auto"/>
              <w:ind w:left="72" w:right="720"/>
              <w:rPr>
                <w:lang w:val="ru-RU"/>
              </w:rPr>
            </w:pPr>
            <w:r w:rsidRPr="00373ED5">
              <w:rPr>
                <w:rFonts w:ascii="Times New Roman" w:eastAsia="Times New Roman" w:hAnsi="Times New Roman"/>
                <w:color w:val="000000"/>
                <w:w w:val="97"/>
                <w:sz w:val="16"/>
                <w:lang w:val="ru-RU"/>
              </w:rPr>
              <w:t xml:space="preserve">Рассказ учителя о важности двух видов чтения: орфографического и орфоэпического, о целях этих двух видов чтения; </w:t>
            </w:r>
            <w:r w:rsidRPr="00373ED5">
              <w:rPr>
                <w:lang w:val="ru-RU"/>
              </w:rPr>
              <w:br/>
            </w:r>
            <w:r w:rsidRPr="00373ED5">
              <w:rPr>
                <w:rFonts w:ascii="Times New Roman" w:eastAsia="Times New Roman" w:hAnsi="Times New Roman"/>
                <w:color w:val="000000"/>
                <w:w w:val="97"/>
                <w:sz w:val="16"/>
                <w:lang w:val="ru-RU"/>
              </w:rPr>
              <w:t>Работа в парах: тренировка в выразительном чтении;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8" w:after="0" w:line="247" w:lineRule="auto"/>
              <w:ind w:left="72" w:right="144"/>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8" w:after="0" w:line="245" w:lineRule="auto"/>
              <w:ind w:left="72" w:right="144"/>
              <w:rPr>
                <w:lang w:val="ru-RU"/>
              </w:rPr>
            </w:pPr>
            <w:r w:rsidRPr="00373ED5">
              <w:rPr>
                <w:rFonts w:ascii="Times New Roman" w:eastAsia="Times New Roman" w:hAnsi="Times New Roman"/>
                <w:color w:val="000000"/>
                <w:w w:val="97"/>
                <w:sz w:val="16"/>
                <w:lang w:val="ru-RU"/>
              </w:rPr>
              <w:t>Электронное приложение к учебнику«Литературное чтение»Л.Ф.</w:t>
            </w:r>
          </w:p>
          <w:p w:rsidR="00C9135E" w:rsidRPr="00373ED5" w:rsidRDefault="003C4EF2">
            <w:pPr>
              <w:autoSpaceDE w:val="0"/>
              <w:autoSpaceDN w:val="0"/>
              <w:spacing w:before="20" w:after="0" w:line="442" w:lineRule="auto"/>
              <w:ind w:left="72"/>
              <w:rPr>
                <w:lang w:val="ru-RU"/>
              </w:rPr>
            </w:pPr>
            <w:r w:rsidRPr="00373ED5">
              <w:rPr>
                <w:rFonts w:ascii="Times New Roman" w:eastAsia="Times New Roman" w:hAnsi="Times New Roman"/>
                <w:color w:val="000000"/>
                <w:w w:val="97"/>
                <w:sz w:val="16"/>
                <w:lang w:val="ru-RU"/>
              </w:rPr>
              <w:t xml:space="preserve">Климановой; </w:t>
            </w:r>
            <w:r w:rsidRPr="00373ED5">
              <w:rPr>
                <w:lang w:val="ru-RU"/>
              </w:rPr>
              <w:br/>
            </w: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 xml:space="preserve">/ </w:t>
            </w:r>
            <w:r w:rsidRPr="00373ED5">
              <w:rPr>
                <w:lang w:val="ru-RU"/>
              </w:rPr>
              <w:br/>
            </w: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uchi</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homeworks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373ED5">
              <w:rPr>
                <w:rFonts w:ascii="Times New Roman" w:eastAsia="Times New Roman" w:hAnsi="Times New Roman"/>
                <w:color w:val="000000"/>
                <w:w w:val="97"/>
                <w:sz w:val="16"/>
                <w:lang w:val="ru-RU"/>
              </w:rPr>
              <w:t xml:space="preserve">/826561 </w:t>
            </w: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education</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yandex</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main</w:t>
            </w:r>
            <w:r w:rsidRPr="00373ED5">
              <w:rPr>
                <w:rFonts w:ascii="Times New Roman" w:eastAsia="Times New Roman" w:hAnsi="Times New Roman"/>
                <w:color w:val="000000"/>
                <w:w w:val="97"/>
                <w:sz w:val="16"/>
                <w:lang w:val="ru-RU"/>
              </w:rPr>
              <w:t>/</w:t>
            </w:r>
          </w:p>
        </w:tc>
      </w:tr>
      <w:tr w:rsidR="00C9135E" w:rsidRPr="00C81FD6">
        <w:trPr>
          <w:trHeight w:hRule="exact" w:val="188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6" w:after="0" w:line="233" w:lineRule="auto"/>
              <w:jc w:val="center"/>
            </w:pPr>
            <w:r>
              <w:rPr>
                <w:rFonts w:ascii="Times New Roman" w:eastAsia="Times New Roman" w:hAnsi="Times New Roman"/>
                <w:color w:val="000000"/>
                <w:w w:val="97"/>
                <w:sz w:val="16"/>
              </w:rPr>
              <w:t>3.7.</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6" w:after="0" w:line="250" w:lineRule="auto"/>
              <w:ind w:left="72" w:right="288"/>
            </w:pPr>
            <w:r w:rsidRPr="00373ED5">
              <w:rPr>
                <w:rFonts w:ascii="Times New Roman" w:eastAsia="Times New Roman" w:hAnsi="Times New Roman"/>
                <w:color w:val="000000"/>
                <w:w w:val="97"/>
                <w:sz w:val="16"/>
                <w:lang w:val="ru-RU"/>
              </w:rPr>
              <w:t xml:space="preserve">Звук и буква. Буква как знак звука. </w:t>
            </w:r>
            <w:r>
              <w:rPr>
                <w:rFonts w:ascii="Times New Roman" w:eastAsia="Times New Roman" w:hAnsi="Times New Roman"/>
                <w:color w:val="000000"/>
                <w:w w:val="97"/>
                <w:sz w:val="16"/>
              </w:rPr>
              <w:t>Различение звука и буквы.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pPr>
              <w:autoSpaceDE w:val="0"/>
              <w:autoSpaceDN w:val="0"/>
              <w:spacing w:before="76" w:after="0" w:line="233" w:lineRule="auto"/>
              <w:ind w:left="72"/>
            </w:pP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C9135E" w:rsidRDefault="00C9135E"/>
        </w:tc>
        <w:tc>
          <w:tcPr>
            <w:tcW w:w="806" w:type="dxa"/>
            <w:tcBorders>
              <w:top w:val="single" w:sz="4" w:space="0" w:color="000000"/>
              <w:left w:val="single" w:sz="5" w:space="0" w:color="000000"/>
              <w:bottom w:val="single" w:sz="4" w:space="0" w:color="000000"/>
              <w:right w:val="single" w:sz="4" w:space="0" w:color="000000"/>
            </w:tcBorders>
            <w:tcMar>
              <w:left w:w="0" w:type="dxa"/>
              <w:right w:w="0" w:type="dxa"/>
            </w:tcMar>
          </w:tcPr>
          <w:p w:rsidR="00C9135E" w:rsidRDefault="00C9135E"/>
        </w:tc>
        <w:tc>
          <w:tcPr>
            <w:tcW w:w="53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6" w:after="0" w:line="245" w:lineRule="auto"/>
              <w:ind w:left="72" w:right="576"/>
              <w:rPr>
                <w:lang w:val="ru-RU"/>
              </w:rPr>
            </w:pPr>
            <w:r w:rsidRPr="00373ED5">
              <w:rPr>
                <w:rFonts w:ascii="Times New Roman" w:eastAsia="Times New Roman" w:hAnsi="Times New Roman"/>
                <w:color w:val="000000"/>
                <w:w w:val="97"/>
                <w:sz w:val="16"/>
                <w:lang w:val="ru-RU"/>
              </w:rPr>
              <w:t>Игровое упражнение «Найди нужную букву» (отрабатывается умение соотносить звук и соответствующую ему букву);</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6" w:after="0" w:line="250" w:lineRule="auto"/>
              <w:ind w:left="72" w:right="144"/>
            </w:pPr>
            <w:r>
              <w:rPr>
                <w:rFonts w:ascii="Times New Roman" w:eastAsia="Times New Roman" w:hAnsi="Times New Roman"/>
                <w:color w:val="000000"/>
                <w:w w:val="97"/>
                <w:sz w:val="16"/>
              </w:rPr>
              <w:t>Устный опрос; Практическая работа;</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6" w:after="0" w:line="245" w:lineRule="auto"/>
              <w:ind w:left="72" w:right="144"/>
              <w:rPr>
                <w:lang w:val="ru-RU"/>
              </w:rPr>
            </w:pPr>
            <w:r w:rsidRPr="00373ED5">
              <w:rPr>
                <w:rFonts w:ascii="Times New Roman" w:eastAsia="Times New Roman" w:hAnsi="Times New Roman"/>
                <w:color w:val="000000"/>
                <w:w w:val="97"/>
                <w:sz w:val="16"/>
                <w:lang w:val="ru-RU"/>
              </w:rPr>
              <w:t>Электронное приложение к учебнику«Литературное чтение»Л.Ф.</w:t>
            </w:r>
          </w:p>
          <w:p w:rsidR="00C9135E" w:rsidRPr="00373ED5" w:rsidRDefault="003C4EF2">
            <w:pPr>
              <w:autoSpaceDE w:val="0"/>
              <w:autoSpaceDN w:val="0"/>
              <w:spacing w:before="18" w:after="0" w:line="233" w:lineRule="auto"/>
              <w:ind w:left="72"/>
              <w:rPr>
                <w:lang w:val="ru-RU"/>
              </w:rPr>
            </w:pPr>
            <w:r w:rsidRPr="00373ED5">
              <w:rPr>
                <w:rFonts w:ascii="Times New Roman" w:eastAsia="Times New Roman" w:hAnsi="Times New Roman"/>
                <w:color w:val="000000"/>
                <w:w w:val="97"/>
                <w:sz w:val="16"/>
                <w:lang w:val="ru-RU"/>
              </w:rPr>
              <w:t>Климановой;</w:t>
            </w:r>
          </w:p>
          <w:p w:rsidR="00C9135E" w:rsidRPr="00373ED5" w:rsidRDefault="003C4EF2">
            <w:pPr>
              <w:autoSpaceDE w:val="0"/>
              <w:autoSpaceDN w:val="0"/>
              <w:spacing w:before="210" w:after="0" w:line="233" w:lineRule="auto"/>
              <w:ind w:left="72"/>
              <w:rPr>
                <w:lang w:val="ru-RU"/>
              </w:rPr>
            </w:pP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w:t>
            </w:r>
          </w:p>
          <w:p w:rsidR="00C9135E" w:rsidRPr="00373ED5" w:rsidRDefault="003C4EF2">
            <w:pPr>
              <w:autoSpaceDE w:val="0"/>
              <w:autoSpaceDN w:val="0"/>
              <w:spacing w:before="210" w:after="0" w:line="233" w:lineRule="auto"/>
              <w:jc w:val="center"/>
              <w:rPr>
                <w:lang w:val="ru-RU"/>
              </w:rPr>
            </w:pP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uchi</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homeworks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373ED5">
              <w:rPr>
                <w:rFonts w:ascii="Times New Roman" w:eastAsia="Times New Roman" w:hAnsi="Times New Roman"/>
                <w:color w:val="000000"/>
                <w:w w:val="97"/>
                <w:sz w:val="16"/>
                <w:lang w:val="ru-RU"/>
              </w:rPr>
              <w:t>/826561</w:t>
            </w:r>
          </w:p>
          <w:p w:rsidR="00C9135E" w:rsidRPr="00373ED5" w:rsidRDefault="003C4EF2">
            <w:pPr>
              <w:autoSpaceDE w:val="0"/>
              <w:autoSpaceDN w:val="0"/>
              <w:spacing w:before="212" w:after="0" w:line="230" w:lineRule="auto"/>
              <w:ind w:left="72"/>
              <w:rPr>
                <w:lang w:val="ru-RU"/>
              </w:rPr>
            </w:pP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education</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yandex</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main</w:t>
            </w:r>
            <w:r w:rsidRPr="00373ED5">
              <w:rPr>
                <w:rFonts w:ascii="Times New Roman" w:eastAsia="Times New Roman" w:hAnsi="Times New Roman"/>
                <w:color w:val="000000"/>
                <w:w w:val="97"/>
                <w:sz w:val="16"/>
                <w:lang w:val="ru-RU"/>
              </w:rPr>
              <w:t>/</w:t>
            </w:r>
          </w:p>
        </w:tc>
      </w:tr>
      <w:tr w:rsidR="00C9135E" w:rsidRPr="00C81FD6">
        <w:trPr>
          <w:trHeight w:hRule="exact" w:val="191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8" w:after="0" w:line="230" w:lineRule="auto"/>
              <w:jc w:val="center"/>
            </w:pPr>
            <w:r>
              <w:rPr>
                <w:rFonts w:ascii="Times New Roman" w:eastAsia="Times New Roman" w:hAnsi="Times New Roman"/>
                <w:color w:val="000000"/>
                <w:w w:val="97"/>
                <w:sz w:val="16"/>
              </w:rPr>
              <w:t>3.8.</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8" w:after="0" w:line="250" w:lineRule="auto"/>
              <w:ind w:left="72" w:right="144"/>
              <w:rPr>
                <w:lang w:val="ru-RU"/>
              </w:rPr>
            </w:pPr>
            <w:r w:rsidRPr="00373ED5">
              <w:rPr>
                <w:rFonts w:ascii="Times New Roman" w:eastAsia="Times New Roman" w:hAnsi="Times New Roman"/>
                <w:color w:val="000000"/>
                <w:w w:val="97"/>
                <w:sz w:val="16"/>
                <w:lang w:val="ru-RU"/>
              </w:rPr>
              <w:t xml:space="preserve">Буквы, обозначающие </w:t>
            </w:r>
            <w:r w:rsidRPr="00373ED5">
              <w:rPr>
                <w:lang w:val="ru-RU"/>
              </w:rPr>
              <w:br/>
            </w:r>
            <w:r w:rsidRPr="00373ED5">
              <w:rPr>
                <w:rFonts w:ascii="Times New Roman" w:eastAsia="Times New Roman" w:hAnsi="Times New Roman"/>
                <w:color w:val="000000"/>
                <w:w w:val="97"/>
                <w:sz w:val="16"/>
                <w:lang w:val="ru-RU"/>
              </w:rPr>
              <w:t xml:space="preserve">гласные звуки. Буквы, </w:t>
            </w:r>
            <w:r w:rsidRPr="00373ED5">
              <w:rPr>
                <w:lang w:val="ru-RU"/>
              </w:rPr>
              <w:br/>
            </w:r>
            <w:r w:rsidRPr="00373ED5">
              <w:rPr>
                <w:rFonts w:ascii="Times New Roman" w:eastAsia="Times New Roman" w:hAnsi="Times New Roman"/>
                <w:color w:val="000000"/>
                <w:w w:val="97"/>
                <w:sz w:val="16"/>
                <w:lang w:val="ru-RU"/>
              </w:rPr>
              <w:t>обозначающие согласные звуки.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C9135E" w:rsidRDefault="00C9135E"/>
        </w:tc>
        <w:tc>
          <w:tcPr>
            <w:tcW w:w="806" w:type="dxa"/>
            <w:tcBorders>
              <w:top w:val="single" w:sz="4" w:space="0" w:color="000000"/>
              <w:left w:val="single" w:sz="5" w:space="0" w:color="000000"/>
              <w:bottom w:val="single" w:sz="4" w:space="0" w:color="000000"/>
              <w:right w:val="single" w:sz="4" w:space="0" w:color="000000"/>
            </w:tcBorders>
            <w:tcMar>
              <w:left w:w="0" w:type="dxa"/>
              <w:right w:w="0" w:type="dxa"/>
            </w:tcMar>
          </w:tcPr>
          <w:p w:rsidR="00C9135E" w:rsidRDefault="00C9135E"/>
        </w:tc>
        <w:tc>
          <w:tcPr>
            <w:tcW w:w="53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8" w:after="0" w:line="247" w:lineRule="auto"/>
              <w:ind w:left="72" w:right="144"/>
              <w:rPr>
                <w:lang w:val="ru-RU"/>
              </w:rPr>
            </w:pPr>
            <w:r w:rsidRPr="00373ED5">
              <w:rPr>
                <w:rFonts w:ascii="Times New Roman" w:eastAsia="Times New Roman" w:hAnsi="Times New Roman"/>
                <w:color w:val="000000"/>
                <w:w w:val="97"/>
                <w:sz w:val="16"/>
                <w:lang w:val="ru-RU"/>
              </w:rPr>
              <w:t>Совместная работа: объяснение функции букв, обозначающих гласные звуки в открытом слоге: буквы гласных как показатель твёрдости — мягкости предшествующих согласных звуков;</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8" w:after="0" w:line="247" w:lineRule="auto"/>
              <w:ind w:left="72" w:right="144"/>
            </w:pPr>
            <w:r>
              <w:rPr>
                <w:rFonts w:ascii="Times New Roman" w:eastAsia="Times New Roman" w:hAnsi="Times New Roman"/>
                <w:color w:val="000000"/>
                <w:w w:val="97"/>
                <w:sz w:val="16"/>
              </w:rPr>
              <w:t>Устный опрос; Практическая работа;</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8" w:after="0" w:line="245" w:lineRule="auto"/>
              <w:ind w:left="72" w:right="144"/>
              <w:rPr>
                <w:lang w:val="ru-RU"/>
              </w:rPr>
            </w:pPr>
            <w:r w:rsidRPr="00373ED5">
              <w:rPr>
                <w:rFonts w:ascii="Times New Roman" w:eastAsia="Times New Roman" w:hAnsi="Times New Roman"/>
                <w:color w:val="000000"/>
                <w:w w:val="97"/>
                <w:sz w:val="16"/>
                <w:lang w:val="ru-RU"/>
              </w:rPr>
              <w:t>Электронное приложение к учебнику«Литературное чтение»Л.Ф.</w:t>
            </w:r>
          </w:p>
          <w:p w:rsidR="00C9135E" w:rsidRPr="00373ED5" w:rsidRDefault="003C4EF2">
            <w:pPr>
              <w:autoSpaceDE w:val="0"/>
              <w:autoSpaceDN w:val="0"/>
              <w:spacing w:before="20" w:after="0" w:line="444" w:lineRule="auto"/>
              <w:ind w:left="72"/>
              <w:rPr>
                <w:lang w:val="ru-RU"/>
              </w:rPr>
            </w:pPr>
            <w:r w:rsidRPr="00373ED5">
              <w:rPr>
                <w:rFonts w:ascii="Times New Roman" w:eastAsia="Times New Roman" w:hAnsi="Times New Roman"/>
                <w:color w:val="000000"/>
                <w:w w:val="97"/>
                <w:sz w:val="16"/>
                <w:lang w:val="ru-RU"/>
              </w:rPr>
              <w:t xml:space="preserve">Климановой; </w:t>
            </w:r>
            <w:r w:rsidRPr="00373ED5">
              <w:rPr>
                <w:lang w:val="ru-RU"/>
              </w:rPr>
              <w:br/>
            </w: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 xml:space="preserve">/ </w:t>
            </w:r>
            <w:r w:rsidRPr="00373ED5">
              <w:rPr>
                <w:lang w:val="ru-RU"/>
              </w:rPr>
              <w:br/>
            </w: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uchi</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homeworks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373ED5">
              <w:rPr>
                <w:rFonts w:ascii="Times New Roman" w:eastAsia="Times New Roman" w:hAnsi="Times New Roman"/>
                <w:color w:val="000000"/>
                <w:w w:val="97"/>
                <w:sz w:val="16"/>
                <w:lang w:val="ru-RU"/>
              </w:rPr>
              <w:t xml:space="preserve">/826561 </w:t>
            </w: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education</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yandex</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main</w:t>
            </w:r>
            <w:r w:rsidRPr="00373ED5">
              <w:rPr>
                <w:rFonts w:ascii="Times New Roman" w:eastAsia="Times New Roman" w:hAnsi="Times New Roman"/>
                <w:color w:val="000000"/>
                <w:w w:val="97"/>
                <w:sz w:val="16"/>
                <w:lang w:val="ru-RU"/>
              </w:rPr>
              <w:t>/</w:t>
            </w:r>
          </w:p>
        </w:tc>
      </w:tr>
    </w:tbl>
    <w:p w:rsidR="00C9135E" w:rsidRPr="00373ED5" w:rsidRDefault="00C9135E">
      <w:pPr>
        <w:autoSpaceDE w:val="0"/>
        <w:autoSpaceDN w:val="0"/>
        <w:spacing w:after="0" w:line="14" w:lineRule="exact"/>
        <w:rPr>
          <w:lang w:val="ru-RU"/>
        </w:rPr>
      </w:pPr>
    </w:p>
    <w:p w:rsidR="00C9135E" w:rsidRPr="00373ED5" w:rsidRDefault="00C9135E">
      <w:pPr>
        <w:rPr>
          <w:lang w:val="ru-RU"/>
        </w:rPr>
        <w:sectPr w:rsidR="00C9135E" w:rsidRPr="00373ED5">
          <w:pgSz w:w="16840" w:h="11900"/>
          <w:pgMar w:top="284" w:right="640" w:bottom="910" w:left="666" w:header="720" w:footer="720" w:gutter="0"/>
          <w:cols w:space="720" w:equalWidth="0">
            <w:col w:w="15534" w:space="0"/>
          </w:cols>
          <w:docGrid w:linePitch="360"/>
        </w:sectPr>
      </w:pPr>
    </w:p>
    <w:p w:rsidR="00C9135E" w:rsidRPr="00373ED5" w:rsidRDefault="00C9135E">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468"/>
        <w:gridCol w:w="2018"/>
        <w:gridCol w:w="528"/>
        <w:gridCol w:w="1104"/>
        <w:gridCol w:w="1140"/>
        <w:gridCol w:w="806"/>
        <w:gridCol w:w="5390"/>
        <w:gridCol w:w="1238"/>
        <w:gridCol w:w="2810"/>
      </w:tblGrid>
      <w:tr w:rsidR="00C9135E" w:rsidRPr="00C81FD6">
        <w:trPr>
          <w:trHeight w:hRule="exact" w:val="188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8" w:after="0" w:line="230" w:lineRule="auto"/>
              <w:jc w:val="center"/>
            </w:pPr>
            <w:r>
              <w:rPr>
                <w:rFonts w:ascii="Times New Roman" w:eastAsia="Times New Roman" w:hAnsi="Times New Roman"/>
                <w:color w:val="000000"/>
                <w:w w:val="97"/>
                <w:sz w:val="16"/>
              </w:rPr>
              <w:t>3.9.</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8" w:after="0" w:line="247" w:lineRule="auto"/>
              <w:ind w:left="72" w:right="432"/>
              <w:rPr>
                <w:lang w:val="ru-RU"/>
              </w:rPr>
            </w:pPr>
            <w:r w:rsidRPr="00373ED5">
              <w:rPr>
                <w:rFonts w:ascii="Times New Roman" w:eastAsia="Times New Roman" w:hAnsi="Times New Roman"/>
                <w:color w:val="000000"/>
                <w:w w:val="97"/>
                <w:sz w:val="16"/>
                <w:lang w:val="ru-RU"/>
              </w:rPr>
              <w:t>Овладение слоговым принципом русской графики.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C9135E" w:rsidRDefault="00C9135E"/>
        </w:tc>
        <w:tc>
          <w:tcPr>
            <w:tcW w:w="806" w:type="dxa"/>
            <w:tcBorders>
              <w:top w:val="single" w:sz="4" w:space="0" w:color="000000"/>
              <w:left w:val="single" w:sz="5" w:space="0" w:color="000000"/>
              <w:bottom w:val="single" w:sz="4" w:space="0" w:color="000000"/>
              <w:right w:val="single" w:sz="4" w:space="0" w:color="000000"/>
            </w:tcBorders>
            <w:tcMar>
              <w:left w:w="0" w:type="dxa"/>
              <w:right w:w="0" w:type="dxa"/>
            </w:tcMar>
          </w:tcPr>
          <w:p w:rsidR="00C9135E" w:rsidRDefault="00C9135E"/>
        </w:tc>
        <w:tc>
          <w:tcPr>
            <w:tcW w:w="53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8" w:after="0" w:line="250" w:lineRule="auto"/>
              <w:ind w:left="72" w:right="144"/>
              <w:rPr>
                <w:lang w:val="ru-RU"/>
              </w:rPr>
            </w:pPr>
            <w:r w:rsidRPr="00373ED5">
              <w:rPr>
                <w:rFonts w:ascii="Times New Roman" w:eastAsia="Times New Roman" w:hAnsi="Times New Roman"/>
                <w:color w:val="000000"/>
                <w:w w:val="97"/>
                <w:sz w:val="16"/>
                <w:lang w:val="ru-RU"/>
              </w:rPr>
              <w:t xml:space="preserve">Совместная работа: объяснение функции букв, обозначающих гласные звуки в открытом слоге: буквы гласных как показатель твёрдости — мягкости предшествующих согласных звуков; </w:t>
            </w:r>
            <w:r w:rsidRPr="00373ED5">
              <w:rPr>
                <w:lang w:val="ru-RU"/>
              </w:rPr>
              <w:br/>
            </w:r>
            <w:r w:rsidRPr="00373ED5">
              <w:rPr>
                <w:rFonts w:ascii="Times New Roman" w:eastAsia="Times New Roman" w:hAnsi="Times New Roman"/>
                <w:color w:val="000000"/>
                <w:w w:val="97"/>
                <w:sz w:val="16"/>
                <w:lang w:val="ru-RU"/>
              </w:rPr>
              <w:t>Игра-соревнование «Повтори алфавит»;</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8" w:after="0" w:line="250" w:lineRule="auto"/>
              <w:ind w:left="72"/>
              <w:rPr>
                <w:lang w:val="ru-RU"/>
              </w:rPr>
            </w:pPr>
            <w:r w:rsidRPr="00373ED5">
              <w:rPr>
                <w:rFonts w:ascii="Times New Roman" w:eastAsia="Times New Roman" w:hAnsi="Times New Roman"/>
                <w:color w:val="000000"/>
                <w:w w:val="97"/>
                <w:sz w:val="16"/>
                <w:lang w:val="ru-RU"/>
              </w:rPr>
              <w:t xml:space="preserve">Самооценка с </w:t>
            </w:r>
            <w:r w:rsidRPr="00373ED5">
              <w:rPr>
                <w:lang w:val="ru-RU"/>
              </w:rPr>
              <w:br/>
            </w:r>
            <w:r w:rsidRPr="00373ED5">
              <w:rPr>
                <w:rFonts w:ascii="Times New Roman" w:eastAsia="Times New Roman" w:hAnsi="Times New Roman"/>
                <w:color w:val="000000"/>
                <w:w w:val="97"/>
                <w:sz w:val="16"/>
                <w:lang w:val="ru-RU"/>
              </w:rPr>
              <w:t xml:space="preserve">использованием«Оценочного </w:t>
            </w:r>
            <w:r w:rsidRPr="00373ED5">
              <w:rPr>
                <w:lang w:val="ru-RU"/>
              </w:rPr>
              <w:br/>
            </w:r>
            <w:r w:rsidRPr="00373ED5">
              <w:rPr>
                <w:rFonts w:ascii="Times New Roman" w:eastAsia="Times New Roman" w:hAnsi="Times New Roman"/>
                <w:color w:val="000000"/>
                <w:w w:val="97"/>
                <w:sz w:val="16"/>
                <w:lang w:val="ru-RU"/>
              </w:rPr>
              <w:t>листа»;</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8" w:after="0" w:line="245" w:lineRule="auto"/>
              <w:ind w:left="72" w:right="144"/>
              <w:rPr>
                <w:lang w:val="ru-RU"/>
              </w:rPr>
            </w:pPr>
            <w:r w:rsidRPr="00373ED5">
              <w:rPr>
                <w:rFonts w:ascii="Times New Roman" w:eastAsia="Times New Roman" w:hAnsi="Times New Roman"/>
                <w:color w:val="000000"/>
                <w:w w:val="97"/>
                <w:sz w:val="16"/>
                <w:lang w:val="ru-RU"/>
              </w:rPr>
              <w:t>Электронное приложение к учебнику«Литературное чтение»Л.Ф.</w:t>
            </w:r>
          </w:p>
          <w:p w:rsidR="00C9135E" w:rsidRPr="00373ED5" w:rsidRDefault="003C4EF2">
            <w:pPr>
              <w:autoSpaceDE w:val="0"/>
              <w:autoSpaceDN w:val="0"/>
              <w:spacing w:before="20" w:after="0" w:line="442" w:lineRule="auto"/>
              <w:ind w:left="72"/>
              <w:rPr>
                <w:lang w:val="ru-RU"/>
              </w:rPr>
            </w:pPr>
            <w:r w:rsidRPr="00373ED5">
              <w:rPr>
                <w:rFonts w:ascii="Times New Roman" w:eastAsia="Times New Roman" w:hAnsi="Times New Roman"/>
                <w:color w:val="000000"/>
                <w:w w:val="97"/>
                <w:sz w:val="16"/>
                <w:lang w:val="ru-RU"/>
              </w:rPr>
              <w:t xml:space="preserve">Климановой; </w:t>
            </w:r>
            <w:r w:rsidRPr="00373ED5">
              <w:rPr>
                <w:lang w:val="ru-RU"/>
              </w:rPr>
              <w:br/>
            </w: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 xml:space="preserve">/ </w:t>
            </w:r>
            <w:r w:rsidRPr="00373ED5">
              <w:rPr>
                <w:lang w:val="ru-RU"/>
              </w:rPr>
              <w:br/>
            </w: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uchi</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homeworks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373ED5">
              <w:rPr>
                <w:rFonts w:ascii="Times New Roman" w:eastAsia="Times New Roman" w:hAnsi="Times New Roman"/>
                <w:color w:val="000000"/>
                <w:w w:val="97"/>
                <w:sz w:val="16"/>
                <w:lang w:val="ru-RU"/>
              </w:rPr>
              <w:t xml:space="preserve">/826561 </w:t>
            </w: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education</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yandex</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main</w:t>
            </w:r>
            <w:r w:rsidRPr="00373ED5">
              <w:rPr>
                <w:rFonts w:ascii="Times New Roman" w:eastAsia="Times New Roman" w:hAnsi="Times New Roman"/>
                <w:color w:val="000000"/>
                <w:w w:val="97"/>
                <w:sz w:val="16"/>
                <w:lang w:val="ru-RU"/>
              </w:rPr>
              <w:t>/</w:t>
            </w:r>
          </w:p>
        </w:tc>
      </w:tr>
      <w:tr w:rsidR="00C9135E" w:rsidRPr="00C81FD6">
        <w:trPr>
          <w:trHeight w:hRule="exact" w:val="188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0" w:after="0" w:line="230" w:lineRule="auto"/>
              <w:jc w:val="center"/>
            </w:pPr>
            <w:r>
              <w:rPr>
                <w:rFonts w:ascii="Times New Roman" w:eastAsia="Times New Roman" w:hAnsi="Times New Roman"/>
                <w:color w:val="000000"/>
                <w:w w:val="97"/>
                <w:sz w:val="16"/>
              </w:rPr>
              <w:t>3.10.</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0" w:after="0" w:line="250" w:lineRule="auto"/>
              <w:ind w:left="72"/>
              <w:rPr>
                <w:lang w:val="ru-RU"/>
              </w:rPr>
            </w:pPr>
            <w:r w:rsidRPr="00373ED5">
              <w:rPr>
                <w:rFonts w:ascii="Times New Roman" w:eastAsia="Times New Roman" w:hAnsi="Times New Roman"/>
                <w:color w:val="000000"/>
                <w:w w:val="97"/>
                <w:sz w:val="16"/>
                <w:lang w:val="ru-RU"/>
              </w:rPr>
              <w:t xml:space="preserve">Буквы гласных как </w:t>
            </w:r>
            <w:r w:rsidRPr="00373ED5">
              <w:rPr>
                <w:lang w:val="ru-RU"/>
              </w:rPr>
              <w:br/>
            </w:r>
            <w:r w:rsidRPr="00373ED5">
              <w:rPr>
                <w:rFonts w:ascii="Times New Roman" w:eastAsia="Times New Roman" w:hAnsi="Times New Roman"/>
                <w:color w:val="000000"/>
                <w:w w:val="97"/>
                <w:sz w:val="16"/>
                <w:lang w:val="ru-RU"/>
              </w:rPr>
              <w:t>показатель твёрдости —</w:t>
            </w:r>
            <w:r w:rsidRPr="00373ED5">
              <w:rPr>
                <w:lang w:val="ru-RU"/>
              </w:rPr>
              <w:br/>
            </w:r>
            <w:r w:rsidRPr="00373ED5">
              <w:rPr>
                <w:rFonts w:ascii="Times New Roman" w:eastAsia="Times New Roman" w:hAnsi="Times New Roman"/>
                <w:color w:val="000000"/>
                <w:w w:val="97"/>
                <w:sz w:val="16"/>
                <w:lang w:val="ru-RU"/>
              </w:rPr>
              <w:t>мягкости согласных звуков.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0"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C9135E" w:rsidRDefault="003C4EF2">
            <w:pPr>
              <w:autoSpaceDE w:val="0"/>
              <w:autoSpaceDN w:val="0"/>
              <w:spacing w:before="80" w:after="0" w:line="230" w:lineRule="auto"/>
              <w:ind w:left="72"/>
            </w:pPr>
            <w:r>
              <w:rPr>
                <w:rFonts w:ascii="Times New Roman" w:eastAsia="Times New Roman" w:hAnsi="Times New Roman"/>
                <w:color w:val="000000"/>
                <w:w w:val="97"/>
                <w:sz w:val="16"/>
              </w:rPr>
              <w:t>1</w:t>
            </w:r>
          </w:p>
        </w:tc>
        <w:tc>
          <w:tcPr>
            <w:tcW w:w="806" w:type="dxa"/>
            <w:tcBorders>
              <w:top w:val="single" w:sz="4" w:space="0" w:color="000000"/>
              <w:left w:val="single" w:sz="5" w:space="0" w:color="000000"/>
              <w:bottom w:val="single" w:sz="4" w:space="0" w:color="000000"/>
              <w:right w:val="single" w:sz="4" w:space="0" w:color="000000"/>
            </w:tcBorders>
            <w:tcMar>
              <w:left w:w="0" w:type="dxa"/>
              <w:right w:w="0" w:type="dxa"/>
            </w:tcMar>
          </w:tcPr>
          <w:p w:rsidR="00C9135E" w:rsidRDefault="00C9135E"/>
        </w:tc>
        <w:tc>
          <w:tcPr>
            <w:tcW w:w="53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0" w:after="0" w:line="252" w:lineRule="auto"/>
              <w:ind w:left="72"/>
              <w:rPr>
                <w:lang w:val="ru-RU"/>
              </w:rPr>
            </w:pPr>
            <w:r w:rsidRPr="00373ED5">
              <w:rPr>
                <w:rFonts w:ascii="Times New Roman" w:eastAsia="Times New Roman" w:hAnsi="Times New Roman"/>
                <w:color w:val="000000"/>
                <w:w w:val="97"/>
                <w:sz w:val="16"/>
                <w:lang w:val="ru-RU"/>
              </w:rPr>
              <w:t>Упражнение: дифференцировать буквы, обозначающие близкие по акустико-артикуляционным признакам согласные звуки ([с] — [з], [ш] — [ж], [с] — [ш], [з] — [ж], [р] — [л], [ц] — [ч’] и т. д.), и буквы, имеющие оптическое и кинетическое сходство ( о — а, и — у, п — т, л — м, х — ж, ш — т, в — д и т. д.);</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0" w:after="0" w:line="252" w:lineRule="auto"/>
              <w:ind w:left="72"/>
              <w:rPr>
                <w:lang w:val="ru-RU"/>
              </w:rPr>
            </w:pPr>
            <w:r w:rsidRPr="00373ED5">
              <w:rPr>
                <w:rFonts w:ascii="Times New Roman" w:eastAsia="Times New Roman" w:hAnsi="Times New Roman"/>
                <w:color w:val="000000"/>
                <w:w w:val="97"/>
                <w:sz w:val="16"/>
                <w:lang w:val="ru-RU"/>
              </w:rPr>
              <w:t xml:space="preserve">Устный опрос; Самооценка с </w:t>
            </w:r>
            <w:r w:rsidRPr="00373ED5">
              <w:rPr>
                <w:lang w:val="ru-RU"/>
              </w:rPr>
              <w:br/>
            </w:r>
            <w:r w:rsidRPr="00373ED5">
              <w:rPr>
                <w:rFonts w:ascii="Times New Roman" w:eastAsia="Times New Roman" w:hAnsi="Times New Roman"/>
                <w:color w:val="000000"/>
                <w:w w:val="97"/>
                <w:sz w:val="16"/>
                <w:lang w:val="ru-RU"/>
              </w:rPr>
              <w:t xml:space="preserve">использованием«Оценочного </w:t>
            </w:r>
            <w:r w:rsidRPr="00373ED5">
              <w:rPr>
                <w:lang w:val="ru-RU"/>
              </w:rPr>
              <w:br/>
            </w:r>
            <w:r w:rsidRPr="00373ED5">
              <w:rPr>
                <w:rFonts w:ascii="Times New Roman" w:eastAsia="Times New Roman" w:hAnsi="Times New Roman"/>
                <w:color w:val="000000"/>
                <w:w w:val="97"/>
                <w:sz w:val="16"/>
                <w:lang w:val="ru-RU"/>
              </w:rPr>
              <w:t>листа»;</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0" w:after="0" w:line="245" w:lineRule="auto"/>
              <w:ind w:left="72" w:right="144"/>
              <w:rPr>
                <w:lang w:val="ru-RU"/>
              </w:rPr>
            </w:pPr>
            <w:r w:rsidRPr="00373ED5">
              <w:rPr>
                <w:rFonts w:ascii="Times New Roman" w:eastAsia="Times New Roman" w:hAnsi="Times New Roman"/>
                <w:color w:val="000000"/>
                <w:w w:val="97"/>
                <w:sz w:val="16"/>
                <w:lang w:val="ru-RU"/>
              </w:rPr>
              <w:t>Электронное приложение к учебнику«Литературное чтение»Л.Ф.</w:t>
            </w:r>
          </w:p>
          <w:p w:rsidR="00C9135E" w:rsidRPr="00373ED5" w:rsidRDefault="003C4EF2">
            <w:pPr>
              <w:autoSpaceDE w:val="0"/>
              <w:autoSpaceDN w:val="0"/>
              <w:spacing w:before="18" w:after="0" w:line="444" w:lineRule="auto"/>
              <w:ind w:left="72"/>
              <w:rPr>
                <w:lang w:val="ru-RU"/>
              </w:rPr>
            </w:pPr>
            <w:r w:rsidRPr="00373ED5">
              <w:rPr>
                <w:rFonts w:ascii="Times New Roman" w:eastAsia="Times New Roman" w:hAnsi="Times New Roman"/>
                <w:color w:val="000000"/>
                <w:w w:val="97"/>
                <w:sz w:val="16"/>
                <w:lang w:val="ru-RU"/>
              </w:rPr>
              <w:t xml:space="preserve">Климановой; </w:t>
            </w:r>
            <w:r w:rsidRPr="00373ED5">
              <w:rPr>
                <w:lang w:val="ru-RU"/>
              </w:rPr>
              <w:br/>
            </w: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 xml:space="preserve">/ </w:t>
            </w:r>
            <w:r w:rsidRPr="00373ED5">
              <w:rPr>
                <w:lang w:val="ru-RU"/>
              </w:rPr>
              <w:br/>
            </w: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uchi</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homeworks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373ED5">
              <w:rPr>
                <w:rFonts w:ascii="Times New Roman" w:eastAsia="Times New Roman" w:hAnsi="Times New Roman"/>
                <w:color w:val="000000"/>
                <w:w w:val="97"/>
                <w:sz w:val="16"/>
                <w:lang w:val="ru-RU"/>
              </w:rPr>
              <w:t xml:space="preserve">/826561 </w:t>
            </w: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education</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yandex</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main</w:t>
            </w:r>
            <w:r w:rsidRPr="00373ED5">
              <w:rPr>
                <w:rFonts w:ascii="Times New Roman" w:eastAsia="Times New Roman" w:hAnsi="Times New Roman"/>
                <w:color w:val="000000"/>
                <w:w w:val="97"/>
                <w:sz w:val="16"/>
                <w:lang w:val="ru-RU"/>
              </w:rPr>
              <w:t>/</w:t>
            </w:r>
          </w:p>
        </w:tc>
      </w:tr>
      <w:tr w:rsidR="00C9135E" w:rsidRPr="00C81FD6">
        <w:trPr>
          <w:trHeight w:hRule="exact" w:val="188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8" w:after="0" w:line="230" w:lineRule="auto"/>
              <w:jc w:val="center"/>
            </w:pPr>
            <w:r>
              <w:rPr>
                <w:rFonts w:ascii="Times New Roman" w:eastAsia="Times New Roman" w:hAnsi="Times New Roman"/>
                <w:color w:val="000000"/>
                <w:w w:val="97"/>
                <w:sz w:val="16"/>
              </w:rPr>
              <w:t>3.11.</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8" w:after="0" w:line="254" w:lineRule="auto"/>
              <w:ind w:left="72"/>
              <w:rPr>
                <w:lang w:val="ru-RU"/>
              </w:rPr>
            </w:pPr>
            <w:r w:rsidRPr="00373ED5">
              <w:rPr>
                <w:rFonts w:ascii="Times New Roman" w:eastAsia="Times New Roman" w:hAnsi="Times New Roman"/>
                <w:color w:val="000000"/>
                <w:w w:val="97"/>
                <w:sz w:val="16"/>
                <w:lang w:val="ru-RU"/>
              </w:rPr>
              <w:t xml:space="preserve">Функции букв, </w:t>
            </w:r>
            <w:r w:rsidRPr="00373ED5">
              <w:rPr>
                <w:lang w:val="ru-RU"/>
              </w:rPr>
              <w:br/>
            </w:r>
            <w:r w:rsidRPr="00373ED5">
              <w:rPr>
                <w:rFonts w:ascii="Times New Roman" w:eastAsia="Times New Roman" w:hAnsi="Times New Roman"/>
                <w:color w:val="000000"/>
                <w:w w:val="97"/>
                <w:sz w:val="16"/>
                <w:lang w:val="ru-RU"/>
              </w:rPr>
              <w:t xml:space="preserve">обозначающих гласный </w:t>
            </w:r>
            <w:r w:rsidRPr="00373ED5">
              <w:rPr>
                <w:lang w:val="ru-RU"/>
              </w:rPr>
              <w:br/>
            </w:r>
            <w:r w:rsidRPr="00373ED5">
              <w:rPr>
                <w:rFonts w:ascii="Times New Roman" w:eastAsia="Times New Roman" w:hAnsi="Times New Roman"/>
                <w:color w:val="000000"/>
                <w:w w:val="97"/>
                <w:sz w:val="16"/>
                <w:lang w:val="ru-RU"/>
              </w:rPr>
              <w:t xml:space="preserve">звук в открытом слоге: </w:t>
            </w:r>
            <w:r w:rsidRPr="00373ED5">
              <w:rPr>
                <w:lang w:val="ru-RU"/>
              </w:rPr>
              <w:br/>
            </w:r>
            <w:r w:rsidRPr="00373ED5">
              <w:rPr>
                <w:rFonts w:ascii="Times New Roman" w:eastAsia="Times New Roman" w:hAnsi="Times New Roman"/>
                <w:color w:val="000000"/>
                <w:w w:val="97"/>
                <w:sz w:val="16"/>
                <w:lang w:val="ru-RU"/>
              </w:rPr>
              <w:t xml:space="preserve">обозначение гласного звука и указание на твёрдость </w:t>
            </w:r>
            <w:r w:rsidRPr="00373ED5">
              <w:rPr>
                <w:lang w:val="ru-RU"/>
              </w:rPr>
              <w:br/>
            </w:r>
            <w:r w:rsidRPr="00373ED5">
              <w:rPr>
                <w:rFonts w:ascii="Times New Roman" w:eastAsia="Times New Roman" w:hAnsi="Times New Roman"/>
                <w:color w:val="000000"/>
                <w:w w:val="97"/>
                <w:sz w:val="16"/>
                <w:lang w:val="ru-RU"/>
              </w:rPr>
              <w:t xml:space="preserve">или мягкость </w:t>
            </w:r>
            <w:r w:rsidRPr="00373ED5">
              <w:rPr>
                <w:lang w:val="ru-RU"/>
              </w:rPr>
              <w:br/>
            </w:r>
            <w:r w:rsidRPr="00373ED5">
              <w:rPr>
                <w:rFonts w:ascii="Times New Roman" w:eastAsia="Times New Roman" w:hAnsi="Times New Roman"/>
                <w:color w:val="000000"/>
                <w:w w:val="97"/>
                <w:sz w:val="16"/>
                <w:lang w:val="ru-RU"/>
              </w:rPr>
              <w:t xml:space="preserve">предшествующего </w:t>
            </w:r>
            <w:r w:rsidRPr="00373ED5">
              <w:rPr>
                <w:lang w:val="ru-RU"/>
              </w:rPr>
              <w:br/>
            </w:r>
            <w:r w:rsidRPr="00373ED5">
              <w:rPr>
                <w:rFonts w:ascii="Times New Roman" w:eastAsia="Times New Roman" w:hAnsi="Times New Roman"/>
                <w:color w:val="000000"/>
                <w:w w:val="97"/>
                <w:sz w:val="16"/>
                <w:lang w:val="ru-RU"/>
              </w:rPr>
              <w:t>согласного.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C9135E" w:rsidRDefault="00C9135E"/>
        </w:tc>
        <w:tc>
          <w:tcPr>
            <w:tcW w:w="806" w:type="dxa"/>
            <w:tcBorders>
              <w:top w:val="single" w:sz="4" w:space="0" w:color="000000"/>
              <w:left w:val="single" w:sz="5" w:space="0" w:color="000000"/>
              <w:bottom w:val="single" w:sz="4" w:space="0" w:color="000000"/>
              <w:right w:val="single" w:sz="4" w:space="0" w:color="000000"/>
            </w:tcBorders>
            <w:tcMar>
              <w:left w:w="0" w:type="dxa"/>
              <w:right w:w="0" w:type="dxa"/>
            </w:tcMar>
          </w:tcPr>
          <w:p w:rsidR="00C9135E" w:rsidRDefault="00C9135E"/>
        </w:tc>
        <w:tc>
          <w:tcPr>
            <w:tcW w:w="53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8" w:after="0" w:line="247" w:lineRule="auto"/>
              <w:ind w:left="72" w:right="144"/>
              <w:rPr>
                <w:lang w:val="ru-RU"/>
              </w:rPr>
            </w:pPr>
            <w:r w:rsidRPr="00373ED5">
              <w:rPr>
                <w:rFonts w:ascii="Times New Roman" w:eastAsia="Times New Roman" w:hAnsi="Times New Roman"/>
                <w:color w:val="000000"/>
                <w:w w:val="97"/>
                <w:sz w:val="16"/>
                <w:lang w:val="ru-RU"/>
              </w:rPr>
              <w:t>Совместная работа: объяснение функции букв, обозначающих гласные звуки в открытом слоге: буквы гласных как показатель твёрдости — мягкости предшествующих согласных звуков;</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8" w:after="0" w:line="252" w:lineRule="auto"/>
              <w:ind w:left="72"/>
              <w:rPr>
                <w:lang w:val="ru-RU"/>
              </w:rPr>
            </w:pPr>
            <w:r w:rsidRPr="00373ED5">
              <w:rPr>
                <w:rFonts w:ascii="Times New Roman" w:eastAsia="Times New Roman" w:hAnsi="Times New Roman"/>
                <w:color w:val="000000"/>
                <w:w w:val="97"/>
                <w:sz w:val="16"/>
                <w:lang w:val="ru-RU"/>
              </w:rPr>
              <w:t xml:space="preserve">Устный опрос; Самооценка с </w:t>
            </w:r>
            <w:r w:rsidRPr="00373ED5">
              <w:rPr>
                <w:lang w:val="ru-RU"/>
              </w:rPr>
              <w:br/>
            </w:r>
            <w:r w:rsidRPr="00373ED5">
              <w:rPr>
                <w:rFonts w:ascii="Times New Roman" w:eastAsia="Times New Roman" w:hAnsi="Times New Roman"/>
                <w:color w:val="000000"/>
                <w:w w:val="97"/>
                <w:sz w:val="16"/>
                <w:lang w:val="ru-RU"/>
              </w:rPr>
              <w:t xml:space="preserve">использованием«Оценочного </w:t>
            </w:r>
            <w:r w:rsidRPr="00373ED5">
              <w:rPr>
                <w:lang w:val="ru-RU"/>
              </w:rPr>
              <w:br/>
            </w:r>
            <w:r w:rsidRPr="00373ED5">
              <w:rPr>
                <w:rFonts w:ascii="Times New Roman" w:eastAsia="Times New Roman" w:hAnsi="Times New Roman"/>
                <w:color w:val="000000"/>
                <w:w w:val="97"/>
                <w:sz w:val="16"/>
                <w:lang w:val="ru-RU"/>
              </w:rPr>
              <w:t>листа»;</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8" w:after="0" w:line="245" w:lineRule="auto"/>
              <w:ind w:left="72" w:right="144"/>
              <w:rPr>
                <w:lang w:val="ru-RU"/>
              </w:rPr>
            </w:pPr>
            <w:r w:rsidRPr="00373ED5">
              <w:rPr>
                <w:rFonts w:ascii="Times New Roman" w:eastAsia="Times New Roman" w:hAnsi="Times New Roman"/>
                <w:color w:val="000000"/>
                <w:w w:val="97"/>
                <w:sz w:val="16"/>
                <w:lang w:val="ru-RU"/>
              </w:rPr>
              <w:t>Электронное приложение к учебнику«Литературное чтение»Л.Ф.</w:t>
            </w:r>
          </w:p>
          <w:p w:rsidR="00C9135E" w:rsidRPr="00373ED5" w:rsidRDefault="003C4EF2">
            <w:pPr>
              <w:autoSpaceDE w:val="0"/>
              <w:autoSpaceDN w:val="0"/>
              <w:spacing w:before="20" w:after="0" w:line="442" w:lineRule="auto"/>
              <w:ind w:left="72"/>
              <w:rPr>
                <w:lang w:val="ru-RU"/>
              </w:rPr>
            </w:pPr>
            <w:r w:rsidRPr="00373ED5">
              <w:rPr>
                <w:rFonts w:ascii="Times New Roman" w:eastAsia="Times New Roman" w:hAnsi="Times New Roman"/>
                <w:color w:val="000000"/>
                <w:w w:val="97"/>
                <w:sz w:val="16"/>
                <w:lang w:val="ru-RU"/>
              </w:rPr>
              <w:t xml:space="preserve">Климановой; </w:t>
            </w:r>
            <w:r w:rsidRPr="00373ED5">
              <w:rPr>
                <w:lang w:val="ru-RU"/>
              </w:rPr>
              <w:br/>
            </w: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 xml:space="preserve">/ </w:t>
            </w:r>
            <w:r w:rsidRPr="00373ED5">
              <w:rPr>
                <w:lang w:val="ru-RU"/>
              </w:rPr>
              <w:br/>
            </w: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uchi</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homeworks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373ED5">
              <w:rPr>
                <w:rFonts w:ascii="Times New Roman" w:eastAsia="Times New Roman" w:hAnsi="Times New Roman"/>
                <w:color w:val="000000"/>
                <w:w w:val="97"/>
                <w:sz w:val="16"/>
                <w:lang w:val="ru-RU"/>
              </w:rPr>
              <w:t xml:space="preserve">/826561 </w:t>
            </w: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education</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yandex</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main</w:t>
            </w:r>
            <w:r w:rsidRPr="00373ED5">
              <w:rPr>
                <w:rFonts w:ascii="Times New Roman" w:eastAsia="Times New Roman" w:hAnsi="Times New Roman"/>
                <w:color w:val="000000"/>
                <w:w w:val="97"/>
                <w:sz w:val="16"/>
                <w:lang w:val="ru-RU"/>
              </w:rPr>
              <w:t>/</w:t>
            </w:r>
          </w:p>
        </w:tc>
      </w:tr>
      <w:tr w:rsidR="00C9135E" w:rsidRPr="00C81FD6">
        <w:trPr>
          <w:trHeight w:hRule="exact" w:val="202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6" w:after="0" w:line="233" w:lineRule="auto"/>
              <w:jc w:val="center"/>
            </w:pPr>
            <w:r>
              <w:rPr>
                <w:rFonts w:ascii="Times New Roman" w:eastAsia="Times New Roman" w:hAnsi="Times New Roman"/>
                <w:color w:val="000000"/>
                <w:w w:val="97"/>
                <w:sz w:val="16"/>
              </w:rPr>
              <w:t>3.12.</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6" w:after="0" w:line="233" w:lineRule="auto"/>
              <w:ind w:left="72"/>
              <w:rPr>
                <w:lang w:val="ru-RU"/>
              </w:rPr>
            </w:pPr>
            <w:r w:rsidRPr="00373ED5">
              <w:rPr>
                <w:rFonts w:ascii="Times New Roman" w:eastAsia="Times New Roman" w:hAnsi="Times New Roman"/>
                <w:color w:val="000000"/>
                <w:w w:val="97"/>
                <w:sz w:val="16"/>
                <w:lang w:val="ru-RU"/>
              </w:rPr>
              <w:t xml:space="preserve">Функции букв </w:t>
            </w:r>
            <w:r w:rsidRPr="00373ED5">
              <w:rPr>
                <w:rFonts w:ascii="Times New Roman" w:eastAsia="Times New Roman" w:hAnsi="Times New Roman"/>
                <w:b/>
                <w:color w:val="000000"/>
                <w:w w:val="97"/>
                <w:sz w:val="16"/>
                <w:lang w:val="ru-RU"/>
              </w:rPr>
              <w:t>е, ё, ю, я</w:t>
            </w:r>
            <w:r w:rsidRPr="00373ED5">
              <w:rPr>
                <w:rFonts w:ascii="Times New Roman" w:eastAsia="Times New Roman" w:hAnsi="Times New Roman"/>
                <w:color w:val="000000"/>
                <w:w w:val="97"/>
                <w:sz w:val="16"/>
                <w:lang w:val="ru-RU"/>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pPr>
              <w:autoSpaceDE w:val="0"/>
              <w:autoSpaceDN w:val="0"/>
              <w:spacing w:before="76" w:after="0" w:line="233" w:lineRule="auto"/>
              <w:ind w:left="72"/>
            </w:pP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C9135E" w:rsidRDefault="00C9135E"/>
        </w:tc>
        <w:tc>
          <w:tcPr>
            <w:tcW w:w="806" w:type="dxa"/>
            <w:tcBorders>
              <w:top w:val="single" w:sz="4" w:space="0" w:color="000000"/>
              <w:left w:val="single" w:sz="5" w:space="0" w:color="000000"/>
              <w:bottom w:val="single" w:sz="4" w:space="0" w:color="000000"/>
              <w:right w:val="single" w:sz="4" w:space="0" w:color="000000"/>
            </w:tcBorders>
            <w:tcMar>
              <w:left w:w="0" w:type="dxa"/>
              <w:right w:w="0" w:type="dxa"/>
            </w:tcMar>
          </w:tcPr>
          <w:p w:rsidR="00C9135E" w:rsidRDefault="00C9135E"/>
        </w:tc>
        <w:tc>
          <w:tcPr>
            <w:tcW w:w="53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6" w:after="0" w:line="245" w:lineRule="auto"/>
              <w:ind w:left="72" w:right="144"/>
              <w:rPr>
                <w:lang w:val="ru-RU"/>
              </w:rPr>
            </w:pPr>
            <w:r w:rsidRPr="00373ED5">
              <w:rPr>
                <w:rFonts w:ascii="Times New Roman" w:eastAsia="Times New Roman" w:hAnsi="Times New Roman"/>
                <w:color w:val="000000"/>
                <w:w w:val="97"/>
                <w:sz w:val="16"/>
                <w:lang w:val="ru-RU"/>
              </w:rPr>
              <w:t>Дифференцированное задание: группировка слов в зависимости от способа обозначения звука [й’];</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6" w:after="0" w:line="250" w:lineRule="auto"/>
              <w:ind w:left="72" w:right="144"/>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6" w:after="0" w:line="245" w:lineRule="auto"/>
              <w:ind w:left="72" w:right="144"/>
              <w:rPr>
                <w:lang w:val="ru-RU"/>
              </w:rPr>
            </w:pPr>
            <w:r w:rsidRPr="00373ED5">
              <w:rPr>
                <w:rFonts w:ascii="Times New Roman" w:eastAsia="Times New Roman" w:hAnsi="Times New Roman"/>
                <w:color w:val="000000"/>
                <w:w w:val="97"/>
                <w:sz w:val="16"/>
                <w:lang w:val="ru-RU"/>
              </w:rPr>
              <w:t>Электронное приложение к учебнику«Литературное чтение»Л.Ф.</w:t>
            </w:r>
          </w:p>
          <w:p w:rsidR="00C9135E" w:rsidRPr="00373ED5" w:rsidRDefault="003C4EF2">
            <w:pPr>
              <w:autoSpaceDE w:val="0"/>
              <w:autoSpaceDN w:val="0"/>
              <w:spacing w:before="18" w:after="0" w:line="233" w:lineRule="auto"/>
              <w:ind w:left="72"/>
              <w:rPr>
                <w:lang w:val="ru-RU"/>
              </w:rPr>
            </w:pPr>
            <w:r w:rsidRPr="00373ED5">
              <w:rPr>
                <w:rFonts w:ascii="Times New Roman" w:eastAsia="Times New Roman" w:hAnsi="Times New Roman"/>
                <w:color w:val="000000"/>
                <w:w w:val="97"/>
                <w:sz w:val="16"/>
                <w:lang w:val="ru-RU"/>
              </w:rPr>
              <w:t>Климановой;</w:t>
            </w:r>
          </w:p>
          <w:p w:rsidR="00C9135E" w:rsidRPr="00373ED5" w:rsidRDefault="003C4EF2">
            <w:pPr>
              <w:autoSpaceDE w:val="0"/>
              <w:autoSpaceDN w:val="0"/>
              <w:spacing w:before="210" w:after="0" w:line="233" w:lineRule="auto"/>
              <w:ind w:left="72"/>
              <w:rPr>
                <w:lang w:val="ru-RU"/>
              </w:rPr>
            </w:pP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w:t>
            </w:r>
          </w:p>
          <w:p w:rsidR="00C9135E" w:rsidRPr="00373ED5" w:rsidRDefault="003C4EF2">
            <w:pPr>
              <w:autoSpaceDE w:val="0"/>
              <w:autoSpaceDN w:val="0"/>
              <w:spacing w:before="210" w:after="0" w:line="233" w:lineRule="auto"/>
              <w:jc w:val="center"/>
              <w:rPr>
                <w:lang w:val="ru-RU"/>
              </w:rPr>
            </w:pP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uchi</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homeworks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373ED5">
              <w:rPr>
                <w:rFonts w:ascii="Times New Roman" w:eastAsia="Times New Roman" w:hAnsi="Times New Roman"/>
                <w:color w:val="000000"/>
                <w:w w:val="97"/>
                <w:sz w:val="16"/>
                <w:lang w:val="ru-RU"/>
              </w:rPr>
              <w:t>/826561</w:t>
            </w:r>
          </w:p>
          <w:p w:rsidR="00C9135E" w:rsidRPr="00373ED5" w:rsidRDefault="003C4EF2">
            <w:pPr>
              <w:autoSpaceDE w:val="0"/>
              <w:autoSpaceDN w:val="0"/>
              <w:spacing w:before="212" w:after="0" w:line="230" w:lineRule="auto"/>
              <w:ind w:left="72"/>
              <w:rPr>
                <w:lang w:val="ru-RU"/>
              </w:rPr>
            </w:pP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education</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yandex</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main</w:t>
            </w:r>
            <w:r w:rsidRPr="00373ED5">
              <w:rPr>
                <w:rFonts w:ascii="Times New Roman" w:eastAsia="Times New Roman" w:hAnsi="Times New Roman"/>
                <w:color w:val="000000"/>
                <w:w w:val="97"/>
                <w:sz w:val="16"/>
                <w:lang w:val="ru-RU"/>
              </w:rPr>
              <w:t>/</w:t>
            </w:r>
          </w:p>
        </w:tc>
      </w:tr>
      <w:tr w:rsidR="00C9135E" w:rsidRPr="00C81FD6">
        <w:trPr>
          <w:trHeight w:hRule="exact" w:val="186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8" w:after="0" w:line="230" w:lineRule="auto"/>
              <w:jc w:val="center"/>
            </w:pPr>
            <w:r>
              <w:rPr>
                <w:rFonts w:ascii="Times New Roman" w:eastAsia="Times New Roman" w:hAnsi="Times New Roman"/>
                <w:color w:val="000000"/>
                <w:w w:val="97"/>
                <w:sz w:val="16"/>
              </w:rPr>
              <w:t>3.13.</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8" w:after="0" w:line="252" w:lineRule="auto"/>
              <w:ind w:left="72"/>
            </w:pPr>
            <w:r w:rsidRPr="00373ED5">
              <w:rPr>
                <w:rFonts w:ascii="Times New Roman" w:eastAsia="Times New Roman" w:hAnsi="Times New Roman"/>
                <w:color w:val="000000"/>
                <w:w w:val="97"/>
                <w:sz w:val="16"/>
                <w:lang w:val="ru-RU"/>
              </w:rPr>
              <w:t xml:space="preserve">Мягкий знак как </w:t>
            </w:r>
            <w:r w:rsidRPr="00373ED5">
              <w:rPr>
                <w:lang w:val="ru-RU"/>
              </w:rPr>
              <w:br/>
            </w:r>
            <w:r w:rsidRPr="00373ED5">
              <w:rPr>
                <w:rFonts w:ascii="Times New Roman" w:eastAsia="Times New Roman" w:hAnsi="Times New Roman"/>
                <w:color w:val="000000"/>
                <w:w w:val="97"/>
                <w:sz w:val="16"/>
                <w:lang w:val="ru-RU"/>
              </w:rPr>
              <w:t xml:space="preserve">показатель мягкости </w:t>
            </w:r>
            <w:r w:rsidRPr="00373ED5">
              <w:rPr>
                <w:lang w:val="ru-RU"/>
              </w:rPr>
              <w:br/>
            </w:r>
            <w:r w:rsidRPr="00373ED5">
              <w:rPr>
                <w:rFonts w:ascii="Times New Roman" w:eastAsia="Times New Roman" w:hAnsi="Times New Roman"/>
                <w:color w:val="000000"/>
                <w:w w:val="97"/>
                <w:sz w:val="16"/>
                <w:lang w:val="ru-RU"/>
              </w:rPr>
              <w:t xml:space="preserve">предшест​вующего </w:t>
            </w:r>
            <w:r w:rsidRPr="00373ED5">
              <w:rPr>
                <w:lang w:val="ru-RU"/>
              </w:rPr>
              <w:br/>
            </w:r>
            <w:r w:rsidRPr="00373ED5">
              <w:rPr>
                <w:rFonts w:ascii="Times New Roman" w:eastAsia="Times New Roman" w:hAnsi="Times New Roman"/>
                <w:color w:val="000000"/>
                <w:w w:val="97"/>
                <w:sz w:val="16"/>
                <w:lang w:val="ru-RU"/>
              </w:rPr>
              <w:t xml:space="preserve">согласного звука в конце слова. </w:t>
            </w:r>
            <w:r>
              <w:rPr>
                <w:rFonts w:ascii="Times New Roman" w:eastAsia="Times New Roman" w:hAnsi="Times New Roman"/>
                <w:color w:val="000000"/>
                <w:w w:val="97"/>
                <w:sz w:val="16"/>
              </w:rPr>
              <w:t xml:space="preserve">Разные способы </w:t>
            </w:r>
            <w:r>
              <w:br/>
            </w:r>
            <w:r>
              <w:rPr>
                <w:rFonts w:ascii="Times New Roman" w:eastAsia="Times New Roman" w:hAnsi="Times New Roman"/>
                <w:color w:val="000000"/>
                <w:w w:val="97"/>
                <w:sz w:val="16"/>
              </w:rPr>
              <w:t>обозначения буквами звука [й’].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pPr>
              <w:autoSpaceDE w:val="0"/>
              <w:autoSpaceDN w:val="0"/>
              <w:spacing w:before="78" w:after="0" w:line="230" w:lineRule="auto"/>
              <w:ind w:left="72"/>
            </w:pP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C9135E" w:rsidRDefault="003C4EF2">
            <w:pPr>
              <w:autoSpaceDE w:val="0"/>
              <w:autoSpaceDN w:val="0"/>
              <w:spacing w:before="78" w:after="0" w:line="230" w:lineRule="auto"/>
              <w:ind w:left="72"/>
            </w:pPr>
            <w:r>
              <w:rPr>
                <w:rFonts w:ascii="Times New Roman" w:eastAsia="Times New Roman" w:hAnsi="Times New Roman"/>
                <w:color w:val="000000"/>
                <w:w w:val="97"/>
                <w:sz w:val="16"/>
              </w:rPr>
              <w:t>1</w:t>
            </w:r>
          </w:p>
        </w:tc>
        <w:tc>
          <w:tcPr>
            <w:tcW w:w="806" w:type="dxa"/>
            <w:tcBorders>
              <w:top w:val="single" w:sz="4" w:space="0" w:color="000000"/>
              <w:left w:val="single" w:sz="5" w:space="0" w:color="000000"/>
              <w:bottom w:val="single" w:sz="4" w:space="0" w:color="000000"/>
              <w:right w:val="single" w:sz="4" w:space="0" w:color="000000"/>
            </w:tcBorders>
            <w:tcMar>
              <w:left w:w="0" w:type="dxa"/>
              <w:right w:w="0" w:type="dxa"/>
            </w:tcMar>
          </w:tcPr>
          <w:p w:rsidR="00C9135E" w:rsidRDefault="00C9135E"/>
        </w:tc>
        <w:tc>
          <w:tcPr>
            <w:tcW w:w="53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8" w:after="0" w:line="245" w:lineRule="auto"/>
              <w:ind w:left="72" w:right="144"/>
              <w:rPr>
                <w:lang w:val="ru-RU"/>
              </w:rPr>
            </w:pPr>
            <w:r w:rsidRPr="00373ED5">
              <w:rPr>
                <w:rFonts w:ascii="Times New Roman" w:eastAsia="Times New Roman" w:hAnsi="Times New Roman"/>
                <w:color w:val="000000"/>
                <w:w w:val="97"/>
                <w:sz w:val="16"/>
                <w:lang w:val="ru-RU"/>
              </w:rPr>
              <w:t>Дифференцированное задание: группировка слов в зависимости от способа обозначения звука [й’];</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8" w:after="0" w:line="247" w:lineRule="auto"/>
              <w:ind w:left="72" w:right="144"/>
            </w:pPr>
            <w:r>
              <w:rPr>
                <w:rFonts w:ascii="Times New Roman" w:eastAsia="Times New Roman" w:hAnsi="Times New Roman"/>
                <w:color w:val="000000"/>
                <w:w w:val="97"/>
                <w:sz w:val="16"/>
              </w:rPr>
              <w:t>Устный опрос; Практическая работа;</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8" w:after="0" w:line="245" w:lineRule="auto"/>
              <w:ind w:left="72" w:right="144"/>
              <w:rPr>
                <w:lang w:val="ru-RU"/>
              </w:rPr>
            </w:pPr>
            <w:r w:rsidRPr="00373ED5">
              <w:rPr>
                <w:rFonts w:ascii="Times New Roman" w:eastAsia="Times New Roman" w:hAnsi="Times New Roman"/>
                <w:color w:val="000000"/>
                <w:w w:val="97"/>
                <w:sz w:val="16"/>
                <w:lang w:val="ru-RU"/>
              </w:rPr>
              <w:t>Электронное приложение к учебнику«Литературное чтение»Л.Ф.</w:t>
            </w:r>
          </w:p>
          <w:p w:rsidR="00C9135E" w:rsidRPr="00373ED5" w:rsidRDefault="003C4EF2">
            <w:pPr>
              <w:autoSpaceDE w:val="0"/>
              <w:autoSpaceDN w:val="0"/>
              <w:spacing w:before="20" w:after="0" w:line="444" w:lineRule="auto"/>
              <w:ind w:left="72"/>
              <w:rPr>
                <w:lang w:val="ru-RU"/>
              </w:rPr>
            </w:pPr>
            <w:r w:rsidRPr="00373ED5">
              <w:rPr>
                <w:rFonts w:ascii="Times New Roman" w:eastAsia="Times New Roman" w:hAnsi="Times New Roman"/>
                <w:color w:val="000000"/>
                <w:w w:val="97"/>
                <w:sz w:val="16"/>
                <w:lang w:val="ru-RU"/>
              </w:rPr>
              <w:t xml:space="preserve">Климановой; </w:t>
            </w:r>
            <w:r w:rsidRPr="00373ED5">
              <w:rPr>
                <w:lang w:val="ru-RU"/>
              </w:rPr>
              <w:br/>
            </w: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 xml:space="preserve">/ </w:t>
            </w:r>
            <w:r w:rsidRPr="00373ED5">
              <w:rPr>
                <w:lang w:val="ru-RU"/>
              </w:rPr>
              <w:br/>
            </w: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uchi</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homeworks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373ED5">
              <w:rPr>
                <w:rFonts w:ascii="Times New Roman" w:eastAsia="Times New Roman" w:hAnsi="Times New Roman"/>
                <w:color w:val="000000"/>
                <w:w w:val="97"/>
                <w:sz w:val="16"/>
                <w:lang w:val="ru-RU"/>
              </w:rPr>
              <w:t xml:space="preserve">/826561 </w:t>
            </w: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education</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yandex</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main</w:t>
            </w:r>
            <w:r w:rsidRPr="00373ED5">
              <w:rPr>
                <w:rFonts w:ascii="Times New Roman" w:eastAsia="Times New Roman" w:hAnsi="Times New Roman"/>
                <w:color w:val="000000"/>
                <w:w w:val="97"/>
                <w:sz w:val="16"/>
                <w:lang w:val="ru-RU"/>
              </w:rPr>
              <w:t>/</w:t>
            </w:r>
          </w:p>
        </w:tc>
      </w:tr>
    </w:tbl>
    <w:p w:rsidR="00C9135E" w:rsidRPr="00373ED5" w:rsidRDefault="00C9135E">
      <w:pPr>
        <w:autoSpaceDE w:val="0"/>
        <w:autoSpaceDN w:val="0"/>
        <w:spacing w:after="0" w:line="14" w:lineRule="exact"/>
        <w:rPr>
          <w:lang w:val="ru-RU"/>
        </w:rPr>
      </w:pPr>
    </w:p>
    <w:p w:rsidR="00C9135E" w:rsidRPr="00373ED5" w:rsidRDefault="00C9135E">
      <w:pPr>
        <w:rPr>
          <w:lang w:val="ru-RU"/>
        </w:rPr>
        <w:sectPr w:rsidR="00C9135E" w:rsidRPr="00373ED5">
          <w:pgSz w:w="16840" w:h="11900"/>
          <w:pgMar w:top="284" w:right="640" w:bottom="874" w:left="666" w:header="720" w:footer="720" w:gutter="0"/>
          <w:cols w:space="720" w:equalWidth="0">
            <w:col w:w="15534" w:space="0"/>
          </w:cols>
          <w:docGrid w:linePitch="360"/>
        </w:sectPr>
      </w:pPr>
    </w:p>
    <w:p w:rsidR="00C9135E" w:rsidRPr="00373ED5" w:rsidRDefault="00C9135E">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468"/>
        <w:gridCol w:w="2018"/>
        <w:gridCol w:w="528"/>
        <w:gridCol w:w="1104"/>
        <w:gridCol w:w="1140"/>
        <w:gridCol w:w="806"/>
        <w:gridCol w:w="5390"/>
        <w:gridCol w:w="1238"/>
        <w:gridCol w:w="2810"/>
      </w:tblGrid>
      <w:tr w:rsidR="00C9135E" w:rsidRPr="00C81FD6">
        <w:trPr>
          <w:trHeight w:hRule="exact" w:val="188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8" w:after="0" w:line="230" w:lineRule="auto"/>
              <w:jc w:val="center"/>
            </w:pPr>
            <w:r>
              <w:rPr>
                <w:rFonts w:ascii="Times New Roman" w:eastAsia="Times New Roman" w:hAnsi="Times New Roman"/>
                <w:color w:val="000000"/>
                <w:w w:val="97"/>
                <w:sz w:val="16"/>
              </w:rPr>
              <w:t>3.14.</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8" w:after="0" w:line="230" w:lineRule="auto"/>
              <w:ind w:left="72"/>
              <w:rPr>
                <w:lang w:val="ru-RU"/>
              </w:rPr>
            </w:pPr>
            <w:r w:rsidRPr="00373ED5">
              <w:rPr>
                <w:rFonts w:ascii="Times New Roman" w:eastAsia="Times New Roman" w:hAnsi="Times New Roman"/>
                <w:color w:val="000000"/>
                <w:w w:val="97"/>
                <w:sz w:val="16"/>
                <w:lang w:val="ru-RU"/>
              </w:rPr>
              <w:t xml:space="preserve">Функция букв </w:t>
            </w:r>
            <w:r w:rsidRPr="00373ED5">
              <w:rPr>
                <w:rFonts w:ascii="Times New Roman" w:eastAsia="Times New Roman" w:hAnsi="Times New Roman"/>
                <w:b/>
                <w:color w:val="000000"/>
                <w:w w:val="97"/>
                <w:sz w:val="16"/>
                <w:lang w:val="ru-RU"/>
              </w:rPr>
              <w:t>ь</w:t>
            </w:r>
            <w:r w:rsidRPr="00373ED5">
              <w:rPr>
                <w:rFonts w:ascii="Times New Roman" w:eastAsia="Times New Roman" w:hAnsi="Times New Roman"/>
                <w:color w:val="000000"/>
                <w:w w:val="97"/>
                <w:sz w:val="16"/>
                <w:lang w:val="ru-RU"/>
              </w:rPr>
              <w:t xml:space="preserve"> и </w:t>
            </w:r>
            <w:r w:rsidRPr="00373ED5">
              <w:rPr>
                <w:rFonts w:ascii="Times New Roman" w:eastAsia="Times New Roman" w:hAnsi="Times New Roman"/>
                <w:b/>
                <w:color w:val="000000"/>
                <w:w w:val="97"/>
                <w:sz w:val="16"/>
                <w:lang w:val="ru-RU"/>
              </w:rPr>
              <w:t>ъ</w:t>
            </w:r>
            <w:r w:rsidRPr="00373ED5">
              <w:rPr>
                <w:rFonts w:ascii="Times New Roman" w:eastAsia="Times New Roman" w:hAnsi="Times New Roman"/>
                <w:color w:val="000000"/>
                <w:w w:val="97"/>
                <w:sz w:val="16"/>
                <w:lang w:val="ru-RU"/>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pPr>
              <w:autoSpaceDE w:val="0"/>
              <w:autoSpaceDN w:val="0"/>
              <w:spacing w:before="78" w:after="0" w:line="230" w:lineRule="auto"/>
              <w:ind w:left="72"/>
            </w:pP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C9135E" w:rsidRDefault="00C9135E"/>
        </w:tc>
        <w:tc>
          <w:tcPr>
            <w:tcW w:w="806" w:type="dxa"/>
            <w:tcBorders>
              <w:top w:val="single" w:sz="4" w:space="0" w:color="000000"/>
              <w:left w:val="single" w:sz="5" w:space="0" w:color="000000"/>
              <w:bottom w:val="single" w:sz="4" w:space="0" w:color="000000"/>
              <w:right w:val="single" w:sz="4" w:space="0" w:color="000000"/>
            </w:tcBorders>
            <w:tcMar>
              <w:left w:w="0" w:type="dxa"/>
              <w:right w:w="0" w:type="dxa"/>
            </w:tcMar>
          </w:tcPr>
          <w:p w:rsidR="00C9135E" w:rsidRDefault="00C9135E"/>
        </w:tc>
        <w:tc>
          <w:tcPr>
            <w:tcW w:w="53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8" w:after="0" w:line="245" w:lineRule="auto"/>
              <w:ind w:left="72"/>
              <w:rPr>
                <w:lang w:val="ru-RU"/>
              </w:rPr>
            </w:pPr>
            <w:r w:rsidRPr="00373ED5">
              <w:rPr>
                <w:rFonts w:ascii="Times New Roman" w:eastAsia="Times New Roman" w:hAnsi="Times New Roman"/>
                <w:color w:val="000000"/>
                <w:w w:val="97"/>
                <w:sz w:val="16"/>
                <w:lang w:val="ru-RU"/>
              </w:rPr>
              <w:t>Учебный диалог «Зачем нам нужны буквы ь и ъ?», объяснение в ходе диалога функции букв ь и ъ;</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8" w:after="0" w:line="247" w:lineRule="auto"/>
              <w:ind w:left="72" w:right="144"/>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8" w:after="0" w:line="245" w:lineRule="auto"/>
              <w:ind w:left="72" w:right="144"/>
              <w:rPr>
                <w:lang w:val="ru-RU"/>
              </w:rPr>
            </w:pPr>
            <w:r w:rsidRPr="00373ED5">
              <w:rPr>
                <w:rFonts w:ascii="Times New Roman" w:eastAsia="Times New Roman" w:hAnsi="Times New Roman"/>
                <w:color w:val="000000"/>
                <w:w w:val="97"/>
                <w:sz w:val="16"/>
                <w:lang w:val="ru-RU"/>
              </w:rPr>
              <w:t>Электронное приложение к учебнику«Литературное чтение»Л.Ф.</w:t>
            </w:r>
          </w:p>
          <w:p w:rsidR="00C9135E" w:rsidRPr="00373ED5" w:rsidRDefault="003C4EF2">
            <w:pPr>
              <w:autoSpaceDE w:val="0"/>
              <w:autoSpaceDN w:val="0"/>
              <w:spacing w:before="20" w:after="0" w:line="442" w:lineRule="auto"/>
              <w:ind w:left="72"/>
              <w:rPr>
                <w:lang w:val="ru-RU"/>
              </w:rPr>
            </w:pPr>
            <w:r w:rsidRPr="00373ED5">
              <w:rPr>
                <w:rFonts w:ascii="Times New Roman" w:eastAsia="Times New Roman" w:hAnsi="Times New Roman"/>
                <w:color w:val="000000"/>
                <w:w w:val="97"/>
                <w:sz w:val="16"/>
                <w:lang w:val="ru-RU"/>
              </w:rPr>
              <w:t xml:space="preserve">Климановой; </w:t>
            </w:r>
            <w:r w:rsidRPr="00373ED5">
              <w:rPr>
                <w:lang w:val="ru-RU"/>
              </w:rPr>
              <w:br/>
            </w: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 xml:space="preserve">/ </w:t>
            </w:r>
            <w:r w:rsidRPr="00373ED5">
              <w:rPr>
                <w:lang w:val="ru-RU"/>
              </w:rPr>
              <w:br/>
            </w: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uchi</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homeworks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373ED5">
              <w:rPr>
                <w:rFonts w:ascii="Times New Roman" w:eastAsia="Times New Roman" w:hAnsi="Times New Roman"/>
                <w:color w:val="000000"/>
                <w:w w:val="97"/>
                <w:sz w:val="16"/>
                <w:lang w:val="ru-RU"/>
              </w:rPr>
              <w:t xml:space="preserve">/826561 </w:t>
            </w: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education</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yandex</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main</w:t>
            </w:r>
            <w:r w:rsidRPr="00373ED5">
              <w:rPr>
                <w:rFonts w:ascii="Times New Roman" w:eastAsia="Times New Roman" w:hAnsi="Times New Roman"/>
                <w:color w:val="000000"/>
                <w:w w:val="97"/>
                <w:sz w:val="16"/>
                <w:lang w:val="ru-RU"/>
              </w:rPr>
              <w:t>/</w:t>
            </w:r>
          </w:p>
        </w:tc>
      </w:tr>
      <w:tr w:rsidR="00C9135E" w:rsidRPr="00C81FD6">
        <w:trPr>
          <w:trHeight w:hRule="exact" w:val="188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0" w:after="0" w:line="230" w:lineRule="auto"/>
              <w:jc w:val="center"/>
            </w:pPr>
            <w:r>
              <w:rPr>
                <w:rFonts w:ascii="Times New Roman" w:eastAsia="Times New Roman" w:hAnsi="Times New Roman"/>
                <w:color w:val="000000"/>
                <w:w w:val="97"/>
                <w:sz w:val="16"/>
              </w:rPr>
              <w:t>3.15.</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0" w:after="0" w:line="250" w:lineRule="auto"/>
              <w:ind w:left="72"/>
              <w:rPr>
                <w:lang w:val="ru-RU"/>
              </w:rPr>
            </w:pPr>
            <w:r w:rsidRPr="00373ED5">
              <w:rPr>
                <w:rFonts w:ascii="Times New Roman" w:eastAsia="Times New Roman" w:hAnsi="Times New Roman"/>
                <w:color w:val="000000"/>
                <w:w w:val="97"/>
                <w:sz w:val="16"/>
                <w:lang w:val="ru-RU"/>
              </w:rPr>
              <w:t xml:space="preserve">Знакомство с русским </w:t>
            </w:r>
            <w:r w:rsidRPr="00373ED5">
              <w:rPr>
                <w:lang w:val="ru-RU"/>
              </w:rPr>
              <w:br/>
            </w:r>
            <w:r w:rsidRPr="00373ED5">
              <w:rPr>
                <w:rFonts w:ascii="Times New Roman" w:eastAsia="Times New Roman" w:hAnsi="Times New Roman"/>
                <w:color w:val="000000"/>
                <w:w w:val="97"/>
                <w:sz w:val="16"/>
                <w:lang w:val="ru-RU"/>
              </w:rPr>
              <w:t xml:space="preserve">алфавитом как </w:t>
            </w:r>
            <w:r w:rsidRPr="00373ED5">
              <w:rPr>
                <w:lang w:val="ru-RU"/>
              </w:rPr>
              <w:br/>
            </w:r>
            <w:r w:rsidRPr="00373ED5">
              <w:rPr>
                <w:rFonts w:ascii="Times New Roman" w:eastAsia="Times New Roman" w:hAnsi="Times New Roman"/>
                <w:color w:val="000000"/>
                <w:w w:val="97"/>
                <w:sz w:val="16"/>
                <w:lang w:val="ru-RU"/>
              </w:rPr>
              <w:t>последовательностью букв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0"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C9135E" w:rsidRDefault="00C9135E"/>
        </w:tc>
        <w:tc>
          <w:tcPr>
            <w:tcW w:w="806" w:type="dxa"/>
            <w:tcBorders>
              <w:top w:val="single" w:sz="4" w:space="0" w:color="000000"/>
              <w:left w:val="single" w:sz="5" w:space="0" w:color="000000"/>
              <w:bottom w:val="single" w:sz="4" w:space="0" w:color="000000"/>
              <w:right w:val="single" w:sz="4" w:space="0" w:color="000000"/>
            </w:tcBorders>
            <w:tcMar>
              <w:left w:w="0" w:type="dxa"/>
              <w:right w:w="0" w:type="dxa"/>
            </w:tcMar>
          </w:tcPr>
          <w:p w:rsidR="00C9135E" w:rsidRDefault="00C9135E"/>
        </w:tc>
        <w:tc>
          <w:tcPr>
            <w:tcW w:w="53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0" w:after="0" w:line="254" w:lineRule="auto"/>
              <w:ind w:left="72" w:right="144"/>
              <w:rPr>
                <w:lang w:val="ru-RU"/>
              </w:rPr>
            </w:pPr>
            <w:r w:rsidRPr="00373ED5">
              <w:rPr>
                <w:rFonts w:ascii="Times New Roman" w:eastAsia="Times New Roman" w:hAnsi="Times New Roman"/>
                <w:color w:val="000000"/>
                <w:w w:val="97"/>
                <w:sz w:val="16"/>
                <w:lang w:val="ru-RU"/>
              </w:rPr>
              <w:t xml:space="preserve">Рассказ учителя об истории русского алфавита, о значении алфавита для систематизации информации, о важности знания последовательности букв в русском алфавите; </w:t>
            </w:r>
            <w:r w:rsidRPr="00373ED5">
              <w:rPr>
                <w:lang w:val="ru-RU"/>
              </w:rPr>
              <w:br/>
            </w:r>
            <w:r w:rsidRPr="00373ED5">
              <w:rPr>
                <w:rFonts w:ascii="Times New Roman" w:eastAsia="Times New Roman" w:hAnsi="Times New Roman"/>
                <w:color w:val="000000"/>
                <w:w w:val="97"/>
                <w:sz w:val="16"/>
                <w:lang w:val="ru-RU"/>
              </w:rPr>
              <w:t xml:space="preserve">Игровое упражнение «Повтори фрагмент алфавита»; </w:t>
            </w:r>
            <w:r w:rsidRPr="00373ED5">
              <w:rPr>
                <w:lang w:val="ru-RU"/>
              </w:rPr>
              <w:br/>
            </w:r>
            <w:r w:rsidRPr="00373ED5">
              <w:rPr>
                <w:rFonts w:ascii="Times New Roman" w:eastAsia="Times New Roman" w:hAnsi="Times New Roman"/>
                <w:color w:val="000000"/>
                <w:w w:val="97"/>
                <w:sz w:val="16"/>
                <w:lang w:val="ru-RU"/>
              </w:rPr>
              <w:t xml:space="preserve">Игра-соревнование «Повтори алфавит»; </w:t>
            </w:r>
            <w:r w:rsidRPr="00373ED5">
              <w:rPr>
                <w:lang w:val="ru-RU"/>
              </w:rPr>
              <w:br/>
            </w:r>
            <w:r w:rsidRPr="00373ED5">
              <w:rPr>
                <w:rFonts w:ascii="Times New Roman" w:eastAsia="Times New Roman" w:hAnsi="Times New Roman"/>
                <w:color w:val="000000"/>
                <w:w w:val="97"/>
                <w:sz w:val="16"/>
                <w:lang w:val="ru-RU"/>
              </w:rPr>
              <w:t xml:space="preserve">Совместное выполнение упражнения «Запиши слова по алфавиту»; </w:t>
            </w:r>
            <w:r w:rsidRPr="00373ED5">
              <w:rPr>
                <w:lang w:val="ru-RU"/>
              </w:rPr>
              <w:br/>
            </w:r>
            <w:r w:rsidRPr="00373ED5">
              <w:rPr>
                <w:rFonts w:ascii="Times New Roman" w:eastAsia="Times New Roman" w:hAnsi="Times New Roman"/>
                <w:color w:val="000000"/>
                <w:w w:val="97"/>
                <w:sz w:val="16"/>
                <w:lang w:val="ru-RU"/>
              </w:rPr>
              <w:t>Работа в парах: нахождение ошибок в упорядочивании слов по алфавиту;</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0" w:after="0" w:line="252" w:lineRule="auto"/>
              <w:ind w:left="72"/>
              <w:rPr>
                <w:lang w:val="ru-RU"/>
              </w:rPr>
            </w:pPr>
            <w:r w:rsidRPr="00373ED5">
              <w:rPr>
                <w:rFonts w:ascii="Times New Roman" w:eastAsia="Times New Roman" w:hAnsi="Times New Roman"/>
                <w:color w:val="000000"/>
                <w:w w:val="97"/>
                <w:sz w:val="16"/>
                <w:lang w:val="ru-RU"/>
              </w:rPr>
              <w:t xml:space="preserve">Устный опрос; Самооценка с </w:t>
            </w:r>
            <w:r w:rsidRPr="00373ED5">
              <w:rPr>
                <w:lang w:val="ru-RU"/>
              </w:rPr>
              <w:br/>
            </w:r>
            <w:r w:rsidRPr="00373ED5">
              <w:rPr>
                <w:rFonts w:ascii="Times New Roman" w:eastAsia="Times New Roman" w:hAnsi="Times New Roman"/>
                <w:color w:val="000000"/>
                <w:w w:val="97"/>
                <w:sz w:val="16"/>
                <w:lang w:val="ru-RU"/>
              </w:rPr>
              <w:t xml:space="preserve">использованием«Оценочного </w:t>
            </w:r>
            <w:r w:rsidRPr="00373ED5">
              <w:rPr>
                <w:lang w:val="ru-RU"/>
              </w:rPr>
              <w:br/>
            </w:r>
            <w:r w:rsidRPr="00373ED5">
              <w:rPr>
                <w:rFonts w:ascii="Times New Roman" w:eastAsia="Times New Roman" w:hAnsi="Times New Roman"/>
                <w:color w:val="000000"/>
                <w:w w:val="97"/>
                <w:sz w:val="16"/>
                <w:lang w:val="ru-RU"/>
              </w:rPr>
              <w:t>листа»;</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0" w:after="0" w:line="245" w:lineRule="auto"/>
              <w:ind w:left="72" w:right="144"/>
              <w:rPr>
                <w:lang w:val="ru-RU"/>
              </w:rPr>
            </w:pPr>
            <w:r w:rsidRPr="00373ED5">
              <w:rPr>
                <w:rFonts w:ascii="Times New Roman" w:eastAsia="Times New Roman" w:hAnsi="Times New Roman"/>
                <w:color w:val="000000"/>
                <w:w w:val="97"/>
                <w:sz w:val="16"/>
                <w:lang w:val="ru-RU"/>
              </w:rPr>
              <w:t>Электронное приложение к учебнику«Литературное чтение»Л.Ф.</w:t>
            </w:r>
          </w:p>
          <w:p w:rsidR="00C9135E" w:rsidRPr="00373ED5" w:rsidRDefault="003C4EF2">
            <w:pPr>
              <w:autoSpaceDE w:val="0"/>
              <w:autoSpaceDN w:val="0"/>
              <w:spacing w:before="18" w:after="0" w:line="444" w:lineRule="auto"/>
              <w:ind w:left="72"/>
              <w:rPr>
                <w:lang w:val="ru-RU"/>
              </w:rPr>
            </w:pPr>
            <w:r w:rsidRPr="00373ED5">
              <w:rPr>
                <w:rFonts w:ascii="Times New Roman" w:eastAsia="Times New Roman" w:hAnsi="Times New Roman"/>
                <w:color w:val="000000"/>
                <w:w w:val="97"/>
                <w:sz w:val="16"/>
                <w:lang w:val="ru-RU"/>
              </w:rPr>
              <w:t xml:space="preserve">Климановой; </w:t>
            </w:r>
            <w:r w:rsidRPr="00373ED5">
              <w:rPr>
                <w:lang w:val="ru-RU"/>
              </w:rPr>
              <w:br/>
            </w: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 xml:space="preserve">/ </w:t>
            </w:r>
            <w:r w:rsidRPr="00373ED5">
              <w:rPr>
                <w:lang w:val="ru-RU"/>
              </w:rPr>
              <w:br/>
            </w: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uchi</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homeworks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373ED5">
              <w:rPr>
                <w:rFonts w:ascii="Times New Roman" w:eastAsia="Times New Roman" w:hAnsi="Times New Roman"/>
                <w:color w:val="000000"/>
                <w:w w:val="97"/>
                <w:sz w:val="16"/>
                <w:lang w:val="ru-RU"/>
              </w:rPr>
              <w:t xml:space="preserve">/826561 </w:t>
            </w: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education</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yandex</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main</w:t>
            </w:r>
            <w:r w:rsidRPr="00373ED5">
              <w:rPr>
                <w:rFonts w:ascii="Times New Roman" w:eastAsia="Times New Roman" w:hAnsi="Times New Roman"/>
                <w:color w:val="000000"/>
                <w:w w:val="97"/>
                <w:sz w:val="16"/>
                <w:lang w:val="ru-RU"/>
              </w:rPr>
              <w:t>/</w:t>
            </w:r>
          </w:p>
        </w:tc>
      </w:tr>
      <w:tr w:rsidR="00C9135E">
        <w:trPr>
          <w:trHeight w:hRule="exact" w:val="348"/>
        </w:trPr>
        <w:tc>
          <w:tcPr>
            <w:tcW w:w="24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8" w:after="0" w:line="230" w:lineRule="auto"/>
              <w:ind w:left="72"/>
            </w:pPr>
            <w:r>
              <w:rPr>
                <w:rFonts w:ascii="Times New Roman" w:eastAsia="Times New Roman" w:hAnsi="Times New Roman"/>
                <w:color w:val="000000"/>
                <w:w w:val="97"/>
                <w:sz w:val="16"/>
              </w:rPr>
              <w:t>55</w:t>
            </w:r>
          </w:p>
        </w:tc>
        <w:tc>
          <w:tcPr>
            <w:tcW w:w="1248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r>
      <w:tr w:rsidR="00C9135E">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8" w:after="0" w:line="230" w:lineRule="auto"/>
              <w:ind w:left="72"/>
            </w:pPr>
            <w:r>
              <w:rPr>
                <w:rFonts w:ascii="Times New Roman" w:eastAsia="Times New Roman" w:hAnsi="Times New Roman"/>
                <w:b/>
                <w:color w:val="000000"/>
                <w:w w:val="97"/>
                <w:sz w:val="16"/>
              </w:rPr>
              <w:t>СИСТЕМАТИЧЕСКИЙ КУРС</w:t>
            </w:r>
          </w:p>
        </w:tc>
      </w:tr>
      <w:tr w:rsidR="00C9135E" w:rsidRPr="00C81FD6">
        <w:trPr>
          <w:trHeight w:hRule="exact" w:val="303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8" w:after="0" w:line="230" w:lineRule="auto"/>
              <w:jc w:val="center"/>
            </w:pPr>
            <w:r>
              <w:rPr>
                <w:rFonts w:ascii="Times New Roman" w:eastAsia="Times New Roman" w:hAnsi="Times New Roman"/>
                <w:color w:val="000000"/>
                <w:w w:val="97"/>
                <w:sz w:val="16"/>
              </w:rPr>
              <w:t>1.1.</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8" w:after="0" w:line="247" w:lineRule="auto"/>
              <w:ind w:left="72" w:right="244"/>
              <w:jc w:val="both"/>
              <w:rPr>
                <w:lang w:val="ru-RU"/>
              </w:rPr>
            </w:pPr>
            <w:r w:rsidRPr="00373ED5">
              <w:rPr>
                <w:rFonts w:ascii="Times New Roman" w:eastAsia="Times New Roman" w:hAnsi="Times New Roman"/>
                <w:color w:val="000000"/>
                <w:w w:val="97"/>
                <w:sz w:val="16"/>
                <w:lang w:val="ru-RU"/>
              </w:rPr>
              <w:t xml:space="preserve">Сказка народная </w:t>
            </w:r>
            <w:r w:rsidRPr="00373ED5">
              <w:rPr>
                <w:lang w:val="ru-RU"/>
              </w:rPr>
              <w:br/>
            </w:r>
            <w:r w:rsidRPr="00373ED5">
              <w:rPr>
                <w:rFonts w:ascii="Times New Roman" w:eastAsia="Times New Roman" w:hAnsi="Times New Roman"/>
                <w:color w:val="000000"/>
                <w:w w:val="97"/>
                <w:sz w:val="16"/>
                <w:lang w:val="ru-RU"/>
              </w:rPr>
              <w:t xml:space="preserve">(фольклорная) и </w:t>
            </w:r>
            <w:r w:rsidRPr="00373ED5">
              <w:rPr>
                <w:lang w:val="ru-RU"/>
              </w:rPr>
              <w:br/>
            </w:r>
            <w:r w:rsidRPr="00373ED5">
              <w:rPr>
                <w:rFonts w:ascii="Times New Roman" w:eastAsia="Times New Roman" w:hAnsi="Times New Roman"/>
                <w:color w:val="000000"/>
                <w:w w:val="97"/>
                <w:sz w:val="16"/>
                <w:lang w:val="ru-RU"/>
              </w:rPr>
              <w:t>литературная (авторская)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C9135E" w:rsidRDefault="00C9135E"/>
        </w:tc>
        <w:tc>
          <w:tcPr>
            <w:tcW w:w="806" w:type="dxa"/>
            <w:tcBorders>
              <w:top w:val="single" w:sz="4" w:space="0" w:color="000000"/>
              <w:left w:val="single" w:sz="5" w:space="0" w:color="000000"/>
              <w:bottom w:val="single" w:sz="4" w:space="0" w:color="000000"/>
              <w:right w:val="single" w:sz="4" w:space="0" w:color="000000"/>
            </w:tcBorders>
            <w:tcMar>
              <w:left w:w="0" w:type="dxa"/>
              <w:right w:w="0" w:type="dxa"/>
            </w:tcMar>
          </w:tcPr>
          <w:p w:rsidR="00C9135E" w:rsidRDefault="00C9135E"/>
        </w:tc>
        <w:tc>
          <w:tcPr>
            <w:tcW w:w="53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8" w:after="0" w:line="254" w:lineRule="auto"/>
              <w:ind w:left="72"/>
            </w:pPr>
            <w:r w:rsidRPr="00373ED5">
              <w:rPr>
                <w:rFonts w:ascii="Times New Roman" w:eastAsia="Times New Roman" w:hAnsi="Times New Roman"/>
                <w:color w:val="000000"/>
                <w:w w:val="97"/>
                <w:sz w:val="16"/>
                <w:lang w:val="ru-RU"/>
              </w:rPr>
              <w:t xml:space="preserve">Слушание чтения учителем фольклорных произведений (на примере русских народных сказок: «Кот, петух и лиса», «Кот и лиса», «Жихарка», «Лисичка-сестричка и волк» и литературных (авторских): К. И. Чуковский «Путаница»,«Айболит», «Муха-Цокотуха», С Я Маршак «Тихая сказка», В. Г. Сутеев«Палочка-выручалочка»); </w:t>
            </w:r>
            <w:r w:rsidRPr="00373ED5">
              <w:rPr>
                <w:lang w:val="ru-RU"/>
              </w:rPr>
              <w:br/>
            </w:r>
            <w:r w:rsidRPr="00373ED5">
              <w:rPr>
                <w:rFonts w:ascii="Times New Roman" w:eastAsia="Times New Roman" w:hAnsi="Times New Roman"/>
                <w:color w:val="000000"/>
                <w:w w:val="97"/>
                <w:sz w:val="16"/>
                <w:lang w:val="ru-RU"/>
              </w:rPr>
              <w:t xml:space="preserve">Учебный диалог: обсуждение вопросов — какова тема сказки, кто её герои, что произошло (что происходило) в сказке; </w:t>
            </w:r>
            <w:r w:rsidRPr="00373ED5">
              <w:rPr>
                <w:lang w:val="ru-RU"/>
              </w:rPr>
              <w:br/>
            </w:r>
            <w:r w:rsidRPr="00373ED5">
              <w:rPr>
                <w:rFonts w:ascii="Times New Roman" w:eastAsia="Times New Roman" w:hAnsi="Times New Roman"/>
                <w:color w:val="000000"/>
                <w:w w:val="97"/>
                <w:sz w:val="16"/>
                <w:lang w:val="ru-RU"/>
              </w:rPr>
              <w:t xml:space="preserve">Смысловое чтение народных (фольклорных) и литературных (авторских) сказок. Например, русские народные сказки: «Лиса и рак», «Лисица и тетерев», «Журавль и цапля», «Волк и семеро козлят», «Лиса и заяц», </w:t>
            </w:r>
            <w:r w:rsidRPr="00373ED5">
              <w:rPr>
                <w:lang w:val="ru-RU"/>
              </w:rPr>
              <w:br/>
            </w:r>
            <w:r w:rsidRPr="00373ED5">
              <w:rPr>
                <w:rFonts w:ascii="Times New Roman" w:eastAsia="Times New Roman" w:hAnsi="Times New Roman"/>
                <w:color w:val="000000"/>
                <w:w w:val="97"/>
                <w:sz w:val="16"/>
                <w:lang w:val="ru-RU"/>
              </w:rPr>
              <w:t xml:space="preserve">татарская народная сказка «Два лентяя», ингушская народная сказка «Заяц и черепаха», литературные (авторские) сказки: К. Д. Ушинский «Петух и собака», «Лиса и козёл», В. Г. Сутеев «Кораблик», В. В. Бианки «Лис и Мышонок», Е. И. Чарушин «Теремок», А. С. Пушкин «Сказка о царе </w:t>
            </w:r>
            <w:r w:rsidRPr="00373ED5">
              <w:rPr>
                <w:lang w:val="ru-RU"/>
              </w:rPr>
              <w:br/>
            </w:r>
            <w:r w:rsidRPr="00373ED5">
              <w:rPr>
                <w:rFonts w:ascii="Times New Roman" w:eastAsia="Times New Roman" w:hAnsi="Times New Roman"/>
                <w:color w:val="000000"/>
                <w:w w:val="97"/>
                <w:sz w:val="16"/>
                <w:lang w:val="ru-RU"/>
              </w:rPr>
              <w:t xml:space="preserve">Салтане…» </w:t>
            </w:r>
            <w:r>
              <w:rPr>
                <w:rFonts w:ascii="Times New Roman" w:eastAsia="Times New Roman" w:hAnsi="Times New Roman"/>
                <w:color w:val="000000"/>
                <w:w w:val="97"/>
                <w:sz w:val="16"/>
              </w:rPr>
              <w:t>(отрывок) и др. (не менее 4 произведений по выбору);</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8" w:after="0" w:line="252" w:lineRule="auto"/>
              <w:ind w:left="72"/>
              <w:rPr>
                <w:lang w:val="ru-RU"/>
              </w:rPr>
            </w:pPr>
            <w:r w:rsidRPr="00373ED5">
              <w:rPr>
                <w:rFonts w:ascii="Times New Roman" w:eastAsia="Times New Roman" w:hAnsi="Times New Roman"/>
                <w:color w:val="000000"/>
                <w:w w:val="97"/>
                <w:sz w:val="16"/>
                <w:lang w:val="ru-RU"/>
              </w:rPr>
              <w:t xml:space="preserve">Устный опрос; Самооценка с </w:t>
            </w:r>
            <w:r w:rsidRPr="00373ED5">
              <w:rPr>
                <w:lang w:val="ru-RU"/>
              </w:rPr>
              <w:br/>
            </w:r>
            <w:r w:rsidRPr="00373ED5">
              <w:rPr>
                <w:rFonts w:ascii="Times New Roman" w:eastAsia="Times New Roman" w:hAnsi="Times New Roman"/>
                <w:color w:val="000000"/>
                <w:w w:val="97"/>
                <w:sz w:val="16"/>
                <w:lang w:val="ru-RU"/>
              </w:rPr>
              <w:t xml:space="preserve">использованием«Оценочного </w:t>
            </w:r>
            <w:r w:rsidRPr="00373ED5">
              <w:rPr>
                <w:lang w:val="ru-RU"/>
              </w:rPr>
              <w:br/>
            </w:r>
            <w:r w:rsidRPr="00373ED5">
              <w:rPr>
                <w:rFonts w:ascii="Times New Roman" w:eastAsia="Times New Roman" w:hAnsi="Times New Roman"/>
                <w:color w:val="000000"/>
                <w:w w:val="97"/>
                <w:sz w:val="16"/>
                <w:lang w:val="ru-RU"/>
              </w:rPr>
              <w:t>листа»;</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8" w:after="0" w:line="245" w:lineRule="auto"/>
              <w:ind w:left="72" w:right="144"/>
              <w:rPr>
                <w:lang w:val="ru-RU"/>
              </w:rPr>
            </w:pPr>
            <w:r w:rsidRPr="00373ED5">
              <w:rPr>
                <w:rFonts w:ascii="Times New Roman" w:eastAsia="Times New Roman" w:hAnsi="Times New Roman"/>
                <w:color w:val="000000"/>
                <w:w w:val="97"/>
                <w:sz w:val="16"/>
                <w:lang w:val="ru-RU"/>
              </w:rPr>
              <w:t>Электронное приложение к учебнику«Литературное чтение»Л.Ф.</w:t>
            </w:r>
          </w:p>
          <w:p w:rsidR="00C9135E" w:rsidRPr="00373ED5" w:rsidRDefault="003C4EF2">
            <w:pPr>
              <w:autoSpaceDE w:val="0"/>
              <w:autoSpaceDN w:val="0"/>
              <w:spacing w:before="20" w:after="0" w:line="230" w:lineRule="auto"/>
              <w:ind w:left="72"/>
              <w:rPr>
                <w:lang w:val="ru-RU"/>
              </w:rPr>
            </w:pPr>
            <w:r w:rsidRPr="00373ED5">
              <w:rPr>
                <w:rFonts w:ascii="Times New Roman" w:eastAsia="Times New Roman" w:hAnsi="Times New Roman"/>
                <w:color w:val="000000"/>
                <w:w w:val="97"/>
                <w:sz w:val="16"/>
                <w:lang w:val="ru-RU"/>
              </w:rPr>
              <w:t>Климановой;</w:t>
            </w:r>
          </w:p>
          <w:p w:rsidR="00C9135E" w:rsidRPr="00373ED5" w:rsidRDefault="003C4EF2">
            <w:pPr>
              <w:autoSpaceDE w:val="0"/>
              <w:autoSpaceDN w:val="0"/>
              <w:spacing w:before="212" w:after="0" w:line="230" w:lineRule="auto"/>
              <w:ind w:left="72"/>
              <w:rPr>
                <w:lang w:val="ru-RU"/>
              </w:rPr>
            </w:pP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w:t>
            </w:r>
          </w:p>
          <w:p w:rsidR="00C9135E" w:rsidRPr="00373ED5" w:rsidRDefault="003C4EF2">
            <w:pPr>
              <w:autoSpaceDE w:val="0"/>
              <w:autoSpaceDN w:val="0"/>
              <w:spacing w:before="212" w:after="0" w:line="233" w:lineRule="auto"/>
              <w:jc w:val="center"/>
              <w:rPr>
                <w:lang w:val="ru-RU"/>
              </w:rPr>
            </w:pP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uchi</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homeworks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373ED5">
              <w:rPr>
                <w:rFonts w:ascii="Times New Roman" w:eastAsia="Times New Roman" w:hAnsi="Times New Roman"/>
                <w:color w:val="000000"/>
                <w:w w:val="97"/>
                <w:sz w:val="16"/>
                <w:lang w:val="ru-RU"/>
              </w:rPr>
              <w:t>/826561</w:t>
            </w:r>
          </w:p>
          <w:p w:rsidR="00C9135E" w:rsidRPr="00373ED5" w:rsidRDefault="003C4EF2">
            <w:pPr>
              <w:autoSpaceDE w:val="0"/>
              <w:autoSpaceDN w:val="0"/>
              <w:spacing w:before="210" w:after="0" w:line="233" w:lineRule="auto"/>
              <w:ind w:left="72"/>
              <w:rPr>
                <w:lang w:val="ru-RU"/>
              </w:rPr>
            </w:pP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education</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yandex</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main</w:t>
            </w:r>
            <w:r w:rsidRPr="00373ED5">
              <w:rPr>
                <w:rFonts w:ascii="Times New Roman" w:eastAsia="Times New Roman" w:hAnsi="Times New Roman"/>
                <w:color w:val="000000"/>
                <w:w w:val="97"/>
                <w:sz w:val="16"/>
                <w:lang w:val="ru-RU"/>
              </w:rPr>
              <w:t>/</w:t>
            </w:r>
          </w:p>
        </w:tc>
      </w:tr>
      <w:tr w:rsidR="00C9135E" w:rsidRPr="00C81FD6">
        <w:trPr>
          <w:trHeight w:hRule="exact" w:val="26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8" w:after="0" w:line="230" w:lineRule="auto"/>
              <w:jc w:val="center"/>
            </w:pPr>
            <w:r>
              <w:rPr>
                <w:rFonts w:ascii="Times New Roman" w:eastAsia="Times New Roman" w:hAnsi="Times New Roman"/>
                <w:color w:val="000000"/>
                <w:w w:val="97"/>
                <w:sz w:val="16"/>
              </w:rPr>
              <w:t>1.2.</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8" w:after="0" w:line="245" w:lineRule="auto"/>
              <w:ind w:left="72"/>
              <w:rPr>
                <w:lang w:val="ru-RU"/>
              </w:rPr>
            </w:pPr>
            <w:r w:rsidRPr="00373ED5">
              <w:rPr>
                <w:rFonts w:ascii="Times New Roman" w:eastAsia="Times New Roman" w:hAnsi="Times New Roman"/>
                <w:color w:val="000000"/>
                <w:w w:val="97"/>
                <w:sz w:val="16"/>
                <w:lang w:val="ru-RU"/>
              </w:rPr>
              <w:t>Произведения о детях и для детей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8" w:after="0" w:line="230" w:lineRule="auto"/>
              <w:ind w:left="72"/>
            </w:pPr>
            <w:r>
              <w:rPr>
                <w:rFonts w:ascii="Times New Roman" w:eastAsia="Times New Roman" w:hAnsi="Times New Roman"/>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pPr>
              <w:autoSpaceDE w:val="0"/>
              <w:autoSpaceDN w:val="0"/>
              <w:spacing w:before="78" w:after="0" w:line="230" w:lineRule="auto"/>
              <w:ind w:left="72"/>
            </w:pP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C9135E" w:rsidRDefault="00C9135E"/>
        </w:tc>
        <w:tc>
          <w:tcPr>
            <w:tcW w:w="806" w:type="dxa"/>
            <w:tcBorders>
              <w:top w:val="single" w:sz="4" w:space="0" w:color="000000"/>
              <w:left w:val="single" w:sz="5" w:space="0" w:color="000000"/>
              <w:bottom w:val="single" w:sz="4" w:space="0" w:color="000000"/>
              <w:right w:val="single" w:sz="4" w:space="0" w:color="000000"/>
            </w:tcBorders>
            <w:tcMar>
              <w:left w:w="0" w:type="dxa"/>
              <w:right w:w="0" w:type="dxa"/>
            </w:tcMar>
          </w:tcPr>
          <w:p w:rsidR="00C9135E" w:rsidRDefault="00C9135E"/>
        </w:tc>
        <w:tc>
          <w:tcPr>
            <w:tcW w:w="53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8" w:after="0" w:line="254" w:lineRule="auto"/>
              <w:ind w:left="72"/>
              <w:rPr>
                <w:lang w:val="ru-RU"/>
              </w:rPr>
            </w:pPr>
            <w:r w:rsidRPr="00373ED5">
              <w:rPr>
                <w:rFonts w:ascii="Times New Roman" w:eastAsia="Times New Roman" w:hAnsi="Times New Roman"/>
                <w:color w:val="000000"/>
                <w:w w:val="97"/>
                <w:sz w:val="16"/>
                <w:lang w:val="ru-RU"/>
              </w:rPr>
              <w:t xml:space="preserve">Упражнение в чтении вслух разножанровых произведений о детях </w:t>
            </w:r>
            <w:r w:rsidRPr="00373ED5">
              <w:rPr>
                <w:lang w:val="ru-RU"/>
              </w:rPr>
              <w:br/>
            </w:r>
            <w:r w:rsidRPr="00373ED5">
              <w:rPr>
                <w:rFonts w:ascii="Times New Roman" w:eastAsia="Times New Roman" w:hAnsi="Times New Roman"/>
                <w:color w:val="000000"/>
                <w:w w:val="97"/>
                <w:sz w:val="16"/>
                <w:lang w:val="ru-RU"/>
              </w:rPr>
              <w:t xml:space="preserve">(использовать слоговое плавное чтение с переходомна чтение словами без пропусков и перестановок букв и слогов); </w:t>
            </w:r>
            <w:r w:rsidRPr="00373ED5">
              <w:rPr>
                <w:lang w:val="ru-RU"/>
              </w:rPr>
              <w:br/>
            </w:r>
            <w:r w:rsidRPr="00373ED5">
              <w:rPr>
                <w:rFonts w:ascii="Times New Roman" w:eastAsia="Times New Roman" w:hAnsi="Times New Roman"/>
                <w:color w:val="000000"/>
                <w:w w:val="97"/>
                <w:sz w:val="16"/>
                <w:lang w:val="ru-RU"/>
              </w:rPr>
              <w:t>Не менее шести произведений по выбору, например: К. Д. Ушинский</w:t>
            </w:r>
            <w:r w:rsidRPr="00373ED5">
              <w:rPr>
                <w:lang w:val="ru-RU"/>
              </w:rPr>
              <w:br/>
            </w:r>
            <w:r w:rsidRPr="00373ED5">
              <w:rPr>
                <w:rFonts w:ascii="Times New Roman" w:eastAsia="Times New Roman" w:hAnsi="Times New Roman"/>
                <w:color w:val="000000"/>
                <w:w w:val="97"/>
                <w:sz w:val="16"/>
                <w:lang w:val="ru-RU"/>
              </w:rPr>
              <w:t>«Играющие собаки», «Худо тому, кто добра не делает никому», Л. Н. Толстой«Косточка», В. Г. Сутеев «Чей же гриб?», Е. А. Пермяк «Самое страшное»,«Торопливый ножик», В. А. Осеева «Плохо», «Три товарища», А. Л. Барто«Подари, подари…», «Я — лишний», Н. М. Артюхова «Саша-дразнилка», Ю.</w:t>
            </w:r>
          </w:p>
          <w:p w:rsidR="00C9135E" w:rsidRPr="00373ED5" w:rsidRDefault="003C4EF2">
            <w:pPr>
              <w:autoSpaceDE w:val="0"/>
              <w:autoSpaceDN w:val="0"/>
              <w:spacing w:before="20" w:after="0" w:line="252" w:lineRule="auto"/>
              <w:ind w:left="72"/>
              <w:rPr>
                <w:lang w:val="ru-RU"/>
              </w:rPr>
            </w:pPr>
            <w:r w:rsidRPr="00373ED5">
              <w:rPr>
                <w:rFonts w:ascii="Times New Roman" w:eastAsia="Times New Roman" w:hAnsi="Times New Roman"/>
                <w:color w:val="000000"/>
                <w:w w:val="97"/>
                <w:sz w:val="16"/>
                <w:lang w:val="ru-RU"/>
              </w:rPr>
              <w:t xml:space="preserve">И. Ермолаев «Лучший друг», Р. С. Сеф «Совет»; </w:t>
            </w:r>
            <w:r w:rsidRPr="00373ED5">
              <w:rPr>
                <w:lang w:val="ru-RU"/>
              </w:rPr>
              <w:br/>
            </w:r>
            <w:r w:rsidRPr="00373ED5">
              <w:rPr>
                <w:rFonts w:ascii="Times New Roman" w:eastAsia="Times New Roman" w:hAnsi="Times New Roman"/>
                <w:color w:val="000000"/>
                <w:w w:val="97"/>
                <w:sz w:val="16"/>
                <w:lang w:val="ru-RU"/>
              </w:rPr>
              <w:t xml:space="preserve">Работа с текстом произведения: читать по частям, характеризовать героя, отвечать на вопросы к тексту произведения, подтверждая ответ примерами из текста; </w:t>
            </w:r>
            <w:r w:rsidRPr="00373ED5">
              <w:rPr>
                <w:lang w:val="ru-RU"/>
              </w:rPr>
              <w:br/>
            </w:r>
            <w:r w:rsidRPr="00373ED5">
              <w:rPr>
                <w:rFonts w:ascii="Times New Roman" w:eastAsia="Times New Roman" w:hAnsi="Times New Roman"/>
                <w:color w:val="000000"/>
                <w:w w:val="97"/>
                <w:sz w:val="16"/>
                <w:lang w:val="ru-RU"/>
              </w:rPr>
              <w:t>Выразительное чтение по ролям диалогов героев;</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8" w:after="0" w:line="252" w:lineRule="auto"/>
              <w:ind w:left="72"/>
              <w:rPr>
                <w:lang w:val="ru-RU"/>
              </w:rPr>
            </w:pPr>
            <w:r w:rsidRPr="00373ED5">
              <w:rPr>
                <w:rFonts w:ascii="Times New Roman" w:eastAsia="Times New Roman" w:hAnsi="Times New Roman"/>
                <w:color w:val="000000"/>
                <w:w w:val="97"/>
                <w:sz w:val="16"/>
                <w:lang w:val="ru-RU"/>
              </w:rPr>
              <w:t xml:space="preserve">Устный опрос; Практическая </w:t>
            </w:r>
            <w:r w:rsidRPr="00373ED5">
              <w:rPr>
                <w:lang w:val="ru-RU"/>
              </w:rPr>
              <w:br/>
            </w:r>
            <w:r w:rsidRPr="00373ED5">
              <w:rPr>
                <w:rFonts w:ascii="Times New Roman" w:eastAsia="Times New Roman" w:hAnsi="Times New Roman"/>
                <w:color w:val="000000"/>
                <w:w w:val="97"/>
                <w:sz w:val="16"/>
                <w:lang w:val="ru-RU"/>
              </w:rPr>
              <w:t xml:space="preserve">работа; </w:t>
            </w:r>
            <w:r w:rsidRPr="00373ED5">
              <w:rPr>
                <w:lang w:val="ru-RU"/>
              </w:rPr>
              <w:br/>
            </w:r>
            <w:r w:rsidRPr="00373ED5">
              <w:rPr>
                <w:rFonts w:ascii="Times New Roman" w:eastAsia="Times New Roman" w:hAnsi="Times New Roman"/>
                <w:color w:val="000000"/>
                <w:w w:val="97"/>
                <w:sz w:val="16"/>
                <w:lang w:val="ru-RU"/>
              </w:rPr>
              <w:t xml:space="preserve">Самооценка с </w:t>
            </w:r>
            <w:r w:rsidRPr="00373ED5">
              <w:rPr>
                <w:lang w:val="ru-RU"/>
              </w:rPr>
              <w:br/>
            </w:r>
            <w:r w:rsidRPr="00373ED5">
              <w:rPr>
                <w:rFonts w:ascii="Times New Roman" w:eastAsia="Times New Roman" w:hAnsi="Times New Roman"/>
                <w:color w:val="000000"/>
                <w:w w:val="97"/>
                <w:sz w:val="16"/>
                <w:lang w:val="ru-RU"/>
              </w:rPr>
              <w:t xml:space="preserve">использованием«Оценочного </w:t>
            </w:r>
            <w:r w:rsidRPr="00373ED5">
              <w:rPr>
                <w:lang w:val="ru-RU"/>
              </w:rPr>
              <w:br/>
            </w:r>
            <w:r w:rsidRPr="00373ED5">
              <w:rPr>
                <w:rFonts w:ascii="Times New Roman" w:eastAsia="Times New Roman" w:hAnsi="Times New Roman"/>
                <w:color w:val="000000"/>
                <w:w w:val="97"/>
                <w:sz w:val="16"/>
                <w:lang w:val="ru-RU"/>
              </w:rPr>
              <w:t>листа»;</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8" w:after="0" w:line="245" w:lineRule="auto"/>
              <w:ind w:left="72" w:right="144"/>
              <w:rPr>
                <w:lang w:val="ru-RU"/>
              </w:rPr>
            </w:pPr>
            <w:r w:rsidRPr="00373ED5">
              <w:rPr>
                <w:rFonts w:ascii="Times New Roman" w:eastAsia="Times New Roman" w:hAnsi="Times New Roman"/>
                <w:color w:val="000000"/>
                <w:w w:val="97"/>
                <w:sz w:val="16"/>
                <w:lang w:val="ru-RU"/>
              </w:rPr>
              <w:t>Электронное приложение к учебнику«Литературное чтение»Л.Ф.</w:t>
            </w:r>
          </w:p>
          <w:p w:rsidR="00C9135E" w:rsidRPr="00373ED5" w:rsidRDefault="003C4EF2">
            <w:pPr>
              <w:autoSpaceDE w:val="0"/>
              <w:autoSpaceDN w:val="0"/>
              <w:spacing w:before="20" w:after="0" w:line="444" w:lineRule="auto"/>
              <w:ind w:left="72"/>
              <w:rPr>
                <w:lang w:val="ru-RU"/>
              </w:rPr>
            </w:pPr>
            <w:r w:rsidRPr="00373ED5">
              <w:rPr>
                <w:rFonts w:ascii="Times New Roman" w:eastAsia="Times New Roman" w:hAnsi="Times New Roman"/>
                <w:color w:val="000000"/>
                <w:w w:val="97"/>
                <w:sz w:val="16"/>
                <w:lang w:val="ru-RU"/>
              </w:rPr>
              <w:t xml:space="preserve">Климановой; </w:t>
            </w:r>
            <w:r w:rsidRPr="00373ED5">
              <w:rPr>
                <w:lang w:val="ru-RU"/>
              </w:rPr>
              <w:br/>
            </w: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 xml:space="preserve">/ </w:t>
            </w:r>
            <w:r w:rsidRPr="00373ED5">
              <w:rPr>
                <w:lang w:val="ru-RU"/>
              </w:rPr>
              <w:br/>
            </w: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uchi</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homeworks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373ED5">
              <w:rPr>
                <w:rFonts w:ascii="Times New Roman" w:eastAsia="Times New Roman" w:hAnsi="Times New Roman"/>
                <w:color w:val="000000"/>
                <w:w w:val="97"/>
                <w:sz w:val="16"/>
                <w:lang w:val="ru-RU"/>
              </w:rPr>
              <w:t xml:space="preserve">/826561 </w:t>
            </w: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education</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yandex</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main</w:t>
            </w:r>
            <w:r w:rsidRPr="00373ED5">
              <w:rPr>
                <w:rFonts w:ascii="Times New Roman" w:eastAsia="Times New Roman" w:hAnsi="Times New Roman"/>
                <w:color w:val="000000"/>
                <w:w w:val="97"/>
                <w:sz w:val="16"/>
                <w:lang w:val="ru-RU"/>
              </w:rPr>
              <w:t>/</w:t>
            </w:r>
          </w:p>
        </w:tc>
      </w:tr>
    </w:tbl>
    <w:p w:rsidR="00C9135E" w:rsidRPr="00373ED5" w:rsidRDefault="00C9135E">
      <w:pPr>
        <w:autoSpaceDE w:val="0"/>
        <w:autoSpaceDN w:val="0"/>
        <w:spacing w:after="0" w:line="14" w:lineRule="exact"/>
        <w:rPr>
          <w:lang w:val="ru-RU"/>
        </w:rPr>
      </w:pPr>
    </w:p>
    <w:p w:rsidR="00C9135E" w:rsidRPr="00373ED5" w:rsidRDefault="00C9135E">
      <w:pPr>
        <w:rPr>
          <w:lang w:val="ru-RU"/>
        </w:rPr>
        <w:sectPr w:rsidR="00C9135E" w:rsidRPr="00373ED5">
          <w:pgSz w:w="16840" w:h="11900"/>
          <w:pgMar w:top="284" w:right="640" w:bottom="580" w:left="666" w:header="720" w:footer="720" w:gutter="0"/>
          <w:cols w:space="720" w:equalWidth="0">
            <w:col w:w="15534" w:space="0"/>
          </w:cols>
          <w:docGrid w:linePitch="360"/>
        </w:sectPr>
      </w:pPr>
    </w:p>
    <w:p w:rsidR="00C9135E" w:rsidRPr="00373ED5" w:rsidRDefault="00C9135E">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468"/>
        <w:gridCol w:w="2018"/>
        <w:gridCol w:w="528"/>
        <w:gridCol w:w="1104"/>
        <w:gridCol w:w="1140"/>
        <w:gridCol w:w="806"/>
        <w:gridCol w:w="5390"/>
        <w:gridCol w:w="1238"/>
        <w:gridCol w:w="2810"/>
      </w:tblGrid>
      <w:tr w:rsidR="00C9135E" w:rsidRPr="00C81FD6">
        <w:trPr>
          <w:trHeight w:hRule="exact" w:val="24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8" w:after="0" w:line="230" w:lineRule="auto"/>
              <w:jc w:val="center"/>
            </w:pPr>
            <w:r>
              <w:rPr>
                <w:rFonts w:ascii="Times New Roman" w:eastAsia="Times New Roman" w:hAnsi="Times New Roman"/>
                <w:color w:val="000000"/>
                <w:w w:val="97"/>
                <w:sz w:val="16"/>
              </w:rPr>
              <w:t>1.3.</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8" w:after="0" w:line="245" w:lineRule="auto"/>
              <w:ind w:left="72" w:right="288"/>
            </w:pPr>
            <w:r>
              <w:rPr>
                <w:rFonts w:ascii="Times New Roman" w:eastAsia="Times New Roman" w:hAnsi="Times New Roman"/>
                <w:color w:val="000000"/>
                <w:w w:val="97"/>
                <w:sz w:val="16"/>
              </w:rPr>
              <w:t>Произведения о родной природе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C9135E" w:rsidRDefault="00C9135E"/>
        </w:tc>
        <w:tc>
          <w:tcPr>
            <w:tcW w:w="806" w:type="dxa"/>
            <w:tcBorders>
              <w:top w:val="single" w:sz="4" w:space="0" w:color="000000"/>
              <w:left w:val="single" w:sz="5" w:space="0" w:color="000000"/>
              <w:bottom w:val="single" w:sz="4" w:space="0" w:color="000000"/>
              <w:right w:val="single" w:sz="4" w:space="0" w:color="000000"/>
            </w:tcBorders>
            <w:tcMar>
              <w:left w:w="0" w:type="dxa"/>
              <w:right w:w="0" w:type="dxa"/>
            </w:tcMar>
          </w:tcPr>
          <w:p w:rsidR="00C9135E" w:rsidRDefault="00C9135E"/>
        </w:tc>
        <w:tc>
          <w:tcPr>
            <w:tcW w:w="53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8" w:after="0" w:line="254" w:lineRule="auto"/>
              <w:ind w:left="72"/>
              <w:rPr>
                <w:lang w:val="ru-RU"/>
              </w:rPr>
            </w:pPr>
            <w:r w:rsidRPr="00373ED5">
              <w:rPr>
                <w:rFonts w:ascii="Times New Roman" w:eastAsia="Times New Roman" w:hAnsi="Times New Roman"/>
                <w:color w:val="000000"/>
                <w:w w:val="97"/>
                <w:sz w:val="16"/>
                <w:lang w:val="ru-RU"/>
              </w:rPr>
              <w:t xml:space="preserve">Слушание и чтение поэтических описаний картин природы (пейзажной лирики); </w:t>
            </w:r>
            <w:r w:rsidRPr="00373ED5">
              <w:rPr>
                <w:lang w:val="ru-RU"/>
              </w:rPr>
              <w:br/>
            </w:r>
            <w:r w:rsidRPr="00373ED5">
              <w:rPr>
                <w:rFonts w:ascii="Times New Roman" w:eastAsia="Times New Roman" w:hAnsi="Times New Roman"/>
                <w:color w:val="000000"/>
                <w:w w:val="97"/>
                <w:sz w:val="16"/>
                <w:lang w:val="ru-RU"/>
              </w:rPr>
              <w:t xml:space="preserve">Беседа по выявлению понимания настроения, переданного автором (радость, грусть, удивление и др.), определение темы стихотворных произведений (трёх-четырёх по выбору); </w:t>
            </w:r>
            <w:r w:rsidRPr="00373ED5">
              <w:rPr>
                <w:lang w:val="ru-RU"/>
              </w:rPr>
              <w:br/>
            </w:r>
            <w:r w:rsidRPr="00373ED5">
              <w:rPr>
                <w:rFonts w:ascii="Times New Roman" w:eastAsia="Times New Roman" w:hAnsi="Times New Roman"/>
                <w:color w:val="000000"/>
                <w:w w:val="97"/>
                <w:sz w:val="16"/>
                <w:lang w:val="ru-RU"/>
              </w:rPr>
              <w:t>Выразительное чтение стихотворений с опорой на интонационный рисунок; Сравнение произведений на одну тему разных авторов: А. Н. Майков</w:t>
            </w:r>
            <w:r w:rsidRPr="00373ED5">
              <w:rPr>
                <w:lang w:val="ru-RU"/>
              </w:rPr>
              <w:br/>
            </w:r>
            <w:r w:rsidRPr="00373ED5">
              <w:rPr>
                <w:rFonts w:ascii="Times New Roman" w:eastAsia="Times New Roman" w:hAnsi="Times New Roman"/>
                <w:color w:val="000000"/>
                <w:w w:val="97"/>
                <w:sz w:val="16"/>
                <w:lang w:val="ru-RU"/>
              </w:rPr>
              <w:t>«Ласточка примчалась…», А. Н. Плещеев «Весна» (отрывок), «Травка зеленеет…», С. Д. Дрожжин «Пройдёт зима холодная…», С. А. Есенин«Черёмуха», И. З. Суриков «Лето», «Зима», Т. М. Белозёров «Подснежники», С. Я. Маршак «Апрель», И. П. Токмакова «Ручей», «Весна», И. С. Соколов-Микитов «Русский лес»;</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8" w:after="0" w:line="247" w:lineRule="auto"/>
              <w:ind w:left="72" w:right="144"/>
            </w:pPr>
            <w:r>
              <w:rPr>
                <w:rFonts w:ascii="Times New Roman" w:eastAsia="Times New Roman" w:hAnsi="Times New Roman"/>
                <w:color w:val="000000"/>
                <w:w w:val="97"/>
                <w:sz w:val="16"/>
              </w:rPr>
              <w:t>Устный опрос; Практическая работа;</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8" w:after="0" w:line="245" w:lineRule="auto"/>
              <w:ind w:left="72" w:right="144"/>
              <w:rPr>
                <w:lang w:val="ru-RU"/>
              </w:rPr>
            </w:pPr>
            <w:r w:rsidRPr="00373ED5">
              <w:rPr>
                <w:rFonts w:ascii="Times New Roman" w:eastAsia="Times New Roman" w:hAnsi="Times New Roman"/>
                <w:color w:val="000000"/>
                <w:w w:val="97"/>
                <w:sz w:val="16"/>
                <w:lang w:val="ru-RU"/>
              </w:rPr>
              <w:t>Электронное приложение к учебнику«Литературное чтение»Л.Ф.</w:t>
            </w:r>
          </w:p>
          <w:p w:rsidR="00C9135E" w:rsidRPr="00373ED5" w:rsidRDefault="003C4EF2">
            <w:pPr>
              <w:autoSpaceDE w:val="0"/>
              <w:autoSpaceDN w:val="0"/>
              <w:spacing w:before="20" w:after="0" w:line="442" w:lineRule="auto"/>
              <w:ind w:left="72"/>
              <w:rPr>
                <w:lang w:val="ru-RU"/>
              </w:rPr>
            </w:pPr>
            <w:r w:rsidRPr="00373ED5">
              <w:rPr>
                <w:rFonts w:ascii="Times New Roman" w:eastAsia="Times New Roman" w:hAnsi="Times New Roman"/>
                <w:color w:val="000000"/>
                <w:w w:val="97"/>
                <w:sz w:val="16"/>
                <w:lang w:val="ru-RU"/>
              </w:rPr>
              <w:t xml:space="preserve">Климановой; </w:t>
            </w:r>
            <w:r w:rsidRPr="00373ED5">
              <w:rPr>
                <w:lang w:val="ru-RU"/>
              </w:rPr>
              <w:br/>
            </w: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 xml:space="preserve">/ </w:t>
            </w:r>
            <w:r w:rsidRPr="00373ED5">
              <w:rPr>
                <w:lang w:val="ru-RU"/>
              </w:rPr>
              <w:br/>
            </w: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uchi</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homeworks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373ED5">
              <w:rPr>
                <w:rFonts w:ascii="Times New Roman" w:eastAsia="Times New Roman" w:hAnsi="Times New Roman"/>
                <w:color w:val="000000"/>
                <w:w w:val="97"/>
                <w:sz w:val="16"/>
                <w:lang w:val="ru-RU"/>
              </w:rPr>
              <w:t xml:space="preserve">/826561 </w:t>
            </w: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education</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yandex</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main</w:t>
            </w:r>
            <w:r w:rsidRPr="00373ED5">
              <w:rPr>
                <w:rFonts w:ascii="Times New Roman" w:eastAsia="Times New Roman" w:hAnsi="Times New Roman"/>
                <w:color w:val="000000"/>
                <w:w w:val="97"/>
                <w:sz w:val="16"/>
                <w:lang w:val="ru-RU"/>
              </w:rPr>
              <w:t>/</w:t>
            </w:r>
          </w:p>
        </w:tc>
      </w:tr>
      <w:tr w:rsidR="00C9135E" w:rsidRPr="00C81FD6">
        <w:trPr>
          <w:trHeight w:hRule="exact" w:val="188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6" w:after="0" w:line="233" w:lineRule="auto"/>
              <w:jc w:val="center"/>
            </w:pPr>
            <w:r>
              <w:rPr>
                <w:rFonts w:ascii="Times New Roman" w:eastAsia="Times New Roman" w:hAnsi="Times New Roman"/>
                <w:color w:val="000000"/>
                <w:w w:val="97"/>
                <w:sz w:val="16"/>
              </w:rPr>
              <w:t>1.4.</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6" w:after="0" w:line="250" w:lineRule="auto"/>
              <w:ind w:left="72" w:right="432"/>
              <w:rPr>
                <w:lang w:val="ru-RU"/>
              </w:rPr>
            </w:pPr>
            <w:r w:rsidRPr="00373ED5">
              <w:rPr>
                <w:rFonts w:ascii="Times New Roman" w:eastAsia="Times New Roman" w:hAnsi="Times New Roman"/>
                <w:color w:val="000000"/>
                <w:w w:val="97"/>
                <w:sz w:val="16"/>
                <w:lang w:val="ru-RU"/>
              </w:rPr>
              <w:t xml:space="preserve">Устное народное </w:t>
            </w:r>
            <w:r w:rsidRPr="00373ED5">
              <w:rPr>
                <w:lang w:val="ru-RU"/>
              </w:rPr>
              <w:br/>
            </w:r>
            <w:r w:rsidRPr="00373ED5">
              <w:rPr>
                <w:rFonts w:ascii="Times New Roman" w:eastAsia="Times New Roman" w:hAnsi="Times New Roman"/>
                <w:color w:val="000000"/>
                <w:w w:val="97"/>
                <w:sz w:val="16"/>
                <w:lang w:val="ru-RU"/>
              </w:rPr>
              <w:t>творчество — малые фольклорные жанры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pPr>
              <w:autoSpaceDE w:val="0"/>
              <w:autoSpaceDN w:val="0"/>
              <w:spacing w:before="76" w:after="0" w:line="233" w:lineRule="auto"/>
              <w:ind w:left="72"/>
            </w:pP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C9135E" w:rsidRDefault="00C9135E"/>
        </w:tc>
        <w:tc>
          <w:tcPr>
            <w:tcW w:w="806" w:type="dxa"/>
            <w:tcBorders>
              <w:top w:val="single" w:sz="4" w:space="0" w:color="000000"/>
              <w:left w:val="single" w:sz="5" w:space="0" w:color="000000"/>
              <w:bottom w:val="single" w:sz="4" w:space="0" w:color="000000"/>
              <w:right w:val="single" w:sz="4" w:space="0" w:color="000000"/>
            </w:tcBorders>
            <w:tcMar>
              <w:left w:w="0" w:type="dxa"/>
              <w:right w:w="0" w:type="dxa"/>
            </w:tcMar>
          </w:tcPr>
          <w:p w:rsidR="00C9135E" w:rsidRDefault="00C9135E"/>
        </w:tc>
        <w:tc>
          <w:tcPr>
            <w:tcW w:w="53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6" w:after="0" w:line="254" w:lineRule="auto"/>
              <w:ind w:left="72" w:right="144"/>
              <w:rPr>
                <w:lang w:val="ru-RU"/>
              </w:rPr>
            </w:pPr>
            <w:r w:rsidRPr="00373ED5">
              <w:rPr>
                <w:rFonts w:ascii="Times New Roman" w:eastAsia="Times New Roman" w:hAnsi="Times New Roman"/>
                <w:color w:val="000000"/>
                <w:w w:val="97"/>
                <w:sz w:val="16"/>
                <w:lang w:val="ru-RU"/>
              </w:rPr>
              <w:t xml:space="preserve">Упражнение в чтении вслух (использовать слоговое плавное чтение с переходом на чтение словами без пропусков и перестановок букв и слогов), соблюдение норм произношения, расстановка ударений при выразительном чтении; </w:t>
            </w:r>
            <w:r w:rsidRPr="00373ED5">
              <w:rPr>
                <w:lang w:val="ru-RU"/>
              </w:rPr>
              <w:br/>
            </w:r>
            <w:r w:rsidRPr="00373ED5">
              <w:rPr>
                <w:rFonts w:ascii="Times New Roman" w:eastAsia="Times New Roman" w:hAnsi="Times New Roman"/>
                <w:color w:val="000000"/>
                <w:w w:val="97"/>
                <w:sz w:val="16"/>
                <w:lang w:val="ru-RU"/>
              </w:rPr>
              <w:t xml:space="preserve">Анализ потешек, считалок, загадок: поиск ключевых слов, помогающих охарактеризовать жанр произведения и назвать его (не менее шести </w:t>
            </w:r>
            <w:r w:rsidRPr="00373ED5">
              <w:rPr>
                <w:lang w:val="ru-RU"/>
              </w:rPr>
              <w:br/>
            </w:r>
            <w:r w:rsidRPr="00373ED5">
              <w:rPr>
                <w:rFonts w:ascii="Times New Roman" w:eastAsia="Times New Roman" w:hAnsi="Times New Roman"/>
                <w:color w:val="000000"/>
                <w:w w:val="97"/>
                <w:sz w:val="16"/>
                <w:lang w:val="ru-RU"/>
              </w:rPr>
              <w:t xml:space="preserve">произведений); </w:t>
            </w:r>
            <w:r w:rsidRPr="00373ED5">
              <w:rPr>
                <w:lang w:val="ru-RU"/>
              </w:rPr>
              <w:br/>
            </w:r>
            <w:r w:rsidRPr="00373ED5">
              <w:rPr>
                <w:rFonts w:ascii="Times New Roman" w:eastAsia="Times New Roman" w:hAnsi="Times New Roman"/>
                <w:color w:val="000000"/>
                <w:w w:val="97"/>
                <w:sz w:val="16"/>
                <w:lang w:val="ru-RU"/>
              </w:rPr>
              <w:t xml:space="preserve">Учебный диалог: объяснение смысла пословиц, соотнесение их с </w:t>
            </w:r>
            <w:r w:rsidRPr="00373ED5">
              <w:rPr>
                <w:lang w:val="ru-RU"/>
              </w:rPr>
              <w:br/>
            </w:r>
            <w:r w:rsidRPr="00373ED5">
              <w:rPr>
                <w:rFonts w:ascii="Times New Roman" w:eastAsia="Times New Roman" w:hAnsi="Times New Roman"/>
                <w:color w:val="000000"/>
                <w:w w:val="97"/>
                <w:sz w:val="16"/>
                <w:lang w:val="ru-RU"/>
              </w:rPr>
              <w:t>содержанием произведения;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6" w:after="0" w:line="250" w:lineRule="auto"/>
              <w:ind w:left="72" w:right="144"/>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6" w:after="0" w:line="245" w:lineRule="auto"/>
              <w:ind w:left="72" w:right="144"/>
              <w:rPr>
                <w:lang w:val="ru-RU"/>
              </w:rPr>
            </w:pPr>
            <w:r w:rsidRPr="00373ED5">
              <w:rPr>
                <w:rFonts w:ascii="Times New Roman" w:eastAsia="Times New Roman" w:hAnsi="Times New Roman"/>
                <w:color w:val="000000"/>
                <w:w w:val="97"/>
                <w:sz w:val="16"/>
                <w:lang w:val="ru-RU"/>
              </w:rPr>
              <w:t>Электронное приложение к учебнику«Литературное чтение»Л.Ф.</w:t>
            </w:r>
          </w:p>
          <w:p w:rsidR="00C9135E" w:rsidRPr="00373ED5" w:rsidRDefault="003C4EF2">
            <w:pPr>
              <w:autoSpaceDE w:val="0"/>
              <w:autoSpaceDN w:val="0"/>
              <w:spacing w:before="18" w:after="0" w:line="233" w:lineRule="auto"/>
              <w:ind w:left="72"/>
              <w:rPr>
                <w:lang w:val="ru-RU"/>
              </w:rPr>
            </w:pPr>
            <w:r w:rsidRPr="00373ED5">
              <w:rPr>
                <w:rFonts w:ascii="Times New Roman" w:eastAsia="Times New Roman" w:hAnsi="Times New Roman"/>
                <w:color w:val="000000"/>
                <w:w w:val="97"/>
                <w:sz w:val="16"/>
                <w:lang w:val="ru-RU"/>
              </w:rPr>
              <w:t>Климановой;</w:t>
            </w:r>
          </w:p>
          <w:p w:rsidR="00C9135E" w:rsidRPr="00373ED5" w:rsidRDefault="003C4EF2">
            <w:pPr>
              <w:autoSpaceDE w:val="0"/>
              <w:autoSpaceDN w:val="0"/>
              <w:spacing w:before="210" w:after="0" w:line="233" w:lineRule="auto"/>
              <w:ind w:left="72"/>
              <w:rPr>
                <w:lang w:val="ru-RU"/>
              </w:rPr>
            </w:pP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w:t>
            </w:r>
          </w:p>
          <w:p w:rsidR="00C9135E" w:rsidRPr="00373ED5" w:rsidRDefault="003C4EF2">
            <w:pPr>
              <w:autoSpaceDE w:val="0"/>
              <w:autoSpaceDN w:val="0"/>
              <w:spacing w:before="212" w:after="0" w:line="230" w:lineRule="auto"/>
              <w:jc w:val="center"/>
              <w:rPr>
                <w:lang w:val="ru-RU"/>
              </w:rPr>
            </w:pP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uchi</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homeworks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373ED5">
              <w:rPr>
                <w:rFonts w:ascii="Times New Roman" w:eastAsia="Times New Roman" w:hAnsi="Times New Roman"/>
                <w:color w:val="000000"/>
                <w:w w:val="97"/>
                <w:sz w:val="16"/>
                <w:lang w:val="ru-RU"/>
              </w:rPr>
              <w:t>/826561</w:t>
            </w:r>
          </w:p>
          <w:p w:rsidR="00C9135E" w:rsidRPr="00373ED5" w:rsidRDefault="003C4EF2">
            <w:pPr>
              <w:autoSpaceDE w:val="0"/>
              <w:autoSpaceDN w:val="0"/>
              <w:spacing w:before="212" w:after="0" w:line="230" w:lineRule="auto"/>
              <w:ind w:left="72"/>
              <w:rPr>
                <w:lang w:val="ru-RU"/>
              </w:rPr>
            </w:pP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education</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yandex</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main</w:t>
            </w:r>
            <w:r w:rsidRPr="00373ED5">
              <w:rPr>
                <w:rFonts w:ascii="Times New Roman" w:eastAsia="Times New Roman" w:hAnsi="Times New Roman"/>
                <w:color w:val="000000"/>
                <w:w w:val="97"/>
                <w:sz w:val="16"/>
                <w:lang w:val="ru-RU"/>
              </w:rPr>
              <w:t>/</w:t>
            </w:r>
          </w:p>
        </w:tc>
      </w:tr>
      <w:tr w:rsidR="00C9135E" w:rsidRPr="00C81FD6">
        <w:trPr>
          <w:trHeight w:hRule="exact" w:val="361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8" w:after="0" w:line="230" w:lineRule="auto"/>
              <w:jc w:val="center"/>
            </w:pPr>
            <w:r>
              <w:rPr>
                <w:rFonts w:ascii="Times New Roman" w:eastAsia="Times New Roman" w:hAnsi="Times New Roman"/>
                <w:color w:val="000000"/>
                <w:w w:val="97"/>
                <w:sz w:val="16"/>
              </w:rPr>
              <w:t>1.5.</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8" w:after="0" w:line="245" w:lineRule="auto"/>
              <w:ind w:left="72" w:right="288"/>
              <w:rPr>
                <w:lang w:val="ru-RU"/>
              </w:rPr>
            </w:pPr>
            <w:r w:rsidRPr="00373ED5">
              <w:rPr>
                <w:rFonts w:ascii="Times New Roman" w:eastAsia="Times New Roman" w:hAnsi="Times New Roman"/>
                <w:color w:val="000000"/>
                <w:w w:val="97"/>
                <w:sz w:val="16"/>
                <w:lang w:val="ru-RU"/>
              </w:rPr>
              <w:t>Произведения о братьях наших меньших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pPr>
              <w:autoSpaceDE w:val="0"/>
              <w:autoSpaceDN w:val="0"/>
              <w:spacing w:before="78" w:after="0" w:line="230" w:lineRule="auto"/>
              <w:ind w:left="72"/>
            </w:pP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C9135E" w:rsidRDefault="00C9135E"/>
        </w:tc>
        <w:tc>
          <w:tcPr>
            <w:tcW w:w="806" w:type="dxa"/>
            <w:tcBorders>
              <w:top w:val="single" w:sz="4" w:space="0" w:color="000000"/>
              <w:left w:val="single" w:sz="5" w:space="0" w:color="000000"/>
              <w:bottom w:val="single" w:sz="4" w:space="0" w:color="000000"/>
              <w:right w:val="single" w:sz="4" w:space="0" w:color="000000"/>
            </w:tcBorders>
            <w:tcMar>
              <w:left w:w="0" w:type="dxa"/>
              <w:right w:w="0" w:type="dxa"/>
            </w:tcMar>
          </w:tcPr>
          <w:p w:rsidR="00C9135E" w:rsidRDefault="00C9135E"/>
        </w:tc>
        <w:tc>
          <w:tcPr>
            <w:tcW w:w="53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8" w:after="0" w:line="230" w:lineRule="auto"/>
              <w:ind w:left="72"/>
              <w:rPr>
                <w:lang w:val="ru-RU"/>
              </w:rPr>
            </w:pPr>
            <w:r w:rsidRPr="00373ED5">
              <w:rPr>
                <w:rFonts w:ascii="Times New Roman" w:eastAsia="Times New Roman" w:hAnsi="Times New Roman"/>
                <w:color w:val="000000"/>
                <w:w w:val="97"/>
                <w:sz w:val="16"/>
                <w:lang w:val="ru-RU"/>
              </w:rPr>
              <w:t>Слушание произведений о животных. Например, произведения Н. И.</w:t>
            </w:r>
          </w:p>
          <w:p w:rsidR="00C9135E" w:rsidRPr="00373ED5" w:rsidRDefault="003C4EF2">
            <w:pPr>
              <w:autoSpaceDE w:val="0"/>
              <w:autoSpaceDN w:val="0"/>
              <w:spacing w:before="20" w:after="0" w:line="230" w:lineRule="auto"/>
              <w:ind w:left="72"/>
              <w:rPr>
                <w:lang w:val="ru-RU"/>
              </w:rPr>
            </w:pPr>
            <w:r w:rsidRPr="00373ED5">
              <w:rPr>
                <w:rFonts w:ascii="Times New Roman" w:eastAsia="Times New Roman" w:hAnsi="Times New Roman"/>
                <w:color w:val="000000"/>
                <w:w w:val="97"/>
                <w:sz w:val="16"/>
                <w:lang w:val="ru-RU"/>
              </w:rPr>
              <w:t>Сладкова «Без слов», «На одном бревне», Ю. И. Коваля «Бабочка», Е. И.</w:t>
            </w:r>
          </w:p>
          <w:p w:rsidR="00C9135E" w:rsidRPr="00373ED5" w:rsidRDefault="003C4EF2">
            <w:pPr>
              <w:autoSpaceDE w:val="0"/>
              <w:autoSpaceDN w:val="0"/>
              <w:spacing w:before="20" w:after="0" w:line="254" w:lineRule="auto"/>
              <w:ind w:left="72"/>
              <w:rPr>
                <w:lang w:val="ru-RU"/>
              </w:rPr>
            </w:pPr>
            <w:r w:rsidRPr="00373ED5">
              <w:rPr>
                <w:rFonts w:ascii="Times New Roman" w:eastAsia="Times New Roman" w:hAnsi="Times New Roman"/>
                <w:color w:val="000000"/>
                <w:w w:val="97"/>
                <w:sz w:val="16"/>
                <w:lang w:val="ru-RU"/>
              </w:rPr>
              <w:t xml:space="preserve">Чарушина «Про Томку», А. Л. Барто «Страшная птица», «Вам не нужна сорока?»; </w:t>
            </w:r>
            <w:r w:rsidRPr="00373ED5">
              <w:rPr>
                <w:lang w:val="ru-RU"/>
              </w:rPr>
              <w:br/>
            </w:r>
            <w:r w:rsidRPr="00373ED5">
              <w:rPr>
                <w:rFonts w:ascii="Times New Roman" w:eastAsia="Times New Roman" w:hAnsi="Times New Roman"/>
                <w:color w:val="000000"/>
                <w:w w:val="97"/>
                <w:sz w:val="16"/>
                <w:lang w:val="ru-RU"/>
              </w:rPr>
              <w:t xml:space="preserve">Учебный диалог по обсуждению прочитанного произведения: определение темы и главной мысли, осознание нравственно-этического содержания произведения (любовь и забота о братьях наших меньших, бережное </w:t>
            </w:r>
            <w:r w:rsidRPr="00373ED5">
              <w:rPr>
                <w:lang w:val="ru-RU"/>
              </w:rPr>
              <w:br/>
            </w:r>
            <w:r w:rsidRPr="00373ED5">
              <w:rPr>
                <w:rFonts w:ascii="Times New Roman" w:eastAsia="Times New Roman" w:hAnsi="Times New Roman"/>
                <w:color w:val="000000"/>
                <w:w w:val="97"/>
                <w:sz w:val="16"/>
                <w:lang w:val="ru-RU"/>
              </w:rPr>
              <w:t xml:space="preserve">отношение к природе); </w:t>
            </w:r>
            <w:r w:rsidRPr="00373ED5">
              <w:rPr>
                <w:lang w:val="ru-RU"/>
              </w:rPr>
              <w:br/>
            </w:r>
            <w:r w:rsidRPr="00373ED5">
              <w:rPr>
                <w:rFonts w:ascii="Times New Roman" w:eastAsia="Times New Roman" w:hAnsi="Times New Roman"/>
                <w:color w:val="000000"/>
                <w:w w:val="97"/>
                <w:sz w:val="16"/>
                <w:lang w:val="ru-RU"/>
              </w:rPr>
              <w:t xml:space="preserve">Работа с текстом: нахождение в тексте слов, характеризующих героя </w:t>
            </w:r>
            <w:r w:rsidRPr="00373ED5">
              <w:rPr>
                <w:lang w:val="ru-RU"/>
              </w:rPr>
              <w:br/>
            </w:r>
            <w:r w:rsidRPr="00373ED5">
              <w:rPr>
                <w:rFonts w:ascii="Times New Roman" w:eastAsia="Times New Roman" w:hAnsi="Times New Roman"/>
                <w:color w:val="000000"/>
                <w:w w:val="97"/>
                <w:sz w:val="16"/>
                <w:lang w:val="ru-RU"/>
              </w:rPr>
              <w:t xml:space="preserve">(внешность, поступки) в произведениях разных авторов (трёх-четырёх по выбору). Например, Н. И. Сладков «Лисица и Ёж», М. М. Пришвин «Ёж», Ю. Н. Могутин «Убежал», Б В Заходер «Ёжик», Е. И. Чарушин «Томка», «Томка и корова», «Томкины сны»; </w:t>
            </w:r>
            <w:r w:rsidRPr="00373ED5">
              <w:rPr>
                <w:lang w:val="ru-RU"/>
              </w:rPr>
              <w:br/>
            </w:r>
            <w:r w:rsidRPr="00373ED5">
              <w:rPr>
                <w:rFonts w:ascii="Times New Roman" w:eastAsia="Times New Roman" w:hAnsi="Times New Roman"/>
                <w:color w:val="000000"/>
                <w:w w:val="97"/>
                <w:sz w:val="16"/>
                <w:lang w:val="ru-RU"/>
              </w:rPr>
              <w:t xml:space="preserve">Пересказ (устно) содержания произведения с соблюдением </w:t>
            </w:r>
            <w:r w:rsidRPr="00373ED5">
              <w:rPr>
                <w:lang w:val="ru-RU"/>
              </w:rPr>
              <w:br/>
            </w:r>
            <w:r w:rsidRPr="00373ED5">
              <w:rPr>
                <w:rFonts w:ascii="Times New Roman" w:eastAsia="Times New Roman" w:hAnsi="Times New Roman"/>
                <w:color w:val="000000"/>
                <w:w w:val="97"/>
                <w:sz w:val="16"/>
                <w:lang w:val="ru-RU"/>
              </w:rPr>
              <w:t xml:space="preserve">последовательности событий с опорой на ключевые слова; </w:t>
            </w:r>
            <w:r w:rsidRPr="00373ED5">
              <w:rPr>
                <w:lang w:val="ru-RU"/>
              </w:rPr>
              <w:br/>
            </w:r>
            <w:r w:rsidRPr="00373ED5">
              <w:rPr>
                <w:rFonts w:ascii="Times New Roman" w:eastAsia="Times New Roman" w:hAnsi="Times New Roman"/>
                <w:color w:val="000000"/>
                <w:w w:val="97"/>
                <w:sz w:val="16"/>
                <w:lang w:val="ru-RU"/>
              </w:rPr>
              <w:t>Составление высказывания (не менее 3 предложений) о своём отношении к животным, природе, сочинение рассказа о любимом питомце (собаке, кошке) с использованием рисунков;</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8" w:after="0" w:line="254" w:lineRule="auto"/>
              <w:ind w:left="72"/>
              <w:rPr>
                <w:lang w:val="ru-RU"/>
              </w:rPr>
            </w:pPr>
            <w:r w:rsidRPr="00373ED5">
              <w:rPr>
                <w:rFonts w:ascii="Times New Roman" w:eastAsia="Times New Roman" w:hAnsi="Times New Roman"/>
                <w:color w:val="000000"/>
                <w:w w:val="97"/>
                <w:sz w:val="16"/>
                <w:lang w:val="ru-RU"/>
              </w:rPr>
              <w:t xml:space="preserve">Устный опрос; Письменный </w:t>
            </w:r>
            <w:r w:rsidRPr="00373ED5">
              <w:rPr>
                <w:lang w:val="ru-RU"/>
              </w:rPr>
              <w:br/>
            </w:r>
            <w:r w:rsidRPr="00373ED5">
              <w:rPr>
                <w:rFonts w:ascii="Times New Roman" w:eastAsia="Times New Roman" w:hAnsi="Times New Roman"/>
                <w:color w:val="000000"/>
                <w:w w:val="97"/>
                <w:sz w:val="16"/>
                <w:lang w:val="ru-RU"/>
              </w:rPr>
              <w:t xml:space="preserve">контроль; </w:t>
            </w:r>
            <w:r w:rsidRPr="00373ED5">
              <w:rPr>
                <w:lang w:val="ru-RU"/>
              </w:rPr>
              <w:br/>
            </w:r>
            <w:r w:rsidRPr="00373ED5">
              <w:rPr>
                <w:rFonts w:ascii="Times New Roman" w:eastAsia="Times New Roman" w:hAnsi="Times New Roman"/>
                <w:color w:val="000000"/>
                <w:w w:val="97"/>
                <w:sz w:val="16"/>
                <w:lang w:val="ru-RU"/>
              </w:rPr>
              <w:t xml:space="preserve">Самооценка с </w:t>
            </w:r>
            <w:r w:rsidRPr="00373ED5">
              <w:rPr>
                <w:lang w:val="ru-RU"/>
              </w:rPr>
              <w:br/>
            </w:r>
            <w:r w:rsidRPr="00373ED5">
              <w:rPr>
                <w:rFonts w:ascii="Times New Roman" w:eastAsia="Times New Roman" w:hAnsi="Times New Roman"/>
                <w:color w:val="000000"/>
                <w:w w:val="97"/>
                <w:sz w:val="16"/>
                <w:lang w:val="ru-RU"/>
              </w:rPr>
              <w:t xml:space="preserve">использованием«Оценочного </w:t>
            </w:r>
            <w:r w:rsidRPr="00373ED5">
              <w:rPr>
                <w:lang w:val="ru-RU"/>
              </w:rPr>
              <w:br/>
            </w:r>
            <w:r w:rsidRPr="00373ED5">
              <w:rPr>
                <w:rFonts w:ascii="Times New Roman" w:eastAsia="Times New Roman" w:hAnsi="Times New Roman"/>
                <w:color w:val="000000"/>
                <w:w w:val="97"/>
                <w:sz w:val="16"/>
                <w:lang w:val="ru-RU"/>
              </w:rPr>
              <w:t>листа»;</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8" w:after="0" w:line="245" w:lineRule="auto"/>
              <w:ind w:left="72" w:right="144"/>
              <w:rPr>
                <w:lang w:val="ru-RU"/>
              </w:rPr>
            </w:pPr>
            <w:r w:rsidRPr="00373ED5">
              <w:rPr>
                <w:rFonts w:ascii="Times New Roman" w:eastAsia="Times New Roman" w:hAnsi="Times New Roman"/>
                <w:color w:val="000000"/>
                <w:w w:val="97"/>
                <w:sz w:val="16"/>
                <w:lang w:val="ru-RU"/>
              </w:rPr>
              <w:t>Электронное приложение к учебнику«Литературное чтение»Л.Ф.</w:t>
            </w:r>
          </w:p>
          <w:p w:rsidR="00C9135E" w:rsidRPr="00373ED5" w:rsidRDefault="003C4EF2">
            <w:pPr>
              <w:autoSpaceDE w:val="0"/>
              <w:autoSpaceDN w:val="0"/>
              <w:spacing w:before="20" w:after="0" w:line="230" w:lineRule="auto"/>
              <w:ind w:left="72"/>
              <w:rPr>
                <w:lang w:val="ru-RU"/>
              </w:rPr>
            </w:pPr>
            <w:r w:rsidRPr="00373ED5">
              <w:rPr>
                <w:rFonts w:ascii="Times New Roman" w:eastAsia="Times New Roman" w:hAnsi="Times New Roman"/>
                <w:color w:val="000000"/>
                <w:w w:val="97"/>
                <w:sz w:val="16"/>
                <w:lang w:val="ru-RU"/>
              </w:rPr>
              <w:t>Климановой;</w:t>
            </w:r>
          </w:p>
          <w:p w:rsidR="00C9135E" w:rsidRPr="00373ED5" w:rsidRDefault="003C4EF2">
            <w:pPr>
              <w:autoSpaceDE w:val="0"/>
              <w:autoSpaceDN w:val="0"/>
              <w:spacing w:before="212" w:after="0" w:line="230" w:lineRule="auto"/>
              <w:ind w:left="72"/>
              <w:rPr>
                <w:lang w:val="ru-RU"/>
              </w:rPr>
            </w:pP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w:t>
            </w:r>
          </w:p>
          <w:p w:rsidR="00C9135E" w:rsidRPr="00373ED5" w:rsidRDefault="003C4EF2">
            <w:pPr>
              <w:autoSpaceDE w:val="0"/>
              <w:autoSpaceDN w:val="0"/>
              <w:spacing w:before="212" w:after="0" w:line="233" w:lineRule="auto"/>
              <w:jc w:val="center"/>
              <w:rPr>
                <w:lang w:val="ru-RU"/>
              </w:rPr>
            </w:pP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uchi</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homeworks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373ED5">
              <w:rPr>
                <w:rFonts w:ascii="Times New Roman" w:eastAsia="Times New Roman" w:hAnsi="Times New Roman"/>
                <w:color w:val="000000"/>
                <w:w w:val="97"/>
                <w:sz w:val="16"/>
                <w:lang w:val="ru-RU"/>
              </w:rPr>
              <w:t>/826561</w:t>
            </w:r>
          </w:p>
          <w:p w:rsidR="00C9135E" w:rsidRPr="00373ED5" w:rsidRDefault="003C4EF2">
            <w:pPr>
              <w:autoSpaceDE w:val="0"/>
              <w:autoSpaceDN w:val="0"/>
              <w:spacing w:before="210" w:after="0" w:line="233" w:lineRule="auto"/>
              <w:ind w:left="72"/>
              <w:rPr>
                <w:lang w:val="ru-RU"/>
              </w:rPr>
            </w:pP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education</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yandex</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main</w:t>
            </w:r>
            <w:r w:rsidRPr="00373ED5">
              <w:rPr>
                <w:rFonts w:ascii="Times New Roman" w:eastAsia="Times New Roman" w:hAnsi="Times New Roman"/>
                <w:color w:val="000000"/>
                <w:w w:val="97"/>
                <w:sz w:val="16"/>
                <w:lang w:val="ru-RU"/>
              </w:rPr>
              <w:t>/</w:t>
            </w:r>
          </w:p>
        </w:tc>
      </w:tr>
      <w:tr w:rsidR="00C9135E" w:rsidRPr="00C81FD6">
        <w:trPr>
          <w:trHeight w:hRule="exact" w:val="205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8" w:after="0" w:line="230" w:lineRule="auto"/>
              <w:jc w:val="center"/>
            </w:pPr>
            <w:r>
              <w:rPr>
                <w:rFonts w:ascii="Times New Roman" w:eastAsia="Times New Roman" w:hAnsi="Times New Roman"/>
                <w:color w:val="000000"/>
                <w:w w:val="97"/>
                <w:sz w:val="16"/>
              </w:rPr>
              <w:t>1.6.</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8" w:after="0" w:line="230" w:lineRule="auto"/>
              <w:ind w:left="72"/>
            </w:pPr>
            <w:r>
              <w:rPr>
                <w:rFonts w:ascii="Times New Roman" w:eastAsia="Times New Roman" w:hAnsi="Times New Roman"/>
                <w:color w:val="000000"/>
                <w:w w:val="97"/>
                <w:sz w:val="16"/>
              </w:rPr>
              <w:t>Произведения о маме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C9135E" w:rsidRDefault="00C9135E"/>
        </w:tc>
        <w:tc>
          <w:tcPr>
            <w:tcW w:w="806" w:type="dxa"/>
            <w:tcBorders>
              <w:top w:val="single" w:sz="4" w:space="0" w:color="000000"/>
              <w:left w:val="single" w:sz="5" w:space="0" w:color="000000"/>
              <w:bottom w:val="single" w:sz="4" w:space="0" w:color="000000"/>
              <w:right w:val="single" w:sz="4" w:space="0" w:color="000000"/>
            </w:tcBorders>
            <w:tcMar>
              <w:left w:w="0" w:type="dxa"/>
              <w:right w:w="0" w:type="dxa"/>
            </w:tcMar>
          </w:tcPr>
          <w:p w:rsidR="00C9135E" w:rsidRDefault="00C9135E"/>
        </w:tc>
        <w:tc>
          <w:tcPr>
            <w:tcW w:w="53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8" w:after="0" w:line="254" w:lineRule="auto"/>
              <w:ind w:left="72"/>
              <w:rPr>
                <w:lang w:val="ru-RU"/>
              </w:rPr>
            </w:pPr>
            <w:r w:rsidRPr="00373ED5">
              <w:rPr>
                <w:rFonts w:ascii="Times New Roman" w:eastAsia="Times New Roman" w:hAnsi="Times New Roman"/>
                <w:color w:val="000000"/>
                <w:w w:val="97"/>
                <w:sz w:val="16"/>
                <w:lang w:val="ru-RU"/>
              </w:rPr>
              <w:t xml:space="preserve">Беседа по выявлению понимания прослушанного/прочитанного </w:t>
            </w:r>
            <w:r w:rsidRPr="00373ED5">
              <w:rPr>
                <w:lang w:val="ru-RU"/>
              </w:rPr>
              <w:br/>
            </w:r>
            <w:r w:rsidRPr="00373ED5">
              <w:rPr>
                <w:rFonts w:ascii="Times New Roman" w:eastAsia="Times New Roman" w:hAnsi="Times New Roman"/>
                <w:color w:val="000000"/>
                <w:w w:val="97"/>
                <w:sz w:val="16"/>
                <w:lang w:val="ru-RU"/>
              </w:rPr>
              <w:t xml:space="preserve">произведения, ответы на вопросы о впечатлении от произведения, понимание идеи произведения: любовь к своей семье, родным, Родине — самое дорогое и важное чувство в жизни человека. Например, слушание и чтение </w:t>
            </w:r>
            <w:r w:rsidRPr="00373ED5">
              <w:rPr>
                <w:lang w:val="ru-RU"/>
              </w:rPr>
              <w:br/>
            </w:r>
            <w:r w:rsidRPr="00373ED5">
              <w:rPr>
                <w:rFonts w:ascii="Times New Roman" w:eastAsia="Times New Roman" w:hAnsi="Times New Roman"/>
                <w:color w:val="000000"/>
                <w:w w:val="97"/>
                <w:sz w:val="16"/>
                <w:lang w:val="ru-RU"/>
              </w:rPr>
              <w:t>произведений П. Н. Воронько «Лучше нет родного края», М. Ю. Есеновского«Моя небольшая родина», Н. Н. Бромлей «Какое самое первое слово?», А. В. Митяева «За что я люблю маму», В. Д. Берестова «Любили тебя без особых причин…», Г. П. Виеру «Сколько звёзд на ясном небе!», И. С. Соколова-Микитова «Радуга», С. Я. Маршака «Радуга» (по выбору не менее одного автора);</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8" w:after="0" w:line="245" w:lineRule="auto"/>
              <w:ind w:left="72" w:right="144"/>
              <w:rPr>
                <w:lang w:val="ru-RU"/>
              </w:rPr>
            </w:pPr>
            <w:r w:rsidRPr="00373ED5">
              <w:rPr>
                <w:rFonts w:ascii="Times New Roman" w:eastAsia="Times New Roman" w:hAnsi="Times New Roman"/>
                <w:color w:val="000000"/>
                <w:w w:val="97"/>
                <w:sz w:val="16"/>
                <w:lang w:val="ru-RU"/>
              </w:rPr>
              <w:t>Электронное приложение к учебнику«Литературное чтение»Л.Ф.</w:t>
            </w:r>
          </w:p>
          <w:p w:rsidR="00C9135E" w:rsidRPr="00373ED5" w:rsidRDefault="003C4EF2">
            <w:pPr>
              <w:autoSpaceDE w:val="0"/>
              <w:autoSpaceDN w:val="0"/>
              <w:spacing w:before="20" w:after="0" w:line="230" w:lineRule="auto"/>
              <w:ind w:left="72"/>
              <w:rPr>
                <w:lang w:val="ru-RU"/>
              </w:rPr>
            </w:pPr>
            <w:r w:rsidRPr="00373ED5">
              <w:rPr>
                <w:rFonts w:ascii="Times New Roman" w:eastAsia="Times New Roman" w:hAnsi="Times New Roman"/>
                <w:color w:val="000000"/>
                <w:w w:val="97"/>
                <w:sz w:val="16"/>
                <w:lang w:val="ru-RU"/>
              </w:rPr>
              <w:t>Климановой;</w:t>
            </w:r>
          </w:p>
          <w:p w:rsidR="00C9135E" w:rsidRPr="00373ED5" w:rsidRDefault="003C4EF2">
            <w:pPr>
              <w:autoSpaceDE w:val="0"/>
              <w:autoSpaceDN w:val="0"/>
              <w:spacing w:before="212" w:after="0" w:line="230" w:lineRule="auto"/>
              <w:ind w:left="72"/>
              <w:rPr>
                <w:lang w:val="ru-RU"/>
              </w:rPr>
            </w:pP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w:t>
            </w:r>
          </w:p>
          <w:p w:rsidR="00C9135E" w:rsidRPr="00373ED5" w:rsidRDefault="003C4EF2">
            <w:pPr>
              <w:autoSpaceDE w:val="0"/>
              <w:autoSpaceDN w:val="0"/>
              <w:spacing w:before="212" w:after="0" w:line="233" w:lineRule="auto"/>
              <w:jc w:val="center"/>
              <w:rPr>
                <w:lang w:val="ru-RU"/>
              </w:rPr>
            </w:pP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uchi</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homeworks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373ED5">
              <w:rPr>
                <w:rFonts w:ascii="Times New Roman" w:eastAsia="Times New Roman" w:hAnsi="Times New Roman"/>
                <w:color w:val="000000"/>
                <w:w w:val="97"/>
                <w:sz w:val="16"/>
                <w:lang w:val="ru-RU"/>
              </w:rPr>
              <w:t>/826561</w:t>
            </w:r>
          </w:p>
          <w:p w:rsidR="00C9135E" w:rsidRPr="00373ED5" w:rsidRDefault="003C4EF2">
            <w:pPr>
              <w:autoSpaceDE w:val="0"/>
              <w:autoSpaceDN w:val="0"/>
              <w:spacing w:before="210" w:after="0" w:line="233" w:lineRule="auto"/>
              <w:ind w:left="72"/>
              <w:rPr>
                <w:lang w:val="ru-RU"/>
              </w:rPr>
            </w:pP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education</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yandex</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main</w:t>
            </w:r>
            <w:r w:rsidRPr="00373ED5">
              <w:rPr>
                <w:rFonts w:ascii="Times New Roman" w:eastAsia="Times New Roman" w:hAnsi="Times New Roman"/>
                <w:color w:val="000000"/>
                <w:w w:val="97"/>
                <w:sz w:val="16"/>
                <w:lang w:val="ru-RU"/>
              </w:rPr>
              <w:t>/</w:t>
            </w:r>
          </w:p>
        </w:tc>
      </w:tr>
    </w:tbl>
    <w:p w:rsidR="00C9135E" w:rsidRPr="00373ED5" w:rsidRDefault="00C9135E">
      <w:pPr>
        <w:autoSpaceDE w:val="0"/>
        <w:autoSpaceDN w:val="0"/>
        <w:spacing w:after="0" w:line="14" w:lineRule="exact"/>
        <w:rPr>
          <w:lang w:val="ru-RU"/>
        </w:rPr>
      </w:pPr>
    </w:p>
    <w:p w:rsidR="00C9135E" w:rsidRPr="00373ED5" w:rsidRDefault="00C9135E">
      <w:pPr>
        <w:rPr>
          <w:lang w:val="ru-RU"/>
        </w:rPr>
        <w:sectPr w:rsidR="00C9135E" w:rsidRPr="00373ED5">
          <w:pgSz w:w="16840" w:h="11900"/>
          <w:pgMar w:top="284" w:right="640" w:bottom="640" w:left="666" w:header="720" w:footer="720" w:gutter="0"/>
          <w:cols w:space="720" w:equalWidth="0">
            <w:col w:w="15534" w:space="0"/>
          </w:cols>
          <w:docGrid w:linePitch="360"/>
        </w:sectPr>
      </w:pPr>
    </w:p>
    <w:p w:rsidR="00C9135E" w:rsidRPr="00373ED5" w:rsidRDefault="00C9135E">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468"/>
        <w:gridCol w:w="2018"/>
        <w:gridCol w:w="528"/>
        <w:gridCol w:w="1104"/>
        <w:gridCol w:w="1140"/>
        <w:gridCol w:w="806"/>
        <w:gridCol w:w="5390"/>
        <w:gridCol w:w="1238"/>
        <w:gridCol w:w="2810"/>
      </w:tblGrid>
      <w:tr w:rsidR="00C9135E" w:rsidRPr="00C81FD6">
        <w:trPr>
          <w:trHeight w:hRule="exact" w:val="227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8" w:after="0" w:line="230" w:lineRule="auto"/>
              <w:jc w:val="center"/>
            </w:pPr>
            <w:r>
              <w:rPr>
                <w:rFonts w:ascii="Times New Roman" w:eastAsia="Times New Roman" w:hAnsi="Times New Roman"/>
                <w:color w:val="000000"/>
                <w:w w:val="97"/>
                <w:sz w:val="16"/>
              </w:rPr>
              <w:t>1.7.</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8" w:after="0" w:line="247" w:lineRule="auto"/>
              <w:ind w:left="72" w:right="144"/>
              <w:rPr>
                <w:lang w:val="ru-RU"/>
              </w:rPr>
            </w:pPr>
            <w:r w:rsidRPr="00373ED5">
              <w:rPr>
                <w:rFonts w:ascii="Times New Roman" w:eastAsia="Times New Roman" w:hAnsi="Times New Roman"/>
                <w:color w:val="000000"/>
                <w:w w:val="97"/>
                <w:sz w:val="16"/>
                <w:lang w:val="ru-RU"/>
              </w:rPr>
              <w:t>Фольклорные и авторские произведения о чудесах и фантазии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C9135E" w:rsidRDefault="00C9135E"/>
        </w:tc>
        <w:tc>
          <w:tcPr>
            <w:tcW w:w="806" w:type="dxa"/>
            <w:tcBorders>
              <w:top w:val="single" w:sz="4" w:space="0" w:color="000000"/>
              <w:left w:val="single" w:sz="5" w:space="0" w:color="000000"/>
              <w:bottom w:val="single" w:sz="4" w:space="0" w:color="000000"/>
              <w:right w:val="single" w:sz="4" w:space="0" w:color="000000"/>
            </w:tcBorders>
            <w:tcMar>
              <w:left w:w="0" w:type="dxa"/>
              <w:right w:w="0" w:type="dxa"/>
            </w:tcMar>
          </w:tcPr>
          <w:p w:rsidR="00C9135E" w:rsidRDefault="00C9135E"/>
        </w:tc>
        <w:tc>
          <w:tcPr>
            <w:tcW w:w="53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8" w:after="0" w:line="245" w:lineRule="auto"/>
              <w:ind w:left="72"/>
              <w:rPr>
                <w:lang w:val="ru-RU"/>
              </w:rPr>
            </w:pPr>
            <w:r w:rsidRPr="00373ED5">
              <w:rPr>
                <w:rFonts w:ascii="Times New Roman" w:eastAsia="Times New Roman" w:hAnsi="Times New Roman"/>
                <w:color w:val="000000"/>
                <w:w w:val="97"/>
                <w:sz w:val="16"/>
                <w:lang w:val="ru-RU"/>
              </w:rPr>
              <w:t>Упражнение в чтении стихотворных произведений о чудесах и превращении, словесной игре и фантазии (не менее трёх произведений). Например, К. И.</w:t>
            </w:r>
          </w:p>
          <w:p w:rsidR="00C9135E" w:rsidRPr="00373ED5" w:rsidRDefault="003C4EF2">
            <w:pPr>
              <w:autoSpaceDE w:val="0"/>
              <w:autoSpaceDN w:val="0"/>
              <w:spacing w:before="20" w:after="0" w:line="254" w:lineRule="auto"/>
              <w:ind w:left="72" w:right="144"/>
              <w:rPr>
                <w:lang w:val="ru-RU"/>
              </w:rPr>
            </w:pPr>
            <w:r w:rsidRPr="00373ED5">
              <w:rPr>
                <w:rFonts w:ascii="Times New Roman" w:eastAsia="Times New Roman" w:hAnsi="Times New Roman"/>
                <w:color w:val="000000"/>
                <w:w w:val="97"/>
                <w:sz w:val="16"/>
                <w:lang w:val="ru-RU"/>
              </w:rPr>
              <w:t xml:space="preserve">Чуковский «Путаница», И. П. Токмакова «Мы играли в хохотушки», И. М. Пивоварова «Кулинаки-пулинаки», «Я палочкой волшебной…», В В Лунин«Я видела чудо», Р. С. Сеф «Чудо», Б. В. Заходер «Моя вообразилия», Ю. П. Мориц «Сто фантазий», Ю. Тувим «Чудеса», английские народные песни и небылицы в переводе К. И. Чуковского и С. Я. Маршака; </w:t>
            </w:r>
            <w:r w:rsidRPr="00373ED5">
              <w:rPr>
                <w:lang w:val="ru-RU"/>
              </w:rPr>
              <w:br/>
            </w:r>
            <w:r w:rsidRPr="00373ED5">
              <w:rPr>
                <w:rFonts w:ascii="Times New Roman" w:eastAsia="Times New Roman" w:hAnsi="Times New Roman"/>
                <w:color w:val="000000"/>
                <w:w w:val="97"/>
                <w:sz w:val="16"/>
                <w:lang w:val="ru-RU"/>
              </w:rPr>
              <w:t xml:space="preserve">Беседа на тему «О каком чуде ты мечтаешь», передача своих впечатлений от прочитанного произведения в высказывании (не менее 3 предложений) или в рисунке; </w:t>
            </w:r>
            <w:r w:rsidRPr="00373ED5">
              <w:rPr>
                <w:lang w:val="ru-RU"/>
              </w:rPr>
              <w:br/>
            </w:r>
            <w:r w:rsidRPr="00373ED5">
              <w:rPr>
                <w:rFonts w:ascii="Times New Roman" w:eastAsia="Times New Roman" w:hAnsi="Times New Roman"/>
                <w:color w:val="000000"/>
                <w:w w:val="97"/>
                <w:sz w:val="16"/>
                <w:lang w:val="ru-RU"/>
              </w:rPr>
              <w:t>Выразительное чтение стихотворений с опорой на интонационный рисунок;</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8" w:after="0" w:line="252" w:lineRule="auto"/>
              <w:ind w:left="72"/>
              <w:rPr>
                <w:lang w:val="ru-RU"/>
              </w:rPr>
            </w:pPr>
            <w:r w:rsidRPr="00373ED5">
              <w:rPr>
                <w:rFonts w:ascii="Times New Roman" w:eastAsia="Times New Roman" w:hAnsi="Times New Roman"/>
                <w:color w:val="000000"/>
                <w:w w:val="97"/>
                <w:sz w:val="16"/>
                <w:lang w:val="ru-RU"/>
              </w:rPr>
              <w:t xml:space="preserve">Устный опрос; Самооценка с </w:t>
            </w:r>
            <w:r w:rsidRPr="00373ED5">
              <w:rPr>
                <w:lang w:val="ru-RU"/>
              </w:rPr>
              <w:br/>
            </w:r>
            <w:r w:rsidRPr="00373ED5">
              <w:rPr>
                <w:rFonts w:ascii="Times New Roman" w:eastAsia="Times New Roman" w:hAnsi="Times New Roman"/>
                <w:color w:val="000000"/>
                <w:w w:val="97"/>
                <w:sz w:val="16"/>
                <w:lang w:val="ru-RU"/>
              </w:rPr>
              <w:t xml:space="preserve">использованием«Оценочного </w:t>
            </w:r>
            <w:r w:rsidRPr="00373ED5">
              <w:rPr>
                <w:lang w:val="ru-RU"/>
              </w:rPr>
              <w:br/>
            </w:r>
            <w:r w:rsidRPr="00373ED5">
              <w:rPr>
                <w:rFonts w:ascii="Times New Roman" w:eastAsia="Times New Roman" w:hAnsi="Times New Roman"/>
                <w:color w:val="000000"/>
                <w:w w:val="97"/>
                <w:sz w:val="16"/>
                <w:lang w:val="ru-RU"/>
              </w:rPr>
              <w:t>листа»;</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8" w:after="0" w:line="245" w:lineRule="auto"/>
              <w:ind w:left="72" w:right="144"/>
              <w:rPr>
                <w:lang w:val="ru-RU"/>
              </w:rPr>
            </w:pPr>
            <w:r w:rsidRPr="00373ED5">
              <w:rPr>
                <w:rFonts w:ascii="Times New Roman" w:eastAsia="Times New Roman" w:hAnsi="Times New Roman"/>
                <w:color w:val="000000"/>
                <w:w w:val="97"/>
                <w:sz w:val="16"/>
                <w:lang w:val="ru-RU"/>
              </w:rPr>
              <w:t>Электронное приложение к учебнику«Литературное чтение»Л.Ф.</w:t>
            </w:r>
          </w:p>
          <w:p w:rsidR="00C9135E" w:rsidRPr="00373ED5" w:rsidRDefault="003C4EF2">
            <w:pPr>
              <w:autoSpaceDE w:val="0"/>
              <w:autoSpaceDN w:val="0"/>
              <w:spacing w:before="20" w:after="0" w:line="442" w:lineRule="auto"/>
              <w:ind w:left="72"/>
              <w:rPr>
                <w:lang w:val="ru-RU"/>
              </w:rPr>
            </w:pPr>
            <w:r w:rsidRPr="00373ED5">
              <w:rPr>
                <w:rFonts w:ascii="Times New Roman" w:eastAsia="Times New Roman" w:hAnsi="Times New Roman"/>
                <w:color w:val="000000"/>
                <w:w w:val="97"/>
                <w:sz w:val="16"/>
                <w:lang w:val="ru-RU"/>
              </w:rPr>
              <w:t xml:space="preserve">Климановой; </w:t>
            </w:r>
            <w:r w:rsidRPr="00373ED5">
              <w:rPr>
                <w:lang w:val="ru-RU"/>
              </w:rPr>
              <w:br/>
            </w: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 xml:space="preserve">/ </w:t>
            </w:r>
            <w:r w:rsidRPr="00373ED5">
              <w:rPr>
                <w:lang w:val="ru-RU"/>
              </w:rPr>
              <w:br/>
            </w: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uchi</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homeworks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373ED5">
              <w:rPr>
                <w:rFonts w:ascii="Times New Roman" w:eastAsia="Times New Roman" w:hAnsi="Times New Roman"/>
                <w:color w:val="000000"/>
                <w:w w:val="97"/>
                <w:sz w:val="16"/>
                <w:lang w:val="ru-RU"/>
              </w:rPr>
              <w:t xml:space="preserve">/826561 </w:t>
            </w: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education</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yandex</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main</w:t>
            </w:r>
            <w:r w:rsidRPr="00373ED5">
              <w:rPr>
                <w:rFonts w:ascii="Times New Roman" w:eastAsia="Times New Roman" w:hAnsi="Times New Roman"/>
                <w:color w:val="000000"/>
                <w:w w:val="97"/>
                <w:sz w:val="16"/>
                <w:lang w:val="ru-RU"/>
              </w:rPr>
              <w:t>/</w:t>
            </w:r>
          </w:p>
        </w:tc>
      </w:tr>
      <w:tr w:rsidR="00C9135E" w:rsidRPr="00C81FD6">
        <w:trPr>
          <w:trHeight w:hRule="exact" w:val="19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6" w:after="0" w:line="233" w:lineRule="auto"/>
              <w:jc w:val="center"/>
            </w:pPr>
            <w:r>
              <w:rPr>
                <w:rFonts w:ascii="Times New Roman" w:eastAsia="Times New Roman" w:hAnsi="Times New Roman"/>
                <w:color w:val="000000"/>
                <w:w w:val="97"/>
                <w:sz w:val="16"/>
              </w:rPr>
              <w:t>1.8.</w:t>
            </w:r>
          </w:p>
        </w:tc>
        <w:tc>
          <w:tcPr>
            <w:tcW w:w="201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6" w:after="0" w:line="250" w:lineRule="auto"/>
              <w:ind w:left="72"/>
              <w:rPr>
                <w:lang w:val="ru-RU"/>
              </w:rPr>
            </w:pPr>
            <w:r w:rsidRPr="00373ED5">
              <w:rPr>
                <w:rFonts w:ascii="Times New Roman" w:eastAsia="Times New Roman" w:hAnsi="Times New Roman"/>
                <w:color w:val="000000"/>
                <w:w w:val="97"/>
                <w:sz w:val="16"/>
                <w:lang w:val="ru-RU"/>
              </w:rPr>
              <w:t xml:space="preserve">Библиографическая </w:t>
            </w:r>
            <w:r w:rsidRPr="00373ED5">
              <w:rPr>
                <w:lang w:val="ru-RU"/>
              </w:rPr>
              <w:br/>
            </w:r>
            <w:r w:rsidRPr="00373ED5">
              <w:rPr>
                <w:rFonts w:ascii="Times New Roman" w:eastAsia="Times New Roman" w:hAnsi="Times New Roman"/>
                <w:color w:val="000000"/>
                <w:w w:val="97"/>
                <w:sz w:val="16"/>
                <w:lang w:val="ru-RU"/>
              </w:rPr>
              <w:t>культура (работа с детской книгой)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C9135E" w:rsidRDefault="003C4EF2">
            <w:pPr>
              <w:autoSpaceDE w:val="0"/>
              <w:autoSpaceDN w:val="0"/>
              <w:spacing w:before="76" w:after="0" w:line="233" w:lineRule="auto"/>
              <w:ind w:left="72"/>
            </w:pPr>
            <w:r>
              <w:rPr>
                <w:rFonts w:ascii="Times New Roman" w:eastAsia="Times New Roman" w:hAnsi="Times New Roman"/>
                <w:color w:val="000000"/>
                <w:w w:val="97"/>
                <w:sz w:val="16"/>
              </w:rPr>
              <w:t>1</w:t>
            </w:r>
          </w:p>
        </w:tc>
        <w:tc>
          <w:tcPr>
            <w:tcW w:w="806" w:type="dxa"/>
            <w:tcBorders>
              <w:top w:val="single" w:sz="4" w:space="0" w:color="000000"/>
              <w:left w:val="single" w:sz="5" w:space="0" w:color="000000"/>
              <w:bottom w:val="single" w:sz="4" w:space="0" w:color="000000"/>
              <w:right w:val="single" w:sz="4" w:space="0" w:color="000000"/>
            </w:tcBorders>
            <w:tcMar>
              <w:left w:w="0" w:type="dxa"/>
              <w:right w:w="0" w:type="dxa"/>
            </w:tcMar>
          </w:tcPr>
          <w:p w:rsidR="00C9135E" w:rsidRDefault="00C9135E"/>
        </w:tc>
        <w:tc>
          <w:tcPr>
            <w:tcW w:w="53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6" w:after="0" w:line="245" w:lineRule="auto"/>
              <w:ind w:left="72" w:right="720"/>
              <w:rPr>
                <w:lang w:val="ru-RU"/>
              </w:rPr>
            </w:pPr>
            <w:r w:rsidRPr="00373ED5">
              <w:rPr>
                <w:rFonts w:ascii="Times New Roman" w:eastAsia="Times New Roman" w:hAnsi="Times New Roman"/>
                <w:color w:val="000000"/>
                <w:w w:val="97"/>
                <w:sz w:val="16"/>
                <w:lang w:val="ru-RU"/>
              </w:rPr>
              <w:t>Рассказ о своих любимых книгах по предложенному алгоритму; Рекомендации по летнему чтению, оформление дневника читателя;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6" w:after="0" w:line="250" w:lineRule="auto"/>
              <w:ind w:left="72" w:right="144"/>
            </w:pPr>
            <w:r>
              <w:rPr>
                <w:rFonts w:ascii="Times New Roman" w:eastAsia="Times New Roman" w:hAnsi="Times New Roman"/>
                <w:color w:val="000000"/>
                <w:w w:val="97"/>
                <w:sz w:val="16"/>
              </w:rPr>
              <w:t>Устный опрос; Практическая работа;</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6" w:after="0" w:line="245" w:lineRule="auto"/>
              <w:ind w:left="72" w:right="144"/>
              <w:rPr>
                <w:lang w:val="ru-RU"/>
              </w:rPr>
            </w:pPr>
            <w:r w:rsidRPr="00373ED5">
              <w:rPr>
                <w:rFonts w:ascii="Times New Roman" w:eastAsia="Times New Roman" w:hAnsi="Times New Roman"/>
                <w:color w:val="000000"/>
                <w:w w:val="97"/>
                <w:sz w:val="16"/>
                <w:lang w:val="ru-RU"/>
              </w:rPr>
              <w:t>Электронное приложение к учебнику«Литературное чтение»Л.Ф.</w:t>
            </w:r>
          </w:p>
          <w:p w:rsidR="00C9135E" w:rsidRPr="00373ED5" w:rsidRDefault="003C4EF2">
            <w:pPr>
              <w:autoSpaceDE w:val="0"/>
              <w:autoSpaceDN w:val="0"/>
              <w:spacing w:before="18" w:after="0" w:line="233" w:lineRule="auto"/>
              <w:ind w:left="72"/>
              <w:rPr>
                <w:lang w:val="ru-RU"/>
              </w:rPr>
            </w:pPr>
            <w:r w:rsidRPr="00373ED5">
              <w:rPr>
                <w:rFonts w:ascii="Times New Roman" w:eastAsia="Times New Roman" w:hAnsi="Times New Roman"/>
                <w:color w:val="000000"/>
                <w:w w:val="97"/>
                <w:sz w:val="16"/>
                <w:lang w:val="ru-RU"/>
              </w:rPr>
              <w:t>Климановой;</w:t>
            </w:r>
          </w:p>
          <w:p w:rsidR="00C9135E" w:rsidRPr="00373ED5" w:rsidRDefault="003C4EF2">
            <w:pPr>
              <w:autoSpaceDE w:val="0"/>
              <w:autoSpaceDN w:val="0"/>
              <w:spacing w:before="210" w:after="0" w:line="233" w:lineRule="auto"/>
              <w:ind w:left="72"/>
              <w:rPr>
                <w:lang w:val="ru-RU"/>
              </w:rPr>
            </w:pP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w:t>
            </w:r>
          </w:p>
          <w:p w:rsidR="00C9135E" w:rsidRPr="00373ED5" w:rsidRDefault="003C4EF2">
            <w:pPr>
              <w:autoSpaceDE w:val="0"/>
              <w:autoSpaceDN w:val="0"/>
              <w:spacing w:before="210" w:after="0" w:line="233" w:lineRule="auto"/>
              <w:jc w:val="center"/>
              <w:rPr>
                <w:lang w:val="ru-RU"/>
              </w:rPr>
            </w:pP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uchi</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homeworks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373ED5">
              <w:rPr>
                <w:rFonts w:ascii="Times New Roman" w:eastAsia="Times New Roman" w:hAnsi="Times New Roman"/>
                <w:color w:val="000000"/>
                <w:w w:val="97"/>
                <w:sz w:val="16"/>
                <w:lang w:val="ru-RU"/>
              </w:rPr>
              <w:t>/826561</w:t>
            </w:r>
          </w:p>
          <w:p w:rsidR="00C9135E" w:rsidRPr="00373ED5" w:rsidRDefault="003C4EF2">
            <w:pPr>
              <w:autoSpaceDE w:val="0"/>
              <w:autoSpaceDN w:val="0"/>
              <w:spacing w:before="212" w:after="0" w:line="230" w:lineRule="auto"/>
              <w:ind w:left="72"/>
              <w:rPr>
                <w:lang w:val="ru-RU"/>
              </w:rPr>
            </w:pPr>
            <w:r>
              <w:rPr>
                <w:rFonts w:ascii="Times New Roman" w:eastAsia="Times New Roman" w:hAnsi="Times New Roman"/>
                <w:color w:val="000000"/>
                <w:w w:val="97"/>
                <w:sz w:val="16"/>
              </w:rPr>
              <w:t>https</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education</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yandex</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73ED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main</w:t>
            </w:r>
            <w:r w:rsidRPr="00373ED5">
              <w:rPr>
                <w:rFonts w:ascii="Times New Roman" w:eastAsia="Times New Roman" w:hAnsi="Times New Roman"/>
                <w:color w:val="000000"/>
                <w:w w:val="97"/>
                <w:sz w:val="16"/>
                <w:lang w:val="ru-RU"/>
              </w:rPr>
              <w:t>/</w:t>
            </w:r>
          </w:p>
        </w:tc>
      </w:tr>
      <w:tr w:rsidR="00C9135E">
        <w:trPr>
          <w:trHeight w:hRule="exact" w:val="348"/>
        </w:trPr>
        <w:tc>
          <w:tcPr>
            <w:tcW w:w="24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8" w:after="0" w:line="230" w:lineRule="auto"/>
              <w:ind w:left="72"/>
            </w:pPr>
            <w:r>
              <w:rPr>
                <w:rFonts w:ascii="Times New Roman" w:eastAsia="Times New Roman" w:hAnsi="Times New Roman"/>
                <w:color w:val="000000"/>
                <w:w w:val="97"/>
                <w:sz w:val="16"/>
              </w:rPr>
              <w:t>30</w:t>
            </w:r>
          </w:p>
        </w:tc>
        <w:tc>
          <w:tcPr>
            <w:tcW w:w="1248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r>
      <w:tr w:rsidR="00C9135E">
        <w:trPr>
          <w:trHeight w:hRule="exact" w:val="348"/>
        </w:trPr>
        <w:tc>
          <w:tcPr>
            <w:tcW w:w="24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8" w:after="0" w:line="230" w:lineRule="auto"/>
              <w:ind w:left="72"/>
            </w:pPr>
            <w:r>
              <w:rPr>
                <w:rFonts w:ascii="Times New Roman" w:eastAsia="Times New Roman" w:hAnsi="Times New Roman"/>
                <w:color w:val="000000"/>
                <w:w w:val="97"/>
                <w:sz w:val="16"/>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8" w:after="0" w:line="230" w:lineRule="auto"/>
              <w:ind w:left="72"/>
            </w:pPr>
            <w:r>
              <w:rPr>
                <w:rFonts w:ascii="Times New Roman" w:eastAsia="Times New Roman" w:hAnsi="Times New Roman"/>
                <w:color w:val="000000"/>
                <w:w w:val="97"/>
                <w:sz w:val="16"/>
              </w:rPr>
              <w:t>4</w:t>
            </w:r>
          </w:p>
        </w:tc>
        <w:tc>
          <w:tcPr>
            <w:tcW w:w="1248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r>
      <w:tr w:rsidR="00C9135E">
        <w:trPr>
          <w:trHeight w:hRule="exact" w:val="522"/>
        </w:trPr>
        <w:tc>
          <w:tcPr>
            <w:tcW w:w="24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78" w:after="0" w:line="245" w:lineRule="auto"/>
              <w:ind w:left="72" w:right="144"/>
              <w:rPr>
                <w:lang w:val="ru-RU"/>
              </w:rPr>
            </w:pPr>
            <w:r w:rsidRPr="00373ED5">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78" w:after="0" w:line="230" w:lineRule="auto"/>
              <w:ind w:left="72"/>
            </w:pPr>
            <w:r>
              <w:rPr>
                <w:rFonts w:ascii="Times New Roman" w:eastAsia="Times New Roman" w:hAnsi="Times New Roman"/>
                <w:color w:val="000000"/>
                <w:w w:val="97"/>
                <w:sz w:val="16"/>
              </w:rPr>
              <w:t>99</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pPr>
              <w:autoSpaceDE w:val="0"/>
              <w:autoSpaceDN w:val="0"/>
              <w:spacing w:before="78" w:after="0" w:line="230" w:lineRule="auto"/>
              <w:ind w:left="72"/>
            </w:pPr>
          </w:p>
        </w:tc>
        <w:tc>
          <w:tcPr>
            <w:tcW w:w="1140" w:type="dxa"/>
            <w:tcBorders>
              <w:top w:val="single" w:sz="4" w:space="0" w:color="000000"/>
              <w:left w:val="single" w:sz="4" w:space="0" w:color="000000"/>
              <w:bottom w:val="single" w:sz="4" w:space="0" w:color="000000"/>
              <w:right w:val="single" w:sz="5" w:space="0" w:color="000000"/>
            </w:tcBorders>
            <w:tcMar>
              <w:left w:w="0" w:type="dxa"/>
              <w:right w:w="0" w:type="dxa"/>
            </w:tcMar>
          </w:tcPr>
          <w:p w:rsidR="00C9135E" w:rsidRDefault="003C4EF2">
            <w:pPr>
              <w:autoSpaceDE w:val="0"/>
              <w:autoSpaceDN w:val="0"/>
              <w:spacing w:before="78" w:after="0" w:line="230" w:lineRule="auto"/>
              <w:ind w:left="72"/>
            </w:pPr>
            <w:r>
              <w:rPr>
                <w:rFonts w:ascii="Times New Roman" w:eastAsia="Times New Roman" w:hAnsi="Times New Roman"/>
                <w:color w:val="000000"/>
                <w:w w:val="97"/>
                <w:sz w:val="16"/>
              </w:rPr>
              <w:t>9</w:t>
            </w:r>
          </w:p>
        </w:tc>
        <w:tc>
          <w:tcPr>
            <w:tcW w:w="10244" w:type="dxa"/>
            <w:gridSpan w:val="4"/>
            <w:tcBorders>
              <w:top w:val="single" w:sz="4" w:space="0" w:color="000000"/>
              <w:left w:val="single" w:sz="5" w:space="0" w:color="000000"/>
              <w:bottom w:val="single" w:sz="4" w:space="0" w:color="000000"/>
              <w:right w:val="single" w:sz="4" w:space="0" w:color="000000"/>
            </w:tcBorders>
            <w:tcMar>
              <w:left w:w="0" w:type="dxa"/>
              <w:right w:w="0" w:type="dxa"/>
            </w:tcMar>
          </w:tcPr>
          <w:p w:rsidR="00C9135E" w:rsidRDefault="00C9135E"/>
        </w:tc>
      </w:tr>
    </w:tbl>
    <w:p w:rsidR="00C9135E" w:rsidRDefault="00C9135E">
      <w:pPr>
        <w:autoSpaceDE w:val="0"/>
        <w:autoSpaceDN w:val="0"/>
        <w:spacing w:after="0" w:line="14" w:lineRule="exact"/>
      </w:pPr>
    </w:p>
    <w:p w:rsidR="00C9135E" w:rsidRDefault="00C9135E">
      <w:pPr>
        <w:sectPr w:rsidR="00C9135E">
          <w:pgSz w:w="16840" w:h="11900"/>
          <w:pgMar w:top="284" w:right="640" w:bottom="1440" w:left="666" w:header="720" w:footer="720" w:gutter="0"/>
          <w:cols w:space="720" w:equalWidth="0">
            <w:col w:w="15534" w:space="0"/>
          </w:cols>
          <w:docGrid w:linePitch="360"/>
        </w:sectPr>
      </w:pPr>
    </w:p>
    <w:p w:rsidR="00C9135E" w:rsidRDefault="00C9135E">
      <w:pPr>
        <w:autoSpaceDE w:val="0"/>
        <w:autoSpaceDN w:val="0"/>
        <w:spacing w:after="76" w:line="220" w:lineRule="exact"/>
      </w:pPr>
    </w:p>
    <w:p w:rsidR="00C9135E" w:rsidRDefault="003C4EF2">
      <w:pPr>
        <w:autoSpaceDE w:val="0"/>
        <w:autoSpaceDN w:val="0"/>
        <w:spacing w:after="276" w:line="230" w:lineRule="auto"/>
      </w:pPr>
      <w:r>
        <w:rPr>
          <w:rFonts w:ascii="Times New Roman" w:eastAsia="Times New Roman" w:hAnsi="Times New Roman"/>
          <w:b/>
          <w:color w:val="000000"/>
          <w:w w:val="102"/>
          <w:sz w:val="20"/>
        </w:rPr>
        <w:t xml:space="preserve">ПОУРОЧНОЕ ПЛАНИРОВАНИЕ </w:t>
      </w:r>
    </w:p>
    <w:tbl>
      <w:tblPr>
        <w:tblW w:w="0" w:type="auto"/>
        <w:tblInd w:w="5" w:type="dxa"/>
        <w:tblLayout w:type="fixed"/>
        <w:tblLook w:val="04A0" w:firstRow="1" w:lastRow="0" w:firstColumn="1" w:lastColumn="0" w:noHBand="0" w:noVBand="1"/>
      </w:tblPr>
      <w:tblGrid>
        <w:gridCol w:w="490"/>
        <w:gridCol w:w="4134"/>
        <w:gridCol w:w="626"/>
        <w:gridCol w:w="1380"/>
        <w:gridCol w:w="1424"/>
        <w:gridCol w:w="1052"/>
        <w:gridCol w:w="1556"/>
      </w:tblGrid>
      <w:tr w:rsidR="00C9135E">
        <w:trPr>
          <w:trHeight w:hRule="exact" w:val="418"/>
        </w:trPr>
        <w:tc>
          <w:tcPr>
            <w:tcW w:w="49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62" w:lineRule="auto"/>
              <w:ind w:left="62"/>
            </w:pPr>
            <w:r>
              <w:rPr>
                <w:rFonts w:ascii="Times New Roman" w:eastAsia="Times New Roman" w:hAnsi="Times New Roman"/>
                <w:b/>
                <w:color w:val="000000"/>
                <w:w w:val="102"/>
                <w:sz w:val="20"/>
              </w:rPr>
              <w:t>№</w:t>
            </w:r>
            <w:r>
              <w:br/>
            </w:r>
            <w:r>
              <w:rPr>
                <w:rFonts w:ascii="Times New Roman" w:eastAsia="Times New Roman" w:hAnsi="Times New Roman"/>
                <w:b/>
                <w:color w:val="000000"/>
                <w:w w:val="102"/>
                <w:sz w:val="20"/>
              </w:rPr>
              <w:t>п/п</w:t>
            </w:r>
          </w:p>
        </w:tc>
        <w:tc>
          <w:tcPr>
            <w:tcW w:w="413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0"/>
            </w:pPr>
            <w:r>
              <w:rPr>
                <w:rFonts w:ascii="Times New Roman" w:eastAsia="Times New Roman" w:hAnsi="Times New Roman"/>
                <w:b/>
                <w:color w:val="000000"/>
                <w:w w:val="102"/>
                <w:sz w:val="20"/>
              </w:rPr>
              <w:t>Тема урока</w:t>
            </w:r>
          </w:p>
        </w:tc>
        <w:tc>
          <w:tcPr>
            <w:tcW w:w="343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0"/>
            </w:pPr>
            <w:r>
              <w:rPr>
                <w:rFonts w:ascii="Times New Roman" w:eastAsia="Times New Roman" w:hAnsi="Times New Roman"/>
                <w:b/>
                <w:color w:val="000000"/>
                <w:w w:val="102"/>
                <w:sz w:val="20"/>
              </w:rPr>
              <w:t>Количество часов</w:t>
            </w:r>
          </w:p>
        </w:tc>
        <w:tc>
          <w:tcPr>
            <w:tcW w:w="105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62" w:lineRule="auto"/>
              <w:ind w:left="58"/>
            </w:pPr>
            <w:r>
              <w:rPr>
                <w:rFonts w:ascii="Times New Roman" w:eastAsia="Times New Roman" w:hAnsi="Times New Roman"/>
                <w:b/>
                <w:color w:val="000000"/>
                <w:w w:val="102"/>
                <w:sz w:val="20"/>
              </w:rPr>
              <w:t xml:space="preserve">Дата </w:t>
            </w:r>
            <w:r>
              <w:br/>
            </w:r>
            <w:r>
              <w:rPr>
                <w:rFonts w:ascii="Times New Roman" w:eastAsia="Times New Roman" w:hAnsi="Times New Roman"/>
                <w:b/>
                <w:color w:val="000000"/>
                <w:w w:val="102"/>
                <w:sz w:val="20"/>
              </w:rPr>
              <w:t>изучения</w:t>
            </w:r>
          </w:p>
        </w:tc>
        <w:tc>
          <w:tcPr>
            <w:tcW w:w="155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62" w:lineRule="auto"/>
              <w:ind w:left="62" w:right="144"/>
            </w:pPr>
            <w:r>
              <w:rPr>
                <w:rFonts w:ascii="Times New Roman" w:eastAsia="Times New Roman" w:hAnsi="Times New Roman"/>
                <w:b/>
                <w:color w:val="000000"/>
                <w:w w:val="102"/>
                <w:sz w:val="20"/>
              </w:rPr>
              <w:t>Виды, формы контроля</w:t>
            </w:r>
          </w:p>
        </w:tc>
      </w:tr>
      <w:tr w:rsidR="00C9135E">
        <w:trPr>
          <w:trHeight w:hRule="exact" w:val="708"/>
        </w:trPr>
        <w:tc>
          <w:tcPr>
            <w:tcW w:w="1527" w:type="dxa"/>
            <w:vMerge/>
            <w:tcBorders>
              <w:top w:val="single" w:sz="4" w:space="0" w:color="000000"/>
              <w:left w:val="single" w:sz="4" w:space="0" w:color="000000"/>
              <w:bottom w:val="single" w:sz="4" w:space="0" w:color="000000"/>
              <w:right w:val="single" w:sz="4" w:space="0" w:color="000000"/>
            </w:tcBorders>
          </w:tcPr>
          <w:p w:rsidR="00C9135E" w:rsidRDefault="00C9135E"/>
        </w:tc>
        <w:tc>
          <w:tcPr>
            <w:tcW w:w="1527" w:type="dxa"/>
            <w:vMerge/>
            <w:tcBorders>
              <w:top w:val="single" w:sz="4" w:space="0" w:color="000000"/>
              <w:left w:val="single" w:sz="4" w:space="0" w:color="000000"/>
              <w:bottom w:val="single" w:sz="4" w:space="0" w:color="000000"/>
              <w:right w:val="single" w:sz="4" w:space="0" w:color="000000"/>
            </w:tcBorders>
          </w:tcPr>
          <w:p w:rsidR="00C9135E" w:rsidRDefault="00C9135E"/>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30" w:lineRule="auto"/>
              <w:ind w:left="60"/>
            </w:pPr>
            <w:r>
              <w:rPr>
                <w:rFonts w:ascii="Times New Roman" w:eastAsia="Times New Roman" w:hAnsi="Times New Roman"/>
                <w:b/>
                <w:color w:val="000000"/>
                <w:w w:val="102"/>
                <w:sz w:val="20"/>
              </w:rPr>
              <w:t xml:space="preserve">всего </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62" w:lineRule="auto"/>
              <w:ind w:left="62"/>
            </w:pPr>
            <w:r>
              <w:rPr>
                <w:rFonts w:ascii="Times New Roman" w:eastAsia="Times New Roman" w:hAnsi="Times New Roman"/>
                <w:b/>
                <w:color w:val="000000"/>
                <w:w w:val="102"/>
                <w:sz w:val="20"/>
              </w:rPr>
              <w:t>контрольные работы</w:t>
            </w:r>
          </w:p>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62" w:lineRule="auto"/>
              <w:ind w:left="60"/>
            </w:pPr>
            <w:r>
              <w:rPr>
                <w:rFonts w:ascii="Times New Roman" w:eastAsia="Times New Roman" w:hAnsi="Times New Roman"/>
                <w:b/>
                <w:color w:val="000000"/>
                <w:w w:val="102"/>
                <w:sz w:val="20"/>
              </w:rPr>
              <w:t>практические работы</w:t>
            </w:r>
          </w:p>
        </w:tc>
        <w:tc>
          <w:tcPr>
            <w:tcW w:w="1527" w:type="dxa"/>
            <w:vMerge/>
            <w:tcBorders>
              <w:top w:val="single" w:sz="4" w:space="0" w:color="000000"/>
              <w:left w:val="single" w:sz="4" w:space="0" w:color="000000"/>
              <w:bottom w:val="single" w:sz="4" w:space="0" w:color="000000"/>
              <w:right w:val="single" w:sz="4" w:space="0" w:color="000000"/>
            </w:tcBorders>
          </w:tcPr>
          <w:p w:rsidR="00C9135E" w:rsidRDefault="00C9135E"/>
        </w:tc>
        <w:tc>
          <w:tcPr>
            <w:tcW w:w="1527" w:type="dxa"/>
            <w:vMerge/>
            <w:tcBorders>
              <w:top w:val="single" w:sz="4" w:space="0" w:color="000000"/>
              <w:left w:val="single" w:sz="4" w:space="0" w:color="000000"/>
              <w:bottom w:val="single" w:sz="4" w:space="0" w:color="000000"/>
              <w:right w:val="single" w:sz="4" w:space="0" w:color="000000"/>
            </w:tcBorders>
          </w:tcPr>
          <w:p w:rsidR="00C9135E" w:rsidRDefault="00C9135E"/>
        </w:tc>
      </w:tr>
      <w:tr w:rsidR="00C9135E">
        <w:trPr>
          <w:trHeight w:hRule="exact" w:val="704"/>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0" w:lineRule="auto"/>
              <w:ind w:left="62"/>
            </w:pPr>
            <w:r>
              <w:rPr>
                <w:rFonts w:ascii="Times New Roman" w:eastAsia="Times New Roman" w:hAnsi="Times New Roman"/>
                <w:color w:val="000000"/>
                <w:w w:val="102"/>
                <w:sz w:val="20"/>
              </w:rPr>
              <w:t>1.</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62" w:lineRule="auto"/>
              <w:ind w:left="60"/>
            </w:pPr>
            <w:r w:rsidRPr="00373ED5">
              <w:rPr>
                <w:rFonts w:ascii="Times New Roman" w:eastAsia="Times New Roman" w:hAnsi="Times New Roman"/>
                <w:color w:val="000000"/>
                <w:w w:val="102"/>
                <w:sz w:val="20"/>
                <w:lang w:val="ru-RU"/>
              </w:rPr>
              <w:t xml:space="preserve">Здравствуй школа! Первый школьный </w:t>
            </w:r>
            <w:r w:rsidRPr="00373ED5">
              <w:rPr>
                <w:lang w:val="ru-RU"/>
              </w:rPr>
              <w:br/>
            </w:r>
            <w:r w:rsidRPr="00373ED5">
              <w:rPr>
                <w:rFonts w:ascii="Times New Roman" w:eastAsia="Times New Roman" w:hAnsi="Times New Roman"/>
                <w:color w:val="000000"/>
                <w:w w:val="102"/>
                <w:sz w:val="20"/>
                <w:lang w:val="ru-RU"/>
              </w:rPr>
              <w:t xml:space="preserve">учебник«Азбука». </w:t>
            </w:r>
            <w:r>
              <w:rPr>
                <w:rFonts w:ascii="Times New Roman" w:eastAsia="Times New Roman" w:hAnsi="Times New Roman"/>
                <w:color w:val="000000"/>
                <w:w w:val="102"/>
                <w:sz w:val="20"/>
              </w:rPr>
              <w:t>Речь устная и письменная.</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0"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0" w:lineRule="auto"/>
              <w:ind w:left="58"/>
            </w:pPr>
            <w:r>
              <w:rPr>
                <w:rFonts w:ascii="Times New Roman" w:eastAsia="Times New Roman" w:hAnsi="Times New Roman"/>
                <w:color w:val="000000"/>
                <w:w w:val="102"/>
                <w:sz w:val="20"/>
              </w:rPr>
              <w:t xml:space="preserve">02.09.2022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0" w:lineRule="auto"/>
              <w:ind w:left="62"/>
            </w:pPr>
            <w:r>
              <w:rPr>
                <w:rFonts w:ascii="Times New Roman" w:eastAsia="Times New Roman" w:hAnsi="Times New Roman"/>
                <w:color w:val="000000"/>
                <w:w w:val="102"/>
                <w:sz w:val="20"/>
              </w:rPr>
              <w:t>Устный опрос;</w:t>
            </w:r>
          </w:p>
        </w:tc>
      </w:tr>
      <w:tr w:rsidR="00C9135E">
        <w:trPr>
          <w:trHeight w:hRule="exact" w:val="708"/>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2"/>
            </w:pPr>
            <w:r>
              <w:rPr>
                <w:rFonts w:ascii="Times New Roman" w:eastAsia="Times New Roman" w:hAnsi="Times New Roman"/>
                <w:color w:val="000000"/>
                <w:w w:val="102"/>
                <w:sz w:val="20"/>
              </w:rPr>
              <w:t>2.</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4" w:after="0" w:line="262" w:lineRule="auto"/>
              <w:ind w:left="60" w:right="144"/>
              <w:rPr>
                <w:lang w:val="ru-RU"/>
              </w:rPr>
            </w:pPr>
            <w:r w:rsidRPr="00373ED5">
              <w:rPr>
                <w:rFonts w:ascii="Times New Roman" w:eastAsia="Times New Roman" w:hAnsi="Times New Roman"/>
                <w:color w:val="000000"/>
                <w:w w:val="102"/>
                <w:sz w:val="20"/>
                <w:lang w:val="ru-RU"/>
              </w:rPr>
              <w:t>Предложение и слово. Кто любит трудиться, тому без дела не сидится.</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pPr>
              <w:autoSpaceDE w:val="0"/>
              <w:autoSpaceDN w:val="0"/>
              <w:spacing w:before="84" w:after="0" w:line="230" w:lineRule="auto"/>
              <w:ind w:left="62"/>
            </w:pPr>
          </w:p>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58"/>
            </w:pPr>
            <w:r>
              <w:rPr>
                <w:rFonts w:ascii="Times New Roman" w:eastAsia="Times New Roman" w:hAnsi="Times New Roman"/>
                <w:color w:val="000000"/>
                <w:w w:val="102"/>
                <w:sz w:val="20"/>
              </w:rPr>
              <w:t xml:space="preserve">05.09.2022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2"/>
            </w:pPr>
            <w:r>
              <w:rPr>
                <w:rFonts w:ascii="Times New Roman" w:eastAsia="Times New Roman" w:hAnsi="Times New Roman"/>
                <w:color w:val="000000"/>
                <w:w w:val="102"/>
                <w:sz w:val="20"/>
              </w:rPr>
              <w:t>Устный опрос;</w:t>
            </w:r>
          </w:p>
        </w:tc>
      </w:tr>
      <w:tr w:rsidR="00C9135E">
        <w:trPr>
          <w:trHeight w:hRule="exact" w:val="990"/>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0" w:lineRule="auto"/>
              <w:ind w:left="62"/>
            </w:pPr>
            <w:r>
              <w:rPr>
                <w:rFonts w:ascii="Times New Roman" w:eastAsia="Times New Roman" w:hAnsi="Times New Roman"/>
                <w:color w:val="000000"/>
                <w:w w:val="102"/>
                <w:sz w:val="20"/>
              </w:rPr>
              <w:t>3.</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2" w:after="0" w:line="230" w:lineRule="auto"/>
              <w:ind w:left="60"/>
              <w:rPr>
                <w:lang w:val="ru-RU"/>
              </w:rPr>
            </w:pPr>
            <w:r w:rsidRPr="00373ED5">
              <w:rPr>
                <w:rFonts w:ascii="Times New Roman" w:eastAsia="Times New Roman" w:hAnsi="Times New Roman"/>
                <w:color w:val="000000"/>
                <w:w w:val="102"/>
                <w:sz w:val="20"/>
                <w:lang w:val="ru-RU"/>
              </w:rPr>
              <w:t>Слово и слог. Люби все живое</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0"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0" w:lineRule="auto"/>
              <w:ind w:left="60"/>
            </w:pPr>
            <w:r>
              <w:rPr>
                <w:rFonts w:ascii="Times New Roman" w:eastAsia="Times New Roman" w:hAnsi="Times New Roman"/>
                <w:color w:val="000000"/>
                <w:w w:val="102"/>
                <w:sz w:val="20"/>
              </w:rPr>
              <w:t>1</w:t>
            </w:r>
          </w:p>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0" w:lineRule="auto"/>
              <w:ind w:left="58"/>
            </w:pPr>
            <w:r>
              <w:rPr>
                <w:rFonts w:ascii="Times New Roman" w:eastAsia="Times New Roman" w:hAnsi="Times New Roman"/>
                <w:color w:val="000000"/>
                <w:w w:val="102"/>
                <w:sz w:val="20"/>
              </w:rPr>
              <w:t xml:space="preserve">07.09.2022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71" w:lineRule="auto"/>
              <w:ind w:left="62" w:right="144"/>
            </w:pPr>
            <w:r>
              <w:rPr>
                <w:rFonts w:ascii="Times New Roman" w:eastAsia="Times New Roman" w:hAnsi="Times New Roman"/>
                <w:color w:val="000000"/>
                <w:w w:val="102"/>
                <w:sz w:val="20"/>
              </w:rPr>
              <w:t>Устный опрос; Практическая работа;</w:t>
            </w:r>
          </w:p>
        </w:tc>
      </w:tr>
      <w:tr w:rsidR="00C9135E">
        <w:trPr>
          <w:trHeight w:hRule="exact" w:val="706"/>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2"/>
            </w:pPr>
            <w:r>
              <w:rPr>
                <w:rFonts w:ascii="Times New Roman" w:eastAsia="Times New Roman" w:hAnsi="Times New Roman"/>
                <w:color w:val="000000"/>
                <w:w w:val="102"/>
                <w:sz w:val="20"/>
              </w:rPr>
              <w:t>4.</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4" w:after="0" w:line="262" w:lineRule="auto"/>
              <w:ind w:left="60" w:right="288"/>
              <w:rPr>
                <w:lang w:val="ru-RU"/>
              </w:rPr>
            </w:pPr>
            <w:r w:rsidRPr="00373ED5">
              <w:rPr>
                <w:rFonts w:ascii="Times New Roman" w:eastAsia="Times New Roman" w:hAnsi="Times New Roman"/>
                <w:color w:val="000000"/>
                <w:w w:val="102"/>
                <w:sz w:val="20"/>
                <w:lang w:val="ru-RU"/>
              </w:rPr>
              <w:t>Слог. Ударение. Не нужен и клад, когда в семье лад.</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pPr>
              <w:autoSpaceDE w:val="0"/>
              <w:autoSpaceDN w:val="0"/>
              <w:spacing w:before="84" w:after="0" w:line="230" w:lineRule="auto"/>
              <w:ind w:left="62"/>
            </w:pPr>
          </w:p>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58"/>
            </w:pPr>
            <w:r>
              <w:rPr>
                <w:rFonts w:ascii="Times New Roman" w:eastAsia="Times New Roman" w:hAnsi="Times New Roman"/>
                <w:color w:val="000000"/>
                <w:w w:val="102"/>
                <w:sz w:val="20"/>
              </w:rPr>
              <w:t xml:space="preserve">09.09.2022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2"/>
            </w:pPr>
            <w:r>
              <w:rPr>
                <w:rFonts w:ascii="Times New Roman" w:eastAsia="Times New Roman" w:hAnsi="Times New Roman"/>
                <w:color w:val="000000"/>
                <w:w w:val="102"/>
                <w:sz w:val="20"/>
              </w:rPr>
              <w:t>Устный опрос;</w:t>
            </w:r>
          </w:p>
        </w:tc>
      </w:tr>
      <w:tr w:rsidR="00C9135E">
        <w:trPr>
          <w:trHeight w:hRule="exact" w:val="706"/>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2"/>
            </w:pPr>
            <w:r>
              <w:rPr>
                <w:rFonts w:ascii="Times New Roman" w:eastAsia="Times New Roman" w:hAnsi="Times New Roman"/>
                <w:color w:val="000000"/>
                <w:w w:val="102"/>
                <w:sz w:val="20"/>
              </w:rPr>
              <w:t>5.</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62" w:lineRule="auto"/>
              <w:ind w:left="60" w:right="144"/>
            </w:pPr>
            <w:r w:rsidRPr="00373ED5">
              <w:rPr>
                <w:rFonts w:ascii="Times New Roman" w:eastAsia="Times New Roman" w:hAnsi="Times New Roman"/>
                <w:color w:val="000000"/>
                <w:w w:val="102"/>
                <w:sz w:val="20"/>
                <w:lang w:val="ru-RU"/>
              </w:rPr>
              <w:t xml:space="preserve">Звуки в окружающем мире и речи. </w:t>
            </w:r>
            <w:r>
              <w:rPr>
                <w:rFonts w:ascii="Times New Roman" w:eastAsia="Times New Roman" w:hAnsi="Times New Roman"/>
                <w:color w:val="000000"/>
                <w:w w:val="102"/>
                <w:sz w:val="20"/>
              </w:rPr>
              <w:t>Согласие крепчекаменных стен.</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58"/>
            </w:pPr>
            <w:r>
              <w:rPr>
                <w:rFonts w:ascii="Times New Roman" w:eastAsia="Times New Roman" w:hAnsi="Times New Roman"/>
                <w:color w:val="000000"/>
                <w:w w:val="102"/>
                <w:sz w:val="20"/>
              </w:rPr>
              <w:t xml:space="preserve">12.09.2022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62" w:lineRule="auto"/>
              <w:ind w:left="62" w:right="288"/>
            </w:pPr>
            <w:r>
              <w:rPr>
                <w:rFonts w:ascii="Times New Roman" w:eastAsia="Times New Roman" w:hAnsi="Times New Roman"/>
                <w:color w:val="000000"/>
                <w:w w:val="102"/>
                <w:sz w:val="20"/>
              </w:rPr>
              <w:t>Письменный контроль;</w:t>
            </w:r>
          </w:p>
        </w:tc>
      </w:tr>
      <w:tr w:rsidR="00C9135E" w:rsidRPr="00C81FD6">
        <w:trPr>
          <w:trHeight w:hRule="exact" w:val="1280"/>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33" w:lineRule="auto"/>
              <w:ind w:left="62"/>
            </w:pPr>
            <w:r>
              <w:rPr>
                <w:rFonts w:ascii="Times New Roman" w:eastAsia="Times New Roman" w:hAnsi="Times New Roman"/>
                <w:color w:val="000000"/>
                <w:w w:val="102"/>
                <w:sz w:val="20"/>
              </w:rPr>
              <w:t>6.</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6" w:after="0" w:line="262" w:lineRule="auto"/>
              <w:ind w:left="60" w:right="288"/>
              <w:rPr>
                <w:lang w:val="ru-RU"/>
              </w:rPr>
            </w:pPr>
            <w:r w:rsidRPr="00373ED5">
              <w:rPr>
                <w:rFonts w:ascii="Times New Roman" w:eastAsia="Times New Roman" w:hAnsi="Times New Roman"/>
                <w:color w:val="000000"/>
                <w:w w:val="102"/>
                <w:sz w:val="20"/>
                <w:lang w:val="ru-RU"/>
              </w:rPr>
              <w:t>Гласные и согласные звуки. Край родной, навеклюбимый.</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33"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33" w:lineRule="auto"/>
              <w:ind w:left="58"/>
            </w:pPr>
            <w:r>
              <w:rPr>
                <w:rFonts w:ascii="Times New Roman" w:eastAsia="Times New Roman" w:hAnsi="Times New Roman"/>
                <w:color w:val="000000"/>
                <w:w w:val="102"/>
                <w:sz w:val="20"/>
              </w:rPr>
              <w:t xml:space="preserve">14.09.2022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6" w:after="0"/>
              <w:ind w:left="62"/>
              <w:rPr>
                <w:lang w:val="ru-RU"/>
              </w:rPr>
            </w:pPr>
            <w:r w:rsidRPr="00373ED5">
              <w:rPr>
                <w:rFonts w:ascii="Times New Roman" w:eastAsia="Times New Roman" w:hAnsi="Times New Roman"/>
                <w:color w:val="000000"/>
                <w:w w:val="102"/>
                <w:sz w:val="20"/>
                <w:lang w:val="ru-RU"/>
              </w:rPr>
              <w:t xml:space="preserve">Самооценка с </w:t>
            </w:r>
            <w:r w:rsidRPr="00373ED5">
              <w:rPr>
                <w:lang w:val="ru-RU"/>
              </w:rPr>
              <w:br/>
            </w:r>
            <w:r w:rsidRPr="00373ED5">
              <w:rPr>
                <w:rFonts w:ascii="Times New Roman" w:eastAsia="Times New Roman" w:hAnsi="Times New Roman"/>
                <w:color w:val="000000"/>
                <w:w w:val="102"/>
                <w:sz w:val="20"/>
                <w:lang w:val="ru-RU"/>
              </w:rPr>
              <w:t xml:space="preserve">использованием«Оценочного </w:t>
            </w:r>
            <w:r w:rsidRPr="00373ED5">
              <w:rPr>
                <w:lang w:val="ru-RU"/>
              </w:rPr>
              <w:br/>
            </w:r>
            <w:r w:rsidRPr="00373ED5">
              <w:rPr>
                <w:rFonts w:ascii="Times New Roman" w:eastAsia="Times New Roman" w:hAnsi="Times New Roman"/>
                <w:color w:val="000000"/>
                <w:w w:val="102"/>
                <w:sz w:val="20"/>
                <w:lang w:val="ru-RU"/>
              </w:rPr>
              <w:t>листа»;</w:t>
            </w:r>
          </w:p>
        </w:tc>
      </w:tr>
      <w:tr w:rsidR="00C9135E">
        <w:trPr>
          <w:trHeight w:hRule="exact" w:val="706"/>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30" w:lineRule="auto"/>
              <w:ind w:left="62"/>
            </w:pPr>
            <w:r>
              <w:rPr>
                <w:rFonts w:ascii="Times New Roman" w:eastAsia="Times New Roman" w:hAnsi="Times New Roman"/>
                <w:color w:val="000000"/>
                <w:w w:val="102"/>
                <w:sz w:val="20"/>
              </w:rPr>
              <w:t>7.</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62" w:lineRule="auto"/>
              <w:ind w:left="60" w:right="288"/>
            </w:pPr>
            <w:r w:rsidRPr="00373ED5">
              <w:rPr>
                <w:rFonts w:ascii="Times New Roman" w:eastAsia="Times New Roman" w:hAnsi="Times New Roman"/>
                <w:color w:val="000000"/>
                <w:w w:val="102"/>
                <w:sz w:val="20"/>
                <w:lang w:val="ru-RU"/>
              </w:rPr>
              <w:t xml:space="preserve">Как образуется слог? Век живи, век учись. </w:t>
            </w:r>
            <w:r>
              <w:rPr>
                <w:rFonts w:ascii="Times New Roman" w:eastAsia="Times New Roman" w:hAnsi="Times New Roman"/>
                <w:color w:val="000000"/>
                <w:w w:val="102"/>
                <w:sz w:val="20"/>
              </w:rPr>
              <w:t>Повторение –мать учения</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30"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30" w:lineRule="auto"/>
              <w:ind w:left="58"/>
            </w:pPr>
            <w:r>
              <w:rPr>
                <w:rFonts w:ascii="Times New Roman" w:eastAsia="Times New Roman" w:hAnsi="Times New Roman"/>
                <w:color w:val="000000"/>
                <w:w w:val="102"/>
                <w:sz w:val="20"/>
              </w:rPr>
              <w:t xml:space="preserve">16.09.2022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30" w:lineRule="auto"/>
              <w:ind w:left="62"/>
            </w:pPr>
            <w:r>
              <w:rPr>
                <w:rFonts w:ascii="Times New Roman" w:eastAsia="Times New Roman" w:hAnsi="Times New Roman"/>
                <w:color w:val="000000"/>
                <w:w w:val="102"/>
                <w:sz w:val="20"/>
              </w:rPr>
              <w:t>Устный опрос;</w:t>
            </w:r>
          </w:p>
        </w:tc>
      </w:tr>
      <w:tr w:rsidR="00C9135E" w:rsidRPr="00C81FD6">
        <w:trPr>
          <w:trHeight w:hRule="exact" w:val="1278"/>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30" w:lineRule="auto"/>
              <w:ind w:left="62"/>
            </w:pPr>
            <w:r>
              <w:rPr>
                <w:rFonts w:ascii="Times New Roman" w:eastAsia="Times New Roman" w:hAnsi="Times New Roman"/>
                <w:color w:val="000000"/>
                <w:w w:val="102"/>
                <w:sz w:val="20"/>
              </w:rPr>
              <w:t>8.</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62" w:lineRule="auto"/>
              <w:ind w:left="60" w:right="288"/>
            </w:pPr>
            <w:r w:rsidRPr="00373ED5">
              <w:rPr>
                <w:rFonts w:ascii="Times New Roman" w:eastAsia="Times New Roman" w:hAnsi="Times New Roman"/>
                <w:color w:val="000000"/>
                <w:w w:val="102"/>
                <w:sz w:val="20"/>
                <w:lang w:val="ru-RU"/>
              </w:rPr>
              <w:t xml:space="preserve">Звук [а]. Буквы А, а, их функции. </w:t>
            </w:r>
            <w:r>
              <w:rPr>
                <w:rFonts w:ascii="Times New Roman" w:eastAsia="Times New Roman" w:hAnsi="Times New Roman"/>
                <w:color w:val="000000"/>
                <w:w w:val="102"/>
                <w:sz w:val="20"/>
              </w:rPr>
              <w:t>Азбука –кмудрости ступенька.</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30"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30" w:lineRule="auto"/>
              <w:ind w:left="58"/>
            </w:pPr>
            <w:r>
              <w:rPr>
                <w:rFonts w:ascii="Times New Roman" w:eastAsia="Times New Roman" w:hAnsi="Times New Roman"/>
                <w:color w:val="000000"/>
                <w:w w:val="102"/>
                <w:sz w:val="20"/>
              </w:rPr>
              <w:t xml:space="preserve">19.09.2022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6" w:after="0"/>
              <w:ind w:left="62"/>
              <w:rPr>
                <w:lang w:val="ru-RU"/>
              </w:rPr>
            </w:pPr>
            <w:r w:rsidRPr="00373ED5">
              <w:rPr>
                <w:rFonts w:ascii="Times New Roman" w:eastAsia="Times New Roman" w:hAnsi="Times New Roman"/>
                <w:color w:val="000000"/>
                <w:w w:val="102"/>
                <w:sz w:val="20"/>
                <w:lang w:val="ru-RU"/>
              </w:rPr>
              <w:t xml:space="preserve">Самооценка с </w:t>
            </w:r>
            <w:r w:rsidRPr="00373ED5">
              <w:rPr>
                <w:lang w:val="ru-RU"/>
              </w:rPr>
              <w:br/>
            </w:r>
            <w:r w:rsidRPr="00373ED5">
              <w:rPr>
                <w:rFonts w:ascii="Times New Roman" w:eastAsia="Times New Roman" w:hAnsi="Times New Roman"/>
                <w:color w:val="000000"/>
                <w:w w:val="102"/>
                <w:sz w:val="20"/>
                <w:lang w:val="ru-RU"/>
              </w:rPr>
              <w:t xml:space="preserve">использованием«Оценочного </w:t>
            </w:r>
            <w:r w:rsidRPr="00373ED5">
              <w:rPr>
                <w:lang w:val="ru-RU"/>
              </w:rPr>
              <w:br/>
            </w:r>
            <w:r w:rsidRPr="00373ED5">
              <w:rPr>
                <w:rFonts w:ascii="Times New Roman" w:eastAsia="Times New Roman" w:hAnsi="Times New Roman"/>
                <w:color w:val="000000"/>
                <w:w w:val="102"/>
                <w:sz w:val="20"/>
                <w:lang w:val="ru-RU"/>
              </w:rPr>
              <w:t>листа»;</w:t>
            </w:r>
          </w:p>
        </w:tc>
      </w:tr>
      <w:tr w:rsidR="00C9135E">
        <w:trPr>
          <w:trHeight w:hRule="exact" w:val="996"/>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3" w:lineRule="auto"/>
              <w:ind w:left="62"/>
            </w:pPr>
            <w:r>
              <w:rPr>
                <w:rFonts w:ascii="Times New Roman" w:eastAsia="Times New Roman" w:hAnsi="Times New Roman"/>
                <w:color w:val="000000"/>
                <w:w w:val="102"/>
                <w:sz w:val="20"/>
              </w:rPr>
              <w:t>9.</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4" w:after="0" w:line="271" w:lineRule="auto"/>
              <w:ind w:left="60" w:right="288"/>
              <w:rPr>
                <w:lang w:val="ru-RU"/>
              </w:rPr>
            </w:pPr>
            <w:r w:rsidRPr="00373ED5">
              <w:rPr>
                <w:rFonts w:ascii="Times New Roman" w:eastAsia="Times New Roman" w:hAnsi="Times New Roman"/>
                <w:color w:val="000000"/>
                <w:w w:val="102"/>
                <w:sz w:val="20"/>
                <w:lang w:val="ru-RU"/>
              </w:rPr>
              <w:t>Звук [о]. Буквы О, о. Кто скоро помог, тот дважды помог. Вн/чт. Русскаянародная сказка «Маша и медведь».</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3"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3" w:lineRule="auto"/>
              <w:ind w:left="58"/>
            </w:pPr>
            <w:r>
              <w:rPr>
                <w:rFonts w:ascii="Times New Roman" w:eastAsia="Times New Roman" w:hAnsi="Times New Roman"/>
                <w:color w:val="000000"/>
                <w:w w:val="102"/>
                <w:sz w:val="20"/>
              </w:rPr>
              <w:t xml:space="preserve">21.09.2022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62" w:lineRule="auto"/>
              <w:ind w:left="62" w:right="288"/>
            </w:pPr>
            <w:r>
              <w:rPr>
                <w:rFonts w:ascii="Times New Roman" w:eastAsia="Times New Roman" w:hAnsi="Times New Roman"/>
                <w:color w:val="000000"/>
                <w:w w:val="102"/>
                <w:sz w:val="20"/>
              </w:rPr>
              <w:t>Письменный контроль;</w:t>
            </w:r>
          </w:p>
        </w:tc>
      </w:tr>
      <w:tr w:rsidR="00C9135E">
        <w:trPr>
          <w:trHeight w:hRule="exact" w:val="704"/>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2"/>
            </w:pPr>
            <w:r>
              <w:rPr>
                <w:rFonts w:ascii="Times New Roman" w:eastAsia="Times New Roman" w:hAnsi="Times New Roman"/>
                <w:color w:val="000000"/>
                <w:w w:val="102"/>
                <w:sz w:val="20"/>
              </w:rPr>
              <w:t>10.</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4" w:after="0" w:line="262" w:lineRule="auto"/>
              <w:ind w:left="60" w:right="432"/>
              <w:rPr>
                <w:lang w:val="ru-RU"/>
              </w:rPr>
            </w:pPr>
            <w:r w:rsidRPr="00373ED5">
              <w:rPr>
                <w:rFonts w:ascii="Times New Roman" w:eastAsia="Times New Roman" w:hAnsi="Times New Roman"/>
                <w:color w:val="000000"/>
                <w:w w:val="102"/>
                <w:sz w:val="20"/>
                <w:lang w:val="ru-RU"/>
              </w:rPr>
              <w:t>Звук [и], буквы И, и. Нет друга – ищи, а нашел – береги.</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58"/>
            </w:pPr>
            <w:r>
              <w:rPr>
                <w:rFonts w:ascii="Times New Roman" w:eastAsia="Times New Roman" w:hAnsi="Times New Roman"/>
                <w:color w:val="000000"/>
                <w:w w:val="102"/>
                <w:sz w:val="20"/>
              </w:rPr>
              <w:t xml:space="preserve">23.09.2022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2"/>
            </w:pPr>
            <w:r>
              <w:rPr>
                <w:rFonts w:ascii="Times New Roman" w:eastAsia="Times New Roman" w:hAnsi="Times New Roman"/>
                <w:color w:val="000000"/>
                <w:w w:val="102"/>
                <w:sz w:val="20"/>
              </w:rPr>
              <w:t>Устный опрос;</w:t>
            </w:r>
          </w:p>
        </w:tc>
      </w:tr>
      <w:tr w:rsidR="00C9135E" w:rsidRPr="00C81FD6">
        <w:trPr>
          <w:trHeight w:hRule="exact" w:val="1280"/>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2"/>
            </w:pPr>
            <w:r>
              <w:rPr>
                <w:rFonts w:ascii="Times New Roman" w:eastAsia="Times New Roman" w:hAnsi="Times New Roman"/>
                <w:color w:val="000000"/>
                <w:w w:val="102"/>
                <w:sz w:val="20"/>
              </w:rPr>
              <w:t>11.</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4" w:after="0" w:line="262" w:lineRule="auto"/>
              <w:ind w:left="60"/>
              <w:rPr>
                <w:lang w:val="ru-RU"/>
              </w:rPr>
            </w:pPr>
            <w:r w:rsidRPr="00373ED5">
              <w:rPr>
                <w:rFonts w:ascii="Times New Roman" w:eastAsia="Times New Roman" w:hAnsi="Times New Roman"/>
                <w:color w:val="000000"/>
                <w:w w:val="102"/>
                <w:sz w:val="20"/>
                <w:lang w:val="ru-RU"/>
              </w:rPr>
              <w:t>Звук [ы], буква ы. Нестыдно не знать, стыдно не учиться.</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58"/>
            </w:pPr>
            <w:r>
              <w:rPr>
                <w:rFonts w:ascii="Times New Roman" w:eastAsia="Times New Roman" w:hAnsi="Times New Roman"/>
                <w:color w:val="000000"/>
                <w:w w:val="102"/>
                <w:sz w:val="20"/>
              </w:rPr>
              <w:t xml:space="preserve">26.09.2022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4" w:after="0"/>
              <w:ind w:left="132" w:hanging="132"/>
              <w:rPr>
                <w:lang w:val="ru-RU"/>
              </w:rPr>
            </w:pPr>
            <w:r w:rsidRPr="00373ED5">
              <w:rPr>
                <w:rFonts w:ascii="Times New Roman" w:eastAsia="Times New Roman" w:hAnsi="Times New Roman"/>
                <w:color w:val="000000"/>
                <w:w w:val="102"/>
                <w:sz w:val="20"/>
                <w:lang w:val="ru-RU"/>
              </w:rPr>
              <w:t xml:space="preserve"> Самооценка с </w:t>
            </w:r>
            <w:r w:rsidRPr="00373ED5">
              <w:rPr>
                <w:lang w:val="ru-RU"/>
              </w:rPr>
              <w:br/>
            </w:r>
            <w:r w:rsidRPr="00373ED5">
              <w:rPr>
                <w:rFonts w:ascii="Times New Roman" w:eastAsia="Times New Roman" w:hAnsi="Times New Roman"/>
                <w:color w:val="000000"/>
                <w:w w:val="102"/>
                <w:sz w:val="20"/>
                <w:lang w:val="ru-RU"/>
              </w:rPr>
              <w:t xml:space="preserve">использованием«Оценочного </w:t>
            </w:r>
            <w:r w:rsidRPr="00373ED5">
              <w:rPr>
                <w:lang w:val="ru-RU"/>
              </w:rPr>
              <w:br/>
            </w:r>
            <w:r w:rsidRPr="00373ED5">
              <w:rPr>
                <w:rFonts w:ascii="Times New Roman" w:eastAsia="Times New Roman" w:hAnsi="Times New Roman"/>
                <w:color w:val="000000"/>
                <w:w w:val="102"/>
                <w:sz w:val="20"/>
                <w:lang w:val="ru-RU"/>
              </w:rPr>
              <w:t>листа»;</w:t>
            </w:r>
          </w:p>
        </w:tc>
      </w:tr>
      <w:tr w:rsidR="00C9135E">
        <w:trPr>
          <w:trHeight w:hRule="exact" w:val="706"/>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62"/>
            </w:pPr>
            <w:r>
              <w:rPr>
                <w:rFonts w:ascii="Times New Roman" w:eastAsia="Times New Roman" w:hAnsi="Times New Roman"/>
                <w:color w:val="000000"/>
                <w:w w:val="102"/>
                <w:sz w:val="20"/>
              </w:rPr>
              <w:t>12.</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2" w:after="0" w:line="262" w:lineRule="auto"/>
              <w:ind w:left="60" w:right="144"/>
              <w:rPr>
                <w:lang w:val="ru-RU"/>
              </w:rPr>
            </w:pPr>
            <w:r w:rsidRPr="00373ED5">
              <w:rPr>
                <w:rFonts w:ascii="Times New Roman" w:eastAsia="Times New Roman" w:hAnsi="Times New Roman"/>
                <w:color w:val="000000"/>
                <w:w w:val="102"/>
                <w:sz w:val="20"/>
                <w:lang w:val="ru-RU"/>
              </w:rPr>
              <w:t>Гласный звук [у], буквы У, у. Ученье – путь к уменью.</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60"/>
            </w:pPr>
            <w:r>
              <w:rPr>
                <w:rFonts w:ascii="Times New Roman" w:eastAsia="Times New Roman" w:hAnsi="Times New Roman"/>
                <w:color w:val="000000"/>
                <w:w w:val="102"/>
                <w:sz w:val="20"/>
              </w:rPr>
              <w:t>1</w:t>
            </w:r>
          </w:p>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58"/>
            </w:pPr>
            <w:r>
              <w:rPr>
                <w:rFonts w:ascii="Times New Roman" w:eastAsia="Times New Roman" w:hAnsi="Times New Roman"/>
                <w:color w:val="000000"/>
                <w:w w:val="102"/>
                <w:sz w:val="20"/>
              </w:rPr>
              <w:t xml:space="preserve">28.09.2022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62" w:lineRule="auto"/>
              <w:ind w:left="62" w:right="288"/>
            </w:pPr>
            <w:r>
              <w:rPr>
                <w:rFonts w:ascii="Times New Roman" w:eastAsia="Times New Roman" w:hAnsi="Times New Roman"/>
                <w:color w:val="000000"/>
                <w:w w:val="102"/>
                <w:sz w:val="20"/>
              </w:rPr>
              <w:t>Письменный контроль;</w:t>
            </w:r>
          </w:p>
        </w:tc>
      </w:tr>
      <w:tr w:rsidR="00C9135E">
        <w:trPr>
          <w:trHeight w:hRule="exact" w:val="706"/>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3" w:lineRule="auto"/>
              <w:ind w:left="62"/>
            </w:pPr>
            <w:r>
              <w:rPr>
                <w:rFonts w:ascii="Times New Roman" w:eastAsia="Times New Roman" w:hAnsi="Times New Roman"/>
                <w:color w:val="000000"/>
                <w:w w:val="102"/>
                <w:sz w:val="20"/>
              </w:rPr>
              <w:t>13.</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4" w:after="0" w:line="262" w:lineRule="auto"/>
              <w:ind w:left="60" w:right="144"/>
              <w:rPr>
                <w:lang w:val="ru-RU"/>
              </w:rPr>
            </w:pPr>
            <w:r w:rsidRPr="00373ED5">
              <w:rPr>
                <w:rFonts w:ascii="Times New Roman" w:eastAsia="Times New Roman" w:hAnsi="Times New Roman"/>
                <w:color w:val="000000"/>
                <w:w w:val="102"/>
                <w:sz w:val="20"/>
                <w:lang w:val="ru-RU"/>
              </w:rPr>
              <w:t>Согласные звуки [н], [н’], буквы Н, н. Труд кормит, а лень портит.</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3"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3" w:lineRule="auto"/>
              <w:ind w:left="58"/>
            </w:pPr>
            <w:r>
              <w:rPr>
                <w:rFonts w:ascii="Times New Roman" w:eastAsia="Times New Roman" w:hAnsi="Times New Roman"/>
                <w:color w:val="000000"/>
                <w:w w:val="102"/>
                <w:sz w:val="20"/>
              </w:rPr>
              <w:t xml:space="preserve">30.09.2022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3" w:lineRule="auto"/>
              <w:ind w:left="62"/>
            </w:pPr>
            <w:r>
              <w:rPr>
                <w:rFonts w:ascii="Times New Roman" w:eastAsia="Times New Roman" w:hAnsi="Times New Roman"/>
                <w:color w:val="000000"/>
                <w:w w:val="102"/>
                <w:sz w:val="20"/>
              </w:rPr>
              <w:t>Устный опрос;</w:t>
            </w:r>
          </w:p>
        </w:tc>
      </w:tr>
      <w:tr w:rsidR="00C9135E" w:rsidRPr="00C81FD6">
        <w:trPr>
          <w:trHeight w:hRule="exact" w:val="1474"/>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62"/>
            </w:pPr>
            <w:r>
              <w:rPr>
                <w:rFonts w:ascii="Times New Roman" w:eastAsia="Times New Roman" w:hAnsi="Times New Roman"/>
                <w:color w:val="000000"/>
                <w:w w:val="102"/>
                <w:sz w:val="20"/>
              </w:rPr>
              <w:t>14.</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2" w:after="0" w:line="262" w:lineRule="auto"/>
              <w:ind w:left="60" w:right="576"/>
              <w:rPr>
                <w:lang w:val="ru-RU"/>
              </w:rPr>
            </w:pPr>
            <w:r w:rsidRPr="00373ED5">
              <w:rPr>
                <w:rFonts w:ascii="Times New Roman" w:eastAsia="Times New Roman" w:hAnsi="Times New Roman"/>
                <w:color w:val="000000"/>
                <w:w w:val="102"/>
                <w:sz w:val="20"/>
                <w:lang w:val="ru-RU"/>
              </w:rPr>
              <w:t>Звуки [с], [с’], буквы С, с. Старый друг лучше новых двух.</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58"/>
            </w:pPr>
            <w:r>
              <w:rPr>
                <w:rFonts w:ascii="Times New Roman" w:eastAsia="Times New Roman" w:hAnsi="Times New Roman"/>
                <w:color w:val="000000"/>
                <w:w w:val="102"/>
                <w:sz w:val="20"/>
              </w:rPr>
              <w:t xml:space="preserve">03.10.2022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2" w:after="0"/>
              <w:ind w:left="62"/>
              <w:rPr>
                <w:lang w:val="ru-RU"/>
              </w:rPr>
            </w:pPr>
            <w:r w:rsidRPr="00373ED5">
              <w:rPr>
                <w:rFonts w:ascii="Times New Roman" w:eastAsia="Times New Roman" w:hAnsi="Times New Roman"/>
                <w:color w:val="000000"/>
                <w:w w:val="102"/>
                <w:sz w:val="20"/>
                <w:lang w:val="ru-RU"/>
              </w:rPr>
              <w:t xml:space="preserve">Самооценка с </w:t>
            </w:r>
            <w:r w:rsidRPr="00373ED5">
              <w:rPr>
                <w:lang w:val="ru-RU"/>
              </w:rPr>
              <w:br/>
            </w:r>
            <w:r w:rsidRPr="00373ED5">
              <w:rPr>
                <w:rFonts w:ascii="Times New Roman" w:eastAsia="Times New Roman" w:hAnsi="Times New Roman"/>
                <w:color w:val="000000"/>
                <w:w w:val="102"/>
                <w:sz w:val="20"/>
                <w:lang w:val="ru-RU"/>
              </w:rPr>
              <w:t xml:space="preserve">использованием«Оценочного </w:t>
            </w:r>
            <w:r w:rsidRPr="00373ED5">
              <w:rPr>
                <w:lang w:val="ru-RU"/>
              </w:rPr>
              <w:br/>
            </w:r>
            <w:r w:rsidRPr="00373ED5">
              <w:rPr>
                <w:rFonts w:ascii="Times New Roman" w:eastAsia="Times New Roman" w:hAnsi="Times New Roman"/>
                <w:color w:val="000000"/>
                <w:w w:val="102"/>
                <w:sz w:val="20"/>
                <w:lang w:val="ru-RU"/>
              </w:rPr>
              <w:t>листа»;</w:t>
            </w:r>
          </w:p>
        </w:tc>
      </w:tr>
      <w:tr w:rsidR="00C9135E">
        <w:trPr>
          <w:trHeight w:hRule="exact" w:val="684"/>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2"/>
            </w:pPr>
            <w:r>
              <w:rPr>
                <w:rFonts w:ascii="Times New Roman" w:eastAsia="Times New Roman" w:hAnsi="Times New Roman"/>
                <w:color w:val="000000"/>
                <w:w w:val="102"/>
                <w:sz w:val="20"/>
              </w:rPr>
              <w:t>15.</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4" w:after="0" w:line="262" w:lineRule="auto"/>
              <w:ind w:left="60" w:right="432"/>
              <w:rPr>
                <w:lang w:val="ru-RU"/>
              </w:rPr>
            </w:pPr>
            <w:r w:rsidRPr="00373ED5">
              <w:rPr>
                <w:rFonts w:ascii="Times New Roman" w:eastAsia="Times New Roman" w:hAnsi="Times New Roman"/>
                <w:color w:val="000000"/>
                <w:w w:val="102"/>
                <w:sz w:val="20"/>
                <w:lang w:val="ru-RU"/>
              </w:rPr>
              <w:t>Звуки [к], [к’], буквы К, к. Каков мастер, такова иработа</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58"/>
            </w:pPr>
            <w:r>
              <w:rPr>
                <w:rFonts w:ascii="Times New Roman" w:eastAsia="Times New Roman" w:hAnsi="Times New Roman"/>
                <w:color w:val="000000"/>
                <w:w w:val="102"/>
                <w:sz w:val="20"/>
              </w:rPr>
              <w:t xml:space="preserve">05.10.2022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2"/>
            </w:pPr>
            <w:r>
              <w:rPr>
                <w:rFonts w:ascii="Times New Roman" w:eastAsia="Times New Roman" w:hAnsi="Times New Roman"/>
                <w:color w:val="000000"/>
                <w:w w:val="102"/>
                <w:sz w:val="20"/>
              </w:rPr>
              <w:t>Устный опрос;</w:t>
            </w:r>
          </w:p>
        </w:tc>
      </w:tr>
    </w:tbl>
    <w:p w:rsidR="00C9135E" w:rsidRDefault="00C9135E">
      <w:pPr>
        <w:autoSpaceDE w:val="0"/>
        <w:autoSpaceDN w:val="0"/>
        <w:spacing w:after="0" w:line="14" w:lineRule="exact"/>
      </w:pPr>
    </w:p>
    <w:p w:rsidR="00C9135E" w:rsidRDefault="00C9135E">
      <w:pPr>
        <w:sectPr w:rsidR="00C9135E">
          <w:pgSz w:w="11900" w:h="16840"/>
          <w:pgMar w:top="296" w:right="556" w:bottom="480" w:left="652" w:header="720" w:footer="720" w:gutter="0"/>
          <w:cols w:space="720" w:equalWidth="0">
            <w:col w:w="10692" w:space="0"/>
          </w:cols>
          <w:docGrid w:linePitch="360"/>
        </w:sectPr>
      </w:pPr>
    </w:p>
    <w:p w:rsidR="00C9135E" w:rsidRDefault="00C9135E">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490"/>
        <w:gridCol w:w="4134"/>
        <w:gridCol w:w="626"/>
        <w:gridCol w:w="1380"/>
        <w:gridCol w:w="1424"/>
        <w:gridCol w:w="1052"/>
        <w:gridCol w:w="1556"/>
      </w:tblGrid>
      <w:tr w:rsidR="00C9135E">
        <w:trPr>
          <w:trHeight w:hRule="exact" w:val="704"/>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0" w:lineRule="auto"/>
              <w:ind w:left="62"/>
            </w:pPr>
            <w:r>
              <w:rPr>
                <w:rFonts w:ascii="Times New Roman" w:eastAsia="Times New Roman" w:hAnsi="Times New Roman"/>
                <w:color w:val="000000"/>
                <w:w w:val="102"/>
                <w:sz w:val="20"/>
              </w:rPr>
              <w:t>16.</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2" w:after="0" w:line="262" w:lineRule="auto"/>
              <w:ind w:left="60" w:right="576"/>
              <w:rPr>
                <w:lang w:val="ru-RU"/>
              </w:rPr>
            </w:pPr>
            <w:r w:rsidRPr="00373ED5">
              <w:rPr>
                <w:rFonts w:ascii="Times New Roman" w:eastAsia="Times New Roman" w:hAnsi="Times New Roman"/>
                <w:color w:val="000000"/>
                <w:w w:val="102"/>
                <w:sz w:val="20"/>
                <w:lang w:val="ru-RU"/>
              </w:rPr>
              <w:t>Звуки [т], [т’],буквы Т, т. А.С. Пушкин.«Сказки».</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0"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0" w:lineRule="auto"/>
              <w:ind w:left="58"/>
            </w:pPr>
            <w:r>
              <w:rPr>
                <w:rFonts w:ascii="Times New Roman" w:eastAsia="Times New Roman" w:hAnsi="Times New Roman"/>
                <w:color w:val="000000"/>
                <w:w w:val="102"/>
                <w:sz w:val="20"/>
              </w:rPr>
              <w:t xml:space="preserve">07.10.2022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62" w:lineRule="auto"/>
              <w:ind w:left="62" w:right="288"/>
            </w:pPr>
            <w:r>
              <w:rPr>
                <w:rFonts w:ascii="Times New Roman" w:eastAsia="Times New Roman" w:hAnsi="Times New Roman"/>
                <w:color w:val="000000"/>
                <w:w w:val="102"/>
                <w:sz w:val="20"/>
              </w:rPr>
              <w:t>Письменный контроль;</w:t>
            </w:r>
          </w:p>
        </w:tc>
      </w:tr>
      <w:tr w:rsidR="00C9135E">
        <w:trPr>
          <w:trHeight w:hRule="exact" w:val="706"/>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30" w:lineRule="auto"/>
              <w:ind w:left="62"/>
            </w:pPr>
            <w:r>
              <w:rPr>
                <w:rFonts w:ascii="Times New Roman" w:eastAsia="Times New Roman" w:hAnsi="Times New Roman"/>
                <w:color w:val="000000"/>
                <w:w w:val="102"/>
                <w:sz w:val="20"/>
              </w:rPr>
              <w:t>17.</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6" w:after="0" w:line="230" w:lineRule="auto"/>
              <w:ind w:left="60"/>
              <w:rPr>
                <w:lang w:val="ru-RU"/>
              </w:rPr>
            </w:pPr>
            <w:r w:rsidRPr="00373ED5">
              <w:rPr>
                <w:rFonts w:ascii="Times New Roman" w:eastAsia="Times New Roman" w:hAnsi="Times New Roman"/>
                <w:color w:val="000000"/>
                <w:w w:val="102"/>
                <w:sz w:val="20"/>
                <w:lang w:val="ru-RU"/>
              </w:rPr>
              <w:t>Звуки [л], [л’], буквы Л, л.</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30"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30" w:lineRule="auto"/>
              <w:ind w:left="58"/>
            </w:pPr>
            <w:r>
              <w:rPr>
                <w:rFonts w:ascii="Times New Roman" w:eastAsia="Times New Roman" w:hAnsi="Times New Roman"/>
                <w:color w:val="000000"/>
                <w:w w:val="102"/>
                <w:sz w:val="20"/>
              </w:rPr>
              <w:t xml:space="preserve">10.10.2022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62" w:lineRule="auto"/>
              <w:ind w:left="62" w:right="144"/>
            </w:pPr>
            <w:r>
              <w:rPr>
                <w:rFonts w:ascii="Times New Roman" w:eastAsia="Times New Roman" w:hAnsi="Times New Roman"/>
                <w:color w:val="000000"/>
                <w:w w:val="102"/>
                <w:sz w:val="20"/>
              </w:rPr>
              <w:t>Практическая работа;</w:t>
            </w:r>
          </w:p>
        </w:tc>
      </w:tr>
      <w:tr w:rsidR="00C9135E">
        <w:trPr>
          <w:trHeight w:hRule="exact" w:val="708"/>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30" w:lineRule="auto"/>
              <w:ind w:left="62"/>
            </w:pPr>
            <w:r>
              <w:rPr>
                <w:rFonts w:ascii="Times New Roman" w:eastAsia="Times New Roman" w:hAnsi="Times New Roman"/>
                <w:color w:val="000000"/>
                <w:w w:val="102"/>
                <w:sz w:val="20"/>
              </w:rPr>
              <w:t>18.</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6" w:after="0" w:line="262" w:lineRule="auto"/>
              <w:ind w:left="60" w:right="144"/>
              <w:rPr>
                <w:lang w:val="ru-RU"/>
              </w:rPr>
            </w:pPr>
            <w:r w:rsidRPr="00373ED5">
              <w:rPr>
                <w:rFonts w:ascii="Times New Roman" w:eastAsia="Times New Roman" w:hAnsi="Times New Roman"/>
                <w:color w:val="000000"/>
                <w:w w:val="102"/>
                <w:sz w:val="20"/>
                <w:lang w:val="ru-RU"/>
              </w:rPr>
              <w:t>Звуки [л], [л’], буквы Л, л. К.И. Чуковский.«Сказки».</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30"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pPr>
              <w:autoSpaceDE w:val="0"/>
              <w:autoSpaceDN w:val="0"/>
              <w:spacing w:before="86" w:after="0" w:line="230" w:lineRule="auto"/>
              <w:ind w:left="62"/>
            </w:pPr>
          </w:p>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30" w:lineRule="auto"/>
              <w:ind w:left="58"/>
            </w:pPr>
            <w:r>
              <w:rPr>
                <w:rFonts w:ascii="Times New Roman" w:eastAsia="Times New Roman" w:hAnsi="Times New Roman"/>
                <w:color w:val="000000"/>
                <w:w w:val="102"/>
                <w:sz w:val="20"/>
              </w:rPr>
              <w:t xml:space="preserve">12.10.2022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30" w:lineRule="auto"/>
              <w:ind w:left="62"/>
            </w:pPr>
            <w:r>
              <w:rPr>
                <w:rFonts w:ascii="Times New Roman" w:eastAsia="Times New Roman" w:hAnsi="Times New Roman"/>
                <w:color w:val="000000"/>
                <w:w w:val="102"/>
                <w:sz w:val="20"/>
              </w:rPr>
              <w:t>Устный опрос;</w:t>
            </w:r>
          </w:p>
        </w:tc>
      </w:tr>
      <w:tr w:rsidR="00C9135E" w:rsidRPr="00C81FD6">
        <w:trPr>
          <w:trHeight w:hRule="exact" w:val="1280"/>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2"/>
            </w:pPr>
            <w:r>
              <w:rPr>
                <w:rFonts w:ascii="Times New Roman" w:eastAsia="Times New Roman" w:hAnsi="Times New Roman"/>
                <w:color w:val="000000"/>
                <w:w w:val="102"/>
                <w:sz w:val="20"/>
              </w:rPr>
              <w:t>19.</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4" w:after="0" w:line="262" w:lineRule="auto"/>
              <w:ind w:left="60" w:right="288"/>
              <w:rPr>
                <w:lang w:val="ru-RU"/>
              </w:rPr>
            </w:pPr>
            <w:r w:rsidRPr="00373ED5">
              <w:rPr>
                <w:rFonts w:ascii="Times New Roman" w:eastAsia="Times New Roman" w:hAnsi="Times New Roman"/>
                <w:color w:val="000000"/>
                <w:w w:val="102"/>
                <w:sz w:val="20"/>
                <w:lang w:val="ru-RU"/>
              </w:rPr>
              <w:t>Согласные звуки [р], [р’], буквы Р, р. А.С. Пушкин«Сказка о рыбаке и рыбке».</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58"/>
            </w:pPr>
            <w:r>
              <w:rPr>
                <w:rFonts w:ascii="Times New Roman" w:eastAsia="Times New Roman" w:hAnsi="Times New Roman"/>
                <w:color w:val="000000"/>
                <w:w w:val="102"/>
                <w:sz w:val="20"/>
              </w:rPr>
              <w:t xml:space="preserve">14.10.2022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4" w:after="0"/>
              <w:ind w:left="62"/>
              <w:rPr>
                <w:lang w:val="ru-RU"/>
              </w:rPr>
            </w:pPr>
            <w:r w:rsidRPr="00373ED5">
              <w:rPr>
                <w:rFonts w:ascii="Times New Roman" w:eastAsia="Times New Roman" w:hAnsi="Times New Roman"/>
                <w:color w:val="000000"/>
                <w:w w:val="102"/>
                <w:sz w:val="20"/>
                <w:lang w:val="ru-RU"/>
              </w:rPr>
              <w:t xml:space="preserve">Самооценка с </w:t>
            </w:r>
            <w:r w:rsidRPr="00373ED5">
              <w:rPr>
                <w:lang w:val="ru-RU"/>
              </w:rPr>
              <w:br/>
            </w:r>
            <w:r w:rsidRPr="00373ED5">
              <w:rPr>
                <w:rFonts w:ascii="Times New Roman" w:eastAsia="Times New Roman" w:hAnsi="Times New Roman"/>
                <w:color w:val="000000"/>
                <w:w w:val="102"/>
                <w:sz w:val="20"/>
                <w:lang w:val="ru-RU"/>
              </w:rPr>
              <w:t xml:space="preserve">использованием«Оценочного </w:t>
            </w:r>
            <w:r w:rsidRPr="00373ED5">
              <w:rPr>
                <w:lang w:val="ru-RU"/>
              </w:rPr>
              <w:br/>
            </w:r>
            <w:r w:rsidRPr="00373ED5">
              <w:rPr>
                <w:rFonts w:ascii="Times New Roman" w:eastAsia="Times New Roman" w:hAnsi="Times New Roman"/>
                <w:color w:val="000000"/>
                <w:w w:val="102"/>
                <w:sz w:val="20"/>
                <w:lang w:val="ru-RU"/>
              </w:rPr>
              <w:t>листа»;</w:t>
            </w:r>
          </w:p>
        </w:tc>
      </w:tr>
      <w:tr w:rsidR="00C9135E">
        <w:trPr>
          <w:trHeight w:hRule="exact" w:val="704"/>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2"/>
            </w:pPr>
            <w:r>
              <w:rPr>
                <w:rFonts w:ascii="Times New Roman" w:eastAsia="Times New Roman" w:hAnsi="Times New Roman"/>
                <w:color w:val="000000"/>
                <w:w w:val="102"/>
                <w:sz w:val="20"/>
              </w:rPr>
              <w:t>20.</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4" w:after="0" w:line="262" w:lineRule="auto"/>
              <w:ind w:left="60" w:right="432"/>
              <w:rPr>
                <w:lang w:val="ru-RU"/>
              </w:rPr>
            </w:pPr>
            <w:r w:rsidRPr="00373ED5">
              <w:rPr>
                <w:rFonts w:ascii="Times New Roman" w:eastAsia="Times New Roman" w:hAnsi="Times New Roman"/>
                <w:color w:val="000000"/>
                <w:w w:val="102"/>
                <w:sz w:val="20"/>
                <w:lang w:val="ru-RU"/>
              </w:rPr>
              <w:t>Звуки [в], [в’], буквы В, в. Век живи, век учись.</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58"/>
            </w:pPr>
            <w:r>
              <w:rPr>
                <w:rFonts w:ascii="Times New Roman" w:eastAsia="Times New Roman" w:hAnsi="Times New Roman"/>
                <w:color w:val="000000"/>
                <w:w w:val="102"/>
                <w:sz w:val="20"/>
              </w:rPr>
              <w:t xml:space="preserve">17.10.2022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62" w:lineRule="auto"/>
              <w:ind w:left="62" w:right="144"/>
            </w:pPr>
            <w:r>
              <w:rPr>
                <w:rFonts w:ascii="Times New Roman" w:eastAsia="Times New Roman" w:hAnsi="Times New Roman"/>
                <w:color w:val="000000"/>
                <w:w w:val="102"/>
                <w:sz w:val="20"/>
              </w:rPr>
              <w:t>Практическая работа;</w:t>
            </w:r>
          </w:p>
        </w:tc>
      </w:tr>
      <w:tr w:rsidR="00C9135E">
        <w:trPr>
          <w:trHeight w:hRule="exact" w:val="420"/>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2"/>
            </w:pPr>
            <w:r>
              <w:rPr>
                <w:rFonts w:ascii="Times New Roman" w:eastAsia="Times New Roman" w:hAnsi="Times New Roman"/>
                <w:color w:val="000000"/>
                <w:w w:val="102"/>
                <w:sz w:val="20"/>
              </w:rPr>
              <w:t>21.</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4" w:after="0" w:line="230" w:lineRule="auto"/>
              <w:ind w:left="60"/>
              <w:rPr>
                <w:lang w:val="ru-RU"/>
              </w:rPr>
            </w:pPr>
            <w:r w:rsidRPr="00373ED5">
              <w:rPr>
                <w:rFonts w:ascii="Times New Roman" w:eastAsia="Times New Roman" w:hAnsi="Times New Roman"/>
                <w:color w:val="000000"/>
                <w:w w:val="102"/>
                <w:sz w:val="20"/>
                <w:lang w:val="ru-RU"/>
              </w:rPr>
              <w:t>Чтение слогов и слов с буквами В, в.</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58"/>
            </w:pPr>
            <w:r>
              <w:rPr>
                <w:rFonts w:ascii="Times New Roman" w:eastAsia="Times New Roman" w:hAnsi="Times New Roman"/>
                <w:color w:val="000000"/>
                <w:w w:val="102"/>
                <w:sz w:val="20"/>
              </w:rPr>
              <w:t xml:space="preserve">19.10.2022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2"/>
            </w:pPr>
            <w:r>
              <w:rPr>
                <w:rFonts w:ascii="Times New Roman" w:eastAsia="Times New Roman" w:hAnsi="Times New Roman"/>
                <w:color w:val="000000"/>
                <w:w w:val="102"/>
                <w:sz w:val="20"/>
              </w:rPr>
              <w:t>Устный опрос;</w:t>
            </w:r>
          </w:p>
        </w:tc>
      </w:tr>
      <w:tr w:rsidR="00C9135E">
        <w:trPr>
          <w:trHeight w:hRule="exact" w:val="994"/>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62"/>
            </w:pPr>
            <w:r>
              <w:rPr>
                <w:rFonts w:ascii="Times New Roman" w:eastAsia="Times New Roman" w:hAnsi="Times New Roman"/>
                <w:color w:val="000000"/>
                <w:w w:val="102"/>
                <w:sz w:val="20"/>
              </w:rPr>
              <w:t>22.</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71" w:lineRule="auto"/>
              <w:ind w:left="60" w:right="144"/>
            </w:pPr>
            <w:r w:rsidRPr="00373ED5">
              <w:rPr>
                <w:rFonts w:ascii="Times New Roman" w:eastAsia="Times New Roman" w:hAnsi="Times New Roman"/>
                <w:color w:val="000000"/>
                <w:w w:val="102"/>
                <w:sz w:val="20"/>
                <w:lang w:val="ru-RU"/>
              </w:rPr>
              <w:t xml:space="preserve">Гласные буквы Е, е в начале слова и после гласных.Вн/чт. </w:t>
            </w:r>
            <w:r>
              <w:rPr>
                <w:rFonts w:ascii="Times New Roman" w:eastAsia="Times New Roman" w:hAnsi="Times New Roman"/>
                <w:color w:val="000000"/>
                <w:w w:val="102"/>
                <w:sz w:val="20"/>
              </w:rPr>
              <w:t>Русская народнаясказка «По щучьемувеленью».</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pPr>
              <w:autoSpaceDE w:val="0"/>
              <w:autoSpaceDN w:val="0"/>
              <w:spacing w:before="82" w:after="0" w:line="233" w:lineRule="auto"/>
              <w:ind w:left="62"/>
            </w:pPr>
          </w:p>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58"/>
            </w:pPr>
            <w:r>
              <w:rPr>
                <w:rFonts w:ascii="Times New Roman" w:eastAsia="Times New Roman" w:hAnsi="Times New Roman"/>
                <w:color w:val="000000"/>
                <w:w w:val="102"/>
                <w:sz w:val="20"/>
              </w:rPr>
              <w:t xml:space="preserve">21.10.2022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62" w:lineRule="auto"/>
              <w:ind w:left="62" w:right="288"/>
            </w:pPr>
            <w:r>
              <w:rPr>
                <w:rFonts w:ascii="Times New Roman" w:eastAsia="Times New Roman" w:hAnsi="Times New Roman"/>
                <w:color w:val="000000"/>
                <w:w w:val="102"/>
                <w:sz w:val="20"/>
              </w:rPr>
              <w:t>Письменный контроль;</w:t>
            </w:r>
          </w:p>
        </w:tc>
      </w:tr>
      <w:tr w:rsidR="00C9135E" w:rsidRPr="00C81FD6">
        <w:trPr>
          <w:trHeight w:hRule="exact" w:val="1278"/>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0" w:lineRule="auto"/>
              <w:ind w:left="62"/>
            </w:pPr>
            <w:r>
              <w:rPr>
                <w:rFonts w:ascii="Times New Roman" w:eastAsia="Times New Roman" w:hAnsi="Times New Roman"/>
                <w:color w:val="000000"/>
                <w:w w:val="102"/>
                <w:sz w:val="20"/>
              </w:rPr>
              <w:t>23.</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2" w:after="0" w:line="271" w:lineRule="auto"/>
              <w:ind w:left="60"/>
              <w:rPr>
                <w:lang w:val="ru-RU"/>
              </w:rPr>
            </w:pPr>
            <w:r w:rsidRPr="00373ED5">
              <w:rPr>
                <w:rFonts w:ascii="Times New Roman" w:eastAsia="Times New Roman" w:hAnsi="Times New Roman"/>
                <w:color w:val="000000"/>
                <w:w w:val="102"/>
                <w:sz w:val="20"/>
                <w:lang w:val="ru-RU"/>
              </w:rPr>
              <w:t xml:space="preserve">Буква Е – показательмягкости </w:t>
            </w:r>
            <w:r w:rsidRPr="00373ED5">
              <w:rPr>
                <w:lang w:val="ru-RU"/>
              </w:rPr>
              <w:br/>
            </w:r>
            <w:r w:rsidRPr="00373ED5">
              <w:rPr>
                <w:rFonts w:ascii="Times New Roman" w:eastAsia="Times New Roman" w:hAnsi="Times New Roman"/>
                <w:color w:val="000000"/>
                <w:w w:val="102"/>
                <w:sz w:val="20"/>
                <w:lang w:val="ru-RU"/>
              </w:rPr>
              <w:t>предшествующего согласного. Чтение слов с буквой Е, е.</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0"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0" w:lineRule="auto"/>
              <w:ind w:left="58"/>
            </w:pPr>
            <w:r>
              <w:rPr>
                <w:rFonts w:ascii="Times New Roman" w:eastAsia="Times New Roman" w:hAnsi="Times New Roman"/>
                <w:color w:val="000000"/>
                <w:w w:val="102"/>
                <w:sz w:val="20"/>
              </w:rPr>
              <w:t xml:space="preserve">24.10.2022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2" w:after="0"/>
              <w:ind w:left="62"/>
              <w:rPr>
                <w:lang w:val="ru-RU"/>
              </w:rPr>
            </w:pPr>
            <w:r w:rsidRPr="00373ED5">
              <w:rPr>
                <w:rFonts w:ascii="Times New Roman" w:eastAsia="Times New Roman" w:hAnsi="Times New Roman"/>
                <w:color w:val="000000"/>
                <w:w w:val="102"/>
                <w:sz w:val="20"/>
                <w:lang w:val="ru-RU"/>
              </w:rPr>
              <w:t xml:space="preserve">Самооценка с </w:t>
            </w:r>
            <w:r w:rsidRPr="00373ED5">
              <w:rPr>
                <w:lang w:val="ru-RU"/>
              </w:rPr>
              <w:br/>
            </w:r>
            <w:r w:rsidRPr="00373ED5">
              <w:rPr>
                <w:rFonts w:ascii="Times New Roman" w:eastAsia="Times New Roman" w:hAnsi="Times New Roman"/>
                <w:color w:val="000000"/>
                <w:w w:val="102"/>
                <w:sz w:val="20"/>
                <w:lang w:val="ru-RU"/>
              </w:rPr>
              <w:t xml:space="preserve">использованием«Оценочного </w:t>
            </w:r>
            <w:r w:rsidRPr="00373ED5">
              <w:rPr>
                <w:lang w:val="ru-RU"/>
              </w:rPr>
              <w:br/>
            </w:r>
            <w:r w:rsidRPr="00373ED5">
              <w:rPr>
                <w:rFonts w:ascii="Times New Roman" w:eastAsia="Times New Roman" w:hAnsi="Times New Roman"/>
                <w:color w:val="000000"/>
                <w:w w:val="102"/>
                <w:sz w:val="20"/>
                <w:lang w:val="ru-RU"/>
              </w:rPr>
              <w:t>листа»;</w:t>
            </w:r>
          </w:p>
        </w:tc>
      </w:tr>
      <w:tr w:rsidR="00C9135E">
        <w:trPr>
          <w:trHeight w:hRule="exact" w:val="706"/>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62"/>
            </w:pPr>
            <w:r>
              <w:rPr>
                <w:rFonts w:ascii="Times New Roman" w:eastAsia="Times New Roman" w:hAnsi="Times New Roman"/>
                <w:color w:val="000000"/>
                <w:w w:val="102"/>
                <w:sz w:val="20"/>
              </w:rPr>
              <w:t>24.</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2" w:after="0" w:line="262" w:lineRule="auto"/>
              <w:ind w:left="60" w:right="288"/>
              <w:rPr>
                <w:lang w:val="ru-RU"/>
              </w:rPr>
            </w:pPr>
            <w:r w:rsidRPr="00373ED5">
              <w:rPr>
                <w:rFonts w:ascii="Times New Roman" w:eastAsia="Times New Roman" w:hAnsi="Times New Roman"/>
                <w:color w:val="000000"/>
                <w:w w:val="102"/>
                <w:sz w:val="20"/>
                <w:lang w:val="ru-RU"/>
              </w:rPr>
              <w:t>Звуки [п], [п’], буквы П, п. Красуйся, град Петров!</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58"/>
            </w:pPr>
            <w:r>
              <w:rPr>
                <w:rFonts w:ascii="Times New Roman" w:eastAsia="Times New Roman" w:hAnsi="Times New Roman"/>
                <w:color w:val="000000"/>
                <w:w w:val="102"/>
                <w:sz w:val="20"/>
              </w:rPr>
              <w:t xml:space="preserve">26.10.2022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62"/>
            </w:pPr>
            <w:r>
              <w:rPr>
                <w:rFonts w:ascii="Times New Roman" w:eastAsia="Times New Roman" w:hAnsi="Times New Roman"/>
                <w:color w:val="000000"/>
                <w:w w:val="102"/>
                <w:sz w:val="20"/>
              </w:rPr>
              <w:t>Устный опрос;</w:t>
            </w:r>
          </w:p>
        </w:tc>
      </w:tr>
      <w:tr w:rsidR="00C9135E">
        <w:trPr>
          <w:trHeight w:hRule="exact" w:val="420"/>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62"/>
            </w:pPr>
            <w:r>
              <w:rPr>
                <w:rFonts w:ascii="Times New Roman" w:eastAsia="Times New Roman" w:hAnsi="Times New Roman"/>
                <w:color w:val="000000"/>
                <w:w w:val="102"/>
                <w:sz w:val="20"/>
              </w:rPr>
              <w:t>25.</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2" w:after="0" w:line="233" w:lineRule="auto"/>
              <w:ind w:left="60"/>
              <w:rPr>
                <w:lang w:val="ru-RU"/>
              </w:rPr>
            </w:pPr>
            <w:r w:rsidRPr="00373ED5">
              <w:rPr>
                <w:rFonts w:ascii="Times New Roman" w:eastAsia="Times New Roman" w:hAnsi="Times New Roman"/>
                <w:color w:val="000000"/>
                <w:w w:val="102"/>
                <w:sz w:val="20"/>
                <w:lang w:val="ru-RU"/>
              </w:rPr>
              <w:t>Чтение слов с буквой П, п.</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58"/>
            </w:pPr>
            <w:r>
              <w:rPr>
                <w:rFonts w:ascii="Times New Roman" w:eastAsia="Times New Roman" w:hAnsi="Times New Roman"/>
                <w:color w:val="000000"/>
                <w:w w:val="102"/>
                <w:sz w:val="20"/>
              </w:rPr>
              <w:t xml:space="preserve">28.10.2022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62"/>
            </w:pPr>
            <w:r>
              <w:rPr>
                <w:rFonts w:ascii="Times New Roman" w:eastAsia="Times New Roman" w:hAnsi="Times New Roman"/>
                <w:color w:val="000000"/>
                <w:w w:val="102"/>
                <w:sz w:val="20"/>
              </w:rPr>
              <w:t>Устный опрос;</w:t>
            </w:r>
          </w:p>
        </w:tc>
      </w:tr>
      <w:tr w:rsidR="00C9135E">
        <w:trPr>
          <w:trHeight w:hRule="exact" w:val="706"/>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0" w:lineRule="auto"/>
              <w:ind w:left="62"/>
            </w:pPr>
            <w:r>
              <w:rPr>
                <w:rFonts w:ascii="Times New Roman" w:eastAsia="Times New Roman" w:hAnsi="Times New Roman"/>
                <w:color w:val="000000"/>
                <w:w w:val="102"/>
                <w:sz w:val="20"/>
              </w:rPr>
              <w:t>26.</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2" w:after="0" w:line="262" w:lineRule="auto"/>
              <w:ind w:left="60" w:right="720"/>
              <w:rPr>
                <w:lang w:val="ru-RU"/>
              </w:rPr>
            </w:pPr>
            <w:r w:rsidRPr="00373ED5">
              <w:rPr>
                <w:rFonts w:ascii="Times New Roman" w:eastAsia="Times New Roman" w:hAnsi="Times New Roman"/>
                <w:color w:val="000000"/>
                <w:w w:val="102"/>
                <w:sz w:val="20"/>
                <w:lang w:val="ru-RU"/>
              </w:rPr>
              <w:t>Звуки [м], [м’], буквы М, м. Москва –столица России.</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0"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0" w:lineRule="auto"/>
              <w:ind w:left="58"/>
            </w:pPr>
            <w:r>
              <w:rPr>
                <w:rFonts w:ascii="Times New Roman" w:eastAsia="Times New Roman" w:hAnsi="Times New Roman"/>
                <w:color w:val="000000"/>
                <w:w w:val="102"/>
                <w:sz w:val="20"/>
              </w:rPr>
              <w:t xml:space="preserve">07.11.2022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62" w:lineRule="auto"/>
              <w:ind w:left="62" w:right="144"/>
            </w:pPr>
            <w:r>
              <w:rPr>
                <w:rFonts w:ascii="Times New Roman" w:eastAsia="Times New Roman" w:hAnsi="Times New Roman"/>
                <w:color w:val="000000"/>
                <w:w w:val="102"/>
                <w:sz w:val="20"/>
              </w:rPr>
              <w:t>Практическая работа;</w:t>
            </w:r>
          </w:p>
        </w:tc>
      </w:tr>
      <w:tr w:rsidR="00C9135E" w:rsidRPr="00C81FD6">
        <w:trPr>
          <w:trHeight w:hRule="exact" w:val="1278"/>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62"/>
            </w:pPr>
            <w:r>
              <w:rPr>
                <w:rFonts w:ascii="Times New Roman" w:eastAsia="Times New Roman" w:hAnsi="Times New Roman"/>
                <w:color w:val="000000"/>
                <w:w w:val="102"/>
                <w:sz w:val="20"/>
              </w:rPr>
              <w:t>27.</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2" w:after="0" w:line="233" w:lineRule="auto"/>
              <w:ind w:left="60"/>
              <w:rPr>
                <w:lang w:val="ru-RU"/>
              </w:rPr>
            </w:pPr>
            <w:r w:rsidRPr="00373ED5">
              <w:rPr>
                <w:rFonts w:ascii="Times New Roman" w:eastAsia="Times New Roman" w:hAnsi="Times New Roman"/>
                <w:color w:val="000000"/>
                <w:w w:val="102"/>
                <w:sz w:val="20"/>
                <w:lang w:val="ru-RU"/>
              </w:rPr>
              <w:t>Закрепление сведений о букве М.</w:t>
            </w:r>
          </w:p>
          <w:p w:rsidR="00C9135E" w:rsidRPr="00373ED5" w:rsidRDefault="003C4EF2">
            <w:pPr>
              <w:autoSpaceDE w:val="0"/>
              <w:autoSpaceDN w:val="0"/>
              <w:spacing w:before="58" w:after="0" w:line="233" w:lineRule="auto"/>
              <w:ind w:left="60"/>
              <w:rPr>
                <w:lang w:val="ru-RU"/>
              </w:rPr>
            </w:pPr>
            <w:r w:rsidRPr="00373ED5">
              <w:rPr>
                <w:rFonts w:ascii="Times New Roman" w:eastAsia="Times New Roman" w:hAnsi="Times New Roman"/>
                <w:color w:val="000000"/>
                <w:w w:val="102"/>
                <w:sz w:val="20"/>
                <w:lang w:val="ru-RU"/>
              </w:rPr>
              <w:t>Обобщениеизученного о буквах и звуках.</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58"/>
            </w:pPr>
            <w:r>
              <w:rPr>
                <w:rFonts w:ascii="Times New Roman" w:eastAsia="Times New Roman" w:hAnsi="Times New Roman"/>
                <w:color w:val="000000"/>
                <w:w w:val="102"/>
                <w:sz w:val="20"/>
              </w:rPr>
              <w:t xml:space="preserve">09.11.2022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2" w:after="0"/>
              <w:ind w:left="62"/>
              <w:rPr>
                <w:lang w:val="ru-RU"/>
              </w:rPr>
            </w:pPr>
            <w:r w:rsidRPr="00373ED5">
              <w:rPr>
                <w:rFonts w:ascii="Times New Roman" w:eastAsia="Times New Roman" w:hAnsi="Times New Roman"/>
                <w:color w:val="000000"/>
                <w:w w:val="102"/>
                <w:sz w:val="20"/>
                <w:lang w:val="ru-RU"/>
              </w:rPr>
              <w:t xml:space="preserve">Самооценка с </w:t>
            </w:r>
            <w:r w:rsidRPr="00373ED5">
              <w:rPr>
                <w:lang w:val="ru-RU"/>
              </w:rPr>
              <w:br/>
            </w:r>
            <w:r w:rsidRPr="00373ED5">
              <w:rPr>
                <w:rFonts w:ascii="Times New Roman" w:eastAsia="Times New Roman" w:hAnsi="Times New Roman"/>
                <w:color w:val="000000"/>
                <w:w w:val="102"/>
                <w:sz w:val="20"/>
                <w:lang w:val="ru-RU"/>
              </w:rPr>
              <w:t xml:space="preserve">использованием«Оценочного </w:t>
            </w:r>
            <w:r w:rsidRPr="00373ED5">
              <w:rPr>
                <w:lang w:val="ru-RU"/>
              </w:rPr>
              <w:br/>
            </w:r>
            <w:r w:rsidRPr="00373ED5">
              <w:rPr>
                <w:rFonts w:ascii="Times New Roman" w:eastAsia="Times New Roman" w:hAnsi="Times New Roman"/>
                <w:color w:val="000000"/>
                <w:w w:val="102"/>
                <w:sz w:val="20"/>
                <w:lang w:val="ru-RU"/>
              </w:rPr>
              <w:t>листа»;</w:t>
            </w:r>
          </w:p>
        </w:tc>
      </w:tr>
      <w:tr w:rsidR="00C9135E" w:rsidRPr="00C81FD6">
        <w:trPr>
          <w:trHeight w:hRule="exact" w:val="1496"/>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30" w:lineRule="auto"/>
              <w:ind w:left="62"/>
            </w:pPr>
            <w:r>
              <w:rPr>
                <w:rFonts w:ascii="Times New Roman" w:eastAsia="Times New Roman" w:hAnsi="Times New Roman"/>
                <w:color w:val="000000"/>
                <w:w w:val="102"/>
                <w:sz w:val="20"/>
              </w:rPr>
              <w:t>28.</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6" w:after="0" w:line="262" w:lineRule="auto"/>
              <w:ind w:left="60" w:right="288"/>
              <w:rPr>
                <w:lang w:val="ru-RU"/>
              </w:rPr>
            </w:pPr>
            <w:r w:rsidRPr="00373ED5">
              <w:rPr>
                <w:rFonts w:ascii="Times New Roman" w:eastAsia="Times New Roman" w:hAnsi="Times New Roman"/>
                <w:color w:val="000000"/>
                <w:w w:val="102"/>
                <w:sz w:val="20"/>
                <w:lang w:val="ru-RU"/>
              </w:rPr>
              <w:t>Звуки [з], [з’], буквы З, з. О братьях наших меньших.</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30"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30" w:lineRule="auto"/>
              <w:ind w:left="58"/>
            </w:pPr>
            <w:r>
              <w:rPr>
                <w:rFonts w:ascii="Times New Roman" w:eastAsia="Times New Roman" w:hAnsi="Times New Roman"/>
                <w:color w:val="000000"/>
                <w:w w:val="102"/>
                <w:sz w:val="20"/>
              </w:rPr>
              <w:t xml:space="preserve">11.11.2022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6" w:after="0"/>
              <w:ind w:left="62"/>
              <w:rPr>
                <w:lang w:val="ru-RU"/>
              </w:rPr>
            </w:pPr>
            <w:r w:rsidRPr="00373ED5">
              <w:rPr>
                <w:rFonts w:ascii="Times New Roman" w:eastAsia="Times New Roman" w:hAnsi="Times New Roman"/>
                <w:color w:val="000000"/>
                <w:w w:val="102"/>
                <w:sz w:val="20"/>
                <w:lang w:val="ru-RU"/>
              </w:rPr>
              <w:t xml:space="preserve">Самооценка с </w:t>
            </w:r>
            <w:r w:rsidRPr="00373ED5">
              <w:rPr>
                <w:lang w:val="ru-RU"/>
              </w:rPr>
              <w:br/>
            </w:r>
            <w:r w:rsidRPr="00373ED5">
              <w:rPr>
                <w:rFonts w:ascii="Times New Roman" w:eastAsia="Times New Roman" w:hAnsi="Times New Roman"/>
                <w:color w:val="000000"/>
                <w:w w:val="102"/>
                <w:sz w:val="20"/>
                <w:lang w:val="ru-RU"/>
              </w:rPr>
              <w:t xml:space="preserve">использованием«Оценочного </w:t>
            </w:r>
            <w:r w:rsidRPr="00373ED5">
              <w:rPr>
                <w:lang w:val="ru-RU"/>
              </w:rPr>
              <w:br/>
            </w:r>
            <w:r w:rsidRPr="00373ED5">
              <w:rPr>
                <w:rFonts w:ascii="Times New Roman" w:eastAsia="Times New Roman" w:hAnsi="Times New Roman"/>
                <w:color w:val="000000"/>
                <w:w w:val="102"/>
                <w:sz w:val="20"/>
                <w:lang w:val="ru-RU"/>
              </w:rPr>
              <w:t>листа»;</w:t>
            </w:r>
          </w:p>
        </w:tc>
      </w:tr>
      <w:tr w:rsidR="00C9135E">
        <w:trPr>
          <w:trHeight w:hRule="exact" w:val="992"/>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2"/>
            </w:pPr>
            <w:r>
              <w:rPr>
                <w:rFonts w:ascii="Times New Roman" w:eastAsia="Times New Roman" w:hAnsi="Times New Roman"/>
                <w:color w:val="000000"/>
                <w:w w:val="102"/>
                <w:sz w:val="20"/>
              </w:rPr>
              <w:t>29.</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4" w:after="0" w:line="271" w:lineRule="auto"/>
              <w:ind w:left="60" w:right="144"/>
              <w:rPr>
                <w:lang w:val="ru-RU"/>
              </w:rPr>
            </w:pPr>
            <w:r w:rsidRPr="00373ED5">
              <w:rPr>
                <w:rFonts w:ascii="Times New Roman" w:eastAsia="Times New Roman" w:hAnsi="Times New Roman"/>
                <w:color w:val="000000"/>
                <w:w w:val="102"/>
                <w:sz w:val="20"/>
                <w:lang w:val="ru-RU"/>
              </w:rPr>
              <w:t>Закрепление умения читать предложения с буквами З, з. Сопоставление слогов и слов с буквами з и с</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pPr>
              <w:autoSpaceDE w:val="0"/>
              <w:autoSpaceDN w:val="0"/>
              <w:spacing w:before="84" w:after="0" w:line="230" w:lineRule="auto"/>
              <w:ind w:left="62"/>
            </w:pPr>
          </w:p>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58"/>
            </w:pPr>
            <w:r>
              <w:rPr>
                <w:rFonts w:ascii="Times New Roman" w:eastAsia="Times New Roman" w:hAnsi="Times New Roman"/>
                <w:color w:val="000000"/>
                <w:w w:val="102"/>
                <w:sz w:val="20"/>
              </w:rPr>
              <w:t xml:space="preserve">14.11.2022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2"/>
            </w:pPr>
            <w:r>
              <w:rPr>
                <w:rFonts w:ascii="Times New Roman" w:eastAsia="Times New Roman" w:hAnsi="Times New Roman"/>
                <w:color w:val="000000"/>
                <w:w w:val="102"/>
                <w:sz w:val="20"/>
              </w:rPr>
              <w:t>Устный опрос;</w:t>
            </w:r>
          </w:p>
        </w:tc>
      </w:tr>
      <w:tr w:rsidR="00C9135E">
        <w:trPr>
          <w:trHeight w:hRule="exact" w:val="704"/>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2"/>
            </w:pPr>
            <w:r>
              <w:rPr>
                <w:rFonts w:ascii="Times New Roman" w:eastAsia="Times New Roman" w:hAnsi="Times New Roman"/>
                <w:color w:val="000000"/>
                <w:w w:val="102"/>
                <w:sz w:val="20"/>
              </w:rPr>
              <w:t>30.</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4" w:after="0" w:line="262" w:lineRule="auto"/>
              <w:ind w:left="60" w:right="432"/>
              <w:rPr>
                <w:lang w:val="ru-RU"/>
              </w:rPr>
            </w:pPr>
            <w:r w:rsidRPr="00373ED5">
              <w:rPr>
                <w:rFonts w:ascii="Times New Roman" w:eastAsia="Times New Roman" w:hAnsi="Times New Roman"/>
                <w:color w:val="000000"/>
                <w:w w:val="102"/>
                <w:sz w:val="20"/>
                <w:lang w:val="ru-RU"/>
              </w:rPr>
              <w:t>Звуки [б], [б’], буквы Б, б. А.С. Пушкин«Сказка о царе Салтане».</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58"/>
            </w:pPr>
            <w:r>
              <w:rPr>
                <w:rFonts w:ascii="Times New Roman" w:eastAsia="Times New Roman" w:hAnsi="Times New Roman"/>
                <w:color w:val="000000"/>
                <w:w w:val="102"/>
                <w:sz w:val="20"/>
              </w:rPr>
              <w:t xml:space="preserve">16.11.2022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62" w:lineRule="auto"/>
              <w:ind w:left="62" w:right="144"/>
            </w:pPr>
            <w:r>
              <w:rPr>
                <w:rFonts w:ascii="Times New Roman" w:eastAsia="Times New Roman" w:hAnsi="Times New Roman"/>
                <w:color w:val="000000"/>
                <w:w w:val="102"/>
                <w:sz w:val="20"/>
              </w:rPr>
              <w:t>Практическая работа;</w:t>
            </w:r>
          </w:p>
        </w:tc>
      </w:tr>
      <w:tr w:rsidR="00C9135E">
        <w:trPr>
          <w:trHeight w:hRule="exact" w:val="708"/>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2"/>
            </w:pPr>
            <w:r>
              <w:rPr>
                <w:rFonts w:ascii="Times New Roman" w:eastAsia="Times New Roman" w:hAnsi="Times New Roman"/>
                <w:color w:val="000000"/>
                <w:w w:val="102"/>
                <w:sz w:val="20"/>
              </w:rPr>
              <w:t>31.</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4" w:after="0" w:line="230" w:lineRule="auto"/>
              <w:ind w:left="60"/>
              <w:rPr>
                <w:lang w:val="ru-RU"/>
              </w:rPr>
            </w:pPr>
            <w:r w:rsidRPr="00373ED5">
              <w:rPr>
                <w:rFonts w:ascii="Times New Roman" w:eastAsia="Times New Roman" w:hAnsi="Times New Roman"/>
                <w:color w:val="000000"/>
                <w:w w:val="102"/>
                <w:sz w:val="20"/>
                <w:lang w:val="ru-RU"/>
              </w:rPr>
              <w:t>Закрепление знаний обуквах Б, б.</w:t>
            </w:r>
          </w:p>
          <w:p w:rsidR="00C9135E" w:rsidRPr="00373ED5" w:rsidRDefault="003C4EF2">
            <w:pPr>
              <w:autoSpaceDE w:val="0"/>
              <w:autoSpaceDN w:val="0"/>
              <w:spacing w:before="60" w:after="0" w:line="233" w:lineRule="auto"/>
              <w:ind w:left="60"/>
              <w:rPr>
                <w:lang w:val="ru-RU"/>
              </w:rPr>
            </w:pPr>
            <w:r w:rsidRPr="00373ED5">
              <w:rPr>
                <w:rFonts w:ascii="Times New Roman" w:eastAsia="Times New Roman" w:hAnsi="Times New Roman"/>
                <w:color w:val="000000"/>
                <w:w w:val="102"/>
                <w:sz w:val="20"/>
                <w:lang w:val="ru-RU"/>
              </w:rPr>
              <w:t>Сопоставление букв б – п в словах и слогах</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58"/>
            </w:pPr>
            <w:r>
              <w:rPr>
                <w:rFonts w:ascii="Times New Roman" w:eastAsia="Times New Roman" w:hAnsi="Times New Roman"/>
                <w:color w:val="000000"/>
                <w:w w:val="102"/>
                <w:sz w:val="20"/>
              </w:rPr>
              <w:t xml:space="preserve">18.11.2022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pPr>
            <w:r>
              <w:rPr>
                <w:rFonts w:ascii="Times New Roman" w:eastAsia="Times New Roman" w:hAnsi="Times New Roman"/>
                <w:color w:val="000000"/>
                <w:w w:val="102"/>
                <w:sz w:val="20"/>
              </w:rPr>
              <w:t xml:space="preserve"> Устный опрос;</w:t>
            </w:r>
          </w:p>
        </w:tc>
      </w:tr>
      <w:tr w:rsidR="00C9135E">
        <w:trPr>
          <w:trHeight w:hRule="exact" w:val="684"/>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3" w:lineRule="auto"/>
              <w:ind w:left="62"/>
            </w:pPr>
            <w:r>
              <w:rPr>
                <w:rFonts w:ascii="Times New Roman" w:eastAsia="Times New Roman" w:hAnsi="Times New Roman"/>
                <w:color w:val="000000"/>
                <w:w w:val="102"/>
                <w:sz w:val="20"/>
              </w:rPr>
              <w:t>32.</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4" w:after="0" w:line="262" w:lineRule="auto"/>
              <w:ind w:left="60" w:right="144"/>
              <w:rPr>
                <w:lang w:val="ru-RU"/>
              </w:rPr>
            </w:pPr>
            <w:r w:rsidRPr="00373ED5">
              <w:rPr>
                <w:rFonts w:ascii="Times New Roman" w:eastAsia="Times New Roman" w:hAnsi="Times New Roman"/>
                <w:color w:val="000000"/>
                <w:w w:val="102"/>
                <w:sz w:val="20"/>
                <w:lang w:val="ru-RU"/>
              </w:rPr>
              <w:t>Звуки [д], [д’], буквы Д, д. Терпение и труд всеперетрут.</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3"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3" w:lineRule="auto"/>
              <w:ind w:left="58"/>
            </w:pPr>
            <w:r>
              <w:rPr>
                <w:rFonts w:ascii="Times New Roman" w:eastAsia="Times New Roman" w:hAnsi="Times New Roman"/>
                <w:color w:val="000000"/>
                <w:w w:val="102"/>
                <w:sz w:val="20"/>
              </w:rPr>
              <w:t xml:space="preserve">21.11.2022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62" w:lineRule="auto"/>
              <w:ind w:left="62" w:right="288"/>
            </w:pPr>
            <w:r>
              <w:rPr>
                <w:rFonts w:ascii="Times New Roman" w:eastAsia="Times New Roman" w:hAnsi="Times New Roman"/>
                <w:color w:val="000000"/>
                <w:w w:val="102"/>
                <w:sz w:val="20"/>
              </w:rPr>
              <w:t>Письменный контроль;</w:t>
            </w:r>
          </w:p>
        </w:tc>
      </w:tr>
    </w:tbl>
    <w:p w:rsidR="00C9135E" w:rsidRDefault="00C9135E">
      <w:pPr>
        <w:autoSpaceDE w:val="0"/>
        <w:autoSpaceDN w:val="0"/>
        <w:spacing w:after="0" w:line="14" w:lineRule="exact"/>
      </w:pPr>
    </w:p>
    <w:p w:rsidR="00C9135E" w:rsidRDefault="00C9135E">
      <w:pPr>
        <w:sectPr w:rsidR="00C9135E">
          <w:pgSz w:w="11900" w:h="16840"/>
          <w:pgMar w:top="284" w:right="556" w:bottom="876" w:left="652" w:header="720" w:footer="720" w:gutter="0"/>
          <w:cols w:space="720" w:equalWidth="0">
            <w:col w:w="10692" w:space="0"/>
          </w:cols>
          <w:docGrid w:linePitch="360"/>
        </w:sectPr>
      </w:pPr>
    </w:p>
    <w:p w:rsidR="00C9135E" w:rsidRDefault="00C9135E">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490"/>
        <w:gridCol w:w="4134"/>
        <w:gridCol w:w="626"/>
        <w:gridCol w:w="1380"/>
        <w:gridCol w:w="1424"/>
        <w:gridCol w:w="1052"/>
        <w:gridCol w:w="1556"/>
      </w:tblGrid>
      <w:tr w:rsidR="00C9135E" w:rsidRPr="00C81FD6">
        <w:trPr>
          <w:trHeight w:hRule="exact" w:val="1280"/>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0" w:lineRule="auto"/>
              <w:ind w:left="62"/>
            </w:pPr>
            <w:r>
              <w:rPr>
                <w:rFonts w:ascii="Times New Roman" w:eastAsia="Times New Roman" w:hAnsi="Times New Roman"/>
                <w:color w:val="000000"/>
                <w:w w:val="102"/>
                <w:sz w:val="20"/>
              </w:rPr>
              <w:t>33.</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2" w:after="0" w:line="262" w:lineRule="auto"/>
              <w:ind w:left="60" w:right="288"/>
              <w:rPr>
                <w:lang w:val="ru-RU"/>
              </w:rPr>
            </w:pPr>
            <w:r w:rsidRPr="00373ED5">
              <w:rPr>
                <w:rFonts w:ascii="Times New Roman" w:eastAsia="Times New Roman" w:hAnsi="Times New Roman"/>
                <w:color w:val="000000"/>
                <w:w w:val="102"/>
                <w:sz w:val="20"/>
                <w:lang w:val="ru-RU"/>
              </w:rPr>
              <w:t>Буквы Д, д (закрепление). Сопоставление букв д – т в слогах и словах</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0"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0" w:lineRule="auto"/>
              <w:ind w:left="58"/>
            </w:pPr>
            <w:r>
              <w:rPr>
                <w:rFonts w:ascii="Times New Roman" w:eastAsia="Times New Roman" w:hAnsi="Times New Roman"/>
                <w:color w:val="000000"/>
                <w:w w:val="102"/>
                <w:sz w:val="20"/>
              </w:rPr>
              <w:t xml:space="preserve">23.11.2022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2" w:after="0"/>
              <w:ind w:left="62"/>
              <w:rPr>
                <w:lang w:val="ru-RU"/>
              </w:rPr>
            </w:pPr>
            <w:r w:rsidRPr="00373ED5">
              <w:rPr>
                <w:rFonts w:ascii="Times New Roman" w:eastAsia="Times New Roman" w:hAnsi="Times New Roman"/>
                <w:color w:val="000000"/>
                <w:w w:val="102"/>
                <w:sz w:val="20"/>
                <w:lang w:val="ru-RU"/>
              </w:rPr>
              <w:t xml:space="preserve">Самооценка с </w:t>
            </w:r>
            <w:r w:rsidRPr="00373ED5">
              <w:rPr>
                <w:lang w:val="ru-RU"/>
              </w:rPr>
              <w:br/>
            </w:r>
            <w:r w:rsidRPr="00373ED5">
              <w:rPr>
                <w:rFonts w:ascii="Times New Roman" w:eastAsia="Times New Roman" w:hAnsi="Times New Roman"/>
                <w:color w:val="000000"/>
                <w:w w:val="102"/>
                <w:sz w:val="20"/>
                <w:lang w:val="ru-RU"/>
              </w:rPr>
              <w:t xml:space="preserve">использованием«Оценочного </w:t>
            </w:r>
            <w:r w:rsidRPr="00373ED5">
              <w:rPr>
                <w:lang w:val="ru-RU"/>
              </w:rPr>
              <w:br/>
            </w:r>
            <w:r w:rsidRPr="00373ED5">
              <w:rPr>
                <w:rFonts w:ascii="Times New Roman" w:eastAsia="Times New Roman" w:hAnsi="Times New Roman"/>
                <w:color w:val="000000"/>
                <w:w w:val="102"/>
                <w:sz w:val="20"/>
                <w:lang w:val="ru-RU"/>
              </w:rPr>
              <w:t>листа»;</w:t>
            </w:r>
          </w:p>
        </w:tc>
      </w:tr>
      <w:tr w:rsidR="00C9135E">
        <w:trPr>
          <w:trHeight w:hRule="exact" w:val="706"/>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2"/>
            </w:pPr>
            <w:r>
              <w:rPr>
                <w:rFonts w:ascii="Times New Roman" w:eastAsia="Times New Roman" w:hAnsi="Times New Roman"/>
                <w:color w:val="000000"/>
                <w:w w:val="102"/>
                <w:sz w:val="20"/>
              </w:rPr>
              <w:t>34.</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62" w:lineRule="auto"/>
              <w:ind w:left="60" w:right="288"/>
            </w:pPr>
            <w:r w:rsidRPr="00373ED5">
              <w:rPr>
                <w:rFonts w:ascii="Times New Roman" w:eastAsia="Times New Roman" w:hAnsi="Times New Roman"/>
                <w:color w:val="000000"/>
                <w:w w:val="102"/>
                <w:sz w:val="20"/>
                <w:lang w:val="ru-RU"/>
              </w:rPr>
              <w:t xml:space="preserve">Буква Я, я, обозначающая два звука [й’а]. </w:t>
            </w:r>
            <w:r>
              <w:rPr>
                <w:rFonts w:ascii="Times New Roman" w:eastAsia="Times New Roman" w:hAnsi="Times New Roman"/>
                <w:color w:val="000000"/>
                <w:w w:val="102"/>
                <w:sz w:val="20"/>
              </w:rPr>
              <w:t>Россия –Родина моя.</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58"/>
            </w:pPr>
            <w:r>
              <w:rPr>
                <w:rFonts w:ascii="Times New Roman" w:eastAsia="Times New Roman" w:hAnsi="Times New Roman"/>
                <w:color w:val="000000"/>
                <w:w w:val="102"/>
                <w:sz w:val="20"/>
              </w:rPr>
              <w:t xml:space="preserve">25.11.2022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62" w:lineRule="auto"/>
              <w:ind w:left="62" w:right="288"/>
            </w:pPr>
            <w:r>
              <w:rPr>
                <w:rFonts w:ascii="Times New Roman" w:eastAsia="Times New Roman" w:hAnsi="Times New Roman"/>
                <w:color w:val="000000"/>
                <w:w w:val="102"/>
                <w:sz w:val="20"/>
              </w:rPr>
              <w:t>Письменный контроль;</w:t>
            </w:r>
          </w:p>
        </w:tc>
      </w:tr>
      <w:tr w:rsidR="00C9135E">
        <w:trPr>
          <w:trHeight w:hRule="exact" w:val="704"/>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2"/>
            </w:pPr>
            <w:r>
              <w:rPr>
                <w:rFonts w:ascii="Times New Roman" w:eastAsia="Times New Roman" w:hAnsi="Times New Roman"/>
                <w:color w:val="000000"/>
                <w:w w:val="102"/>
                <w:sz w:val="20"/>
              </w:rPr>
              <w:t>35.</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4" w:after="0" w:line="262" w:lineRule="auto"/>
              <w:ind w:left="60" w:right="1296"/>
              <w:rPr>
                <w:lang w:val="ru-RU"/>
              </w:rPr>
            </w:pPr>
            <w:r w:rsidRPr="00373ED5">
              <w:rPr>
                <w:rFonts w:ascii="Times New Roman" w:eastAsia="Times New Roman" w:hAnsi="Times New Roman"/>
                <w:color w:val="000000"/>
                <w:w w:val="102"/>
                <w:sz w:val="20"/>
                <w:lang w:val="ru-RU"/>
              </w:rPr>
              <w:t>Буква Я – показательмягкости предшествующего согласного</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58"/>
            </w:pPr>
            <w:r>
              <w:rPr>
                <w:rFonts w:ascii="Times New Roman" w:eastAsia="Times New Roman" w:hAnsi="Times New Roman"/>
                <w:color w:val="000000"/>
                <w:w w:val="102"/>
                <w:sz w:val="20"/>
              </w:rPr>
              <w:t xml:space="preserve">28.11.2022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2"/>
            </w:pPr>
            <w:r>
              <w:rPr>
                <w:rFonts w:ascii="Times New Roman" w:eastAsia="Times New Roman" w:hAnsi="Times New Roman"/>
                <w:color w:val="000000"/>
                <w:w w:val="102"/>
                <w:sz w:val="20"/>
              </w:rPr>
              <w:t>Устный опрос;</w:t>
            </w:r>
          </w:p>
        </w:tc>
      </w:tr>
      <w:tr w:rsidR="00C9135E">
        <w:trPr>
          <w:trHeight w:hRule="exact" w:val="992"/>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2"/>
            </w:pPr>
            <w:r>
              <w:rPr>
                <w:rFonts w:ascii="Times New Roman" w:eastAsia="Times New Roman" w:hAnsi="Times New Roman"/>
                <w:color w:val="000000"/>
                <w:w w:val="102"/>
                <w:sz w:val="20"/>
              </w:rPr>
              <w:t>36.</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71" w:lineRule="auto"/>
              <w:ind w:left="60" w:right="144"/>
            </w:pPr>
            <w:r w:rsidRPr="00373ED5">
              <w:rPr>
                <w:rFonts w:ascii="Times New Roman" w:eastAsia="Times New Roman" w:hAnsi="Times New Roman"/>
                <w:color w:val="000000"/>
                <w:w w:val="102"/>
                <w:sz w:val="20"/>
                <w:lang w:val="ru-RU"/>
              </w:rPr>
              <w:t xml:space="preserve">Звуки [г], [г’], буквы Г, г. Смысловая связь слов в предложении. </w:t>
            </w:r>
            <w:r>
              <w:rPr>
                <w:rFonts w:ascii="Times New Roman" w:eastAsia="Times New Roman" w:hAnsi="Times New Roman"/>
                <w:color w:val="000000"/>
                <w:w w:val="102"/>
                <w:sz w:val="20"/>
              </w:rPr>
              <w:t>Не делай другим того, чего себе не пожелаешь</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58"/>
            </w:pPr>
            <w:r>
              <w:rPr>
                <w:rFonts w:ascii="Times New Roman" w:eastAsia="Times New Roman" w:hAnsi="Times New Roman"/>
                <w:color w:val="000000"/>
                <w:w w:val="102"/>
                <w:sz w:val="20"/>
              </w:rPr>
              <w:t xml:space="preserve">30.11.2022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62" w:lineRule="auto"/>
              <w:ind w:left="62" w:right="144"/>
            </w:pPr>
            <w:r>
              <w:rPr>
                <w:rFonts w:ascii="Times New Roman" w:eastAsia="Times New Roman" w:hAnsi="Times New Roman"/>
                <w:color w:val="000000"/>
                <w:w w:val="102"/>
                <w:sz w:val="20"/>
              </w:rPr>
              <w:t>Практическая работа;</w:t>
            </w:r>
          </w:p>
        </w:tc>
      </w:tr>
      <w:tr w:rsidR="00C9135E">
        <w:trPr>
          <w:trHeight w:hRule="exact" w:val="994"/>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2"/>
            </w:pPr>
            <w:r>
              <w:rPr>
                <w:rFonts w:ascii="Times New Roman" w:eastAsia="Times New Roman" w:hAnsi="Times New Roman"/>
                <w:color w:val="000000"/>
                <w:w w:val="102"/>
                <w:sz w:val="20"/>
              </w:rPr>
              <w:t>37.</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4" w:after="0" w:line="271" w:lineRule="auto"/>
              <w:ind w:left="60"/>
              <w:rPr>
                <w:lang w:val="ru-RU"/>
              </w:rPr>
            </w:pPr>
            <w:r w:rsidRPr="00373ED5">
              <w:rPr>
                <w:rFonts w:ascii="Times New Roman" w:eastAsia="Times New Roman" w:hAnsi="Times New Roman"/>
                <w:color w:val="000000"/>
                <w:w w:val="102"/>
                <w:sz w:val="20"/>
                <w:lang w:val="ru-RU"/>
              </w:rPr>
              <w:t xml:space="preserve">Парные согласные звуки [г], [г’] и [к], </w:t>
            </w:r>
            <w:r w:rsidRPr="00373ED5">
              <w:rPr>
                <w:lang w:val="ru-RU"/>
              </w:rPr>
              <w:br/>
            </w:r>
            <w:r w:rsidRPr="00373ED5">
              <w:rPr>
                <w:rFonts w:ascii="Times New Roman" w:eastAsia="Times New Roman" w:hAnsi="Times New Roman"/>
                <w:color w:val="000000"/>
                <w:w w:val="102"/>
                <w:sz w:val="20"/>
                <w:lang w:val="ru-RU"/>
              </w:rPr>
              <w:t>[к’].Сопоставление слогов и слов с буквами г и к</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58"/>
            </w:pPr>
            <w:r>
              <w:rPr>
                <w:rFonts w:ascii="Times New Roman" w:eastAsia="Times New Roman" w:hAnsi="Times New Roman"/>
                <w:color w:val="000000"/>
                <w:w w:val="102"/>
                <w:sz w:val="20"/>
              </w:rPr>
              <w:t xml:space="preserve">02.12.2022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2"/>
            </w:pPr>
            <w:r>
              <w:rPr>
                <w:rFonts w:ascii="Times New Roman" w:eastAsia="Times New Roman" w:hAnsi="Times New Roman"/>
                <w:color w:val="000000"/>
                <w:w w:val="102"/>
                <w:sz w:val="20"/>
              </w:rPr>
              <w:t>Устный опрос;</w:t>
            </w:r>
          </w:p>
        </w:tc>
      </w:tr>
      <w:tr w:rsidR="00C9135E">
        <w:trPr>
          <w:trHeight w:hRule="exact" w:val="706"/>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62"/>
            </w:pPr>
            <w:r>
              <w:rPr>
                <w:rFonts w:ascii="Times New Roman" w:eastAsia="Times New Roman" w:hAnsi="Times New Roman"/>
                <w:color w:val="000000"/>
                <w:w w:val="102"/>
                <w:sz w:val="20"/>
              </w:rPr>
              <w:t>38.</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2" w:after="0" w:line="262" w:lineRule="auto"/>
              <w:ind w:left="60"/>
              <w:rPr>
                <w:lang w:val="ru-RU"/>
              </w:rPr>
            </w:pPr>
            <w:r w:rsidRPr="00373ED5">
              <w:rPr>
                <w:rFonts w:ascii="Times New Roman" w:eastAsia="Times New Roman" w:hAnsi="Times New Roman"/>
                <w:color w:val="000000"/>
                <w:w w:val="102"/>
                <w:sz w:val="20"/>
                <w:lang w:val="ru-RU"/>
              </w:rPr>
              <w:t>Мягкий согласный звук [ч’], буквы Ч, ч. Делу время, апотехе час.</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58"/>
            </w:pPr>
            <w:r>
              <w:rPr>
                <w:rFonts w:ascii="Times New Roman" w:eastAsia="Times New Roman" w:hAnsi="Times New Roman"/>
                <w:color w:val="000000"/>
                <w:w w:val="102"/>
                <w:sz w:val="20"/>
              </w:rPr>
              <w:t xml:space="preserve">05.12.2022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62" w:lineRule="auto"/>
              <w:ind w:left="62" w:right="144"/>
            </w:pPr>
            <w:r>
              <w:rPr>
                <w:rFonts w:ascii="Times New Roman" w:eastAsia="Times New Roman" w:hAnsi="Times New Roman"/>
                <w:color w:val="000000"/>
                <w:w w:val="102"/>
                <w:sz w:val="20"/>
              </w:rPr>
              <w:t>Практическая работа;</w:t>
            </w:r>
          </w:p>
        </w:tc>
      </w:tr>
      <w:tr w:rsidR="00C9135E" w:rsidRPr="00C81FD6">
        <w:trPr>
          <w:trHeight w:hRule="exact" w:val="1280"/>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3" w:lineRule="auto"/>
              <w:ind w:left="62"/>
            </w:pPr>
            <w:r>
              <w:rPr>
                <w:rFonts w:ascii="Times New Roman" w:eastAsia="Times New Roman" w:hAnsi="Times New Roman"/>
                <w:color w:val="000000"/>
                <w:w w:val="102"/>
                <w:sz w:val="20"/>
              </w:rPr>
              <w:t>39.</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4" w:after="0" w:line="262" w:lineRule="auto"/>
              <w:ind w:left="60" w:right="432"/>
              <w:rPr>
                <w:lang w:val="ru-RU"/>
              </w:rPr>
            </w:pPr>
            <w:r w:rsidRPr="00373ED5">
              <w:rPr>
                <w:rFonts w:ascii="Times New Roman" w:eastAsia="Times New Roman" w:hAnsi="Times New Roman"/>
                <w:color w:val="000000"/>
                <w:w w:val="102"/>
                <w:sz w:val="20"/>
                <w:lang w:val="ru-RU"/>
              </w:rPr>
              <w:t>Буквы Ч, ч (закрепление). Правописание сочетаний ча, чу.</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3"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3" w:lineRule="auto"/>
              <w:ind w:left="58"/>
            </w:pPr>
            <w:r>
              <w:rPr>
                <w:rFonts w:ascii="Times New Roman" w:eastAsia="Times New Roman" w:hAnsi="Times New Roman"/>
                <w:color w:val="000000"/>
                <w:w w:val="102"/>
                <w:sz w:val="20"/>
              </w:rPr>
              <w:t xml:space="preserve">07.12.2022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4" w:after="0"/>
              <w:ind w:left="62"/>
              <w:rPr>
                <w:lang w:val="ru-RU"/>
              </w:rPr>
            </w:pPr>
            <w:r w:rsidRPr="00373ED5">
              <w:rPr>
                <w:rFonts w:ascii="Times New Roman" w:eastAsia="Times New Roman" w:hAnsi="Times New Roman"/>
                <w:color w:val="000000"/>
                <w:w w:val="102"/>
                <w:sz w:val="20"/>
                <w:lang w:val="ru-RU"/>
              </w:rPr>
              <w:t xml:space="preserve">Самооценка с </w:t>
            </w:r>
            <w:r w:rsidRPr="00373ED5">
              <w:rPr>
                <w:lang w:val="ru-RU"/>
              </w:rPr>
              <w:br/>
            </w:r>
            <w:r w:rsidRPr="00373ED5">
              <w:rPr>
                <w:rFonts w:ascii="Times New Roman" w:eastAsia="Times New Roman" w:hAnsi="Times New Roman"/>
                <w:color w:val="000000"/>
                <w:w w:val="102"/>
                <w:sz w:val="20"/>
                <w:lang w:val="ru-RU"/>
              </w:rPr>
              <w:t xml:space="preserve">использованием«Оценочного </w:t>
            </w:r>
            <w:r w:rsidRPr="00373ED5">
              <w:rPr>
                <w:lang w:val="ru-RU"/>
              </w:rPr>
              <w:br/>
            </w:r>
            <w:r w:rsidRPr="00373ED5">
              <w:rPr>
                <w:rFonts w:ascii="Times New Roman" w:eastAsia="Times New Roman" w:hAnsi="Times New Roman"/>
                <w:color w:val="000000"/>
                <w:w w:val="102"/>
                <w:sz w:val="20"/>
                <w:lang w:val="ru-RU"/>
              </w:rPr>
              <w:t>листа»;</w:t>
            </w:r>
          </w:p>
        </w:tc>
      </w:tr>
      <w:tr w:rsidR="00C9135E">
        <w:trPr>
          <w:trHeight w:hRule="exact" w:val="990"/>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2"/>
            </w:pPr>
            <w:r>
              <w:rPr>
                <w:rFonts w:ascii="Times New Roman" w:eastAsia="Times New Roman" w:hAnsi="Times New Roman"/>
                <w:color w:val="000000"/>
                <w:w w:val="102"/>
                <w:sz w:val="20"/>
              </w:rPr>
              <w:t>40.</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4" w:after="0" w:line="271" w:lineRule="auto"/>
              <w:ind w:left="60" w:right="288"/>
              <w:jc w:val="both"/>
              <w:rPr>
                <w:lang w:val="ru-RU"/>
              </w:rPr>
            </w:pPr>
            <w:r w:rsidRPr="00373ED5">
              <w:rPr>
                <w:rFonts w:ascii="Times New Roman" w:eastAsia="Times New Roman" w:hAnsi="Times New Roman"/>
                <w:color w:val="000000"/>
                <w:w w:val="102"/>
                <w:sz w:val="20"/>
                <w:lang w:val="ru-RU"/>
              </w:rPr>
              <w:t>Буква Ь как показательмягкости согласных звуков. Красна птица опереньем, а человек уменьем.</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58"/>
            </w:pPr>
            <w:r>
              <w:rPr>
                <w:rFonts w:ascii="Times New Roman" w:eastAsia="Times New Roman" w:hAnsi="Times New Roman"/>
                <w:color w:val="000000"/>
                <w:w w:val="102"/>
                <w:sz w:val="20"/>
              </w:rPr>
              <w:t xml:space="preserve">09.12.2022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2"/>
            </w:pPr>
            <w:r>
              <w:rPr>
                <w:rFonts w:ascii="Times New Roman" w:eastAsia="Times New Roman" w:hAnsi="Times New Roman"/>
                <w:color w:val="000000"/>
                <w:w w:val="102"/>
                <w:sz w:val="20"/>
              </w:rPr>
              <w:t>Устный опрос;</w:t>
            </w:r>
          </w:p>
        </w:tc>
      </w:tr>
      <w:tr w:rsidR="00C9135E">
        <w:trPr>
          <w:trHeight w:hRule="exact" w:val="708"/>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30" w:lineRule="auto"/>
              <w:ind w:left="62"/>
            </w:pPr>
            <w:r>
              <w:rPr>
                <w:rFonts w:ascii="Times New Roman" w:eastAsia="Times New Roman" w:hAnsi="Times New Roman"/>
                <w:color w:val="000000"/>
                <w:w w:val="102"/>
                <w:sz w:val="20"/>
              </w:rPr>
              <w:t>41.</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6" w:after="0" w:line="262" w:lineRule="auto"/>
              <w:ind w:left="60" w:right="864"/>
              <w:rPr>
                <w:lang w:val="ru-RU"/>
              </w:rPr>
            </w:pPr>
            <w:r w:rsidRPr="00373ED5">
              <w:rPr>
                <w:rFonts w:ascii="Times New Roman" w:eastAsia="Times New Roman" w:hAnsi="Times New Roman"/>
                <w:color w:val="000000"/>
                <w:w w:val="102"/>
                <w:sz w:val="20"/>
                <w:lang w:val="ru-RU"/>
              </w:rPr>
              <w:t xml:space="preserve">Буква Ь как показательмягкости </w:t>
            </w:r>
            <w:r w:rsidRPr="00373ED5">
              <w:rPr>
                <w:lang w:val="ru-RU"/>
              </w:rPr>
              <w:br/>
            </w:r>
            <w:r w:rsidRPr="00373ED5">
              <w:rPr>
                <w:rFonts w:ascii="Times New Roman" w:eastAsia="Times New Roman" w:hAnsi="Times New Roman"/>
                <w:color w:val="000000"/>
                <w:w w:val="102"/>
                <w:sz w:val="20"/>
                <w:lang w:val="ru-RU"/>
              </w:rPr>
              <w:t>предшествующих согласных звуков.</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30"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30" w:lineRule="auto"/>
              <w:ind w:left="58"/>
            </w:pPr>
            <w:r>
              <w:rPr>
                <w:rFonts w:ascii="Times New Roman" w:eastAsia="Times New Roman" w:hAnsi="Times New Roman"/>
                <w:color w:val="000000"/>
                <w:w w:val="102"/>
                <w:sz w:val="20"/>
              </w:rPr>
              <w:t xml:space="preserve">12.12.2022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62" w:lineRule="auto"/>
              <w:ind w:left="62" w:right="288"/>
            </w:pPr>
            <w:r>
              <w:rPr>
                <w:rFonts w:ascii="Times New Roman" w:eastAsia="Times New Roman" w:hAnsi="Times New Roman"/>
                <w:color w:val="000000"/>
                <w:w w:val="102"/>
                <w:sz w:val="20"/>
              </w:rPr>
              <w:t>Письменный контроль;</w:t>
            </w:r>
          </w:p>
        </w:tc>
      </w:tr>
      <w:tr w:rsidR="00C9135E">
        <w:trPr>
          <w:trHeight w:hRule="exact" w:val="706"/>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62"/>
            </w:pPr>
            <w:r>
              <w:rPr>
                <w:rFonts w:ascii="Times New Roman" w:eastAsia="Times New Roman" w:hAnsi="Times New Roman"/>
                <w:color w:val="000000"/>
                <w:w w:val="102"/>
                <w:sz w:val="20"/>
              </w:rPr>
              <w:t>42.</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2" w:after="0" w:line="262" w:lineRule="auto"/>
              <w:ind w:left="60" w:right="288"/>
              <w:rPr>
                <w:lang w:val="ru-RU"/>
              </w:rPr>
            </w:pPr>
            <w:r w:rsidRPr="00373ED5">
              <w:rPr>
                <w:rFonts w:ascii="Times New Roman" w:eastAsia="Times New Roman" w:hAnsi="Times New Roman"/>
                <w:color w:val="000000"/>
                <w:w w:val="102"/>
                <w:sz w:val="20"/>
                <w:lang w:val="ru-RU"/>
              </w:rPr>
              <w:t>Твердый согласный звук [ш], буквы Ш, ш . Мало уметь читать, надо уметь думать.</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58"/>
            </w:pPr>
            <w:r>
              <w:rPr>
                <w:rFonts w:ascii="Times New Roman" w:eastAsia="Times New Roman" w:hAnsi="Times New Roman"/>
                <w:color w:val="000000"/>
                <w:w w:val="102"/>
                <w:sz w:val="20"/>
              </w:rPr>
              <w:t xml:space="preserve">14.12.2022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62" w:lineRule="auto"/>
              <w:ind w:left="62" w:right="144"/>
            </w:pPr>
            <w:r>
              <w:rPr>
                <w:rFonts w:ascii="Times New Roman" w:eastAsia="Times New Roman" w:hAnsi="Times New Roman"/>
                <w:color w:val="000000"/>
                <w:w w:val="102"/>
                <w:sz w:val="20"/>
              </w:rPr>
              <w:t>Практическая работа;</w:t>
            </w:r>
          </w:p>
        </w:tc>
      </w:tr>
      <w:tr w:rsidR="00C9135E">
        <w:trPr>
          <w:trHeight w:hRule="exact" w:val="706"/>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62"/>
            </w:pPr>
            <w:r>
              <w:rPr>
                <w:rFonts w:ascii="Times New Roman" w:eastAsia="Times New Roman" w:hAnsi="Times New Roman"/>
                <w:color w:val="000000"/>
                <w:w w:val="102"/>
                <w:sz w:val="20"/>
              </w:rPr>
              <w:t>43.</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62" w:lineRule="auto"/>
              <w:ind w:left="60" w:right="864"/>
            </w:pPr>
            <w:r w:rsidRPr="00373ED5">
              <w:rPr>
                <w:rFonts w:ascii="Times New Roman" w:eastAsia="Times New Roman" w:hAnsi="Times New Roman"/>
                <w:color w:val="000000"/>
                <w:w w:val="102"/>
                <w:sz w:val="20"/>
                <w:lang w:val="ru-RU"/>
              </w:rPr>
              <w:t xml:space="preserve">Звук [ш], буквы Ш, ш(закрепление). </w:t>
            </w:r>
            <w:r>
              <w:rPr>
                <w:rFonts w:ascii="Times New Roman" w:eastAsia="Times New Roman" w:hAnsi="Times New Roman"/>
                <w:color w:val="000000"/>
                <w:w w:val="102"/>
                <w:sz w:val="20"/>
              </w:rPr>
              <w:t>Сочетание ши</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58"/>
            </w:pPr>
            <w:r>
              <w:rPr>
                <w:rFonts w:ascii="Times New Roman" w:eastAsia="Times New Roman" w:hAnsi="Times New Roman"/>
                <w:color w:val="000000"/>
                <w:w w:val="102"/>
                <w:sz w:val="20"/>
              </w:rPr>
              <w:t xml:space="preserve">16.12.2022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62"/>
            </w:pPr>
            <w:r>
              <w:rPr>
                <w:rFonts w:ascii="Times New Roman" w:eastAsia="Times New Roman" w:hAnsi="Times New Roman"/>
                <w:color w:val="000000"/>
                <w:w w:val="102"/>
                <w:sz w:val="20"/>
              </w:rPr>
              <w:t>Устный опрос;</w:t>
            </w:r>
          </w:p>
        </w:tc>
      </w:tr>
      <w:tr w:rsidR="00C9135E" w:rsidRPr="00C81FD6">
        <w:trPr>
          <w:trHeight w:hRule="exact" w:val="1472"/>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3" w:lineRule="auto"/>
              <w:ind w:left="62"/>
            </w:pPr>
            <w:r>
              <w:rPr>
                <w:rFonts w:ascii="Times New Roman" w:eastAsia="Times New Roman" w:hAnsi="Times New Roman"/>
                <w:color w:val="000000"/>
                <w:w w:val="102"/>
                <w:sz w:val="20"/>
              </w:rPr>
              <w:t>44.</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4" w:after="0" w:line="262" w:lineRule="auto"/>
              <w:ind w:right="288"/>
              <w:jc w:val="center"/>
              <w:rPr>
                <w:lang w:val="ru-RU"/>
              </w:rPr>
            </w:pPr>
            <w:r w:rsidRPr="00373ED5">
              <w:rPr>
                <w:rFonts w:ascii="Times New Roman" w:eastAsia="Times New Roman" w:hAnsi="Times New Roman"/>
                <w:color w:val="000000"/>
                <w:w w:val="102"/>
                <w:sz w:val="20"/>
                <w:lang w:val="ru-RU"/>
              </w:rPr>
              <w:t>Твердый согласный звук [ж], буквы Ж, ж. Где дружбой дорожат, там враги дрожат.</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3"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3" w:lineRule="auto"/>
              <w:ind w:left="58"/>
            </w:pPr>
            <w:r>
              <w:rPr>
                <w:rFonts w:ascii="Times New Roman" w:eastAsia="Times New Roman" w:hAnsi="Times New Roman"/>
                <w:color w:val="000000"/>
                <w:w w:val="102"/>
                <w:sz w:val="20"/>
              </w:rPr>
              <w:t xml:space="preserve">19.12.2022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4" w:after="0"/>
              <w:ind w:left="62"/>
              <w:rPr>
                <w:lang w:val="ru-RU"/>
              </w:rPr>
            </w:pPr>
            <w:r w:rsidRPr="00373ED5">
              <w:rPr>
                <w:rFonts w:ascii="Times New Roman" w:eastAsia="Times New Roman" w:hAnsi="Times New Roman"/>
                <w:color w:val="000000"/>
                <w:w w:val="102"/>
                <w:sz w:val="20"/>
                <w:lang w:val="ru-RU"/>
              </w:rPr>
              <w:t xml:space="preserve">Самооценка с </w:t>
            </w:r>
            <w:r w:rsidRPr="00373ED5">
              <w:rPr>
                <w:lang w:val="ru-RU"/>
              </w:rPr>
              <w:br/>
            </w:r>
            <w:r w:rsidRPr="00373ED5">
              <w:rPr>
                <w:rFonts w:ascii="Times New Roman" w:eastAsia="Times New Roman" w:hAnsi="Times New Roman"/>
                <w:color w:val="000000"/>
                <w:w w:val="102"/>
                <w:sz w:val="20"/>
                <w:lang w:val="ru-RU"/>
              </w:rPr>
              <w:t xml:space="preserve">использованием«Оценочного </w:t>
            </w:r>
            <w:r w:rsidRPr="00373ED5">
              <w:rPr>
                <w:lang w:val="ru-RU"/>
              </w:rPr>
              <w:br/>
            </w:r>
            <w:r w:rsidRPr="00373ED5">
              <w:rPr>
                <w:rFonts w:ascii="Times New Roman" w:eastAsia="Times New Roman" w:hAnsi="Times New Roman"/>
                <w:color w:val="000000"/>
                <w:w w:val="102"/>
                <w:sz w:val="20"/>
                <w:lang w:val="ru-RU"/>
              </w:rPr>
              <w:t>листа»;</w:t>
            </w:r>
          </w:p>
        </w:tc>
      </w:tr>
      <w:tr w:rsidR="00C9135E">
        <w:trPr>
          <w:trHeight w:hRule="exact" w:val="708"/>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30" w:lineRule="auto"/>
              <w:ind w:left="62"/>
            </w:pPr>
            <w:r>
              <w:rPr>
                <w:rFonts w:ascii="Times New Roman" w:eastAsia="Times New Roman" w:hAnsi="Times New Roman"/>
                <w:color w:val="000000"/>
                <w:w w:val="102"/>
                <w:sz w:val="20"/>
              </w:rPr>
              <w:t>45.</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62" w:lineRule="auto"/>
              <w:ind w:left="60"/>
            </w:pPr>
            <w:r w:rsidRPr="00373ED5">
              <w:rPr>
                <w:rFonts w:ascii="Times New Roman" w:eastAsia="Times New Roman" w:hAnsi="Times New Roman"/>
                <w:color w:val="000000"/>
                <w:w w:val="102"/>
                <w:sz w:val="20"/>
                <w:lang w:val="ru-RU"/>
              </w:rPr>
              <w:t xml:space="preserve">Буквы Ж, ж, сопоставление звуков [ж] и [ш]. </w:t>
            </w:r>
            <w:r>
              <w:rPr>
                <w:rFonts w:ascii="Times New Roman" w:eastAsia="Times New Roman" w:hAnsi="Times New Roman"/>
                <w:color w:val="000000"/>
                <w:w w:val="102"/>
                <w:sz w:val="20"/>
              </w:rPr>
              <w:t>Сочетания жи-ши</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30"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30" w:lineRule="auto"/>
              <w:ind w:left="58"/>
            </w:pPr>
            <w:r>
              <w:rPr>
                <w:rFonts w:ascii="Times New Roman" w:eastAsia="Times New Roman" w:hAnsi="Times New Roman"/>
                <w:color w:val="000000"/>
                <w:w w:val="102"/>
                <w:sz w:val="20"/>
              </w:rPr>
              <w:t xml:space="preserve">21.12.2022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62" w:lineRule="auto"/>
              <w:ind w:left="62" w:right="288"/>
            </w:pPr>
            <w:r>
              <w:rPr>
                <w:rFonts w:ascii="Times New Roman" w:eastAsia="Times New Roman" w:hAnsi="Times New Roman"/>
                <w:color w:val="000000"/>
                <w:w w:val="102"/>
                <w:sz w:val="20"/>
              </w:rPr>
              <w:t>Письменный контроль;</w:t>
            </w:r>
          </w:p>
        </w:tc>
      </w:tr>
      <w:tr w:rsidR="00C9135E">
        <w:trPr>
          <w:trHeight w:hRule="exact" w:val="704"/>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2"/>
            </w:pPr>
            <w:r>
              <w:rPr>
                <w:rFonts w:ascii="Times New Roman" w:eastAsia="Times New Roman" w:hAnsi="Times New Roman"/>
                <w:color w:val="000000"/>
                <w:w w:val="102"/>
                <w:sz w:val="20"/>
              </w:rPr>
              <w:t>46.</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62" w:lineRule="auto"/>
              <w:ind w:left="60" w:right="288"/>
            </w:pPr>
            <w:r w:rsidRPr="00373ED5">
              <w:rPr>
                <w:rFonts w:ascii="Times New Roman" w:eastAsia="Times New Roman" w:hAnsi="Times New Roman"/>
                <w:color w:val="000000"/>
                <w:w w:val="102"/>
                <w:sz w:val="20"/>
                <w:lang w:val="ru-RU"/>
              </w:rPr>
              <w:t xml:space="preserve">Буква Ё, ё, обозначающая два звука [й’о]. </w:t>
            </w:r>
            <w:r>
              <w:rPr>
                <w:rFonts w:ascii="Times New Roman" w:eastAsia="Times New Roman" w:hAnsi="Times New Roman"/>
                <w:color w:val="000000"/>
                <w:w w:val="102"/>
                <w:sz w:val="20"/>
              </w:rPr>
              <w:t>Люби все живое</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58"/>
            </w:pPr>
            <w:r>
              <w:rPr>
                <w:rFonts w:ascii="Times New Roman" w:eastAsia="Times New Roman" w:hAnsi="Times New Roman"/>
                <w:color w:val="000000"/>
                <w:w w:val="102"/>
                <w:sz w:val="20"/>
              </w:rPr>
              <w:t xml:space="preserve">23.12.2022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62" w:lineRule="auto"/>
              <w:ind w:left="62" w:right="144"/>
            </w:pPr>
            <w:r>
              <w:rPr>
                <w:rFonts w:ascii="Times New Roman" w:eastAsia="Times New Roman" w:hAnsi="Times New Roman"/>
                <w:color w:val="000000"/>
                <w:w w:val="102"/>
                <w:sz w:val="20"/>
              </w:rPr>
              <w:t>Практическая работа;</w:t>
            </w:r>
          </w:p>
        </w:tc>
      </w:tr>
      <w:tr w:rsidR="00C9135E">
        <w:trPr>
          <w:trHeight w:hRule="exact" w:val="994"/>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2"/>
            </w:pPr>
            <w:r>
              <w:rPr>
                <w:rFonts w:ascii="Times New Roman" w:eastAsia="Times New Roman" w:hAnsi="Times New Roman"/>
                <w:color w:val="000000"/>
                <w:w w:val="102"/>
                <w:sz w:val="20"/>
              </w:rPr>
              <w:t>47.</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4" w:after="0" w:line="271" w:lineRule="auto"/>
              <w:ind w:left="60" w:right="576"/>
              <w:rPr>
                <w:lang w:val="ru-RU"/>
              </w:rPr>
            </w:pPr>
            <w:r w:rsidRPr="00373ED5">
              <w:rPr>
                <w:rFonts w:ascii="Times New Roman" w:eastAsia="Times New Roman" w:hAnsi="Times New Roman"/>
                <w:color w:val="000000"/>
                <w:w w:val="102"/>
                <w:sz w:val="20"/>
                <w:lang w:val="ru-RU"/>
              </w:rPr>
              <w:t xml:space="preserve">Буква Ё – показательмягкости </w:t>
            </w:r>
            <w:r w:rsidRPr="00373ED5">
              <w:rPr>
                <w:lang w:val="ru-RU"/>
              </w:rPr>
              <w:br/>
            </w:r>
            <w:r w:rsidRPr="00373ED5">
              <w:rPr>
                <w:rFonts w:ascii="Times New Roman" w:eastAsia="Times New Roman" w:hAnsi="Times New Roman"/>
                <w:color w:val="000000"/>
                <w:w w:val="102"/>
                <w:sz w:val="20"/>
                <w:lang w:val="ru-RU"/>
              </w:rPr>
              <w:t>предшествующего согласного в слоге-слиянии.</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58"/>
            </w:pPr>
            <w:r>
              <w:rPr>
                <w:rFonts w:ascii="Times New Roman" w:eastAsia="Times New Roman" w:hAnsi="Times New Roman"/>
                <w:color w:val="000000"/>
                <w:w w:val="102"/>
                <w:sz w:val="20"/>
              </w:rPr>
              <w:t xml:space="preserve">26.12.2022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pPr>
            <w:r>
              <w:rPr>
                <w:rFonts w:ascii="Times New Roman" w:eastAsia="Times New Roman" w:hAnsi="Times New Roman"/>
                <w:color w:val="000000"/>
                <w:w w:val="102"/>
                <w:sz w:val="20"/>
              </w:rPr>
              <w:t xml:space="preserve"> Устный опрос;</w:t>
            </w:r>
          </w:p>
        </w:tc>
      </w:tr>
      <w:tr w:rsidR="00C9135E">
        <w:trPr>
          <w:trHeight w:hRule="exact" w:val="706"/>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62"/>
            </w:pPr>
            <w:r>
              <w:rPr>
                <w:rFonts w:ascii="Times New Roman" w:eastAsia="Times New Roman" w:hAnsi="Times New Roman"/>
                <w:color w:val="000000"/>
                <w:w w:val="102"/>
                <w:sz w:val="20"/>
              </w:rPr>
              <w:t>48.</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2" w:after="0" w:line="233" w:lineRule="auto"/>
              <w:jc w:val="center"/>
              <w:rPr>
                <w:lang w:val="ru-RU"/>
              </w:rPr>
            </w:pPr>
            <w:r w:rsidRPr="00373ED5">
              <w:rPr>
                <w:rFonts w:ascii="Times New Roman" w:eastAsia="Times New Roman" w:hAnsi="Times New Roman"/>
                <w:color w:val="000000"/>
                <w:w w:val="102"/>
                <w:sz w:val="20"/>
                <w:lang w:val="ru-RU"/>
              </w:rPr>
              <w:t>Звук [й’], буква Й, й. Жить –Родине служить.</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60"/>
            </w:pPr>
            <w:r>
              <w:rPr>
                <w:rFonts w:ascii="Times New Roman" w:eastAsia="Times New Roman" w:hAnsi="Times New Roman"/>
                <w:color w:val="000000"/>
                <w:w w:val="102"/>
                <w:sz w:val="20"/>
              </w:rPr>
              <w:t>1</w:t>
            </w:r>
          </w:p>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58"/>
            </w:pPr>
            <w:r>
              <w:rPr>
                <w:rFonts w:ascii="Times New Roman" w:eastAsia="Times New Roman" w:hAnsi="Times New Roman"/>
                <w:color w:val="000000"/>
                <w:w w:val="102"/>
                <w:sz w:val="20"/>
              </w:rPr>
              <w:t xml:space="preserve">28.12.2022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62" w:lineRule="auto"/>
              <w:ind w:left="62" w:right="144"/>
            </w:pPr>
            <w:r>
              <w:rPr>
                <w:rFonts w:ascii="Times New Roman" w:eastAsia="Times New Roman" w:hAnsi="Times New Roman"/>
                <w:color w:val="000000"/>
                <w:w w:val="102"/>
                <w:sz w:val="20"/>
              </w:rPr>
              <w:t>Практическая работа;</w:t>
            </w:r>
          </w:p>
        </w:tc>
      </w:tr>
      <w:tr w:rsidR="00C9135E">
        <w:trPr>
          <w:trHeight w:hRule="exact" w:val="688"/>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62"/>
            </w:pPr>
            <w:r>
              <w:rPr>
                <w:rFonts w:ascii="Times New Roman" w:eastAsia="Times New Roman" w:hAnsi="Times New Roman"/>
                <w:color w:val="000000"/>
                <w:w w:val="102"/>
                <w:sz w:val="20"/>
              </w:rPr>
              <w:t>49.</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2" w:after="0" w:line="262" w:lineRule="auto"/>
              <w:ind w:left="60" w:right="144"/>
              <w:rPr>
                <w:lang w:val="ru-RU"/>
              </w:rPr>
            </w:pPr>
            <w:r w:rsidRPr="00373ED5">
              <w:rPr>
                <w:rFonts w:ascii="Times New Roman" w:eastAsia="Times New Roman" w:hAnsi="Times New Roman"/>
                <w:color w:val="000000"/>
                <w:w w:val="102"/>
                <w:sz w:val="20"/>
                <w:lang w:val="ru-RU"/>
              </w:rPr>
              <w:t>Звуки [х], [х’], буквы Х, х. Без труда хлеб не родится никогда.</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58"/>
            </w:pPr>
            <w:r>
              <w:rPr>
                <w:rFonts w:ascii="Times New Roman" w:eastAsia="Times New Roman" w:hAnsi="Times New Roman"/>
                <w:color w:val="000000"/>
                <w:w w:val="102"/>
                <w:sz w:val="20"/>
              </w:rPr>
              <w:t xml:space="preserve">30.12.2022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62" w:lineRule="auto"/>
              <w:ind w:left="62" w:right="288"/>
            </w:pPr>
            <w:r>
              <w:rPr>
                <w:rFonts w:ascii="Times New Roman" w:eastAsia="Times New Roman" w:hAnsi="Times New Roman"/>
                <w:color w:val="000000"/>
                <w:w w:val="102"/>
                <w:sz w:val="20"/>
              </w:rPr>
              <w:t>Письменный контроль;</w:t>
            </w:r>
          </w:p>
        </w:tc>
      </w:tr>
    </w:tbl>
    <w:p w:rsidR="00C9135E" w:rsidRDefault="00C9135E">
      <w:pPr>
        <w:autoSpaceDE w:val="0"/>
        <w:autoSpaceDN w:val="0"/>
        <w:spacing w:after="0" w:line="14" w:lineRule="exact"/>
      </w:pPr>
    </w:p>
    <w:p w:rsidR="00C9135E" w:rsidRDefault="00C9135E">
      <w:pPr>
        <w:sectPr w:rsidR="00C9135E">
          <w:pgSz w:w="11900" w:h="16840"/>
          <w:pgMar w:top="284" w:right="556" w:bottom="598" w:left="652" w:header="720" w:footer="720" w:gutter="0"/>
          <w:cols w:space="720" w:equalWidth="0">
            <w:col w:w="10692" w:space="0"/>
          </w:cols>
          <w:docGrid w:linePitch="360"/>
        </w:sectPr>
      </w:pPr>
    </w:p>
    <w:p w:rsidR="00C9135E" w:rsidRDefault="00C9135E">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490"/>
        <w:gridCol w:w="4134"/>
        <w:gridCol w:w="626"/>
        <w:gridCol w:w="1380"/>
        <w:gridCol w:w="1424"/>
        <w:gridCol w:w="1052"/>
        <w:gridCol w:w="1556"/>
      </w:tblGrid>
      <w:tr w:rsidR="00C9135E" w:rsidRPr="00C81FD6">
        <w:trPr>
          <w:trHeight w:hRule="exact" w:val="1280"/>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0" w:lineRule="auto"/>
              <w:ind w:left="62"/>
            </w:pPr>
            <w:r>
              <w:rPr>
                <w:rFonts w:ascii="Times New Roman" w:eastAsia="Times New Roman" w:hAnsi="Times New Roman"/>
                <w:color w:val="000000"/>
                <w:w w:val="102"/>
                <w:sz w:val="20"/>
              </w:rPr>
              <w:t>50.</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2" w:after="0" w:line="262" w:lineRule="auto"/>
              <w:ind w:left="60" w:right="432"/>
              <w:rPr>
                <w:lang w:val="ru-RU"/>
              </w:rPr>
            </w:pPr>
            <w:r w:rsidRPr="00373ED5">
              <w:rPr>
                <w:rFonts w:ascii="Times New Roman" w:eastAsia="Times New Roman" w:hAnsi="Times New Roman"/>
                <w:color w:val="000000"/>
                <w:w w:val="102"/>
                <w:sz w:val="20"/>
                <w:lang w:val="ru-RU"/>
              </w:rPr>
              <w:t>Чтение текстов о животных. Закрепление знаний обуквах Х, х</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0"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0" w:lineRule="auto"/>
              <w:ind w:left="58"/>
            </w:pPr>
            <w:r>
              <w:rPr>
                <w:rFonts w:ascii="Times New Roman" w:eastAsia="Times New Roman" w:hAnsi="Times New Roman"/>
                <w:color w:val="000000"/>
                <w:w w:val="102"/>
                <w:sz w:val="20"/>
              </w:rPr>
              <w:t xml:space="preserve">09.01.2023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2" w:after="0"/>
              <w:ind w:left="62"/>
              <w:rPr>
                <w:lang w:val="ru-RU"/>
              </w:rPr>
            </w:pPr>
            <w:r w:rsidRPr="00373ED5">
              <w:rPr>
                <w:rFonts w:ascii="Times New Roman" w:eastAsia="Times New Roman" w:hAnsi="Times New Roman"/>
                <w:color w:val="000000"/>
                <w:w w:val="102"/>
                <w:sz w:val="20"/>
                <w:lang w:val="ru-RU"/>
              </w:rPr>
              <w:t xml:space="preserve">Самооценка с </w:t>
            </w:r>
            <w:r w:rsidRPr="00373ED5">
              <w:rPr>
                <w:lang w:val="ru-RU"/>
              </w:rPr>
              <w:br/>
            </w:r>
            <w:r w:rsidRPr="00373ED5">
              <w:rPr>
                <w:rFonts w:ascii="Times New Roman" w:eastAsia="Times New Roman" w:hAnsi="Times New Roman"/>
                <w:color w:val="000000"/>
                <w:w w:val="102"/>
                <w:sz w:val="20"/>
                <w:lang w:val="ru-RU"/>
              </w:rPr>
              <w:t xml:space="preserve">использованием«Оценочного </w:t>
            </w:r>
            <w:r w:rsidRPr="00373ED5">
              <w:rPr>
                <w:lang w:val="ru-RU"/>
              </w:rPr>
              <w:br/>
            </w:r>
            <w:r w:rsidRPr="00373ED5">
              <w:rPr>
                <w:rFonts w:ascii="Times New Roman" w:eastAsia="Times New Roman" w:hAnsi="Times New Roman"/>
                <w:color w:val="000000"/>
                <w:w w:val="102"/>
                <w:sz w:val="20"/>
                <w:lang w:val="ru-RU"/>
              </w:rPr>
              <w:t>листа»;</w:t>
            </w:r>
          </w:p>
        </w:tc>
      </w:tr>
      <w:tr w:rsidR="00C9135E">
        <w:trPr>
          <w:trHeight w:hRule="exact" w:val="706"/>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2"/>
            </w:pPr>
            <w:r>
              <w:rPr>
                <w:rFonts w:ascii="Times New Roman" w:eastAsia="Times New Roman" w:hAnsi="Times New Roman"/>
                <w:color w:val="000000"/>
                <w:w w:val="102"/>
                <w:sz w:val="20"/>
              </w:rPr>
              <w:t>51.</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4" w:after="0" w:line="262" w:lineRule="auto"/>
              <w:ind w:left="60" w:right="144"/>
              <w:rPr>
                <w:lang w:val="ru-RU"/>
              </w:rPr>
            </w:pPr>
            <w:r w:rsidRPr="00373ED5">
              <w:rPr>
                <w:rFonts w:ascii="Times New Roman" w:eastAsia="Times New Roman" w:hAnsi="Times New Roman"/>
                <w:color w:val="000000"/>
                <w:w w:val="102"/>
                <w:sz w:val="20"/>
                <w:lang w:val="ru-RU"/>
              </w:rPr>
              <w:t>Буква Ю, ю, обозначающая два звука [й’у]. С.Я. Маршак«Сказка о глупоммышонке».</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58"/>
            </w:pPr>
            <w:r>
              <w:rPr>
                <w:rFonts w:ascii="Times New Roman" w:eastAsia="Times New Roman" w:hAnsi="Times New Roman"/>
                <w:color w:val="000000"/>
                <w:w w:val="102"/>
                <w:sz w:val="20"/>
              </w:rPr>
              <w:t xml:space="preserve">11.01.2023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2"/>
            </w:pPr>
            <w:r>
              <w:rPr>
                <w:rFonts w:ascii="Times New Roman" w:eastAsia="Times New Roman" w:hAnsi="Times New Roman"/>
                <w:color w:val="000000"/>
                <w:w w:val="102"/>
                <w:sz w:val="20"/>
              </w:rPr>
              <w:t>Устный опрос;</w:t>
            </w:r>
          </w:p>
        </w:tc>
      </w:tr>
      <w:tr w:rsidR="00C9135E">
        <w:trPr>
          <w:trHeight w:hRule="exact" w:val="992"/>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2"/>
            </w:pPr>
            <w:r>
              <w:rPr>
                <w:rFonts w:ascii="Times New Roman" w:eastAsia="Times New Roman" w:hAnsi="Times New Roman"/>
                <w:color w:val="000000"/>
                <w:w w:val="102"/>
                <w:sz w:val="20"/>
              </w:rPr>
              <w:t>52.</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4" w:after="0" w:line="271" w:lineRule="auto"/>
              <w:ind w:left="60" w:right="576"/>
              <w:rPr>
                <w:lang w:val="ru-RU"/>
              </w:rPr>
            </w:pPr>
            <w:r w:rsidRPr="00373ED5">
              <w:rPr>
                <w:rFonts w:ascii="Times New Roman" w:eastAsia="Times New Roman" w:hAnsi="Times New Roman"/>
                <w:color w:val="000000"/>
                <w:w w:val="102"/>
                <w:sz w:val="20"/>
                <w:lang w:val="ru-RU"/>
              </w:rPr>
              <w:t xml:space="preserve">Буква Ю – показательмягкости </w:t>
            </w:r>
            <w:r w:rsidRPr="00373ED5">
              <w:rPr>
                <w:lang w:val="ru-RU"/>
              </w:rPr>
              <w:br/>
            </w:r>
            <w:r w:rsidRPr="00373ED5">
              <w:rPr>
                <w:rFonts w:ascii="Times New Roman" w:eastAsia="Times New Roman" w:hAnsi="Times New Roman"/>
                <w:color w:val="000000"/>
                <w:w w:val="102"/>
                <w:sz w:val="20"/>
                <w:lang w:val="ru-RU"/>
              </w:rPr>
              <w:t>предшествующего согласного в слоге-слиянии.</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58"/>
            </w:pPr>
            <w:r>
              <w:rPr>
                <w:rFonts w:ascii="Times New Roman" w:eastAsia="Times New Roman" w:hAnsi="Times New Roman"/>
                <w:color w:val="000000"/>
                <w:w w:val="102"/>
                <w:sz w:val="20"/>
              </w:rPr>
              <w:t xml:space="preserve">13.01.2023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62" w:lineRule="auto"/>
              <w:ind w:left="62" w:right="288"/>
            </w:pPr>
            <w:r>
              <w:rPr>
                <w:rFonts w:ascii="Times New Roman" w:eastAsia="Times New Roman" w:hAnsi="Times New Roman"/>
                <w:color w:val="000000"/>
                <w:w w:val="102"/>
                <w:sz w:val="20"/>
              </w:rPr>
              <w:t>Письменный контроль;</w:t>
            </w:r>
          </w:p>
        </w:tc>
      </w:tr>
      <w:tr w:rsidR="00C9135E" w:rsidRPr="00E058F7">
        <w:trPr>
          <w:trHeight w:hRule="exact" w:val="1278"/>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2"/>
            </w:pPr>
            <w:r>
              <w:rPr>
                <w:rFonts w:ascii="Times New Roman" w:eastAsia="Times New Roman" w:hAnsi="Times New Roman"/>
                <w:color w:val="000000"/>
                <w:w w:val="102"/>
                <w:sz w:val="20"/>
              </w:rPr>
              <w:t>53.</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4" w:after="0" w:line="262" w:lineRule="auto"/>
              <w:ind w:left="60" w:right="432"/>
              <w:rPr>
                <w:lang w:val="ru-RU"/>
              </w:rPr>
            </w:pPr>
            <w:r w:rsidRPr="00373ED5">
              <w:rPr>
                <w:rFonts w:ascii="Times New Roman" w:eastAsia="Times New Roman" w:hAnsi="Times New Roman"/>
                <w:color w:val="000000"/>
                <w:w w:val="102"/>
                <w:sz w:val="20"/>
                <w:lang w:val="ru-RU"/>
              </w:rPr>
              <w:t>Твердый согласный звук [ц], буквы Ц, ц. Делу время,потехе час.</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58"/>
            </w:pPr>
            <w:r>
              <w:rPr>
                <w:rFonts w:ascii="Times New Roman" w:eastAsia="Times New Roman" w:hAnsi="Times New Roman"/>
                <w:color w:val="000000"/>
                <w:w w:val="102"/>
                <w:sz w:val="20"/>
              </w:rPr>
              <w:t xml:space="preserve">16.01.2023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4" w:after="0"/>
              <w:ind w:left="62"/>
              <w:rPr>
                <w:lang w:val="ru-RU"/>
              </w:rPr>
            </w:pPr>
            <w:r w:rsidRPr="00373ED5">
              <w:rPr>
                <w:rFonts w:ascii="Times New Roman" w:eastAsia="Times New Roman" w:hAnsi="Times New Roman"/>
                <w:color w:val="000000"/>
                <w:w w:val="102"/>
                <w:sz w:val="20"/>
                <w:lang w:val="ru-RU"/>
              </w:rPr>
              <w:t xml:space="preserve">Самооценка с </w:t>
            </w:r>
            <w:r w:rsidRPr="00373ED5">
              <w:rPr>
                <w:lang w:val="ru-RU"/>
              </w:rPr>
              <w:br/>
            </w:r>
            <w:r w:rsidRPr="00373ED5">
              <w:rPr>
                <w:rFonts w:ascii="Times New Roman" w:eastAsia="Times New Roman" w:hAnsi="Times New Roman"/>
                <w:color w:val="000000"/>
                <w:w w:val="102"/>
                <w:sz w:val="20"/>
                <w:lang w:val="ru-RU"/>
              </w:rPr>
              <w:t xml:space="preserve">использованием«Оценочного </w:t>
            </w:r>
            <w:r w:rsidRPr="00373ED5">
              <w:rPr>
                <w:lang w:val="ru-RU"/>
              </w:rPr>
              <w:br/>
            </w:r>
            <w:r w:rsidRPr="00373ED5">
              <w:rPr>
                <w:rFonts w:ascii="Times New Roman" w:eastAsia="Times New Roman" w:hAnsi="Times New Roman"/>
                <w:color w:val="000000"/>
                <w:w w:val="102"/>
                <w:sz w:val="20"/>
                <w:lang w:val="ru-RU"/>
              </w:rPr>
              <w:t>листа»;</w:t>
            </w:r>
          </w:p>
        </w:tc>
      </w:tr>
      <w:tr w:rsidR="00C9135E">
        <w:trPr>
          <w:trHeight w:hRule="exact" w:val="420"/>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62"/>
            </w:pPr>
            <w:r>
              <w:rPr>
                <w:rFonts w:ascii="Times New Roman" w:eastAsia="Times New Roman" w:hAnsi="Times New Roman"/>
                <w:color w:val="000000"/>
                <w:w w:val="102"/>
                <w:sz w:val="20"/>
              </w:rPr>
              <w:t>54.</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2" w:after="0" w:line="233" w:lineRule="auto"/>
              <w:ind w:left="60"/>
              <w:rPr>
                <w:lang w:val="ru-RU"/>
              </w:rPr>
            </w:pPr>
            <w:r w:rsidRPr="00373ED5">
              <w:rPr>
                <w:rFonts w:ascii="Times New Roman" w:eastAsia="Times New Roman" w:hAnsi="Times New Roman"/>
                <w:color w:val="000000"/>
                <w:w w:val="102"/>
                <w:sz w:val="20"/>
                <w:lang w:val="ru-RU"/>
              </w:rPr>
              <w:t>Звук [ц], буквы Ц, ц. (закрепление)</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60"/>
            </w:pPr>
            <w:r>
              <w:rPr>
                <w:rFonts w:ascii="Times New Roman" w:eastAsia="Times New Roman" w:hAnsi="Times New Roman"/>
                <w:color w:val="000000"/>
                <w:w w:val="102"/>
                <w:sz w:val="20"/>
              </w:rPr>
              <w:t>1</w:t>
            </w:r>
          </w:p>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58"/>
            </w:pPr>
            <w:r>
              <w:rPr>
                <w:rFonts w:ascii="Times New Roman" w:eastAsia="Times New Roman" w:hAnsi="Times New Roman"/>
                <w:color w:val="000000"/>
                <w:w w:val="102"/>
                <w:sz w:val="20"/>
              </w:rPr>
              <w:t xml:space="preserve">18.01.2023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62"/>
            </w:pPr>
            <w:r>
              <w:rPr>
                <w:rFonts w:ascii="Times New Roman" w:eastAsia="Times New Roman" w:hAnsi="Times New Roman"/>
                <w:color w:val="000000"/>
                <w:w w:val="102"/>
                <w:sz w:val="20"/>
              </w:rPr>
              <w:t>Устный опрос;</w:t>
            </w:r>
          </w:p>
        </w:tc>
      </w:tr>
      <w:tr w:rsidR="00C9135E">
        <w:trPr>
          <w:trHeight w:hRule="exact" w:val="706"/>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62"/>
            </w:pPr>
            <w:r>
              <w:rPr>
                <w:rFonts w:ascii="Times New Roman" w:eastAsia="Times New Roman" w:hAnsi="Times New Roman"/>
                <w:color w:val="000000"/>
                <w:w w:val="102"/>
                <w:sz w:val="20"/>
              </w:rPr>
              <w:t>55.</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2" w:after="0" w:line="262" w:lineRule="auto"/>
              <w:ind w:left="60" w:right="288"/>
              <w:rPr>
                <w:lang w:val="ru-RU"/>
              </w:rPr>
            </w:pPr>
            <w:r w:rsidRPr="00373ED5">
              <w:rPr>
                <w:rFonts w:ascii="Times New Roman" w:eastAsia="Times New Roman" w:hAnsi="Times New Roman"/>
                <w:color w:val="000000"/>
                <w:w w:val="102"/>
                <w:sz w:val="20"/>
                <w:lang w:val="ru-RU"/>
              </w:rPr>
              <w:t>Гласный звук [э], Буквы Э, э. Как человек научилсялетать.</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58"/>
            </w:pPr>
            <w:r>
              <w:rPr>
                <w:rFonts w:ascii="Times New Roman" w:eastAsia="Times New Roman" w:hAnsi="Times New Roman"/>
                <w:color w:val="000000"/>
                <w:w w:val="102"/>
                <w:sz w:val="20"/>
              </w:rPr>
              <w:t xml:space="preserve">20.01.2023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62" w:lineRule="auto"/>
              <w:ind w:left="62" w:right="288"/>
            </w:pPr>
            <w:r>
              <w:rPr>
                <w:rFonts w:ascii="Times New Roman" w:eastAsia="Times New Roman" w:hAnsi="Times New Roman"/>
                <w:color w:val="000000"/>
                <w:w w:val="102"/>
                <w:sz w:val="20"/>
              </w:rPr>
              <w:t>Письменный контроль;</w:t>
            </w:r>
          </w:p>
        </w:tc>
      </w:tr>
      <w:tr w:rsidR="00C9135E">
        <w:trPr>
          <w:trHeight w:hRule="exact" w:val="994"/>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3" w:lineRule="auto"/>
              <w:ind w:left="62"/>
            </w:pPr>
            <w:r>
              <w:rPr>
                <w:rFonts w:ascii="Times New Roman" w:eastAsia="Times New Roman" w:hAnsi="Times New Roman"/>
                <w:color w:val="000000"/>
                <w:w w:val="102"/>
                <w:sz w:val="20"/>
              </w:rPr>
              <w:t>56.</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4" w:after="0" w:line="271" w:lineRule="auto"/>
              <w:ind w:left="60" w:right="288"/>
              <w:rPr>
                <w:lang w:val="ru-RU"/>
              </w:rPr>
            </w:pPr>
            <w:r w:rsidRPr="00373ED5">
              <w:rPr>
                <w:rFonts w:ascii="Times New Roman" w:eastAsia="Times New Roman" w:hAnsi="Times New Roman"/>
                <w:color w:val="000000"/>
                <w:w w:val="102"/>
                <w:sz w:val="20"/>
                <w:lang w:val="ru-RU"/>
              </w:rPr>
              <w:t xml:space="preserve">Мягкий согласный звук [щ’], буквы Щ, щ. Русскаянародная сказка «Пощучьему </w:t>
            </w:r>
            <w:r w:rsidRPr="00373ED5">
              <w:rPr>
                <w:lang w:val="ru-RU"/>
              </w:rPr>
              <w:br/>
            </w:r>
            <w:r w:rsidRPr="00373ED5">
              <w:rPr>
                <w:rFonts w:ascii="Times New Roman" w:eastAsia="Times New Roman" w:hAnsi="Times New Roman"/>
                <w:color w:val="000000"/>
                <w:w w:val="102"/>
                <w:sz w:val="20"/>
                <w:lang w:val="ru-RU"/>
              </w:rPr>
              <w:t>велению».</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3"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3" w:lineRule="auto"/>
              <w:ind w:left="58"/>
            </w:pPr>
            <w:r>
              <w:rPr>
                <w:rFonts w:ascii="Times New Roman" w:eastAsia="Times New Roman" w:hAnsi="Times New Roman"/>
                <w:color w:val="000000"/>
                <w:w w:val="102"/>
                <w:sz w:val="20"/>
              </w:rPr>
              <w:t xml:space="preserve">23.01.2023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62" w:lineRule="auto"/>
              <w:ind w:left="62" w:right="144"/>
            </w:pPr>
            <w:r>
              <w:rPr>
                <w:rFonts w:ascii="Times New Roman" w:eastAsia="Times New Roman" w:hAnsi="Times New Roman"/>
                <w:color w:val="000000"/>
                <w:w w:val="102"/>
                <w:sz w:val="20"/>
              </w:rPr>
              <w:t>Практическая работа;</w:t>
            </w:r>
          </w:p>
        </w:tc>
      </w:tr>
      <w:tr w:rsidR="00C9135E">
        <w:trPr>
          <w:trHeight w:hRule="exact" w:val="990"/>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0" w:lineRule="auto"/>
              <w:ind w:left="62"/>
            </w:pPr>
            <w:r>
              <w:rPr>
                <w:rFonts w:ascii="Times New Roman" w:eastAsia="Times New Roman" w:hAnsi="Times New Roman"/>
                <w:color w:val="000000"/>
                <w:w w:val="102"/>
                <w:sz w:val="20"/>
              </w:rPr>
              <w:t>57.</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2" w:after="0" w:line="271" w:lineRule="auto"/>
              <w:ind w:left="60" w:right="288"/>
              <w:rPr>
                <w:lang w:val="ru-RU"/>
              </w:rPr>
            </w:pPr>
            <w:r w:rsidRPr="00373ED5">
              <w:rPr>
                <w:rFonts w:ascii="Times New Roman" w:eastAsia="Times New Roman" w:hAnsi="Times New Roman"/>
                <w:color w:val="000000"/>
                <w:w w:val="102"/>
                <w:sz w:val="20"/>
                <w:lang w:val="ru-RU"/>
              </w:rPr>
              <w:t xml:space="preserve">Звук [щ’], буквы Щ, щ </w:t>
            </w:r>
            <w:r w:rsidRPr="00373ED5">
              <w:rPr>
                <w:lang w:val="ru-RU"/>
              </w:rPr>
              <w:br/>
            </w:r>
            <w:r w:rsidRPr="00373ED5">
              <w:rPr>
                <w:rFonts w:ascii="Times New Roman" w:eastAsia="Times New Roman" w:hAnsi="Times New Roman"/>
                <w:color w:val="000000"/>
                <w:w w:val="102"/>
                <w:sz w:val="20"/>
                <w:lang w:val="ru-RU"/>
              </w:rPr>
              <w:t>(закрепление).Правописание сочетаний ча-ща, чу-щу</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0"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0" w:lineRule="auto"/>
              <w:ind w:left="58"/>
            </w:pPr>
            <w:r>
              <w:rPr>
                <w:rFonts w:ascii="Times New Roman" w:eastAsia="Times New Roman" w:hAnsi="Times New Roman"/>
                <w:color w:val="000000"/>
                <w:w w:val="102"/>
                <w:sz w:val="20"/>
              </w:rPr>
              <w:t xml:space="preserve">25.01.2023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0" w:lineRule="auto"/>
              <w:ind w:left="62"/>
            </w:pPr>
            <w:r>
              <w:rPr>
                <w:rFonts w:ascii="Times New Roman" w:eastAsia="Times New Roman" w:hAnsi="Times New Roman"/>
                <w:color w:val="000000"/>
                <w:w w:val="102"/>
                <w:sz w:val="20"/>
              </w:rPr>
              <w:t>Устный опрос;</w:t>
            </w:r>
          </w:p>
        </w:tc>
      </w:tr>
      <w:tr w:rsidR="00C9135E">
        <w:trPr>
          <w:trHeight w:hRule="exact" w:val="706"/>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2"/>
            </w:pPr>
            <w:r>
              <w:rPr>
                <w:rFonts w:ascii="Times New Roman" w:eastAsia="Times New Roman" w:hAnsi="Times New Roman"/>
                <w:color w:val="000000"/>
                <w:w w:val="102"/>
                <w:sz w:val="20"/>
              </w:rPr>
              <w:t>58.</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4" w:after="0" w:line="262" w:lineRule="auto"/>
              <w:ind w:left="60" w:right="144"/>
              <w:rPr>
                <w:lang w:val="ru-RU"/>
              </w:rPr>
            </w:pPr>
            <w:r w:rsidRPr="00373ED5">
              <w:rPr>
                <w:rFonts w:ascii="Times New Roman" w:eastAsia="Times New Roman" w:hAnsi="Times New Roman"/>
                <w:color w:val="000000"/>
                <w:w w:val="102"/>
                <w:sz w:val="20"/>
                <w:lang w:val="ru-RU"/>
              </w:rPr>
              <w:t>Звуки [ф], [ф’], буквы Ф, ф. "Играют волны, ветерсвищет…».</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58"/>
            </w:pPr>
            <w:r>
              <w:rPr>
                <w:rFonts w:ascii="Times New Roman" w:eastAsia="Times New Roman" w:hAnsi="Times New Roman"/>
                <w:color w:val="000000"/>
                <w:w w:val="102"/>
                <w:sz w:val="20"/>
              </w:rPr>
              <w:t xml:space="preserve">27.01.2023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62" w:lineRule="auto"/>
              <w:ind w:left="62" w:right="288"/>
            </w:pPr>
            <w:r>
              <w:rPr>
                <w:rFonts w:ascii="Times New Roman" w:eastAsia="Times New Roman" w:hAnsi="Times New Roman"/>
                <w:color w:val="000000"/>
                <w:w w:val="102"/>
                <w:sz w:val="20"/>
              </w:rPr>
              <w:t>Письменный контроль;</w:t>
            </w:r>
          </w:p>
        </w:tc>
      </w:tr>
      <w:tr w:rsidR="00C9135E">
        <w:trPr>
          <w:trHeight w:hRule="exact" w:val="708"/>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30" w:lineRule="auto"/>
              <w:ind w:left="62"/>
            </w:pPr>
            <w:r>
              <w:rPr>
                <w:rFonts w:ascii="Times New Roman" w:eastAsia="Times New Roman" w:hAnsi="Times New Roman"/>
                <w:color w:val="000000"/>
                <w:w w:val="102"/>
                <w:sz w:val="20"/>
              </w:rPr>
              <w:t>59.</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6" w:after="0" w:line="230" w:lineRule="auto"/>
              <w:ind w:left="60"/>
              <w:rPr>
                <w:lang w:val="ru-RU"/>
              </w:rPr>
            </w:pPr>
            <w:r w:rsidRPr="00373ED5">
              <w:rPr>
                <w:rFonts w:ascii="Times New Roman" w:eastAsia="Times New Roman" w:hAnsi="Times New Roman"/>
                <w:color w:val="000000"/>
                <w:w w:val="102"/>
                <w:sz w:val="20"/>
                <w:lang w:val="ru-RU"/>
              </w:rPr>
              <w:t>Буквы Ь и Ъ. «В тесноте, да не в обиде».</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30"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pPr>
              <w:autoSpaceDE w:val="0"/>
              <w:autoSpaceDN w:val="0"/>
              <w:spacing w:before="86" w:after="0" w:line="230" w:lineRule="auto"/>
              <w:ind w:left="62"/>
            </w:pPr>
          </w:p>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30" w:lineRule="auto"/>
              <w:ind w:left="58"/>
            </w:pPr>
            <w:r>
              <w:rPr>
                <w:rFonts w:ascii="Times New Roman" w:eastAsia="Times New Roman" w:hAnsi="Times New Roman"/>
                <w:color w:val="000000"/>
                <w:w w:val="102"/>
                <w:sz w:val="20"/>
              </w:rPr>
              <w:t xml:space="preserve">30.01.2023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62" w:lineRule="auto"/>
              <w:ind w:left="62" w:right="144"/>
            </w:pPr>
            <w:r>
              <w:rPr>
                <w:rFonts w:ascii="Times New Roman" w:eastAsia="Times New Roman" w:hAnsi="Times New Roman"/>
                <w:color w:val="000000"/>
                <w:w w:val="102"/>
                <w:sz w:val="20"/>
              </w:rPr>
              <w:t>Практическая работа;</w:t>
            </w:r>
          </w:p>
        </w:tc>
      </w:tr>
      <w:tr w:rsidR="00C9135E" w:rsidRPr="00E058F7">
        <w:trPr>
          <w:trHeight w:hRule="exact" w:val="1280"/>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0" w:lineRule="auto"/>
              <w:ind w:left="62"/>
            </w:pPr>
            <w:r>
              <w:rPr>
                <w:rFonts w:ascii="Times New Roman" w:eastAsia="Times New Roman" w:hAnsi="Times New Roman"/>
                <w:color w:val="000000"/>
                <w:w w:val="102"/>
                <w:sz w:val="20"/>
              </w:rPr>
              <w:t>60.</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2" w:after="0" w:line="230" w:lineRule="auto"/>
              <w:ind w:left="60"/>
              <w:rPr>
                <w:lang w:val="ru-RU"/>
              </w:rPr>
            </w:pPr>
            <w:r w:rsidRPr="00373ED5">
              <w:rPr>
                <w:rFonts w:ascii="Times New Roman" w:eastAsia="Times New Roman" w:hAnsi="Times New Roman"/>
                <w:color w:val="000000"/>
                <w:w w:val="102"/>
                <w:sz w:val="20"/>
                <w:lang w:val="ru-RU"/>
              </w:rPr>
              <w:t>Русский алфавит. Отработка техники чтения</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0"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0" w:lineRule="auto"/>
              <w:ind w:left="58"/>
            </w:pPr>
            <w:r>
              <w:rPr>
                <w:rFonts w:ascii="Times New Roman" w:eastAsia="Times New Roman" w:hAnsi="Times New Roman"/>
                <w:color w:val="000000"/>
                <w:w w:val="102"/>
                <w:sz w:val="20"/>
              </w:rPr>
              <w:t xml:space="preserve">01.02.2023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2" w:after="0"/>
              <w:ind w:left="62"/>
              <w:rPr>
                <w:lang w:val="ru-RU"/>
              </w:rPr>
            </w:pPr>
            <w:r w:rsidRPr="00373ED5">
              <w:rPr>
                <w:rFonts w:ascii="Times New Roman" w:eastAsia="Times New Roman" w:hAnsi="Times New Roman"/>
                <w:color w:val="000000"/>
                <w:w w:val="102"/>
                <w:sz w:val="20"/>
                <w:lang w:val="ru-RU"/>
              </w:rPr>
              <w:t xml:space="preserve">Самооценка с </w:t>
            </w:r>
            <w:r w:rsidRPr="00373ED5">
              <w:rPr>
                <w:lang w:val="ru-RU"/>
              </w:rPr>
              <w:br/>
            </w:r>
            <w:r w:rsidRPr="00373ED5">
              <w:rPr>
                <w:rFonts w:ascii="Times New Roman" w:eastAsia="Times New Roman" w:hAnsi="Times New Roman"/>
                <w:color w:val="000000"/>
                <w:w w:val="102"/>
                <w:sz w:val="20"/>
                <w:lang w:val="ru-RU"/>
              </w:rPr>
              <w:t xml:space="preserve">использованием«Оценочного </w:t>
            </w:r>
            <w:r w:rsidRPr="00373ED5">
              <w:rPr>
                <w:lang w:val="ru-RU"/>
              </w:rPr>
              <w:br/>
            </w:r>
            <w:r w:rsidRPr="00373ED5">
              <w:rPr>
                <w:rFonts w:ascii="Times New Roman" w:eastAsia="Times New Roman" w:hAnsi="Times New Roman"/>
                <w:color w:val="000000"/>
                <w:w w:val="102"/>
                <w:sz w:val="20"/>
                <w:lang w:val="ru-RU"/>
              </w:rPr>
              <w:t>листа»;</w:t>
            </w:r>
          </w:p>
        </w:tc>
      </w:tr>
      <w:tr w:rsidR="00C9135E">
        <w:trPr>
          <w:trHeight w:hRule="exact" w:val="418"/>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2"/>
            </w:pPr>
            <w:r>
              <w:rPr>
                <w:rFonts w:ascii="Times New Roman" w:eastAsia="Times New Roman" w:hAnsi="Times New Roman"/>
                <w:color w:val="000000"/>
                <w:w w:val="102"/>
                <w:sz w:val="20"/>
              </w:rPr>
              <w:t>61.</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0"/>
            </w:pPr>
            <w:r>
              <w:rPr>
                <w:rFonts w:ascii="Times New Roman" w:eastAsia="Times New Roman" w:hAnsi="Times New Roman"/>
                <w:color w:val="000000"/>
                <w:w w:val="102"/>
                <w:sz w:val="20"/>
              </w:rPr>
              <w:t>Как хорошо уметь читать!</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58"/>
            </w:pPr>
            <w:r>
              <w:rPr>
                <w:rFonts w:ascii="Times New Roman" w:eastAsia="Times New Roman" w:hAnsi="Times New Roman"/>
                <w:color w:val="000000"/>
                <w:w w:val="102"/>
                <w:sz w:val="20"/>
              </w:rPr>
              <w:t xml:space="preserve">03.02.2023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2"/>
            </w:pPr>
            <w:r>
              <w:rPr>
                <w:rFonts w:ascii="Times New Roman" w:eastAsia="Times New Roman" w:hAnsi="Times New Roman"/>
                <w:color w:val="000000"/>
                <w:w w:val="102"/>
                <w:sz w:val="20"/>
              </w:rPr>
              <w:t>Устный опрос;</w:t>
            </w:r>
          </w:p>
        </w:tc>
      </w:tr>
      <w:tr w:rsidR="00C9135E">
        <w:trPr>
          <w:trHeight w:hRule="exact" w:val="706"/>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62"/>
            </w:pPr>
            <w:r>
              <w:rPr>
                <w:rFonts w:ascii="Times New Roman" w:eastAsia="Times New Roman" w:hAnsi="Times New Roman"/>
                <w:color w:val="000000"/>
                <w:w w:val="102"/>
                <w:sz w:val="20"/>
              </w:rPr>
              <w:t>62.</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2" w:after="0" w:line="262" w:lineRule="auto"/>
              <w:ind w:left="60" w:right="144"/>
              <w:rPr>
                <w:lang w:val="ru-RU"/>
              </w:rPr>
            </w:pPr>
            <w:r w:rsidRPr="00373ED5">
              <w:rPr>
                <w:rFonts w:ascii="Times New Roman" w:eastAsia="Times New Roman" w:hAnsi="Times New Roman"/>
                <w:color w:val="000000"/>
                <w:w w:val="102"/>
                <w:sz w:val="20"/>
                <w:lang w:val="ru-RU"/>
              </w:rPr>
              <w:t>Е.И.Чарушин «Как мальчик Женя научился говоритьбукву “р”»</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58"/>
            </w:pPr>
            <w:r>
              <w:rPr>
                <w:rFonts w:ascii="Times New Roman" w:eastAsia="Times New Roman" w:hAnsi="Times New Roman"/>
                <w:color w:val="000000"/>
                <w:w w:val="102"/>
                <w:sz w:val="20"/>
              </w:rPr>
              <w:t xml:space="preserve">06.02.2023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62" w:lineRule="auto"/>
              <w:ind w:left="62" w:right="288"/>
            </w:pPr>
            <w:r>
              <w:rPr>
                <w:rFonts w:ascii="Times New Roman" w:eastAsia="Times New Roman" w:hAnsi="Times New Roman"/>
                <w:color w:val="000000"/>
                <w:w w:val="102"/>
                <w:sz w:val="20"/>
              </w:rPr>
              <w:t>Письменный контроль;</w:t>
            </w:r>
          </w:p>
        </w:tc>
      </w:tr>
      <w:tr w:rsidR="00C9135E">
        <w:trPr>
          <w:trHeight w:hRule="exact" w:val="706"/>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3" w:lineRule="auto"/>
              <w:ind w:left="62"/>
            </w:pPr>
            <w:r>
              <w:rPr>
                <w:rFonts w:ascii="Times New Roman" w:eastAsia="Times New Roman" w:hAnsi="Times New Roman"/>
                <w:color w:val="000000"/>
                <w:w w:val="102"/>
                <w:sz w:val="20"/>
              </w:rPr>
              <w:t>63.</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4" w:after="0" w:line="262" w:lineRule="auto"/>
              <w:ind w:right="720"/>
              <w:jc w:val="center"/>
              <w:rPr>
                <w:lang w:val="ru-RU"/>
              </w:rPr>
            </w:pPr>
            <w:r w:rsidRPr="00373ED5">
              <w:rPr>
                <w:rFonts w:ascii="Times New Roman" w:eastAsia="Times New Roman" w:hAnsi="Times New Roman"/>
                <w:color w:val="000000"/>
                <w:w w:val="102"/>
                <w:sz w:val="20"/>
                <w:lang w:val="ru-RU"/>
              </w:rPr>
              <w:t>К.Д. Ушинский «Наше Отечество» В. Куприн «Первоучители словенские».</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3"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3" w:lineRule="auto"/>
              <w:ind w:left="58"/>
            </w:pPr>
            <w:r>
              <w:rPr>
                <w:rFonts w:ascii="Times New Roman" w:eastAsia="Times New Roman" w:hAnsi="Times New Roman"/>
                <w:color w:val="000000"/>
                <w:w w:val="102"/>
                <w:sz w:val="20"/>
              </w:rPr>
              <w:t xml:space="preserve">08.02.2023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3" w:lineRule="auto"/>
              <w:ind w:left="62"/>
            </w:pPr>
            <w:r>
              <w:rPr>
                <w:rFonts w:ascii="Times New Roman" w:eastAsia="Times New Roman" w:hAnsi="Times New Roman"/>
                <w:color w:val="000000"/>
                <w:w w:val="102"/>
                <w:sz w:val="20"/>
              </w:rPr>
              <w:t>Устный опрос;</w:t>
            </w:r>
          </w:p>
        </w:tc>
      </w:tr>
      <w:tr w:rsidR="00C9135E">
        <w:trPr>
          <w:trHeight w:hRule="exact" w:val="706"/>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62"/>
            </w:pPr>
            <w:r>
              <w:rPr>
                <w:rFonts w:ascii="Times New Roman" w:eastAsia="Times New Roman" w:hAnsi="Times New Roman"/>
                <w:color w:val="000000"/>
                <w:w w:val="102"/>
                <w:sz w:val="20"/>
              </w:rPr>
              <w:t>64.</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2" w:after="0" w:line="262" w:lineRule="auto"/>
              <w:ind w:left="60" w:right="144"/>
              <w:rPr>
                <w:lang w:val="ru-RU"/>
              </w:rPr>
            </w:pPr>
            <w:r w:rsidRPr="00373ED5">
              <w:rPr>
                <w:rFonts w:ascii="Times New Roman" w:eastAsia="Times New Roman" w:hAnsi="Times New Roman"/>
                <w:color w:val="000000"/>
                <w:w w:val="102"/>
                <w:sz w:val="20"/>
                <w:lang w:val="ru-RU"/>
              </w:rPr>
              <w:t>Первый букварь. А.С. Пушкин. Отрывок из«Сказки о мертвой царевне»</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pPr>
              <w:autoSpaceDE w:val="0"/>
              <w:autoSpaceDN w:val="0"/>
              <w:spacing w:before="82" w:after="0" w:line="233" w:lineRule="auto"/>
              <w:ind w:left="62"/>
            </w:pPr>
          </w:p>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58"/>
            </w:pPr>
            <w:r>
              <w:rPr>
                <w:rFonts w:ascii="Times New Roman" w:eastAsia="Times New Roman" w:hAnsi="Times New Roman"/>
                <w:color w:val="000000"/>
                <w:w w:val="102"/>
                <w:sz w:val="20"/>
              </w:rPr>
              <w:t xml:space="preserve">10.02.2023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62" w:lineRule="auto"/>
              <w:ind w:left="62" w:right="288"/>
            </w:pPr>
            <w:r>
              <w:rPr>
                <w:rFonts w:ascii="Times New Roman" w:eastAsia="Times New Roman" w:hAnsi="Times New Roman"/>
                <w:color w:val="000000"/>
                <w:w w:val="102"/>
                <w:sz w:val="20"/>
              </w:rPr>
              <w:t>Письменный контроль;</w:t>
            </w:r>
          </w:p>
        </w:tc>
      </w:tr>
      <w:tr w:rsidR="00C9135E" w:rsidRPr="00E058F7">
        <w:trPr>
          <w:trHeight w:hRule="exact" w:val="1278"/>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62"/>
            </w:pPr>
            <w:r>
              <w:rPr>
                <w:rFonts w:ascii="Times New Roman" w:eastAsia="Times New Roman" w:hAnsi="Times New Roman"/>
                <w:color w:val="000000"/>
                <w:w w:val="102"/>
                <w:sz w:val="20"/>
              </w:rPr>
              <w:t>65.</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62" w:lineRule="auto"/>
              <w:ind w:left="60" w:right="288"/>
            </w:pPr>
            <w:r w:rsidRPr="00373ED5">
              <w:rPr>
                <w:rFonts w:ascii="Times New Roman" w:eastAsia="Times New Roman" w:hAnsi="Times New Roman"/>
                <w:color w:val="000000"/>
                <w:w w:val="102"/>
                <w:sz w:val="20"/>
                <w:lang w:val="ru-RU"/>
              </w:rPr>
              <w:t xml:space="preserve">Л. Н. Толстой и К. Д. Ушинский. </w:t>
            </w:r>
            <w:r>
              <w:rPr>
                <w:rFonts w:ascii="Times New Roman" w:eastAsia="Times New Roman" w:hAnsi="Times New Roman"/>
                <w:color w:val="000000"/>
                <w:w w:val="102"/>
                <w:sz w:val="20"/>
              </w:rPr>
              <w:t>Рассказы для детей</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58"/>
            </w:pPr>
            <w:r>
              <w:rPr>
                <w:rFonts w:ascii="Times New Roman" w:eastAsia="Times New Roman" w:hAnsi="Times New Roman"/>
                <w:color w:val="000000"/>
                <w:w w:val="102"/>
                <w:sz w:val="20"/>
              </w:rPr>
              <w:t xml:space="preserve">20.02.2023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2" w:after="0" w:line="278" w:lineRule="auto"/>
              <w:ind w:left="62"/>
              <w:rPr>
                <w:lang w:val="ru-RU"/>
              </w:rPr>
            </w:pPr>
            <w:r w:rsidRPr="00373ED5">
              <w:rPr>
                <w:rFonts w:ascii="Times New Roman" w:eastAsia="Times New Roman" w:hAnsi="Times New Roman"/>
                <w:color w:val="000000"/>
                <w:w w:val="102"/>
                <w:sz w:val="20"/>
                <w:lang w:val="ru-RU"/>
              </w:rPr>
              <w:t xml:space="preserve">Самооценка с </w:t>
            </w:r>
            <w:r w:rsidRPr="00373ED5">
              <w:rPr>
                <w:lang w:val="ru-RU"/>
              </w:rPr>
              <w:br/>
            </w:r>
            <w:r w:rsidRPr="00373ED5">
              <w:rPr>
                <w:rFonts w:ascii="Times New Roman" w:eastAsia="Times New Roman" w:hAnsi="Times New Roman"/>
                <w:color w:val="000000"/>
                <w:w w:val="102"/>
                <w:sz w:val="20"/>
                <w:lang w:val="ru-RU"/>
              </w:rPr>
              <w:t xml:space="preserve">использованием«Оценочного </w:t>
            </w:r>
            <w:r w:rsidRPr="00373ED5">
              <w:rPr>
                <w:lang w:val="ru-RU"/>
              </w:rPr>
              <w:br/>
            </w:r>
            <w:r w:rsidRPr="00373ED5">
              <w:rPr>
                <w:rFonts w:ascii="Times New Roman" w:eastAsia="Times New Roman" w:hAnsi="Times New Roman"/>
                <w:color w:val="000000"/>
                <w:w w:val="102"/>
                <w:sz w:val="20"/>
                <w:lang w:val="ru-RU"/>
              </w:rPr>
              <w:t>листа»;</w:t>
            </w:r>
          </w:p>
        </w:tc>
      </w:tr>
      <w:tr w:rsidR="00C9135E">
        <w:trPr>
          <w:trHeight w:hRule="exact" w:val="708"/>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2"/>
            </w:pPr>
            <w:r>
              <w:rPr>
                <w:rFonts w:ascii="Times New Roman" w:eastAsia="Times New Roman" w:hAnsi="Times New Roman"/>
                <w:color w:val="000000"/>
                <w:w w:val="102"/>
                <w:sz w:val="20"/>
              </w:rPr>
              <w:t>66.</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4" w:after="0" w:line="262" w:lineRule="auto"/>
              <w:ind w:left="60" w:right="288"/>
              <w:rPr>
                <w:lang w:val="ru-RU"/>
              </w:rPr>
            </w:pPr>
            <w:r w:rsidRPr="00373ED5">
              <w:rPr>
                <w:rFonts w:ascii="Times New Roman" w:eastAsia="Times New Roman" w:hAnsi="Times New Roman"/>
                <w:color w:val="000000"/>
                <w:w w:val="102"/>
                <w:sz w:val="20"/>
                <w:lang w:val="ru-RU"/>
              </w:rPr>
              <w:t>Произведения К.И.Чуковского «Телефон»,«Путаница».</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0"/>
            </w:pPr>
            <w:r>
              <w:rPr>
                <w:rFonts w:ascii="Times New Roman" w:eastAsia="Times New Roman" w:hAnsi="Times New Roman"/>
                <w:color w:val="000000"/>
                <w:w w:val="102"/>
                <w:sz w:val="20"/>
              </w:rPr>
              <w:t>1</w:t>
            </w:r>
          </w:p>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58"/>
            </w:pPr>
            <w:r>
              <w:rPr>
                <w:rFonts w:ascii="Times New Roman" w:eastAsia="Times New Roman" w:hAnsi="Times New Roman"/>
                <w:color w:val="000000"/>
                <w:w w:val="102"/>
                <w:sz w:val="20"/>
              </w:rPr>
              <w:t xml:space="preserve">22.02.2023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62" w:lineRule="auto"/>
              <w:ind w:left="62" w:right="288"/>
            </w:pPr>
            <w:r>
              <w:rPr>
                <w:rFonts w:ascii="Times New Roman" w:eastAsia="Times New Roman" w:hAnsi="Times New Roman"/>
                <w:color w:val="000000"/>
                <w:w w:val="102"/>
                <w:sz w:val="20"/>
              </w:rPr>
              <w:t>Письменный контроль;</w:t>
            </w:r>
          </w:p>
        </w:tc>
      </w:tr>
      <w:tr w:rsidR="00C9135E">
        <w:trPr>
          <w:trHeight w:hRule="exact" w:val="972"/>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2"/>
            </w:pPr>
            <w:r>
              <w:rPr>
                <w:rFonts w:ascii="Times New Roman" w:eastAsia="Times New Roman" w:hAnsi="Times New Roman"/>
                <w:color w:val="000000"/>
                <w:w w:val="102"/>
                <w:sz w:val="20"/>
              </w:rPr>
              <w:t>67.</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4" w:after="0" w:line="230" w:lineRule="auto"/>
              <w:ind w:left="60"/>
              <w:rPr>
                <w:lang w:val="ru-RU"/>
              </w:rPr>
            </w:pPr>
            <w:r w:rsidRPr="00373ED5">
              <w:rPr>
                <w:rFonts w:ascii="Times New Roman" w:eastAsia="Times New Roman" w:hAnsi="Times New Roman"/>
                <w:color w:val="000000"/>
                <w:w w:val="102"/>
                <w:sz w:val="20"/>
                <w:lang w:val="ru-RU"/>
              </w:rPr>
              <w:t>В.В. Бианки «Первая охота». М. М.</w:t>
            </w:r>
          </w:p>
          <w:p w:rsidR="00C9135E" w:rsidRPr="00373ED5" w:rsidRDefault="003C4EF2">
            <w:pPr>
              <w:autoSpaceDE w:val="0"/>
              <w:autoSpaceDN w:val="0"/>
              <w:spacing w:before="60" w:after="0" w:line="262" w:lineRule="auto"/>
              <w:ind w:left="60" w:right="432"/>
              <w:rPr>
                <w:lang w:val="ru-RU"/>
              </w:rPr>
            </w:pPr>
            <w:r w:rsidRPr="00373ED5">
              <w:rPr>
                <w:rFonts w:ascii="Times New Roman" w:eastAsia="Times New Roman" w:hAnsi="Times New Roman"/>
                <w:color w:val="000000"/>
                <w:w w:val="102"/>
                <w:sz w:val="20"/>
                <w:lang w:val="ru-RU"/>
              </w:rPr>
              <w:t>Пришвин.«Предмайское утро», «Глоток молока»</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58"/>
            </w:pPr>
            <w:r>
              <w:rPr>
                <w:rFonts w:ascii="Times New Roman" w:eastAsia="Times New Roman" w:hAnsi="Times New Roman"/>
                <w:color w:val="000000"/>
                <w:w w:val="102"/>
                <w:sz w:val="20"/>
              </w:rPr>
              <w:t xml:space="preserve">27.02.2023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62" w:lineRule="auto"/>
              <w:ind w:left="62" w:right="144"/>
            </w:pPr>
            <w:r>
              <w:rPr>
                <w:rFonts w:ascii="Times New Roman" w:eastAsia="Times New Roman" w:hAnsi="Times New Roman"/>
                <w:color w:val="000000"/>
                <w:w w:val="102"/>
                <w:sz w:val="20"/>
              </w:rPr>
              <w:t>Практическая работа;</w:t>
            </w:r>
          </w:p>
        </w:tc>
      </w:tr>
    </w:tbl>
    <w:p w:rsidR="00C9135E" w:rsidRDefault="00C9135E">
      <w:pPr>
        <w:autoSpaceDE w:val="0"/>
        <w:autoSpaceDN w:val="0"/>
        <w:spacing w:after="0" w:line="14" w:lineRule="exact"/>
      </w:pPr>
    </w:p>
    <w:p w:rsidR="00C9135E" w:rsidRDefault="00C9135E">
      <w:pPr>
        <w:sectPr w:rsidR="00C9135E">
          <w:pgSz w:w="11900" w:h="16840"/>
          <w:pgMar w:top="284" w:right="556" w:bottom="342" w:left="652" w:header="720" w:footer="720" w:gutter="0"/>
          <w:cols w:space="720" w:equalWidth="0">
            <w:col w:w="10692" w:space="0"/>
          </w:cols>
          <w:docGrid w:linePitch="360"/>
        </w:sectPr>
      </w:pPr>
    </w:p>
    <w:p w:rsidR="00C9135E" w:rsidRDefault="00C9135E">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490"/>
        <w:gridCol w:w="4134"/>
        <w:gridCol w:w="626"/>
        <w:gridCol w:w="1380"/>
        <w:gridCol w:w="1424"/>
        <w:gridCol w:w="1052"/>
        <w:gridCol w:w="1556"/>
      </w:tblGrid>
      <w:tr w:rsidR="00C9135E">
        <w:trPr>
          <w:trHeight w:hRule="exact" w:val="990"/>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0" w:lineRule="auto"/>
              <w:ind w:left="62"/>
            </w:pPr>
            <w:r>
              <w:rPr>
                <w:rFonts w:ascii="Times New Roman" w:eastAsia="Times New Roman" w:hAnsi="Times New Roman"/>
                <w:color w:val="000000"/>
                <w:w w:val="102"/>
                <w:sz w:val="20"/>
              </w:rPr>
              <w:t>68.</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2" w:after="0" w:line="271" w:lineRule="auto"/>
              <w:ind w:left="60" w:right="288"/>
              <w:rPr>
                <w:lang w:val="ru-RU"/>
              </w:rPr>
            </w:pPr>
            <w:r w:rsidRPr="00373ED5">
              <w:rPr>
                <w:rFonts w:ascii="Times New Roman" w:eastAsia="Times New Roman" w:hAnsi="Times New Roman"/>
                <w:color w:val="000000"/>
                <w:w w:val="102"/>
                <w:sz w:val="20"/>
                <w:lang w:val="ru-RU"/>
              </w:rPr>
              <w:t>Стихи С. Я. Маршака«Угомон», «Дважды два». А. Л. Барто «Помощница», «Зайка»,«Игра в слова»</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0"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0" w:lineRule="auto"/>
              <w:ind w:left="58"/>
            </w:pPr>
            <w:r>
              <w:rPr>
                <w:rFonts w:ascii="Times New Roman" w:eastAsia="Times New Roman" w:hAnsi="Times New Roman"/>
                <w:color w:val="000000"/>
                <w:w w:val="102"/>
                <w:sz w:val="20"/>
              </w:rPr>
              <w:t xml:space="preserve">01.03.2023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0" w:lineRule="auto"/>
              <w:ind w:left="62"/>
            </w:pPr>
            <w:r>
              <w:rPr>
                <w:rFonts w:ascii="Times New Roman" w:eastAsia="Times New Roman" w:hAnsi="Times New Roman"/>
                <w:color w:val="000000"/>
                <w:w w:val="102"/>
                <w:sz w:val="20"/>
              </w:rPr>
              <w:t>Устный опрос;</w:t>
            </w:r>
          </w:p>
        </w:tc>
      </w:tr>
      <w:tr w:rsidR="00C9135E" w:rsidRPr="00E058F7">
        <w:trPr>
          <w:trHeight w:hRule="exact" w:val="1280"/>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33" w:lineRule="auto"/>
              <w:ind w:left="62"/>
            </w:pPr>
            <w:r>
              <w:rPr>
                <w:rFonts w:ascii="Times New Roman" w:eastAsia="Times New Roman" w:hAnsi="Times New Roman"/>
                <w:color w:val="000000"/>
                <w:w w:val="102"/>
                <w:sz w:val="20"/>
              </w:rPr>
              <w:t>69.</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6" w:after="0" w:line="271" w:lineRule="auto"/>
              <w:ind w:left="60" w:right="144"/>
              <w:rPr>
                <w:lang w:val="ru-RU"/>
              </w:rPr>
            </w:pPr>
            <w:r w:rsidRPr="00373ED5">
              <w:rPr>
                <w:rFonts w:ascii="Times New Roman" w:eastAsia="Times New Roman" w:hAnsi="Times New Roman"/>
                <w:color w:val="000000"/>
                <w:w w:val="102"/>
                <w:sz w:val="20"/>
                <w:lang w:val="ru-RU"/>
              </w:rPr>
              <w:t>С.В. Михалков «Котята». Б.В. Заходер «Два и три». В.Д. Берестов. «Пёсья песня»,</w:t>
            </w:r>
            <w:r w:rsidRPr="00373ED5">
              <w:rPr>
                <w:lang w:val="ru-RU"/>
              </w:rPr>
              <w:br/>
            </w:r>
            <w:r w:rsidRPr="00373ED5">
              <w:rPr>
                <w:rFonts w:ascii="Times New Roman" w:eastAsia="Times New Roman" w:hAnsi="Times New Roman"/>
                <w:color w:val="000000"/>
                <w:w w:val="102"/>
                <w:sz w:val="20"/>
                <w:lang w:val="ru-RU"/>
              </w:rPr>
              <w:t>«Прощание с другом»</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33"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33" w:lineRule="auto"/>
              <w:ind w:left="58"/>
            </w:pPr>
            <w:r>
              <w:rPr>
                <w:rFonts w:ascii="Times New Roman" w:eastAsia="Times New Roman" w:hAnsi="Times New Roman"/>
                <w:color w:val="000000"/>
                <w:w w:val="102"/>
                <w:sz w:val="20"/>
              </w:rPr>
              <w:t xml:space="preserve">03.03.2023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6" w:after="0"/>
              <w:ind w:left="62"/>
              <w:rPr>
                <w:lang w:val="ru-RU"/>
              </w:rPr>
            </w:pPr>
            <w:r w:rsidRPr="00373ED5">
              <w:rPr>
                <w:rFonts w:ascii="Times New Roman" w:eastAsia="Times New Roman" w:hAnsi="Times New Roman"/>
                <w:color w:val="000000"/>
                <w:w w:val="102"/>
                <w:sz w:val="20"/>
                <w:lang w:val="ru-RU"/>
              </w:rPr>
              <w:t xml:space="preserve">Самооценка с </w:t>
            </w:r>
            <w:r w:rsidRPr="00373ED5">
              <w:rPr>
                <w:lang w:val="ru-RU"/>
              </w:rPr>
              <w:br/>
            </w:r>
            <w:r w:rsidRPr="00373ED5">
              <w:rPr>
                <w:rFonts w:ascii="Times New Roman" w:eastAsia="Times New Roman" w:hAnsi="Times New Roman"/>
                <w:color w:val="000000"/>
                <w:w w:val="102"/>
                <w:sz w:val="20"/>
                <w:lang w:val="ru-RU"/>
              </w:rPr>
              <w:t xml:space="preserve">использованием«Оценочного </w:t>
            </w:r>
            <w:r w:rsidRPr="00373ED5">
              <w:rPr>
                <w:lang w:val="ru-RU"/>
              </w:rPr>
              <w:br/>
            </w:r>
            <w:r w:rsidRPr="00373ED5">
              <w:rPr>
                <w:rFonts w:ascii="Times New Roman" w:eastAsia="Times New Roman" w:hAnsi="Times New Roman"/>
                <w:color w:val="000000"/>
                <w:w w:val="102"/>
                <w:sz w:val="20"/>
                <w:lang w:val="ru-RU"/>
              </w:rPr>
              <w:t>листа»;</w:t>
            </w:r>
          </w:p>
        </w:tc>
      </w:tr>
      <w:tr w:rsidR="00C9135E">
        <w:trPr>
          <w:trHeight w:hRule="exact" w:val="992"/>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2"/>
            </w:pPr>
            <w:r>
              <w:rPr>
                <w:rFonts w:ascii="Times New Roman" w:eastAsia="Times New Roman" w:hAnsi="Times New Roman"/>
                <w:color w:val="000000"/>
                <w:w w:val="102"/>
                <w:sz w:val="20"/>
              </w:rPr>
              <w:t>70.</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71" w:lineRule="auto"/>
              <w:ind w:left="60"/>
            </w:pPr>
            <w:r w:rsidRPr="00373ED5">
              <w:rPr>
                <w:rFonts w:ascii="Times New Roman" w:eastAsia="Times New Roman" w:hAnsi="Times New Roman"/>
                <w:color w:val="000000"/>
                <w:w w:val="102"/>
                <w:sz w:val="20"/>
                <w:lang w:val="ru-RU"/>
              </w:rPr>
              <w:t xml:space="preserve">ЖИЛИ-БЫЛИ БУКВЫ Выразительное </w:t>
            </w:r>
            <w:r w:rsidRPr="00373ED5">
              <w:rPr>
                <w:lang w:val="ru-RU"/>
              </w:rPr>
              <w:br/>
            </w:r>
            <w:r w:rsidRPr="00373ED5">
              <w:rPr>
                <w:rFonts w:ascii="Times New Roman" w:eastAsia="Times New Roman" w:hAnsi="Times New Roman"/>
                <w:color w:val="000000"/>
                <w:w w:val="102"/>
                <w:sz w:val="20"/>
                <w:lang w:val="ru-RU"/>
              </w:rPr>
              <w:t xml:space="preserve">чтениестихотворений В. Данько «Загадочные буквы». </w:t>
            </w:r>
            <w:r>
              <w:rPr>
                <w:rFonts w:ascii="Times New Roman" w:eastAsia="Times New Roman" w:hAnsi="Times New Roman"/>
                <w:color w:val="000000"/>
                <w:w w:val="102"/>
                <w:sz w:val="20"/>
              </w:rPr>
              <w:t>С. Черного «Живая азбука».</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58"/>
            </w:pPr>
            <w:r>
              <w:rPr>
                <w:rFonts w:ascii="Times New Roman" w:eastAsia="Times New Roman" w:hAnsi="Times New Roman"/>
                <w:color w:val="000000"/>
                <w:w w:val="102"/>
                <w:sz w:val="20"/>
              </w:rPr>
              <w:t xml:space="preserve">06.03.2023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62" w:lineRule="auto"/>
              <w:ind w:left="62" w:right="144"/>
            </w:pPr>
            <w:r>
              <w:rPr>
                <w:rFonts w:ascii="Times New Roman" w:eastAsia="Times New Roman" w:hAnsi="Times New Roman"/>
                <w:color w:val="000000"/>
                <w:w w:val="102"/>
                <w:sz w:val="20"/>
              </w:rPr>
              <w:t>Практическая работа;</w:t>
            </w:r>
          </w:p>
        </w:tc>
      </w:tr>
      <w:tr w:rsidR="00C9135E">
        <w:trPr>
          <w:trHeight w:hRule="exact" w:val="706"/>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2"/>
            </w:pPr>
            <w:r>
              <w:rPr>
                <w:rFonts w:ascii="Times New Roman" w:eastAsia="Times New Roman" w:hAnsi="Times New Roman"/>
                <w:color w:val="000000"/>
                <w:w w:val="102"/>
                <w:sz w:val="20"/>
              </w:rPr>
              <w:t>71.</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4" w:after="0" w:line="262" w:lineRule="auto"/>
              <w:ind w:left="60" w:right="144"/>
              <w:rPr>
                <w:lang w:val="ru-RU"/>
              </w:rPr>
            </w:pPr>
            <w:r w:rsidRPr="00373ED5">
              <w:rPr>
                <w:rFonts w:ascii="Times New Roman" w:eastAsia="Times New Roman" w:hAnsi="Times New Roman"/>
                <w:color w:val="000000"/>
                <w:w w:val="102"/>
                <w:sz w:val="20"/>
                <w:lang w:val="ru-RU"/>
              </w:rPr>
              <w:t>И. Токмаковой «Аля, Кляксич и буква “А”», Ф.Кривина «Почему “А”поётся, а “Б” нет».</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58"/>
            </w:pPr>
            <w:r>
              <w:rPr>
                <w:rFonts w:ascii="Times New Roman" w:eastAsia="Times New Roman" w:hAnsi="Times New Roman"/>
                <w:color w:val="000000"/>
                <w:w w:val="102"/>
                <w:sz w:val="20"/>
              </w:rPr>
              <w:t xml:space="preserve">10.03.2023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2"/>
            </w:pPr>
            <w:r>
              <w:rPr>
                <w:rFonts w:ascii="Times New Roman" w:eastAsia="Times New Roman" w:hAnsi="Times New Roman"/>
                <w:color w:val="000000"/>
                <w:w w:val="102"/>
                <w:sz w:val="20"/>
              </w:rPr>
              <w:t>Устный опрос;</w:t>
            </w:r>
          </w:p>
        </w:tc>
      </w:tr>
      <w:tr w:rsidR="00C9135E">
        <w:trPr>
          <w:trHeight w:hRule="exact" w:val="1484"/>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33" w:lineRule="auto"/>
              <w:ind w:left="62"/>
            </w:pPr>
            <w:r>
              <w:rPr>
                <w:rFonts w:ascii="Times New Roman" w:eastAsia="Times New Roman" w:hAnsi="Times New Roman"/>
                <w:color w:val="000000"/>
                <w:w w:val="102"/>
                <w:sz w:val="20"/>
              </w:rPr>
              <w:t>72.</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6" w:after="0" w:line="271" w:lineRule="auto"/>
              <w:ind w:left="60" w:right="288"/>
              <w:rPr>
                <w:lang w:val="ru-RU"/>
              </w:rPr>
            </w:pPr>
            <w:r w:rsidRPr="00373ED5">
              <w:rPr>
                <w:rFonts w:ascii="Times New Roman" w:eastAsia="Times New Roman" w:hAnsi="Times New Roman"/>
                <w:color w:val="000000"/>
                <w:w w:val="102"/>
                <w:sz w:val="20"/>
                <w:lang w:val="ru-RU"/>
              </w:rPr>
              <w:t xml:space="preserve">Выразительное чтение и анализ </w:t>
            </w:r>
            <w:r w:rsidRPr="00373ED5">
              <w:rPr>
                <w:lang w:val="ru-RU"/>
              </w:rPr>
              <w:br/>
            </w:r>
            <w:r w:rsidRPr="00373ED5">
              <w:rPr>
                <w:rFonts w:ascii="Times New Roman" w:eastAsia="Times New Roman" w:hAnsi="Times New Roman"/>
                <w:color w:val="000000"/>
                <w:w w:val="102"/>
                <w:sz w:val="20"/>
                <w:lang w:val="ru-RU"/>
              </w:rPr>
              <w:t>стихотворений Г.Сапгира «Про медведя», М.Бородицкой «Разговор с пчелой», И.</w:t>
            </w:r>
          </w:p>
          <w:p w:rsidR="00C9135E" w:rsidRDefault="003C4EF2">
            <w:pPr>
              <w:autoSpaceDE w:val="0"/>
              <w:autoSpaceDN w:val="0"/>
              <w:spacing w:before="60" w:after="0" w:line="230" w:lineRule="auto"/>
              <w:ind w:left="60"/>
            </w:pPr>
            <w:r>
              <w:rPr>
                <w:rFonts w:ascii="Times New Roman" w:eastAsia="Times New Roman" w:hAnsi="Times New Roman"/>
                <w:color w:val="000000"/>
                <w:w w:val="102"/>
                <w:sz w:val="20"/>
              </w:rPr>
              <w:t>Гамазковой «Кто как кричит?»</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33"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33" w:lineRule="auto"/>
              <w:ind w:left="58"/>
            </w:pPr>
            <w:r>
              <w:rPr>
                <w:rFonts w:ascii="Times New Roman" w:eastAsia="Times New Roman" w:hAnsi="Times New Roman"/>
                <w:color w:val="000000"/>
                <w:w w:val="102"/>
                <w:sz w:val="20"/>
              </w:rPr>
              <w:t xml:space="preserve">13.03.2023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62" w:lineRule="auto"/>
              <w:ind w:left="62" w:right="144"/>
            </w:pPr>
            <w:r>
              <w:rPr>
                <w:rFonts w:ascii="Times New Roman" w:eastAsia="Times New Roman" w:hAnsi="Times New Roman"/>
                <w:color w:val="000000"/>
                <w:w w:val="102"/>
                <w:sz w:val="20"/>
              </w:rPr>
              <w:t>Практическая работа;</w:t>
            </w:r>
          </w:p>
        </w:tc>
      </w:tr>
      <w:tr w:rsidR="00C9135E">
        <w:trPr>
          <w:trHeight w:hRule="exact" w:val="994"/>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30" w:lineRule="auto"/>
              <w:ind w:left="62"/>
            </w:pPr>
            <w:r>
              <w:rPr>
                <w:rFonts w:ascii="Times New Roman" w:eastAsia="Times New Roman" w:hAnsi="Times New Roman"/>
                <w:color w:val="000000"/>
                <w:w w:val="102"/>
                <w:sz w:val="20"/>
              </w:rPr>
              <w:t>73.</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6" w:after="0" w:line="271" w:lineRule="auto"/>
              <w:ind w:left="60" w:right="144"/>
              <w:rPr>
                <w:lang w:val="ru-RU"/>
              </w:rPr>
            </w:pPr>
            <w:r w:rsidRPr="00373ED5">
              <w:rPr>
                <w:rFonts w:ascii="Times New Roman" w:eastAsia="Times New Roman" w:hAnsi="Times New Roman"/>
                <w:color w:val="000000"/>
                <w:w w:val="102"/>
                <w:sz w:val="20"/>
                <w:lang w:val="ru-RU"/>
              </w:rPr>
              <w:t xml:space="preserve">И. Гамазкова, Е. Григорьева«Живая азбука». С. Маршака «Автобус номер двадцать </w:t>
            </w:r>
            <w:r w:rsidRPr="00373ED5">
              <w:rPr>
                <w:lang w:val="ru-RU"/>
              </w:rPr>
              <w:br/>
            </w:r>
            <w:r w:rsidRPr="00373ED5">
              <w:rPr>
                <w:rFonts w:ascii="Times New Roman" w:eastAsia="Times New Roman" w:hAnsi="Times New Roman"/>
                <w:color w:val="000000"/>
                <w:w w:val="102"/>
                <w:sz w:val="20"/>
                <w:lang w:val="ru-RU"/>
              </w:rPr>
              <w:t>шесть»</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30"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30" w:lineRule="auto"/>
              <w:ind w:left="58"/>
            </w:pPr>
            <w:r>
              <w:rPr>
                <w:rFonts w:ascii="Times New Roman" w:eastAsia="Times New Roman" w:hAnsi="Times New Roman"/>
                <w:color w:val="000000"/>
                <w:w w:val="102"/>
                <w:sz w:val="20"/>
              </w:rPr>
              <w:t xml:space="preserve">15.03.2023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62" w:lineRule="auto"/>
              <w:ind w:left="62" w:right="288"/>
            </w:pPr>
            <w:r>
              <w:rPr>
                <w:rFonts w:ascii="Times New Roman" w:eastAsia="Times New Roman" w:hAnsi="Times New Roman"/>
                <w:color w:val="000000"/>
                <w:w w:val="102"/>
                <w:sz w:val="20"/>
              </w:rPr>
              <w:t>Письменный контроль;</w:t>
            </w:r>
          </w:p>
        </w:tc>
      </w:tr>
      <w:tr w:rsidR="00C9135E">
        <w:trPr>
          <w:trHeight w:hRule="exact" w:val="1280"/>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62"/>
            </w:pPr>
            <w:r>
              <w:rPr>
                <w:rFonts w:ascii="Times New Roman" w:eastAsia="Times New Roman" w:hAnsi="Times New Roman"/>
                <w:color w:val="000000"/>
                <w:w w:val="102"/>
                <w:sz w:val="20"/>
              </w:rPr>
              <w:t>74.</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2" w:after="0" w:line="278" w:lineRule="auto"/>
              <w:ind w:left="60" w:right="432"/>
              <w:rPr>
                <w:lang w:val="ru-RU"/>
              </w:rPr>
            </w:pPr>
            <w:r w:rsidRPr="00373ED5">
              <w:rPr>
                <w:rFonts w:ascii="Times New Roman" w:eastAsia="Times New Roman" w:hAnsi="Times New Roman"/>
                <w:color w:val="000000"/>
                <w:w w:val="102"/>
                <w:sz w:val="20"/>
                <w:lang w:val="ru-RU"/>
              </w:rPr>
              <w:t xml:space="preserve">СКАЗКИ, </w:t>
            </w:r>
            <w:r w:rsidRPr="00373ED5">
              <w:rPr>
                <w:lang w:val="ru-RU"/>
              </w:rPr>
              <w:br/>
            </w:r>
            <w:r w:rsidRPr="00373ED5">
              <w:rPr>
                <w:rFonts w:ascii="Times New Roman" w:eastAsia="Times New Roman" w:hAnsi="Times New Roman"/>
                <w:color w:val="000000"/>
                <w:w w:val="102"/>
                <w:sz w:val="20"/>
                <w:lang w:val="ru-RU"/>
              </w:rPr>
              <w:t>ЗАГАДКИ,НЕБЫЛИЦЫВыразительное чтение и анализ сказки Е. Чарушина«Теремок»</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pPr>
              <w:autoSpaceDE w:val="0"/>
              <w:autoSpaceDN w:val="0"/>
              <w:spacing w:before="82" w:after="0" w:line="233" w:lineRule="auto"/>
              <w:ind w:left="62"/>
            </w:pPr>
          </w:p>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58"/>
            </w:pPr>
            <w:r>
              <w:rPr>
                <w:rFonts w:ascii="Times New Roman" w:eastAsia="Times New Roman" w:hAnsi="Times New Roman"/>
                <w:color w:val="000000"/>
                <w:w w:val="102"/>
                <w:sz w:val="20"/>
              </w:rPr>
              <w:t xml:space="preserve">17.03.2023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62"/>
            </w:pPr>
            <w:r>
              <w:rPr>
                <w:rFonts w:ascii="Times New Roman" w:eastAsia="Times New Roman" w:hAnsi="Times New Roman"/>
                <w:color w:val="000000"/>
                <w:w w:val="102"/>
                <w:sz w:val="20"/>
              </w:rPr>
              <w:t>Устный опрос;</w:t>
            </w:r>
          </w:p>
        </w:tc>
      </w:tr>
      <w:tr w:rsidR="00C9135E" w:rsidRPr="00C81FD6">
        <w:trPr>
          <w:trHeight w:hRule="exact" w:val="1280"/>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0" w:lineRule="auto"/>
              <w:ind w:left="62"/>
            </w:pPr>
            <w:r>
              <w:rPr>
                <w:rFonts w:ascii="Times New Roman" w:eastAsia="Times New Roman" w:hAnsi="Times New Roman"/>
                <w:color w:val="000000"/>
                <w:w w:val="102"/>
                <w:sz w:val="20"/>
              </w:rPr>
              <w:t>75.</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2" w:after="0" w:line="262" w:lineRule="auto"/>
              <w:ind w:left="60" w:right="864"/>
              <w:rPr>
                <w:lang w:val="ru-RU"/>
              </w:rPr>
            </w:pPr>
            <w:r w:rsidRPr="00373ED5">
              <w:rPr>
                <w:rFonts w:ascii="Times New Roman" w:eastAsia="Times New Roman" w:hAnsi="Times New Roman"/>
                <w:color w:val="000000"/>
                <w:w w:val="102"/>
                <w:sz w:val="20"/>
                <w:lang w:val="ru-RU"/>
              </w:rPr>
              <w:t>Чтение по ролям русской народной сказки«Рукавичка»</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0"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0" w:lineRule="auto"/>
              <w:ind w:left="60"/>
            </w:pPr>
            <w:r>
              <w:rPr>
                <w:rFonts w:ascii="Times New Roman" w:eastAsia="Times New Roman" w:hAnsi="Times New Roman"/>
                <w:color w:val="000000"/>
                <w:w w:val="102"/>
                <w:sz w:val="20"/>
              </w:rPr>
              <w:t>1</w:t>
            </w:r>
          </w:p>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0" w:lineRule="auto"/>
              <w:ind w:left="58"/>
            </w:pPr>
            <w:r>
              <w:rPr>
                <w:rFonts w:ascii="Times New Roman" w:eastAsia="Times New Roman" w:hAnsi="Times New Roman"/>
                <w:color w:val="000000"/>
                <w:w w:val="102"/>
                <w:sz w:val="20"/>
              </w:rPr>
              <w:t xml:space="preserve">20.03.2023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2" w:after="0"/>
              <w:ind w:left="62"/>
              <w:rPr>
                <w:lang w:val="ru-RU"/>
              </w:rPr>
            </w:pPr>
            <w:r w:rsidRPr="00373ED5">
              <w:rPr>
                <w:rFonts w:ascii="Times New Roman" w:eastAsia="Times New Roman" w:hAnsi="Times New Roman"/>
                <w:color w:val="000000"/>
                <w:w w:val="102"/>
                <w:sz w:val="20"/>
                <w:lang w:val="ru-RU"/>
              </w:rPr>
              <w:t xml:space="preserve">Самооценка с </w:t>
            </w:r>
            <w:r w:rsidRPr="00373ED5">
              <w:rPr>
                <w:lang w:val="ru-RU"/>
              </w:rPr>
              <w:br/>
            </w:r>
            <w:r w:rsidRPr="00373ED5">
              <w:rPr>
                <w:rFonts w:ascii="Times New Roman" w:eastAsia="Times New Roman" w:hAnsi="Times New Roman"/>
                <w:color w:val="000000"/>
                <w:w w:val="102"/>
                <w:sz w:val="20"/>
                <w:lang w:val="ru-RU"/>
              </w:rPr>
              <w:t xml:space="preserve">использованием«Оценочного </w:t>
            </w:r>
            <w:r w:rsidRPr="00373ED5">
              <w:rPr>
                <w:lang w:val="ru-RU"/>
              </w:rPr>
              <w:br/>
            </w:r>
            <w:r w:rsidRPr="00373ED5">
              <w:rPr>
                <w:rFonts w:ascii="Times New Roman" w:eastAsia="Times New Roman" w:hAnsi="Times New Roman"/>
                <w:color w:val="000000"/>
                <w:w w:val="102"/>
                <w:sz w:val="20"/>
                <w:lang w:val="ru-RU"/>
              </w:rPr>
              <w:t>листа»;</w:t>
            </w:r>
          </w:p>
        </w:tc>
      </w:tr>
      <w:tr w:rsidR="00C9135E">
        <w:trPr>
          <w:trHeight w:hRule="exact" w:val="990"/>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0" w:lineRule="auto"/>
              <w:ind w:left="62"/>
            </w:pPr>
            <w:r>
              <w:rPr>
                <w:rFonts w:ascii="Times New Roman" w:eastAsia="Times New Roman" w:hAnsi="Times New Roman"/>
                <w:color w:val="000000"/>
                <w:w w:val="102"/>
                <w:sz w:val="20"/>
              </w:rPr>
              <w:t>76.</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2" w:after="0" w:line="271" w:lineRule="auto"/>
              <w:ind w:left="60"/>
              <w:rPr>
                <w:lang w:val="ru-RU"/>
              </w:rPr>
            </w:pPr>
            <w:r w:rsidRPr="00373ED5">
              <w:rPr>
                <w:rFonts w:ascii="Times New Roman" w:eastAsia="Times New Roman" w:hAnsi="Times New Roman"/>
                <w:color w:val="000000"/>
                <w:w w:val="102"/>
                <w:sz w:val="20"/>
                <w:lang w:val="ru-RU"/>
              </w:rPr>
              <w:t xml:space="preserve">Знакомство спроизведениями устного </w:t>
            </w:r>
            <w:r w:rsidRPr="00373ED5">
              <w:rPr>
                <w:lang w:val="ru-RU"/>
              </w:rPr>
              <w:br/>
            </w:r>
            <w:r w:rsidRPr="00373ED5">
              <w:rPr>
                <w:rFonts w:ascii="Times New Roman" w:eastAsia="Times New Roman" w:hAnsi="Times New Roman"/>
                <w:color w:val="000000"/>
                <w:w w:val="102"/>
                <w:sz w:val="20"/>
                <w:lang w:val="ru-RU"/>
              </w:rPr>
              <w:t>народного творчества: загадками, песенками, потешками, небылицами</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0"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0" w:lineRule="auto"/>
              <w:ind w:left="58"/>
            </w:pPr>
            <w:r>
              <w:rPr>
                <w:rFonts w:ascii="Times New Roman" w:eastAsia="Times New Roman" w:hAnsi="Times New Roman"/>
                <w:color w:val="000000"/>
                <w:w w:val="102"/>
                <w:sz w:val="20"/>
              </w:rPr>
              <w:t xml:space="preserve">22.03.2023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62" w:lineRule="auto"/>
              <w:ind w:left="62" w:right="144"/>
            </w:pPr>
            <w:r>
              <w:rPr>
                <w:rFonts w:ascii="Times New Roman" w:eastAsia="Times New Roman" w:hAnsi="Times New Roman"/>
                <w:color w:val="000000"/>
                <w:w w:val="102"/>
                <w:sz w:val="20"/>
              </w:rPr>
              <w:t>Практическая работа;</w:t>
            </w:r>
          </w:p>
        </w:tc>
      </w:tr>
      <w:tr w:rsidR="00C9135E">
        <w:trPr>
          <w:trHeight w:hRule="exact" w:val="1280"/>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2"/>
            </w:pPr>
            <w:r>
              <w:rPr>
                <w:rFonts w:ascii="Times New Roman" w:eastAsia="Times New Roman" w:hAnsi="Times New Roman"/>
                <w:color w:val="000000"/>
                <w:w w:val="102"/>
                <w:sz w:val="20"/>
              </w:rPr>
              <w:t>77.</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ind w:left="60" w:right="144"/>
            </w:pPr>
            <w:r w:rsidRPr="00373ED5">
              <w:rPr>
                <w:rFonts w:ascii="Times New Roman" w:eastAsia="Times New Roman" w:hAnsi="Times New Roman"/>
                <w:color w:val="000000"/>
                <w:w w:val="102"/>
                <w:sz w:val="20"/>
                <w:lang w:val="ru-RU"/>
              </w:rPr>
              <w:t xml:space="preserve">Знакомство спроизведениями устного </w:t>
            </w:r>
            <w:r w:rsidRPr="00373ED5">
              <w:rPr>
                <w:lang w:val="ru-RU"/>
              </w:rPr>
              <w:br/>
            </w:r>
            <w:r w:rsidRPr="00373ED5">
              <w:rPr>
                <w:rFonts w:ascii="Times New Roman" w:eastAsia="Times New Roman" w:hAnsi="Times New Roman"/>
                <w:color w:val="000000"/>
                <w:w w:val="102"/>
                <w:sz w:val="20"/>
                <w:lang w:val="ru-RU"/>
              </w:rPr>
              <w:t xml:space="preserve">народного творчествадругих стран. </w:t>
            </w:r>
            <w:r>
              <w:rPr>
                <w:rFonts w:ascii="Times New Roman" w:eastAsia="Times New Roman" w:hAnsi="Times New Roman"/>
                <w:color w:val="000000"/>
                <w:w w:val="102"/>
                <w:sz w:val="20"/>
              </w:rPr>
              <w:t xml:space="preserve">Стишки и песенки из книги «Рифмы Матушки </w:t>
            </w:r>
            <w:r>
              <w:br/>
            </w:r>
            <w:r>
              <w:rPr>
                <w:rFonts w:ascii="Times New Roman" w:eastAsia="Times New Roman" w:hAnsi="Times New Roman"/>
                <w:color w:val="000000"/>
                <w:w w:val="102"/>
                <w:sz w:val="20"/>
              </w:rPr>
              <w:t>Гусыни»</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58"/>
            </w:pPr>
            <w:r>
              <w:rPr>
                <w:rFonts w:ascii="Times New Roman" w:eastAsia="Times New Roman" w:hAnsi="Times New Roman"/>
                <w:color w:val="000000"/>
                <w:w w:val="102"/>
                <w:sz w:val="20"/>
              </w:rPr>
              <w:t xml:space="preserve">24.03.2023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pPr>
            <w:r>
              <w:rPr>
                <w:rFonts w:ascii="Times New Roman" w:eastAsia="Times New Roman" w:hAnsi="Times New Roman"/>
                <w:color w:val="000000"/>
                <w:w w:val="102"/>
                <w:sz w:val="20"/>
              </w:rPr>
              <w:t xml:space="preserve"> Устный опрос;</w:t>
            </w:r>
          </w:p>
        </w:tc>
      </w:tr>
      <w:tr w:rsidR="00C9135E">
        <w:trPr>
          <w:trHeight w:hRule="exact" w:val="706"/>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62"/>
            </w:pPr>
            <w:r>
              <w:rPr>
                <w:rFonts w:ascii="Times New Roman" w:eastAsia="Times New Roman" w:hAnsi="Times New Roman"/>
                <w:color w:val="000000"/>
                <w:w w:val="102"/>
                <w:sz w:val="20"/>
              </w:rPr>
              <w:t>78.</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62" w:lineRule="auto"/>
              <w:ind w:left="60" w:right="576"/>
            </w:pPr>
            <w:r w:rsidRPr="00373ED5">
              <w:rPr>
                <w:rFonts w:ascii="Times New Roman" w:eastAsia="Times New Roman" w:hAnsi="Times New Roman"/>
                <w:color w:val="000000"/>
                <w:w w:val="102"/>
                <w:sz w:val="20"/>
                <w:lang w:val="ru-RU"/>
              </w:rPr>
              <w:t xml:space="preserve">А. С. Пушкин «Ветер, ветер!..». </w:t>
            </w:r>
            <w:r>
              <w:rPr>
                <w:rFonts w:ascii="Times New Roman" w:eastAsia="Times New Roman" w:hAnsi="Times New Roman"/>
                <w:color w:val="000000"/>
                <w:w w:val="102"/>
                <w:sz w:val="20"/>
              </w:rPr>
              <w:t>Сказка«Петух и собака»</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58"/>
            </w:pPr>
            <w:r>
              <w:rPr>
                <w:rFonts w:ascii="Times New Roman" w:eastAsia="Times New Roman" w:hAnsi="Times New Roman"/>
                <w:color w:val="000000"/>
                <w:w w:val="102"/>
                <w:sz w:val="20"/>
              </w:rPr>
              <w:t xml:space="preserve">03.04.2023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62" w:lineRule="auto"/>
              <w:ind w:left="62" w:right="144"/>
            </w:pPr>
            <w:r>
              <w:rPr>
                <w:rFonts w:ascii="Times New Roman" w:eastAsia="Times New Roman" w:hAnsi="Times New Roman"/>
                <w:color w:val="000000"/>
                <w:w w:val="102"/>
                <w:sz w:val="20"/>
              </w:rPr>
              <w:t>Практическая работа;</w:t>
            </w:r>
          </w:p>
        </w:tc>
      </w:tr>
      <w:tr w:rsidR="00C9135E">
        <w:trPr>
          <w:trHeight w:hRule="exact" w:val="706"/>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62"/>
            </w:pPr>
            <w:r>
              <w:rPr>
                <w:rFonts w:ascii="Times New Roman" w:eastAsia="Times New Roman" w:hAnsi="Times New Roman"/>
                <w:color w:val="000000"/>
                <w:w w:val="102"/>
                <w:sz w:val="20"/>
              </w:rPr>
              <w:t>79.</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2" w:after="0" w:line="262" w:lineRule="auto"/>
              <w:ind w:left="60"/>
              <w:rPr>
                <w:lang w:val="ru-RU"/>
              </w:rPr>
            </w:pPr>
            <w:r w:rsidRPr="00373ED5">
              <w:rPr>
                <w:rFonts w:ascii="Times New Roman" w:eastAsia="Times New Roman" w:hAnsi="Times New Roman"/>
                <w:color w:val="000000"/>
                <w:w w:val="102"/>
                <w:sz w:val="20"/>
                <w:lang w:val="ru-RU"/>
              </w:rPr>
              <w:t>К.Д. Ушинского «Гусь и журавль», «Жалобы зайки»Урок-обобщение «Узнай сказку»</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58"/>
            </w:pPr>
            <w:r>
              <w:rPr>
                <w:rFonts w:ascii="Times New Roman" w:eastAsia="Times New Roman" w:hAnsi="Times New Roman"/>
                <w:color w:val="000000"/>
                <w:w w:val="102"/>
                <w:sz w:val="20"/>
              </w:rPr>
              <w:t xml:space="preserve">05.04.2023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62"/>
            </w:pPr>
            <w:r>
              <w:rPr>
                <w:rFonts w:ascii="Times New Roman" w:eastAsia="Times New Roman" w:hAnsi="Times New Roman"/>
                <w:color w:val="000000"/>
                <w:w w:val="102"/>
                <w:sz w:val="20"/>
              </w:rPr>
              <w:t>Устный опрос;</w:t>
            </w:r>
          </w:p>
        </w:tc>
      </w:tr>
      <w:tr w:rsidR="00C9135E" w:rsidRPr="00C81FD6">
        <w:trPr>
          <w:trHeight w:hRule="exact" w:val="1834"/>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62"/>
            </w:pPr>
            <w:r>
              <w:rPr>
                <w:rFonts w:ascii="Times New Roman" w:eastAsia="Times New Roman" w:hAnsi="Times New Roman"/>
                <w:color w:val="000000"/>
                <w:w w:val="102"/>
                <w:sz w:val="20"/>
              </w:rPr>
              <w:t>80.</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2" w:after="0" w:line="283" w:lineRule="auto"/>
              <w:ind w:left="60" w:right="576"/>
              <w:rPr>
                <w:lang w:val="ru-RU"/>
              </w:rPr>
            </w:pPr>
            <w:r w:rsidRPr="00373ED5">
              <w:rPr>
                <w:rFonts w:ascii="Times New Roman" w:eastAsia="Times New Roman" w:hAnsi="Times New Roman"/>
                <w:color w:val="000000"/>
                <w:w w:val="102"/>
                <w:sz w:val="20"/>
                <w:lang w:val="ru-RU"/>
              </w:rPr>
              <w:t xml:space="preserve">АПРЕЛЬ! АПРЕЛЬ! ЗВЕНИТ </w:t>
            </w:r>
            <w:r w:rsidRPr="00373ED5">
              <w:rPr>
                <w:lang w:val="ru-RU"/>
              </w:rPr>
              <w:br/>
            </w:r>
            <w:r w:rsidRPr="00373ED5">
              <w:rPr>
                <w:rFonts w:ascii="Times New Roman" w:eastAsia="Times New Roman" w:hAnsi="Times New Roman"/>
                <w:color w:val="000000"/>
                <w:w w:val="102"/>
                <w:sz w:val="20"/>
                <w:lang w:val="ru-RU"/>
              </w:rPr>
              <w:t xml:space="preserve">КАПЕЛЬ..Выразительное </w:t>
            </w:r>
            <w:r w:rsidRPr="00373ED5">
              <w:rPr>
                <w:lang w:val="ru-RU"/>
              </w:rPr>
              <w:br/>
            </w:r>
            <w:r w:rsidRPr="00373ED5">
              <w:rPr>
                <w:rFonts w:ascii="Times New Roman" w:eastAsia="Times New Roman" w:hAnsi="Times New Roman"/>
                <w:color w:val="000000"/>
                <w:w w:val="102"/>
                <w:sz w:val="20"/>
                <w:lang w:val="ru-RU"/>
              </w:rPr>
              <w:t>чтениестихотворений А. Плещеева</w:t>
            </w:r>
            <w:r w:rsidRPr="00373ED5">
              <w:rPr>
                <w:lang w:val="ru-RU"/>
              </w:rPr>
              <w:br/>
            </w:r>
            <w:r w:rsidRPr="00373ED5">
              <w:rPr>
                <w:rFonts w:ascii="Times New Roman" w:eastAsia="Times New Roman" w:hAnsi="Times New Roman"/>
                <w:color w:val="000000"/>
                <w:w w:val="102"/>
                <w:sz w:val="20"/>
                <w:lang w:val="ru-RU"/>
              </w:rPr>
              <w:t>«Травказеленеет», А. Майкова«Весна»,«Ласточкапримчалась», Т. Белозерова«Подснежник»</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58"/>
            </w:pPr>
            <w:r>
              <w:rPr>
                <w:rFonts w:ascii="Times New Roman" w:eastAsia="Times New Roman" w:hAnsi="Times New Roman"/>
                <w:color w:val="000000"/>
                <w:w w:val="102"/>
                <w:sz w:val="20"/>
              </w:rPr>
              <w:t xml:space="preserve">07.04.2023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2" w:after="0" w:line="278" w:lineRule="auto"/>
              <w:ind w:left="62"/>
              <w:rPr>
                <w:lang w:val="ru-RU"/>
              </w:rPr>
            </w:pPr>
            <w:r w:rsidRPr="00373ED5">
              <w:rPr>
                <w:rFonts w:ascii="Times New Roman" w:eastAsia="Times New Roman" w:hAnsi="Times New Roman"/>
                <w:color w:val="000000"/>
                <w:w w:val="102"/>
                <w:sz w:val="20"/>
                <w:lang w:val="ru-RU"/>
              </w:rPr>
              <w:t xml:space="preserve">Самооценка с </w:t>
            </w:r>
            <w:r w:rsidRPr="00373ED5">
              <w:rPr>
                <w:lang w:val="ru-RU"/>
              </w:rPr>
              <w:br/>
            </w:r>
            <w:r w:rsidRPr="00373ED5">
              <w:rPr>
                <w:rFonts w:ascii="Times New Roman" w:eastAsia="Times New Roman" w:hAnsi="Times New Roman"/>
                <w:color w:val="000000"/>
                <w:w w:val="102"/>
                <w:sz w:val="20"/>
                <w:lang w:val="ru-RU"/>
              </w:rPr>
              <w:t xml:space="preserve">использованием«Оценочного </w:t>
            </w:r>
            <w:r w:rsidRPr="00373ED5">
              <w:rPr>
                <w:lang w:val="ru-RU"/>
              </w:rPr>
              <w:br/>
            </w:r>
            <w:r w:rsidRPr="00373ED5">
              <w:rPr>
                <w:rFonts w:ascii="Times New Roman" w:eastAsia="Times New Roman" w:hAnsi="Times New Roman"/>
                <w:color w:val="000000"/>
                <w:w w:val="102"/>
                <w:sz w:val="20"/>
                <w:lang w:val="ru-RU"/>
              </w:rPr>
              <w:t>листа»;</w:t>
            </w:r>
          </w:p>
        </w:tc>
      </w:tr>
    </w:tbl>
    <w:p w:rsidR="00C9135E" w:rsidRPr="00373ED5" w:rsidRDefault="00C9135E">
      <w:pPr>
        <w:autoSpaceDE w:val="0"/>
        <w:autoSpaceDN w:val="0"/>
        <w:spacing w:after="0" w:line="14" w:lineRule="exact"/>
        <w:rPr>
          <w:lang w:val="ru-RU"/>
        </w:rPr>
      </w:pPr>
    </w:p>
    <w:p w:rsidR="00C9135E" w:rsidRPr="00373ED5" w:rsidRDefault="00C9135E">
      <w:pPr>
        <w:rPr>
          <w:lang w:val="ru-RU"/>
        </w:rPr>
        <w:sectPr w:rsidR="00C9135E" w:rsidRPr="00373ED5">
          <w:pgSz w:w="11900" w:h="16840"/>
          <w:pgMar w:top="284" w:right="556" w:bottom="860" w:left="652" w:header="720" w:footer="720" w:gutter="0"/>
          <w:cols w:space="720" w:equalWidth="0">
            <w:col w:w="10692" w:space="0"/>
          </w:cols>
          <w:docGrid w:linePitch="360"/>
        </w:sectPr>
      </w:pPr>
    </w:p>
    <w:p w:rsidR="00C9135E" w:rsidRPr="00373ED5" w:rsidRDefault="00C9135E">
      <w:pPr>
        <w:autoSpaceDE w:val="0"/>
        <w:autoSpaceDN w:val="0"/>
        <w:spacing w:after="66" w:line="220" w:lineRule="exact"/>
        <w:rPr>
          <w:lang w:val="ru-RU"/>
        </w:rPr>
      </w:pPr>
    </w:p>
    <w:tbl>
      <w:tblPr>
        <w:tblW w:w="0" w:type="auto"/>
        <w:tblInd w:w="5" w:type="dxa"/>
        <w:tblLayout w:type="fixed"/>
        <w:tblLook w:val="04A0" w:firstRow="1" w:lastRow="0" w:firstColumn="1" w:lastColumn="0" w:noHBand="0" w:noVBand="1"/>
      </w:tblPr>
      <w:tblGrid>
        <w:gridCol w:w="490"/>
        <w:gridCol w:w="4134"/>
        <w:gridCol w:w="626"/>
        <w:gridCol w:w="1380"/>
        <w:gridCol w:w="1424"/>
        <w:gridCol w:w="1052"/>
        <w:gridCol w:w="1556"/>
      </w:tblGrid>
      <w:tr w:rsidR="00C9135E">
        <w:trPr>
          <w:trHeight w:hRule="exact" w:val="1850"/>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0" w:lineRule="auto"/>
              <w:ind w:left="62"/>
            </w:pPr>
            <w:r>
              <w:rPr>
                <w:rFonts w:ascii="Times New Roman" w:eastAsia="Times New Roman" w:hAnsi="Times New Roman"/>
                <w:color w:val="000000"/>
                <w:w w:val="102"/>
                <w:sz w:val="20"/>
              </w:rPr>
              <w:t>81.</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2" w:after="0" w:line="283" w:lineRule="auto"/>
              <w:ind w:left="60" w:right="576"/>
              <w:rPr>
                <w:lang w:val="ru-RU"/>
              </w:rPr>
            </w:pPr>
            <w:r w:rsidRPr="00373ED5">
              <w:rPr>
                <w:rFonts w:ascii="Times New Roman" w:eastAsia="Times New Roman" w:hAnsi="Times New Roman"/>
                <w:color w:val="000000"/>
                <w:w w:val="102"/>
                <w:sz w:val="20"/>
                <w:lang w:val="ru-RU"/>
              </w:rPr>
              <w:t xml:space="preserve">АПРЕЛЬ! АПРЕЛЬ! ЗВЕНИТ </w:t>
            </w:r>
            <w:r w:rsidRPr="00373ED5">
              <w:rPr>
                <w:lang w:val="ru-RU"/>
              </w:rPr>
              <w:br/>
            </w:r>
            <w:r w:rsidRPr="00373ED5">
              <w:rPr>
                <w:rFonts w:ascii="Times New Roman" w:eastAsia="Times New Roman" w:hAnsi="Times New Roman"/>
                <w:color w:val="000000"/>
                <w:w w:val="102"/>
                <w:sz w:val="20"/>
                <w:lang w:val="ru-RU"/>
              </w:rPr>
              <w:t xml:space="preserve">КАПЕЛЬ..Выразительное </w:t>
            </w:r>
            <w:r w:rsidRPr="00373ED5">
              <w:rPr>
                <w:lang w:val="ru-RU"/>
              </w:rPr>
              <w:br/>
            </w:r>
            <w:r w:rsidRPr="00373ED5">
              <w:rPr>
                <w:rFonts w:ascii="Times New Roman" w:eastAsia="Times New Roman" w:hAnsi="Times New Roman"/>
                <w:color w:val="000000"/>
                <w:w w:val="102"/>
                <w:sz w:val="20"/>
                <w:lang w:val="ru-RU"/>
              </w:rPr>
              <w:t>чтениестихотворений А. Плещеева</w:t>
            </w:r>
            <w:r w:rsidRPr="00373ED5">
              <w:rPr>
                <w:lang w:val="ru-RU"/>
              </w:rPr>
              <w:br/>
            </w:r>
            <w:r w:rsidRPr="00373ED5">
              <w:rPr>
                <w:rFonts w:ascii="Times New Roman" w:eastAsia="Times New Roman" w:hAnsi="Times New Roman"/>
                <w:color w:val="000000"/>
                <w:w w:val="102"/>
                <w:sz w:val="20"/>
                <w:lang w:val="ru-RU"/>
              </w:rPr>
              <w:t>«Травказеленеет», А. Майкова«Весна»,«Ласточкапримчалась», Т. Белозерова«Подснежник»</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0"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0" w:lineRule="auto"/>
              <w:ind w:left="62"/>
            </w:pPr>
            <w:r>
              <w:rPr>
                <w:rFonts w:ascii="Times New Roman" w:eastAsia="Times New Roman" w:hAnsi="Times New Roman"/>
                <w:color w:val="000000"/>
                <w:w w:val="102"/>
                <w:sz w:val="20"/>
              </w:rPr>
              <w:t>1</w:t>
            </w:r>
          </w:p>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0" w:lineRule="auto"/>
              <w:ind w:left="58"/>
            </w:pPr>
            <w:r>
              <w:rPr>
                <w:rFonts w:ascii="Times New Roman" w:eastAsia="Times New Roman" w:hAnsi="Times New Roman"/>
                <w:color w:val="000000"/>
                <w:w w:val="102"/>
                <w:sz w:val="20"/>
              </w:rPr>
              <w:t xml:space="preserve">10.04.2023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62" w:lineRule="auto"/>
              <w:ind w:left="62" w:right="288"/>
            </w:pPr>
            <w:r>
              <w:rPr>
                <w:rFonts w:ascii="Times New Roman" w:eastAsia="Times New Roman" w:hAnsi="Times New Roman"/>
                <w:color w:val="000000"/>
                <w:w w:val="102"/>
                <w:sz w:val="20"/>
              </w:rPr>
              <w:t>Письменный контроль;</w:t>
            </w:r>
          </w:p>
        </w:tc>
      </w:tr>
      <w:tr w:rsidR="00C9135E">
        <w:trPr>
          <w:trHeight w:hRule="exact" w:val="1852"/>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30" w:lineRule="auto"/>
              <w:ind w:left="62"/>
            </w:pPr>
            <w:r>
              <w:rPr>
                <w:rFonts w:ascii="Times New Roman" w:eastAsia="Times New Roman" w:hAnsi="Times New Roman"/>
                <w:color w:val="000000"/>
                <w:w w:val="102"/>
                <w:sz w:val="20"/>
              </w:rPr>
              <w:t>82.</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6" w:after="0"/>
              <w:ind w:left="60" w:right="144"/>
              <w:rPr>
                <w:lang w:val="ru-RU"/>
              </w:rPr>
            </w:pPr>
            <w:r w:rsidRPr="00373ED5">
              <w:rPr>
                <w:rFonts w:ascii="Times New Roman" w:eastAsia="Times New Roman" w:hAnsi="Times New Roman"/>
                <w:color w:val="000000"/>
                <w:w w:val="102"/>
                <w:sz w:val="20"/>
                <w:lang w:val="ru-RU"/>
              </w:rPr>
              <w:t xml:space="preserve">И В ШУТКУ И ВСЕРЬЁЗ Знакомство </w:t>
            </w:r>
            <w:r w:rsidRPr="00373ED5">
              <w:rPr>
                <w:lang w:val="ru-RU"/>
              </w:rPr>
              <w:br/>
            </w:r>
            <w:r w:rsidRPr="00373ED5">
              <w:rPr>
                <w:rFonts w:ascii="Times New Roman" w:eastAsia="Times New Roman" w:hAnsi="Times New Roman"/>
                <w:color w:val="000000"/>
                <w:w w:val="102"/>
                <w:sz w:val="20"/>
                <w:lang w:val="ru-RU"/>
              </w:rPr>
              <w:t xml:space="preserve">сюмористическимистихотворениями </w:t>
            </w:r>
            <w:r w:rsidRPr="00373ED5">
              <w:rPr>
                <w:lang w:val="ru-RU"/>
              </w:rPr>
              <w:br/>
            </w:r>
            <w:r w:rsidRPr="00373ED5">
              <w:rPr>
                <w:rFonts w:ascii="Times New Roman" w:eastAsia="Times New Roman" w:hAnsi="Times New Roman"/>
                <w:color w:val="000000"/>
                <w:w w:val="102"/>
                <w:sz w:val="20"/>
                <w:lang w:val="ru-RU"/>
              </w:rPr>
              <w:t>И.Токмаковой «Мы играли в хохотушки», И.Токмаковой «Мы играли в хохотушки», Г.</w:t>
            </w:r>
          </w:p>
          <w:p w:rsidR="00C9135E" w:rsidRPr="00373ED5" w:rsidRDefault="003C4EF2">
            <w:pPr>
              <w:autoSpaceDE w:val="0"/>
              <w:autoSpaceDN w:val="0"/>
              <w:spacing w:before="60" w:after="0" w:line="262" w:lineRule="auto"/>
              <w:ind w:left="60" w:right="288"/>
              <w:rPr>
                <w:lang w:val="ru-RU"/>
              </w:rPr>
            </w:pPr>
            <w:r w:rsidRPr="00373ED5">
              <w:rPr>
                <w:rFonts w:ascii="Times New Roman" w:eastAsia="Times New Roman" w:hAnsi="Times New Roman"/>
                <w:color w:val="000000"/>
                <w:w w:val="102"/>
                <w:sz w:val="20"/>
                <w:lang w:val="ru-RU"/>
              </w:rPr>
              <w:t>Кружкова «Ррры!». Анализ произведения Я.Тайца «Волк»</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30"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30" w:lineRule="auto"/>
              <w:ind w:left="58"/>
            </w:pPr>
            <w:r>
              <w:rPr>
                <w:rFonts w:ascii="Times New Roman" w:eastAsia="Times New Roman" w:hAnsi="Times New Roman"/>
                <w:color w:val="000000"/>
                <w:w w:val="102"/>
                <w:sz w:val="20"/>
              </w:rPr>
              <w:t xml:space="preserve">12.04.2023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62" w:lineRule="auto"/>
              <w:ind w:left="62" w:right="144"/>
            </w:pPr>
            <w:r>
              <w:rPr>
                <w:rFonts w:ascii="Times New Roman" w:eastAsia="Times New Roman" w:hAnsi="Times New Roman"/>
                <w:color w:val="000000"/>
                <w:w w:val="102"/>
                <w:sz w:val="20"/>
              </w:rPr>
              <w:t>Практическая работа;</w:t>
            </w:r>
          </w:p>
        </w:tc>
      </w:tr>
      <w:tr w:rsidR="00C9135E">
        <w:trPr>
          <w:trHeight w:hRule="exact" w:val="1280"/>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2"/>
            </w:pPr>
            <w:r>
              <w:rPr>
                <w:rFonts w:ascii="Times New Roman" w:eastAsia="Times New Roman" w:hAnsi="Times New Roman"/>
                <w:color w:val="000000"/>
                <w:w w:val="102"/>
                <w:sz w:val="20"/>
              </w:rPr>
              <w:t>83.</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4" w:after="0"/>
              <w:ind w:left="60" w:right="432"/>
              <w:rPr>
                <w:lang w:val="ru-RU"/>
              </w:rPr>
            </w:pPr>
            <w:r w:rsidRPr="00373ED5">
              <w:rPr>
                <w:rFonts w:ascii="Times New Roman" w:eastAsia="Times New Roman" w:hAnsi="Times New Roman"/>
                <w:color w:val="000000"/>
                <w:w w:val="102"/>
                <w:sz w:val="20"/>
                <w:lang w:val="ru-RU"/>
              </w:rPr>
              <w:t xml:space="preserve">Анализ рассказа Н. Артюховой «Саша-дразнилка». Выразительное чтение </w:t>
            </w:r>
            <w:r w:rsidRPr="00373ED5">
              <w:rPr>
                <w:lang w:val="ru-RU"/>
              </w:rPr>
              <w:br/>
            </w:r>
            <w:r w:rsidRPr="00373ED5">
              <w:rPr>
                <w:rFonts w:ascii="Times New Roman" w:eastAsia="Times New Roman" w:hAnsi="Times New Roman"/>
                <w:color w:val="000000"/>
                <w:w w:val="102"/>
                <w:sz w:val="20"/>
                <w:lang w:val="ru-RU"/>
              </w:rPr>
              <w:t>стихотворений К.Чуковского «Федотка», О.Дриз «Привет»</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58"/>
            </w:pPr>
            <w:r>
              <w:rPr>
                <w:rFonts w:ascii="Times New Roman" w:eastAsia="Times New Roman" w:hAnsi="Times New Roman"/>
                <w:color w:val="000000"/>
                <w:w w:val="102"/>
                <w:sz w:val="20"/>
              </w:rPr>
              <w:t xml:space="preserve">14.04.2023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2"/>
            </w:pPr>
            <w:r>
              <w:rPr>
                <w:rFonts w:ascii="Times New Roman" w:eastAsia="Times New Roman" w:hAnsi="Times New Roman"/>
                <w:color w:val="000000"/>
                <w:w w:val="102"/>
                <w:sz w:val="20"/>
              </w:rPr>
              <w:t>Устный опрос;</w:t>
            </w:r>
          </w:p>
        </w:tc>
      </w:tr>
      <w:tr w:rsidR="00C9135E">
        <w:trPr>
          <w:trHeight w:hRule="exact" w:val="1280"/>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30" w:lineRule="auto"/>
              <w:ind w:left="62"/>
            </w:pPr>
            <w:r>
              <w:rPr>
                <w:rFonts w:ascii="Times New Roman" w:eastAsia="Times New Roman" w:hAnsi="Times New Roman"/>
                <w:color w:val="000000"/>
                <w:w w:val="102"/>
                <w:sz w:val="20"/>
              </w:rPr>
              <w:t>84.</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6" w:after="0"/>
              <w:ind w:left="60"/>
              <w:rPr>
                <w:lang w:val="ru-RU"/>
              </w:rPr>
            </w:pPr>
            <w:r w:rsidRPr="00373ED5">
              <w:rPr>
                <w:rFonts w:ascii="Times New Roman" w:eastAsia="Times New Roman" w:hAnsi="Times New Roman"/>
                <w:color w:val="000000"/>
                <w:w w:val="102"/>
                <w:sz w:val="20"/>
                <w:lang w:val="ru-RU"/>
              </w:rPr>
              <w:t xml:space="preserve">Знакомство состихотворениями </w:t>
            </w:r>
            <w:r w:rsidRPr="00373ED5">
              <w:rPr>
                <w:lang w:val="ru-RU"/>
              </w:rPr>
              <w:br/>
            </w:r>
            <w:r w:rsidRPr="00373ED5">
              <w:rPr>
                <w:rFonts w:ascii="Times New Roman" w:eastAsia="Times New Roman" w:hAnsi="Times New Roman"/>
                <w:color w:val="000000"/>
                <w:w w:val="102"/>
                <w:sz w:val="20"/>
                <w:lang w:val="ru-RU"/>
              </w:rPr>
              <w:t>О.Григорьева«Стук»,И.Токмаковой«Разговор Лютика иЖучка», И. Пивоваровой</w:t>
            </w:r>
            <w:r w:rsidRPr="00373ED5">
              <w:rPr>
                <w:lang w:val="ru-RU"/>
              </w:rPr>
              <w:br/>
            </w:r>
            <w:r w:rsidRPr="00373ED5">
              <w:rPr>
                <w:rFonts w:ascii="Times New Roman" w:eastAsia="Times New Roman" w:hAnsi="Times New Roman"/>
                <w:color w:val="000000"/>
                <w:w w:val="102"/>
                <w:sz w:val="20"/>
                <w:lang w:val="ru-RU"/>
              </w:rPr>
              <w:t>«Кулинаки-пулинаки»</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30"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30" w:lineRule="auto"/>
              <w:ind w:left="60"/>
            </w:pPr>
            <w:r>
              <w:rPr>
                <w:rFonts w:ascii="Times New Roman" w:eastAsia="Times New Roman" w:hAnsi="Times New Roman"/>
                <w:color w:val="000000"/>
                <w:w w:val="102"/>
                <w:sz w:val="20"/>
              </w:rPr>
              <w:t>1</w:t>
            </w:r>
          </w:p>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30" w:lineRule="auto"/>
              <w:ind w:left="58"/>
            </w:pPr>
            <w:r>
              <w:rPr>
                <w:rFonts w:ascii="Times New Roman" w:eastAsia="Times New Roman" w:hAnsi="Times New Roman"/>
                <w:color w:val="000000"/>
                <w:w w:val="102"/>
                <w:sz w:val="20"/>
              </w:rPr>
              <w:t xml:space="preserve">17.04.2023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62" w:lineRule="auto"/>
              <w:ind w:left="62" w:right="144"/>
            </w:pPr>
            <w:r>
              <w:rPr>
                <w:rFonts w:ascii="Times New Roman" w:eastAsia="Times New Roman" w:hAnsi="Times New Roman"/>
                <w:color w:val="000000"/>
                <w:w w:val="102"/>
                <w:sz w:val="20"/>
              </w:rPr>
              <w:t>Практическая работа;</w:t>
            </w:r>
          </w:p>
        </w:tc>
      </w:tr>
      <w:tr w:rsidR="00C9135E" w:rsidRPr="00C81FD6">
        <w:trPr>
          <w:trHeight w:hRule="exact" w:val="1280"/>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3" w:lineRule="auto"/>
              <w:ind w:left="62"/>
            </w:pPr>
            <w:r>
              <w:rPr>
                <w:rFonts w:ascii="Times New Roman" w:eastAsia="Times New Roman" w:hAnsi="Times New Roman"/>
                <w:color w:val="000000"/>
                <w:w w:val="102"/>
                <w:sz w:val="20"/>
              </w:rPr>
              <w:t>85.</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3" w:lineRule="auto"/>
              <w:ind w:left="60"/>
            </w:pPr>
            <w:r>
              <w:rPr>
                <w:rFonts w:ascii="Times New Roman" w:eastAsia="Times New Roman" w:hAnsi="Times New Roman"/>
                <w:color w:val="000000"/>
                <w:w w:val="102"/>
                <w:sz w:val="20"/>
              </w:rPr>
              <w:t>К. Чуковский «Телефон»</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3"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3" w:lineRule="auto"/>
              <w:ind w:left="58"/>
            </w:pPr>
            <w:r>
              <w:rPr>
                <w:rFonts w:ascii="Times New Roman" w:eastAsia="Times New Roman" w:hAnsi="Times New Roman"/>
                <w:color w:val="000000"/>
                <w:w w:val="102"/>
                <w:sz w:val="20"/>
              </w:rPr>
              <w:t xml:space="preserve">19.04.2023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4" w:after="0"/>
              <w:ind w:left="62"/>
              <w:rPr>
                <w:lang w:val="ru-RU"/>
              </w:rPr>
            </w:pPr>
            <w:r w:rsidRPr="00373ED5">
              <w:rPr>
                <w:rFonts w:ascii="Times New Roman" w:eastAsia="Times New Roman" w:hAnsi="Times New Roman"/>
                <w:color w:val="000000"/>
                <w:w w:val="102"/>
                <w:sz w:val="20"/>
                <w:lang w:val="ru-RU"/>
              </w:rPr>
              <w:t xml:space="preserve">Самооценка с </w:t>
            </w:r>
            <w:r w:rsidRPr="00373ED5">
              <w:rPr>
                <w:lang w:val="ru-RU"/>
              </w:rPr>
              <w:br/>
            </w:r>
            <w:r w:rsidRPr="00373ED5">
              <w:rPr>
                <w:rFonts w:ascii="Times New Roman" w:eastAsia="Times New Roman" w:hAnsi="Times New Roman"/>
                <w:color w:val="000000"/>
                <w:w w:val="102"/>
                <w:sz w:val="20"/>
                <w:lang w:val="ru-RU"/>
              </w:rPr>
              <w:t xml:space="preserve">использованием«Оценочного </w:t>
            </w:r>
            <w:r w:rsidRPr="00373ED5">
              <w:rPr>
                <w:lang w:val="ru-RU"/>
              </w:rPr>
              <w:br/>
            </w:r>
            <w:r w:rsidRPr="00373ED5">
              <w:rPr>
                <w:rFonts w:ascii="Times New Roman" w:eastAsia="Times New Roman" w:hAnsi="Times New Roman"/>
                <w:color w:val="000000"/>
                <w:w w:val="102"/>
                <w:sz w:val="20"/>
                <w:lang w:val="ru-RU"/>
              </w:rPr>
              <w:t>листа»;</w:t>
            </w:r>
          </w:p>
        </w:tc>
      </w:tr>
      <w:tr w:rsidR="00C9135E">
        <w:trPr>
          <w:trHeight w:hRule="exact" w:val="704"/>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2"/>
            </w:pPr>
            <w:r>
              <w:rPr>
                <w:rFonts w:ascii="Times New Roman" w:eastAsia="Times New Roman" w:hAnsi="Times New Roman"/>
                <w:color w:val="000000"/>
                <w:w w:val="102"/>
                <w:sz w:val="20"/>
              </w:rPr>
              <w:t>86.</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0"/>
            </w:pPr>
            <w:r>
              <w:rPr>
                <w:rFonts w:ascii="Times New Roman" w:eastAsia="Times New Roman" w:hAnsi="Times New Roman"/>
                <w:color w:val="000000"/>
                <w:w w:val="102"/>
                <w:sz w:val="20"/>
              </w:rPr>
              <w:t>М. Пляцковский «Помощник»</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58"/>
            </w:pPr>
            <w:r>
              <w:rPr>
                <w:rFonts w:ascii="Times New Roman" w:eastAsia="Times New Roman" w:hAnsi="Times New Roman"/>
                <w:color w:val="000000"/>
                <w:w w:val="102"/>
                <w:sz w:val="20"/>
              </w:rPr>
              <w:t xml:space="preserve">21.04.2023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62" w:lineRule="auto"/>
              <w:ind w:left="62" w:right="288"/>
            </w:pPr>
            <w:r>
              <w:rPr>
                <w:rFonts w:ascii="Times New Roman" w:eastAsia="Times New Roman" w:hAnsi="Times New Roman"/>
                <w:color w:val="000000"/>
                <w:w w:val="102"/>
                <w:sz w:val="20"/>
              </w:rPr>
              <w:t>Письменный контроль;</w:t>
            </w:r>
          </w:p>
        </w:tc>
      </w:tr>
      <w:tr w:rsidR="00C9135E">
        <w:trPr>
          <w:trHeight w:hRule="exact" w:val="994"/>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2"/>
            </w:pPr>
            <w:r>
              <w:rPr>
                <w:rFonts w:ascii="Times New Roman" w:eastAsia="Times New Roman" w:hAnsi="Times New Roman"/>
                <w:color w:val="000000"/>
                <w:w w:val="102"/>
                <w:sz w:val="20"/>
              </w:rPr>
              <w:t>87.</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4" w:after="0" w:line="271" w:lineRule="auto"/>
              <w:ind w:left="60" w:right="576"/>
              <w:rPr>
                <w:lang w:val="ru-RU"/>
              </w:rPr>
            </w:pPr>
            <w:r w:rsidRPr="00373ED5">
              <w:rPr>
                <w:rFonts w:ascii="Times New Roman" w:eastAsia="Times New Roman" w:hAnsi="Times New Roman"/>
                <w:color w:val="000000"/>
                <w:w w:val="102"/>
                <w:sz w:val="20"/>
                <w:lang w:val="ru-RU"/>
              </w:rPr>
              <w:t>К. Ушинский. «Ворон исорока», «Что хорошо и что дурно?», «Худо тому, кто добра не делает никому».</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58"/>
            </w:pPr>
            <w:r>
              <w:rPr>
                <w:rFonts w:ascii="Times New Roman" w:eastAsia="Times New Roman" w:hAnsi="Times New Roman"/>
                <w:color w:val="000000"/>
                <w:w w:val="102"/>
                <w:sz w:val="20"/>
              </w:rPr>
              <w:t xml:space="preserve">24.04.2023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2"/>
            </w:pPr>
            <w:r>
              <w:rPr>
                <w:rFonts w:ascii="Times New Roman" w:eastAsia="Times New Roman" w:hAnsi="Times New Roman"/>
                <w:color w:val="000000"/>
                <w:w w:val="102"/>
                <w:sz w:val="20"/>
              </w:rPr>
              <w:t>Устный опрос;</w:t>
            </w:r>
          </w:p>
        </w:tc>
      </w:tr>
      <w:tr w:rsidR="00C9135E">
        <w:trPr>
          <w:trHeight w:hRule="exact" w:val="1280"/>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62"/>
            </w:pPr>
            <w:r>
              <w:rPr>
                <w:rFonts w:ascii="Times New Roman" w:eastAsia="Times New Roman" w:hAnsi="Times New Roman"/>
                <w:color w:val="000000"/>
                <w:w w:val="102"/>
                <w:sz w:val="20"/>
              </w:rPr>
              <w:t>88.</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2" w:after="0"/>
              <w:ind w:left="60" w:right="288"/>
              <w:rPr>
                <w:lang w:val="ru-RU"/>
              </w:rPr>
            </w:pPr>
            <w:r w:rsidRPr="00373ED5">
              <w:rPr>
                <w:rFonts w:ascii="Times New Roman" w:eastAsia="Times New Roman" w:hAnsi="Times New Roman"/>
                <w:color w:val="000000"/>
                <w:w w:val="102"/>
                <w:sz w:val="20"/>
                <w:lang w:val="ru-RU"/>
              </w:rPr>
              <w:t>Я И МОИ ДРУЗЬЯ Анализ рассказа Ю. Ермолаева«Лучший друг».Выразительное чтение стихотворений Е.Благининой</w:t>
            </w:r>
            <w:r w:rsidRPr="00373ED5">
              <w:rPr>
                <w:lang w:val="ru-RU"/>
              </w:rPr>
              <w:br/>
            </w:r>
            <w:r w:rsidRPr="00373ED5">
              <w:rPr>
                <w:rFonts w:ascii="Times New Roman" w:eastAsia="Times New Roman" w:hAnsi="Times New Roman"/>
                <w:color w:val="000000"/>
                <w:w w:val="102"/>
                <w:sz w:val="20"/>
                <w:lang w:val="ru-RU"/>
              </w:rPr>
              <w:t>«Подарок», В.Орлова «Кто первый?»</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58"/>
            </w:pPr>
            <w:r>
              <w:rPr>
                <w:rFonts w:ascii="Times New Roman" w:eastAsia="Times New Roman" w:hAnsi="Times New Roman"/>
                <w:color w:val="000000"/>
                <w:w w:val="102"/>
                <w:sz w:val="20"/>
              </w:rPr>
              <w:t xml:space="preserve">26.04.2023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62" w:lineRule="auto"/>
              <w:ind w:left="62" w:right="144"/>
            </w:pPr>
            <w:r>
              <w:rPr>
                <w:rFonts w:ascii="Times New Roman" w:eastAsia="Times New Roman" w:hAnsi="Times New Roman"/>
                <w:color w:val="000000"/>
                <w:w w:val="102"/>
                <w:sz w:val="20"/>
              </w:rPr>
              <w:t>Практическая работа;</w:t>
            </w:r>
          </w:p>
        </w:tc>
      </w:tr>
      <w:tr w:rsidR="00C9135E">
        <w:trPr>
          <w:trHeight w:hRule="exact" w:val="992"/>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2"/>
            </w:pPr>
            <w:r>
              <w:rPr>
                <w:rFonts w:ascii="Times New Roman" w:eastAsia="Times New Roman" w:hAnsi="Times New Roman"/>
                <w:color w:val="000000"/>
                <w:w w:val="102"/>
                <w:sz w:val="20"/>
              </w:rPr>
              <w:t>89.</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4" w:after="0" w:line="262" w:lineRule="auto"/>
              <w:ind w:left="60" w:right="144"/>
              <w:rPr>
                <w:lang w:val="ru-RU"/>
              </w:rPr>
            </w:pPr>
            <w:r w:rsidRPr="00373ED5">
              <w:rPr>
                <w:rFonts w:ascii="Times New Roman" w:eastAsia="Times New Roman" w:hAnsi="Times New Roman"/>
                <w:color w:val="000000"/>
                <w:w w:val="102"/>
                <w:sz w:val="20"/>
                <w:lang w:val="ru-RU"/>
              </w:rPr>
              <w:t xml:space="preserve">Выразительное чтение стихотворений </w:t>
            </w:r>
            <w:r w:rsidRPr="00373ED5">
              <w:rPr>
                <w:lang w:val="ru-RU"/>
              </w:rPr>
              <w:br/>
            </w:r>
            <w:r w:rsidRPr="00373ED5">
              <w:rPr>
                <w:rFonts w:ascii="Times New Roman" w:eastAsia="Times New Roman" w:hAnsi="Times New Roman"/>
                <w:color w:val="000000"/>
                <w:w w:val="102"/>
                <w:sz w:val="20"/>
                <w:lang w:val="ru-RU"/>
              </w:rPr>
              <w:t>С.Михалкова «Бараны», Р.Сефа «Совет», В.</w:t>
            </w:r>
          </w:p>
          <w:p w:rsidR="00C9135E" w:rsidRDefault="003C4EF2">
            <w:pPr>
              <w:autoSpaceDE w:val="0"/>
              <w:autoSpaceDN w:val="0"/>
              <w:spacing w:before="60" w:after="0" w:line="233" w:lineRule="auto"/>
              <w:ind w:left="60"/>
            </w:pPr>
            <w:r>
              <w:rPr>
                <w:rFonts w:ascii="Times New Roman" w:eastAsia="Times New Roman" w:hAnsi="Times New Roman"/>
                <w:color w:val="000000"/>
                <w:w w:val="102"/>
                <w:sz w:val="20"/>
              </w:rPr>
              <w:t>Берестова «В магазине игрушек»</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58"/>
            </w:pPr>
            <w:r>
              <w:rPr>
                <w:rFonts w:ascii="Times New Roman" w:eastAsia="Times New Roman" w:hAnsi="Times New Roman"/>
                <w:color w:val="000000"/>
                <w:w w:val="102"/>
                <w:sz w:val="20"/>
              </w:rPr>
              <w:t xml:space="preserve">28.04.2023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2"/>
            </w:pPr>
            <w:r>
              <w:rPr>
                <w:rFonts w:ascii="Times New Roman" w:eastAsia="Times New Roman" w:hAnsi="Times New Roman"/>
                <w:color w:val="000000"/>
                <w:w w:val="102"/>
                <w:sz w:val="20"/>
              </w:rPr>
              <w:t>Устный опрос;</w:t>
            </w:r>
          </w:p>
        </w:tc>
      </w:tr>
      <w:tr w:rsidR="00C9135E">
        <w:trPr>
          <w:trHeight w:hRule="exact" w:val="704"/>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2"/>
            </w:pPr>
            <w:r>
              <w:rPr>
                <w:rFonts w:ascii="Times New Roman" w:eastAsia="Times New Roman" w:hAnsi="Times New Roman"/>
                <w:color w:val="000000"/>
                <w:w w:val="102"/>
                <w:sz w:val="20"/>
              </w:rPr>
              <w:t>90.</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4" w:after="0" w:line="262" w:lineRule="auto"/>
              <w:ind w:left="60" w:right="288"/>
              <w:rPr>
                <w:lang w:val="ru-RU"/>
              </w:rPr>
            </w:pPr>
            <w:r w:rsidRPr="00373ED5">
              <w:rPr>
                <w:rFonts w:ascii="Times New Roman" w:eastAsia="Times New Roman" w:hAnsi="Times New Roman"/>
                <w:color w:val="000000"/>
                <w:w w:val="102"/>
                <w:sz w:val="20"/>
                <w:lang w:val="ru-RU"/>
              </w:rPr>
              <w:t>Промежуточная аттестация. Контрольная работа за курс 1 класса.</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pPr>
              <w:autoSpaceDE w:val="0"/>
              <w:autoSpaceDN w:val="0"/>
              <w:spacing w:before="84" w:after="0" w:line="230" w:lineRule="auto"/>
              <w:ind w:left="62"/>
            </w:pPr>
          </w:p>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58"/>
            </w:pPr>
            <w:r>
              <w:rPr>
                <w:rFonts w:ascii="Times New Roman" w:eastAsia="Times New Roman" w:hAnsi="Times New Roman"/>
                <w:color w:val="000000"/>
                <w:w w:val="102"/>
                <w:sz w:val="20"/>
              </w:rPr>
              <w:t xml:space="preserve">03.05.2023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62" w:lineRule="auto"/>
              <w:ind w:left="62" w:right="288"/>
            </w:pPr>
            <w:r>
              <w:rPr>
                <w:rFonts w:ascii="Times New Roman" w:eastAsia="Times New Roman" w:hAnsi="Times New Roman"/>
                <w:color w:val="000000"/>
                <w:w w:val="102"/>
                <w:sz w:val="20"/>
              </w:rPr>
              <w:t>Контрольная работа;</w:t>
            </w:r>
          </w:p>
        </w:tc>
      </w:tr>
      <w:tr w:rsidR="00C9135E">
        <w:trPr>
          <w:trHeight w:hRule="exact" w:val="708"/>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2"/>
            </w:pPr>
            <w:r>
              <w:rPr>
                <w:rFonts w:ascii="Times New Roman" w:eastAsia="Times New Roman" w:hAnsi="Times New Roman"/>
                <w:color w:val="000000"/>
                <w:w w:val="102"/>
                <w:sz w:val="20"/>
              </w:rPr>
              <w:t>91.</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4" w:after="0" w:line="262" w:lineRule="auto"/>
              <w:ind w:left="60"/>
              <w:rPr>
                <w:lang w:val="ru-RU"/>
              </w:rPr>
            </w:pPr>
            <w:r w:rsidRPr="00373ED5">
              <w:rPr>
                <w:rFonts w:ascii="Times New Roman" w:eastAsia="Times New Roman" w:hAnsi="Times New Roman"/>
                <w:color w:val="000000"/>
                <w:w w:val="102"/>
                <w:sz w:val="20"/>
                <w:lang w:val="ru-RU"/>
              </w:rPr>
              <w:t>И. Пивоваровой «Вежливый ослик», Я. Аким«Мояродня»</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58"/>
            </w:pPr>
            <w:r>
              <w:rPr>
                <w:rFonts w:ascii="Times New Roman" w:eastAsia="Times New Roman" w:hAnsi="Times New Roman"/>
                <w:color w:val="000000"/>
                <w:w w:val="102"/>
                <w:sz w:val="20"/>
              </w:rPr>
              <w:t xml:space="preserve">05.05.2023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tabs>
                <w:tab w:val="left" w:pos="132"/>
              </w:tabs>
              <w:autoSpaceDE w:val="0"/>
              <w:autoSpaceDN w:val="0"/>
              <w:spacing w:before="84" w:after="0" w:line="262" w:lineRule="auto"/>
              <w:ind w:right="144"/>
            </w:pPr>
            <w:r>
              <w:rPr>
                <w:rFonts w:ascii="Times New Roman" w:eastAsia="Times New Roman" w:hAnsi="Times New Roman"/>
                <w:color w:val="000000"/>
                <w:w w:val="102"/>
                <w:sz w:val="20"/>
              </w:rPr>
              <w:t xml:space="preserve"> Практическая </w:t>
            </w:r>
            <w:r>
              <w:tab/>
            </w:r>
            <w:r>
              <w:rPr>
                <w:rFonts w:ascii="Times New Roman" w:eastAsia="Times New Roman" w:hAnsi="Times New Roman"/>
                <w:color w:val="000000"/>
                <w:w w:val="102"/>
                <w:sz w:val="20"/>
              </w:rPr>
              <w:t>работа;</w:t>
            </w:r>
          </w:p>
        </w:tc>
      </w:tr>
      <w:tr w:rsidR="00C9135E">
        <w:trPr>
          <w:trHeight w:hRule="exact" w:val="992"/>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2"/>
            </w:pPr>
            <w:r>
              <w:rPr>
                <w:rFonts w:ascii="Times New Roman" w:eastAsia="Times New Roman" w:hAnsi="Times New Roman"/>
                <w:color w:val="000000"/>
                <w:w w:val="102"/>
                <w:sz w:val="20"/>
              </w:rPr>
              <w:t>92.</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4" w:after="0" w:line="271" w:lineRule="auto"/>
              <w:ind w:left="60" w:right="144"/>
              <w:rPr>
                <w:lang w:val="ru-RU"/>
              </w:rPr>
            </w:pPr>
            <w:r w:rsidRPr="00373ED5">
              <w:rPr>
                <w:rFonts w:ascii="Times New Roman" w:eastAsia="Times New Roman" w:hAnsi="Times New Roman"/>
                <w:color w:val="000000"/>
                <w:w w:val="102"/>
                <w:sz w:val="20"/>
                <w:lang w:val="ru-RU"/>
              </w:rPr>
              <w:t>Выразительное чтениестихотворений С. Маршака «Хороший день», Ю. Энтина «Про дружбу»</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0"/>
            </w:pPr>
            <w:r>
              <w:rPr>
                <w:rFonts w:ascii="Times New Roman" w:eastAsia="Times New Roman" w:hAnsi="Times New Roman"/>
                <w:color w:val="000000"/>
                <w:w w:val="102"/>
                <w:sz w:val="20"/>
              </w:rPr>
              <w:t>1</w:t>
            </w:r>
          </w:p>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58"/>
            </w:pPr>
            <w:r>
              <w:rPr>
                <w:rFonts w:ascii="Times New Roman" w:eastAsia="Times New Roman" w:hAnsi="Times New Roman"/>
                <w:color w:val="000000"/>
                <w:w w:val="102"/>
                <w:sz w:val="20"/>
              </w:rPr>
              <w:t xml:space="preserve">10.05.2023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62" w:lineRule="auto"/>
              <w:ind w:left="62" w:right="288"/>
            </w:pPr>
            <w:r>
              <w:rPr>
                <w:rFonts w:ascii="Times New Roman" w:eastAsia="Times New Roman" w:hAnsi="Times New Roman"/>
                <w:color w:val="000000"/>
                <w:w w:val="102"/>
                <w:sz w:val="20"/>
              </w:rPr>
              <w:t>Письменный контроль;</w:t>
            </w:r>
          </w:p>
        </w:tc>
      </w:tr>
      <w:tr w:rsidR="00C9135E">
        <w:trPr>
          <w:trHeight w:hRule="exact" w:val="972"/>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62"/>
            </w:pPr>
            <w:r>
              <w:rPr>
                <w:rFonts w:ascii="Times New Roman" w:eastAsia="Times New Roman" w:hAnsi="Times New Roman"/>
                <w:color w:val="000000"/>
                <w:w w:val="102"/>
                <w:sz w:val="20"/>
              </w:rPr>
              <w:t>93.</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2" w:after="0" w:line="271" w:lineRule="auto"/>
              <w:ind w:left="60"/>
              <w:rPr>
                <w:lang w:val="ru-RU"/>
              </w:rPr>
            </w:pPr>
            <w:r w:rsidRPr="00373ED5">
              <w:rPr>
                <w:rFonts w:ascii="Times New Roman" w:eastAsia="Times New Roman" w:hAnsi="Times New Roman"/>
                <w:color w:val="000000"/>
                <w:w w:val="102"/>
                <w:sz w:val="20"/>
                <w:lang w:val="ru-RU"/>
              </w:rPr>
              <w:t xml:space="preserve">Анализ рассказа М.Пляцковского «Сердитый дог Буль». Д. Тихомирова «Мальчики и </w:t>
            </w:r>
            <w:r w:rsidRPr="00373ED5">
              <w:rPr>
                <w:lang w:val="ru-RU"/>
              </w:rPr>
              <w:br/>
            </w:r>
            <w:r w:rsidRPr="00373ED5">
              <w:rPr>
                <w:rFonts w:ascii="Times New Roman" w:eastAsia="Times New Roman" w:hAnsi="Times New Roman"/>
                <w:color w:val="000000"/>
                <w:w w:val="102"/>
                <w:sz w:val="20"/>
                <w:lang w:val="ru-RU"/>
              </w:rPr>
              <w:t>лягушки», «Находка»</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58"/>
            </w:pPr>
            <w:r>
              <w:rPr>
                <w:rFonts w:ascii="Times New Roman" w:eastAsia="Times New Roman" w:hAnsi="Times New Roman"/>
                <w:color w:val="000000"/>
                <w:w w:val="102"/>
                <w:sz w:val="20"/>
              </w:rPr>
              <w:t xml:space="preserve">12.05.2023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62"/>
            </w:pPr>
            <w:r>
              <w:rPr>
                <w:rFonts w:ascii="Times New Roman" w:eastAsia="Times New Roman" w:hAnsi="Times New Roman"/>
                <w:color w:val="000000"/>
                <w:w w:val="102"/>
                <w:sz w:val="20"/>
              </w:rPr>
              <w:t>Устный опрос;</w:t>
            </w:r>
          </w:p>
        </w:tc>
      </w:tr>
    </w:tbl>
    <w:p w:rsidR="00C9135E" w:rsidRDefault="00C9135E">
      <w:pPr>
        <w:autoSpaceDE w:val="0"/>
        <w:autoSpaceDN w:val="0"/>
        <w:spacing w:after="0" w:line="14" w:lineRule="exact"/>
      </w:pPr>
    </w:p>
    <w:p w:rsidR="00C9135E" w:rsidRDefault="00C9135E">
      <w:pPr>
        <w:sectPr w:rsidR="00C9135E">
          <w:pgSz w:w="11900" w:h="16840"/>
          <w:pgMar w:top="284" w:right="556" w:bottom="676" w:left="652" w:header="720" w:footer="720" w:gutter="0"/>
          <w:cols w:space="720" w:equalWidth="0">
            <w:col w:w="10692" w:space="0"/>
          </w:cols>
          <w:docGrid w:linePitch="360"/>
        </w:sectPr>
      </w:pPr>
    </w:p>
    <w:p w:rsidR="00C9135E" w:rsidRDefault="00C9135E">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490"/>
        <w:gridCol w:w="4134"/>
        <w:gridCol w:w="626"/>
        <w:gridCol w:w="1380"/>
        <w:gridCol w:w="1424"/>
        <w:gridCol w:w="1052"/>
        <w:gridCol w:w="1556"/>
      </w:tblGrid>
      <w:tr w:rsidR="00C9135E" w:rsidRPr="00E058F7">
        <w:trPr>
          <w:trHeight w:hRule="exact" w:val="1280"/>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0" w:lineRule="auto"/>
              <w:ind w:left="62"/>
            </w:pPr>
            <w:r>
              <w:rPr>
                <w:rFonts w:ascii="Times New Roman" w:eastAsia="Times New Roman" w:hAnsi="Times New Roman"/>
                <w:color w:val="000000"/>
                <w:w w:val="102"/>
                <w:sz w:val="20"/>
              </w:rPr>
              <w:t>94.</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2" w:after="0" w:line="262" w:lineRule="auto"/>
              <w:ind w:left="60" w:right="432"/>
              <w:rPr>
                <w:lang w:val="ru-RU"/>
              </w:rPr>
            </w:pPr>
            <w:r w:rsidRPr="00373ED5">
              <w:rPr>
                <w:rFonts w:ascii="Times New Roman" w:eastAsia="Times New Roman" w:hAnsi="Times New Roman"/>
                <w:color w:val="000000"/>
                <w:w w:val="102"/>
                <w:sz w:val="20"/>
                <w:lang w:val="ru-RU"/>
              </w:rPr>
              <w:t>Вн/чт. Рассказы Николая Носова. Урок-обобщение по теме «Я и мои друзья»</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0"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0" w:lineRule="auto"/>
              <w:ind w:left="58"/>
            </w:pPr>
            <w:r>
              <w:rPr>
                <w:rFonts w:ascii="Times New Roman" w:eastAsia="Times New Roman" w:hAnsi="Times New Roman"/>
                <w:color w:val="000000"/>
                <w:w w:val="102"/>
                <w:sz w:val="20"/>
              </w:rPr>
              <w:t xml:space="preserve">15.05.2023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2" w:after="0"/>
              <w:ind w:left="62"/>
              <w:rPr>
                <w:lang w:val="ru-RU"/>
              </w:rPr>
            </w:pPr>
            <w:r w:rsidRPr="00373ED5">
              <w:rPr>
                <w:rFonts w:ascii="Times New Roman" w:eastAsia="Times New Roman" w:hAnsi="Times New Roman"/>
                <w:color w:val="000000"/>
                <w:w w:val="102"/>
                <w:sz w:val="20"/>
                <w:lang w:val="ru-RU"/>
              </w:rPr>
              <w:t xml:space="preserve">Самооценка с </w:t>
            </w:r>
            <w:r w:rsidRPr="00373ED5">
              <w:rPr>
                <w:lang w:val="ru-RU"/>
              </w:rPr>
              <w:br/>
            </w:r>
            <w:r w:rsidRPr="00373ED5">
              <w:rPr>
                <w:rFonts w:ascii="Times New Roman" w:eastAsia="Times New Roman" w:hAnsi="Times New Roman"/>
                <w:color w:val="000000"/>
                <w:w w:val="102"/>
                <w:sz w:val="20"/>
                <w:lang w:val="ru-RU"/>
              </w:rPr>
              <w:t xml:space="preserve">использованием«Оценочного </w:t>
            </w:r>
            <w:r w:rsidRPr="00373ED5">
              <w:rPr>
                <w:lang w:val="ru-RU"/>
              </w:rPr>
              <w:br/>
            </w:r>
            <w:r w:rsidRPr="00373ED5">
              <w:rPr>
                <w:rFonts w:ascii="Times New Roman" w:eastAsia="Times New Roman" w:hAnsi="Times New Roman"/>
                <w:color w:val="000000"/>
                <w:w w:val="102"/>
                <w:sz w:val="20"/>
                <w:lang w:val="ru-RU"/>
              </w:rPr>
              <w:t>листа»;</w:t>
            </w:r>
          </w:p>
        </w:tc>
      </w:tr>
      <w:tr w:rsidR="00C9135E">
        <w:trPr>
          <w:trHeight w:hRule="exact" w:val="1278"/>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2"/>
            </w:pPr>
            <w:r>
              <w:rPr>
                <w:rFonts w:ascii="Times New Roman" w:eastAsia="Times New Roman" w:hAnsi="Times New Roman"/>
                <w:color w:val="000000"/>
                <w:w w:val="102"/>
                <w:sz w:val="20"/>
              </w:rPr>
              <w:t>95.</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ind w:left="60"/>
            </w:pPr>
            <w:r w:rsidRPr="00373ED5">
              <w:rPr>
                <w:rFonts w:ascii="Times New Roman" w:eastAsia="Times New Roman" w:hAnsi="Times New Roman"/>
                <w:color w:val="000000"/>
                <w:w w:val="102"/>
                <w:sz w:val="20"/>
                <w:lang w:val="ru-RU"/>
              </w:rPr>
              <w:t xml:space="preserve">О БРАТЬЯХ НАШИХМЕНЬШИХ </w:t>
            </w:r>
            <w:r w:rsidRPr="00373ED5">
              <w:rPr>
                <w:lang w:val="ru-RU"/>
              </w:rPr>
              <w:br/>
            </w:r>
            <w:r w:rsidRPr="00373ED5">
              <w:rPr>
                <w:rFonts w:ascii="Times New Roman" w:eastAsia="Times New Roman" w:hAnsi="Times New Roman"/>
                <w:color w:val="000000"/>
                <w:w w:val="102"/>
                <w:sz w:val="20"/>
                <w:lang w:val="ru-RU"/>
              </w:rPr>
              <w:t xml:space="preserve">Подготовка к чтению наизустьстихотворения С. Михалкова «Трезор». </w:t>
            </w:r>
            <w:r>
              <w:rPr>
                <w:rFonts w:ascii="Times New Roman" w:eastAsia="Times New Roman" w:hAnsi="Times New Roman"/>
                <w:color w:val="000000"/>
                <w:w w:val="102"/>
                <w:sz w:val="20"/>
              </w:rPr>
              <w:t>Р. Сефа «Кто любит собак»</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58"/>
            </w:pPr>
            <w:r>
              <w:rPr>
                <w:rFonts w:ascii="Times New Roman" w:eastAsia="Times New Roman" w:hAnsi="Times New Roman"/>
                <w:color w:val="000000"/>
                <w:w w:val="102"/>
                <w:sz w:val="20"/>
              </w:rPr>
              <w:t xml:space="preserve">17.05.2023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62" w:lineRule="auto"/>
              <w:ind w:left="62" w:right="288"/>
            </w:pPr>
            <w:r>
              <w:rPr>
                <w:rFonts w:ascii="Times New Roman" w:eastAsia="Times New Roman" w:hAnsi="Times New Roman"/>
                <w:color w:val="000000"/>
                <w:w w:val="102"/>
                <w:sz w:val="20"/>
              </w:rPr>
              <w:t>Письменный контроль;</w:t>
            </w:r>
          </w:p>
        </w:tc>
      </w:tr>
      <w:tr w:rsidR="00C9135E">
        <w:trPr>
          <w:trHeight w:hRule="exact" w:val="992"/>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2"/>
            </w:pPr>
            <w:r>
              <w:rPr>
                <w:rFonts w:ascii="Times New Roman" w:eastAsia="Times New Roman" w:hAnsi="Times New Roman"/>
                <w:color w:val="000000"/>
                <w:w w:val="102"/>
                <w:sz w:val="20"/>
              </w:rPr>
              <w:t>96.</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4" w:after="0" w:line="230" w:lineRule="auto"/>
              <w:ind w:left="60"/>
              <w:rPr>
                <w:lang w:val="ru-RU"/>
              </w:rPr>
            </w:pPr>
            <w:r w:rsidRPr="00373ED5">
              <w:rPr>
                <w:rFonts w:ascii="Times New Roman" w:eastAsia="Times New Roman" w:hAnsi="Times New Roman"/>
                <w:color w:val="000000"/>
                <w:w w:val="102"/>
                <w:sz w:val="20"/>
                <w:lang w:val="ru-RU"/>
              </w:rPr>
              <w:t>Подготовка к пересказу рассказа В.</w:t>
            </w:r>
          </w:p>
          <w:p w:rsidR="00C9135E" w:rsidRPr="00373ED5" w:rsidRDefault="003C4EF2">
            <w:pPr>
              <w:autoSpaceDE w:val="0"/>
              <w:autoSpaceDN w:val="0"/>
              <w:spacing w:before="60" w:after="0" w:line="262" w:lineRule="auto"/>
              <w:ind w:left="60" w:right="432"/>
              <w:rPr>
                <w:lang w:val="ru-RU"/>
              </w:rPr>
            </w:pPr>
            <w:r w:rsidRPr="00373ED5">
              <w:rPr>
                <w:rFonts w:ascii="Times New Roman" w:eastAsia="Times New Roman" w:hAnsi="Times New Roman"/>
                <w:color w:val="000000"/>
                <w:w w:val="102"/>
                <w:sz w:val="20"/>
                <w:lang w:val="ru-RU"/>
              </w:rPr>
              <w:t>Осеевой«Плохо». И. Токмакова «Купите собаку»</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pPr>
              <w:autoSpaceDE w:val="0"/>
              <w:autoSpaceDN w:val="0"/>
              <w:spacing w:before="84" w:after="0" w:line="230" w:lineRule="auto"/>
              <w:ind w:left="62"/>
            </w:pPr>
          </w:p>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30" w:lineRule="auto"/>
              <w:ind w:left="58"/>
            </w:pPr>
            <w:r>
              <w:rPr>
                <w:rFonts w:ascii="Times New Roman" w:eastAsia="Times New Roman" w:hAnsi="Times New Roman"/>
                <w:color w:val="000000"/>
                <w:w w:val="102"/>
                <w:sz w:val="20"/>
              </w:rPr>
              <w:t xml:space="preserve">19.05.2023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4" w:after="0" w:line="262" w:lineRule="auto"/>
              <w:ind w:left="62" w:right="144"/>
            </w:pPr>
            <w:r>
              <w:rPr>
                <w:rFonts w:ascii="Times New Roman" w:eastAsia="Times New Roman" w:hAnsi="Times New Roman"/>
                <w:color w:val="000000"/>
                <w:w w:val="102"/>
                <w:sz w:val="20"/>
              </w:rPr>
              <w:t>Практическая работа;</w:t>
            </w:r>
          </w:p>
        </w:tc>
      </w:tr>
      <w:tr w:rsidR="00C9135E">
        <w:trPr>
          <w:trHeight w:hRule="exact" w:val="992"/>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62"/>
            </w:pPr>
            <w:r>
              <w:rPr>
                <w:rFonts w:ascii="Times New Roman" w:eastAsia="Times New Roman" w:hAnsi="Times New Roman"/>
                <w:color w:val="000000"/>
                <w:w w:val="102"/>
                <w:sz w:val="20"/>
              </w:rPr>
              <w:t>97.</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71" w:lineRule="auto"/>
              <w:ind w:left="60"/>
            </w:pPr>
            <w:r w:rsidRPr="00373ED5">
              <w:rPr>
                <w:rFonts w:ascii="Times New Roman" w:eastAsia="Times New Roman" w:hAnsi="Times New Roman"/>
                <w:color w:val="000000"/>
                <w:w w:val="102"/>
                <w:sz w:val="20"/>
                <w:lang w:val="ru-RU"/>
              </w:rPr>
              <w:t>Вн/чт. Ребятам о зверятах. Выразительное чтение стихотворения М. Пляцковского</w:t>
            </w:r>
            <w:r w:rsidRPr="00373ED5">
              <w:rPr>
                <w:lang w:val="ru-RU"/>
              </w:rPr>
              <w:br/>
            </w:r>
            <w:r w:rsidRPr="00373ED5">
              <w:rPr>
                <w:rFonts w:ascii="Times New Roman" w:eastAsia="Times New Roman" w:hAnsi="Times New Roman"/>
                <w:color w:val="000000"/>
                <w:w w:val="102"/>
                <w:sz w:val="20"/>
                <w:lang w:val="ru-RU"/>
              </w:rPr>
              <w:t xml:space="preserve">«Цап-Царапыч», Г. Сапгира «Кошка». </w:t>
            </w:r>
            <w:r>
              <w:rPr>
                <w:rFonts w:ascii="Times New Roman" w:eastAsia="Times New Roman" w:hAnsi="Times New Roman"/>
                <w:color w:val="000000"/>
                <w:w w:val="102"/>
                <w:sz w:val="20"/>
              </w:rPr>
              <w:t>Кошки</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58"/>
            </w:pPr>
            <w:r>
              <w:rPr>
                <w:rFonts w:ascii="Times New Roman" w:eastAsia="Times New Roman" w:hAnsi="Times New Roman"/>
                <w:color w:val="000000"/>
                <w:w w:val="102"/>
                <w:sz w:val="20"/>
              </w:rPr>
              <w:t xml:space="preserve">22.05.2023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3" w:lineRule="auto"/>
              <w:ind w:left="62"/>
            </w:pPr>
            <w:r>
              <w:rPr>
                <w:rFonts w:ascii="Times New Roman" w:eastAsia="Times New Roman" w:hAnsi="Times New Roman"/>
                <w:color w:val="000000"/>
                <w:w w:val="102"/>
                <w:sz w:val="20"/>
              </w:rPr>
              <w:t>Устный опрос;</w:t>
            </w:r>
          </w:p>
        </w:tc>
      </w:tr>
      <w:tr w:rsidR="00C9135E">
        <w:trPr>
          <w:trHeight w:hRule="exact" w:val="706"/>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30" w:lineRule="auto"/>
              <w:ind w:left="62"/>
            </w:pPr>
            <w:r>
              <w:rPr>
                <w:rFonts w:ascii="Times New Roman" w:eastAsia="Times New Roman" w:hAnsi="Times New Roman"/>
                <w:color w:val="000000"/>
                <w:w w:val="102"/>
                <w:sz w:val="20"/>
              </w:rPr>
              <w:t>98.</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62" w:lineRule="auto"/>
              <w:ind w:left="60" w:right="144"/>
            </w:pPr>
            <w:r w:rsidRPr="00373ED5">
              <w:rPr>
                <w:rFonts w:ascii="Times New Roman" w:eastAsia="Times New Roman" w:hAnsi="Times New Roman"/>
                <w:color w:val="000000"/>
                <w:w w:val="102"/>
                <w:sz w:val="20"/>
                <w:lang w:val="ru-RU"/>
              </w:rPr>
              <w:t xml:space="preserve">Знакомство со стихотворением В. Берестова«Лягушата». </w:t>
            </w:r>
            <w:r>
              <w:rPr>
                <w:rFonts w:ascii="Times New Roman" w:eastAsia="Times New Roman" w:hAnsi="Times New Roman"/>
                <w:color w:val="000000"/>
                <w:w w:val="102"/>
                <w:sz w:val="20"/>
              </w:rPr>
              <w:t>Лягушки</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30"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30" w:lineRule="auto"/>
              <w:ind w:left="58"/>
            </w:pPr>
            <w:r>
              <w:rPr>
                <w:rFonts w:ascii="Times New Roman" w:eastAsia="Times New Roman" w:hAnsi="Times New Roman"/>
                <w:color w:val="000000"/>
                <w:w w:val="102"/>
                <w:sz w:val="20"/>
              </w:rPr>
              <w:t xml:space="preserve">24.05.2023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30" w:lineRule="auto"/>
              <w:ind w:left="62"/>
            </w:pPr>
            <w:r>
              <w:rPr>
                <w:rFonts w:ascii="Times New Roman" w:eastAsia="Times New Roman" w:hAnsi="Times New Roman"/>
                <w:color w:val="000000"/>
                <w:w w:val="102"/>
                <w:sz w:val="20"/>
              </w:rPr>
              <w:t>Устный опрос;</w:t>
            </w:r>
          </w:p>
        </w:tc>
      </w:tr>
      <w:tr w:rsidR="00C9135E">
        <w:trPr>
          <w:trHeight w:hRule="exact" w:val="994"/>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30" w:lineRule="auto"/>
              <w:ind w:left="62"/>
            </w:pPr>
            <w:r>
              <w:rPr>
                <w:rFonts w:ascii="Times New Roman" w:eastAsia="Times New Roman" w:hAnsi="Times New Roman"/>
                <w:color w:val="000000"/>
                <w:w w:val="102"/>
                <w:sz w:val="20"/>
              </w:rPr>
              <w:t>99.</w:t>
            </w:r>
          </w:p>
        </w:tc>
        <w:tc>
          <w:tcPr>
            <w:tcW w:w="4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6" w:after="0" w:line="271" w:lineRule="auto"/>
              <w:ind w:left="60" w:right="288"/>
              <w:rPr>
                <w:lang w:val="ru-RU"/>
              </w:rPr>
            </w:pPr>
            <w:r w:rsidRPr="00373ED5">
              <w:rPr>
                <w:rFonts w:ascii="Times New Roman" w:eastAsia="Times New Roman" w:hAnsi="Times New Roman"/>
                <w:color w:val="000000"/>
                <w:w w:val="102"/>
                <w:sz w:val="20"/>
                <w:lang w:val="ru-RU"/>
              </w:rPr>
              <w:t>Выразительное чтение стихотворений В. Лунина, С. Михалкова, рассказа Д. Хармса«Храбрый еж»</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30" w:lineRule="auto"/>
              <w:ind w:left="60"/>
            </w:pPr>
            <w:r>
              <w:rPr>
                <w:rFonts w:ascii="Times New Roman" w:eastAsia="Times New Roman" w:hAnsi="Times New Roman"/>
                <w:color w:val="000000"/>
                <w:w w:val="102"/>
                <w:sz w:val="20"/>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tc>
        <w:tc>
          <w:tcPr>
            <w:tcW w:w="1424"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30" w:lineRule="auto"/>
              <w:ind w:left="60"/>
            </w:pPr>
            <w:r>
              <w:rPr>
                <w:rFonts w:ascii="Times New Roman" w:eastAsia="Times New Roman" w:hAnsi="Times New Roman"/>
                <w:color w:val="000000"/>
                <w:w w:val="102"/>
                <w:sz w:val="20"/>
              </w:rPr>
              <w:t>1</w:t>
            </w:r>
          </w:p>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30" w:lineRule="auto"/>
              <w:ind w:left="58"/>
            </w:pPr>
            <w:r>
              <w:rPr>
                <w:rFonts w:ascii="Times New Roman" w:eastAsia="Times New Roman" w:hAnsi="Times New Roman"/>
                <w:color w:val="000000"/>
                <w:w w:val="102"/>
                <w:sz w:val="20"/>
              </w:rPr>
              <w:t xml:space="preserve">25.05.2023 </w:t>
            </w:r>
          </w:p>
        </w:tc>
        <w:tc>
          <w:tcPr>
            <w:tcW w:w="1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6" w:after="0" w:line="262" w:lineRule="auto"/>
              <w:ind w:left="62" w:right="144"/>
            </w:pPr>
            <w:r>
              <w:rPr>
                <w:rFonts w:ascii="Times New Roman" w:eastAsia="Times New Roman" w:hAnsi="Times New Roman"/>
                <w:color w:val="000000"/>
                <w:w w:val="102"/>
                <w:sz w:val="20"/>
              </w:rPr>
              <w:t>Практическая работа;</w:t>
            </w:r>
          </w:p>
        </w:tc>
      </w:tr>
      <w:tr w:rsidR="00C9135E">
        <w:trPr>
          <w:trHeight w:hRule="exact" w:val="686"/>
        </w:trPr>
        <w:tc>
          <w:tcPr>
            <w:tcW w:w="462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Pr="00373ED5" w:rsidRDefault="003C4EF2">
            <w:pPr>
              <w:autoSpaceDE w:val="0"/>
              <w:autoSpaceDN w:val="0"/>
              <w:spacing w:before="82" w:after="0" w:line="262" w:lineRule="auto"/>
              <w:ind w:left="62" w:right="1296"/>
              <w:rPr>
                <w:lang w:val="ru-RU"/>
              </w:rPr>
            </w:pPr>
            <w:r w:rsidRPr="00373ED5">
              <w:rPr>
                <w:rFonts w:ascii="Times New Roman" w:eastAsia="Times New Roman" w:hAnsi="Times New Roman"/>
                <w:color w:val="000000"/>
                <w:w w:val="102"/>
                <w:sz w:val="20"/>
                <w:lang w:val="ru-RU"/>
              </w:rPr>
              <w:t>ОБЩЕЕ КОЛИЧЕСТВО ЧАСОВ ПО ПРОГРАММЕ</w:t>
            </w:r>
          </w:p>
        </w:tc>
        <w:tc>
          <w:tcPr>
            <w:tcW w:w="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73ED5">
            <w:pPr>
              <w:autoSpaceDE w:val="0"/>
              <w:autoSpaceDN w:val="0"/>
              <w:spacing w:before="82" w:after="0" w:line="230" w:lineRule="auto"/>
              <w:ind w:left="60"/>
            </w:pPr>
            <w:r>
              <w:rPr>
                <w:rFonts w:ascii="Times New Roman" w:eastAsia="Times New Roman" w:hAnsi="Times New Roman"/>
                <w:color w:val="000000"/>
                <w:w w:val="102"/>
                <w:sz w:val="20"/>
              </w:rPr>
              <w:t>99</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C9135E">
            <w:pPr>
              <w:autoSpaceDE w:val="0"/>
              <w:autoSpaceDN w:val="0"/>
              <w:spacing w:before="82" w:after="0" w:line="230" w:lineRule="auto"/>
              <w:ind w:left="62"/>
            </w:pPr>
            <w:bookmarkStart w:id="0" w:name="_GoBack"/>
            <w:bookmarkEnd w:id="0"/>
          </w:p>
        </w:tc>
        <w:tc>
          <w:tcPr>
            <w:tcW w:w="403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C9135E" w:rsidRDefault="003C4EF2">
            <w:pPr>
              <w:autoSpaceDE w:val="0"/>
              <w:autoSpaceDN w:val="0"/>
              <w:spacing w:before="82" w:after="0" w:line="230" w:lineRule="auto"/>
              <w:ind w:left="60"/>
            </w:pPr>
            <w:r>
              <w:rPr>
                <w:rFonts w:ascii="Times New Roman" w:eastAsia="Times New Roman" w:hAnsi="Times New Roman"/>
                <w:color w:val="000000"/>
                <w:w w:val="102"/>
                <w:sz w:val="20"/>
              </w:rPr>
              <w:t>9</w:t>
            </w:r>
          </w:p>
        </w:tc>
      </w:tr>
    </w:tbl>
    <w:p w:rsidR="00C9135E" w:rsidRDefault="00C9135E">
      <w:pPr>
        <w:autoSpaceDE w:val="0"/>
        <w:autoSpaceDN w:val="0"/>
        <w:spacing w:after="0" w:line="14" w:lineRule="exact"/>
      </w:pPr>
    </w:p>
    <w:p w:rsidR="00C9135E" w:rsidRDefault="00C9135E">
      <w:pPr>
        <w:sectPr w:rsidR="00C9135E">
          <w:pgSz w:w="11900" w:h="16840"/>
          <w:pgMar w:top="284" w:right="556" w:bottom="1440" w:left="652" w:header="720" w:footer="720" w:gutter="0"/>
          <w:cols w:space="720" w:equalWidth="0">
            <w:col w:w="10692" w:space="0"/>
          </w:cols>
          <w:docGrid w:linePitch="360"/>
        </w:sectPr>
      </w:pPr>
    </w:p>
    <w:p w:rsidR="00C9135E" w:rsidRDefault="00C9135E">
      <w:pPr>
        <w:autoSpaceDE w:val="0"/>
        <w:autoSpaceDN w:val="0"/>
        <w:spacing w:after="78" w:line="220" w:lineRule="exact"/>
      </w:pPr>
    </w:p>
    <w:p w:rsidR="00C9135E" w:rsidRDefault="003C4EF2">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C9135E" w:rsidRDefault="003C4EF2">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rsidR="00C9135E" w:rsidRPr="00373ED5" w:rsidRDefault="003C4EF2">
      <w:pPr>
        <w:autoSpaceDE w:val="0"/>
        <w:autoSpaceDN w:val="0"/>
        <w:spacing w:before="166" w:after="0" w:line="271" w:lineRule="auto"/>
        <w:ind w:right="432"/>
        <w:rPr>
          <w:lang w:val="ru-RU"/>
        </w:rPr>
      </w:pPr>
      <w:r w:rsidRPr="00373ED5">
        <w:rPr>
          <w:rFonts w:ascii="Times New Roman" w:eastAsia="Times New Roman" w:hAnsi="Times New Roman"/>
          <w:color w:val="000000"/>
          <w:sz w:val="24"/>
          <w:lang w:val="ru-RU"/>
        </w:rPr>
        <w:t xml:space="preserve">Климанова Л.Ф., Горецкий В.Г., Виноградская Л.А., Литературное чтение (в 2 частях). Учебник. 1 класс. Акционерное общество «Издательство «Просвещение»; </w:t>
      </w:r>
      <w:r w:rsidRPr="00373ED5">
        <w:rPr>
          <w:lang w:val="ru-RU"/>
        </w:rPr>
        <w:br/>
      </w:r>
      <w:r w:rsidRPr="00373ED5">
        <w:rPr>
          <w:rFonts w:ascii="Times New Roman" w:eastAsia="Times New Roman" w:hAnsi="Times New Roman"/>
          <w:color w:val="000000"/>
          <w:sz w:val="24"/>
          <w:lang w:val="ru-RU"/>
        </w:rPr>
        <w:t>Введите свой вариант:</w:t>
      </w:r>
    </w:p>
    <w:p w:rsidR="00C9135E" w:rsidRPr="00373ED5" w:rsidRDefault="003C4EF2">
      <w:pPr>
        <w:autoSpaceDE w:val="0"/>
        <w:autoSpaceDN w:val="0"/>
        <w:spacing w:before="262" w:after="0" w:line="230" w:lineRule="auto"/>
        <w:rPr>
          <w:lang w:val="ru-RU"/>
        </w:rPr>
      </w:pPr>
      <w:r w:rsidRPr="00373ED5">
        <w:rPr>
          <w:rFonts w:ascii="Times New Roman" w:eastAsia="Times New Roman" w:hAnsi="Times New Roman"/>
          <w:b/>
          <w:color w:val="000000"/>
          <w:sz w:val="24"/>
          <w:lang w:val="ru-RU"/>
        </w:rPr>
        <w:t>МЕТОДИЧЕСКИЕ МАТЕРИАЛЫ ДЛЯ УЧИТЕЛЯ</w:t>
      </w:r>
    </w:p>
    <w:p w:rsidR="00C9135E" w:rsidRPr="00373ED5" w:rsidRDefault="003C4EF2">
      <w:pPr>
        <w:autoSpaceDE w:val="0"/>
        <w:autoSpaceDN w:val="0"/>
        <w:spacing w:before="166" w:after="0" w:line="230" w:lineRule="auto"/>
        <w:rPr>
          <w:lang w:val="ru-RU"/>
        </w:rPr>
      </w:pPr>
      <w:r w:rsidRPr="00373ED5">
        <w:rPr>
          <w:rFonts w:ascii="Times New Roman" w:eastAsia="Times New Roman" w:hAnsi="Times New Roman"/>
          <w:color w:val="000000"/>
          <w:sz w:val="24"/>
          <w:lang w:val="ru-RU"/>
        </w:rPr>
        <w:t>Л.Ф. Климанова, В.Г. Горецкий. Литературное чтение. Методические рекомендации. 1 класс</w:t>
      </w:r>
    </w:p>
    <w:p w:rsidR="00C9135E" w:rsidRPr="00373ED5" w:rsidRDefault="003C4EF2">
      <w:pPr>
        <w:autoSpaceDE w:val="0"/>
        <w:autoSpaceDN w:val="0"/>
        <w:spacing w:before="264" w:after="0" w:line="230" w:lineRule="auto"/>
        <w:rPr>
          <w:lang w:val="ru-RU"/>
        </w:rPr>
      </w:pPr>
      <w:r w:rsidRPr="00373ED5">
        <w:rPr>
          <w:rFonts w:ascii="Times New Roman" w:eastAsia="Times New Roman" w:hAnsi="Times New Roman"/>
          <w:b/>
          <w:color w:val="000000"/>
          <w:sz w:val="24"/>
          <w:lang w:val="ru-RU"/>
        </w:rPr>
        <w:t>ЦИФРОВЫЕ ОБРАЗОВАТЕЛЬНЫЕ РЕСУРСЫ И РЕСУРСЫ СЕТИ ИНТЕРНЕТ</w:t>
      </w:r>
    </w:p>
    <w:p w:rsidR="00C9135E" w:rsidRPr="00373ED5" w:rsidRDefault="003C4EF2">
      <w:pPr>
        <w:autoSpaceDE w:val="0"/>
        <w:autoSpaceDN w:val="0"/>
        <w:spacing w:before="168" w:after="0" w:line="281" w:lineRule="auto"/>
        <w:ind w:right="1008"/>
        <w:rPr>
          <w:lang w:val="ru-RU"/>
        </w:rPr>
      </w:pPr>
      <w:r w:rsidRPr="00373ED5">
        <w:rPr>
          <w:rFonts w:ascii="Times New Roman" w:eastAsia="Times New Roman" w:hAnsi="Times New Roman"/>
          <w:color w:val="000000"/>
          <w:sz w:val="24"/>
          <w:lang w:val="ru-RU"/>
        </w:rPr>
        <w:t xml:space="preserve">Азбука. Электронная форма учебника (полная версия). 1 класс. В 2-х ч. Ч. 1, 2 </w:t>
      </w:r>
      <w:r w:rsidRPr="00373ED5">
        <w:rPr>
          <w:lang w:val="ru-RU"/>
        </w:rPr>
        <w:br/>
      </w:r>
      <w:r w:rsidRPr="00373ED5">
        <w:rPr>
          <w:rFonts w:ascii="Times New Roman" w:eastAsia="Times New Roman" w:hAnsi="Times New Roman"/>
          <w:color w:val="000000"/>
          <w:sz w:val="24"/>
          <w:lang w:val="ru-RU"/>
        </w:rPr>
        <w:t>(</w:t>
      </w:r>
      <w:r>
        <w:rPr>
          <w:rFonts w:ascii="Times New Roman" w:eastAsia="Times New Roman" w:hAnsi="Times New Roman"/>
          <w:color w:val="000000"/>
          <w:sz w:val="24"/>
        </w:rPr>
        <w:t>https</w:t>
      </w:r>
      <w:r w:rsidRPr="00373ED5">
        <w:rPr>
          <w:rFonts w:ascii="Times New Roman" w:eastAsia="Times New Roman" w:hAnsi="Times New Roman"/>
          <w:color w:val="000000"/>
          <w:sz w:val="24"/>
          <w:lang w:val="ru-RU"/>
        </w:rPr>
        <w:t>://</w:t>
      </w:r>
      <w:r>
        <w:rPr>
          <w:rFonts w:ascii="Times New Roman" w:eastAsia="Times New Roman" w:hAnsi="Times New Roman"/>
          <w:color w:val="000000"/>
          <w:sz w:val="24"/>
        </w:rPr>
        <w:t>media</w:t>
      </w:r>
      <w:r w:rsidRPr="00373ED5">
        <w:rPr>
          <w:rFonts w:ascii="Times New Roman" w:eastAsia="Times New Roman" w:hAnsi="Times New Roman"/>
          <w:color w:val="000000"/>
          <w:sz w:val="24"/>
          <w:lang w:val="ru-RU"/>
        </w:rPr>
        <w:t>.</w:t>
      </w:r>
      <w:r>
        <w:rPr>
          <w:rFonts w:ascii="Times New Roman" w:eastAsia="Times New Roman" w:hAnsi="Times New Roman"/>
          <w:color w:val="000000"/>
          <w:sz w:val="24"/>
        </w:rPr>
        <w:t>prosv</w:t>
      </w:r>
      <w:r w:rsidRPr="00373ED5">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373ED5">
        <w:rPr>
          <w:rFonts w:ascii="Times New Roman" w:eastAsia="Times New Roman" w:hAnsi="Times New Roman"/>
          <w:color w:val="000000"/>
          <w:sz w:val="24"/>
          <w:lang w:val="ru-RU"/>
        </w:rPr>
        <w:t>/</w:t>
      </w:r>
      <w:r>
        <w:rPr>
          <w:rFonts w:ascii="Times New Roman" w:eastAsia="Times New Roman" w:hAnsi="Times New Roman"/>
          <w:color w:val="000000"/>
          <w:sz w:val="24"/>
        </w:rPr>
        <w:t>content</w:t>
      </w:r>
      <w:r w:rsidRPr="00373ED5">
        <w:rPr>
          <w:rFonts w:ascii="Times New Roman" w:eastAsia="Times New Roman" w:hAnsi="Times New Roman"/>
          <w:color w:val="000000"/>
          <w:sz w:val="24"/>
          <w:lang w:val="ru-RU"/>
        </w:rPr>
        <w:t>/</w:t>
      </w:r>
      <w:r>
        <w:rPr>
          <w:rFonts w:ascii="Times New Roman" w:eastAsia="Times New Roman" w:hAnsi="Times New Roman"/>
          <w:color w:val="000000"/>
          <w:sz w:val="24"/>
        </w:rPr>
        <w:t>item</w:t>
      </w:r>
      <w:r w:rsidRPr="00373ED5">
        <w:rPr>
          <w:rFonts w:ascii="Times New Roman" w:eastAsia="Times New Roman" w:hAnsi="Times New Roman"/>
          <w:color w:val="000000"/>
          <w:sz w:val="24"/>
          <w:lang w:val="ru-RU"/>
        </w:rPr>
        <w:t>/</w:t>
      </w:r>
      <w:r>
        <w:rPr>
          <w:rFonts w:ascii="Times New Roman" w:eastAsia="Times New Roman" w:hAnsi="Times New Roman"/>
          <w:color w:val="000000"/>
          <w:sz w:val="24"/>
        </w:rPr>
        <w:t>reader</w:t>
      </w:r>
      <w:r w:rsidRPr="00373ED5">
        <w:rPr>
          <w:rFonts w:ascii="Times New Roman" w:eastAsia="Times New Roman" w:hAnsi="Times New Roman"/>
          <w:color w:val="000000"/>
          <w:sz w:val="24"/>
          <w:lang w:val="ru-RU"/>
        </w:rPr>
        <w:t xml:space="preserve">/7581; </w:t>
      </w:r>
      <w:r>
        <w:rPr>
          <w:rFonts w:ascii="Times New Roman" w:eastAsia="Times New Roman" w:hAnsi="Times New Roman"/>
          <w:color w:val="000000"/>
          <w:sz w:val="24"/>
        </w:rPr>
        <w:t>https</w:t>
      </w:r>
      <w:r w:rsidRPr="00373ED5">
        <w:rPr>
          <w:rFonts w:ascii="Times New Roman" w:eastAsia="Times New Roman" w:hAnsi="Times New Roman"/>
          <w:color w:val="000000"/>
          <w:sz w:val="24"/>
          <w:lang w:val="ru-RU"/>
        </w:rPr>
        <w:t>://</w:t>
      </w:r>
      <w:r>
        <w:rPr>
          <w:rFonts w:ascii="Times New Roman" w:eastAsia="Times New Roman" w:hAnsi="Times New Roman"/>
          <w:color w:val="000000"/>
          <w:sz w:val="24"/>
        </w:rPr>
        <w:t>media</w:t>
      </w:r>
      <w:r w:rsidRPr="00373ED5">
        <w:rPr>
          <w:rFonts w:ascii="Times New Roman" w:eastAsia="Times New Roman" w:hAnsi="Times New Roman"/>
          <w:color w:val="000000"/>
          <w:sz w:val="24"/>
          <w:lang w:val="ru-RU"/>
        </w:rPr>
        <w:t>.</w:t>
      </w:r>
      <w:r>
        <w:rPr>
          <w:rFonts w:ascii="Times New Roman" w:eastAsia="Times New Roman" w:hAnsi="Times New Roman"/>
          <w:color w:val="000000"/>
          <w:sz w:val="24"/>
        </w:rPr>
        <w:t>prosv</w:t>
      </w:r>
      <w:r w:rsidRPr="00373ED5">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373ED5">
        <w:rPr>
          <w:rFonts w:ascii="Times New Roman" w:eastAsia="Times New Roman" w:hAnsi="Times New Roman"/>
          <w:color w:val="000000"/>
          <w:sz w:val="24"/>
          <w:lang w:val="ru-RU"/>
        </w:rPr>
        <w:t>/</w:t>
      </w:r>
      <w:r>
        <w:rPr>
          <w:rFonts w:ascii="Times New Roman" w:eastAsia="Times New Roman" w:hAnsi="Times New Roman"/>
          <w:color w:val="000000"/>
          <w:sz w:val="24"/>
        </w:rPr>
        <w:t>content</w:t>
      </w:r>
      <w:r w:rsidRPr="00373ED5">
        <w:rPr>
          <w:rFonts w:ascii="Times New Roman" w:eastAsia="Times New Roman" w:hAnsi="Times New Roman"/>
          <w:color w:val="000000"/>
          <w:sz w:val="24"/>
          <w:lang w:val="ru-RU"/>
        </w:rPr>
        <w:t>/</w:t>
      </w:r>
      <w:r>
        <w:rPr>
          <w:rFonts w:ascii="Times New Roman" w:eastAsia="Times New Roman" w:hAnsi="Times New Roman"/>
          <w:color w:val="000000"/>
          <w:sz w:val="24"/>
        </w:rPr>
        <w:t>item</w:t>
      </w:r>
      <w:r w:rsidRPr="00373ED5">
        <w:rPr>
          <w:rFonts w:ascii="Times New Roman" w:eastAsia="Times New Roman" w:hAnsi="Times New Roman"/>
          <w:color w:val="000000"/>
          <w:sz w:val="24"/>
          <w:lang w:val="ru-RU"/>
        </w:rPr>
        <w:t>/</w:t>
      </w:r>
      <w:r>
        <w:rPr>
          <w:rFonts w:ascii="Times New Roman" w:eastAsia="Times New Roman" w:hAnsi="Times New Roman"/>
          <w:color w:val="000000"/>
          <w:sz w:val="24"/>
        </w:rPr>
        <w:t>reader</w:t>
      </w:r>
      <w:r w:rsidRPr="00373ED5">
        <w:rPr>
          <w:rFonts w:ascii="Times New Roman" w:eastAsia="Times New Roman" w:hAnsi="Times New Roman"/>
          <w:color w:val="000000"/>
          <w:sz w:val="24"/>
          <w:lang w:val="ru-RU"/>
        </w:rPr>
        <w:t xml:space="preserve">/7582); Электронная форма учебника «Литературное чтение». 1 класс. В 2-х ч. Ч. 1, 2 </w:t>
      </w:r>
      <w:r w:rsidRPr="00373ED5">
        <w:rPr>
          <w:lang w:val="ru-RU"/>
        </w:rPr>
        <w:br/>
      </w:r>
      <w:r w:rsidRPr="00373ED5">
        <w:rPr>
          <w:rFonts w:ascii="Times New Roman" w:eastAsia="Times New Roman" w:hAnsi="Times New Roman"/>
          <w:color w:val="000000"/>
          <w:sz w:val="24"/>
          <w:lang w:val="ru-RU"/>
        </w:rPr>
        <w:t>(</w:t>
      </w:r>
      <w:r>
        <w:rPr>
          <w:rFonts w:ascii="Times New Roman" w:eastAsia="Times New Roman" w:hAnsi="Times New Roman"/>
          <w:color w:val="000000"/>
          <w:sz w:val="24"/>
        </w:rPr>
        <w:t>https</w:t>
      </w:r>
      <w:r w:rsidRPr="00373ED5">
        <w:rPr>
          <w:rFonts w:ascii="Times New Roman" w:eastAsia="Times New Roman" w:hAnsi="Times New Roman"/>
          <w:color w:val="000000"/>
          <w:sz w:val="24"/>
          <w:lang w:val="ru-RU"/>
        </w:rPr>
        <w:t>://</w:t>
      </w:r>
      <w:r>
        <w:rPr>
          <w:rFonts w:ascii="Times New Roman" w:eastAsia="Times New Roman" w:hAnsi="Times New Roman"/>
          <w:color w:val="000000"/>
          <w:sz w:val="24"/>
        </w:rPr>
        <w:t>media</w:t>
      </w:r>
      <w:r w:rsidRPr="00373ED5">
        <w:rPr>
          <w:rFonts w:ascii="Times New Roman" w:eastAsia="Times New Roman" w:hAnsi="Times New Roman"/>
          <w:color w:val="000000"/>
          <w:sz w:val="24"/>
          <w:lang w:val="ru-RU"/>
        </w:rPr>
        <w:t>.</w:t>
      </w:r>
      <w:r>
        <w:rPr>
          <w:rFonts w:ascii="Times New Roman" w:eastAsia="Times New Roman" w:hAnsi="Times New Roman"/>
          <w:color w:val="000000"/>
          <w:sz w:val="24"/>
        </w:rPr>
        <w:t>prosv</w:t>
      </w:r>
      <w:r w:rsidRPr="00373ED5">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373ED5">
        <w:rPr>
          <w:rFonts w:ascii="Times New Roman" w:eastAsia="Times New Roman" w:hAnsi="Times New Roman"/>
          <w:color w:val="000000"/>
          <w:sz w:val="24"/>
          <w:lang w:val="ru-RU"/>
        </w:rPr>
        <w:t>/</w:t>
      </w:r>
      <w:r>
        <w:rPr>
          <w:rFonts w:ascii="Times New Roman" w:eastAsia="Times New Roman" w:hAnsi="Times New Roman"/>
          <w:color w:val="000000"/>
          <w:sz w:val="24"/>
        </w:rPr>
        <w:t>content</w:t>
      </w:r>
      <w:r w:rsidRPr="00373ED5">
        <w:rPr>
          <w:rFonts w:ascii="Times New Roman" w:eastAsia="Times New Roman" w:hAnsi="Times New Roman"/>
          <w:color w:val="000000"/>
          <w:sz w:val="24"/>
          <w:lang w:val="ru-RU"/>
        </w:rPr>
        <w:t>/</w:t>
      </w:r>
      <w:r>
        <w:rPr>
          <w:rFonts w:ascii="Times New Roman" w:eastAsia="Times New Roman" w:hAnsi="Times New Roman"/>
          <w:color w:val="000000"/>
          <w:sz w:val="24"/>
        </w:rPr>
        <w:t>item</w:t>
      </w:r>
      <w:r w:rsidRPr="00373ED5">
        <w:rPr>
          <w:rFonts w:ascii="Times New Roman" w:eastAsia="Times New Roman" w:hAnsi="Times New Roman"/>
          <w:color w:val="000000"/>
          <w:sz w:val="24"/>
          <w:lang w:val="ru-RU"/>
        </w:rPr>
        <w:t xml:space="preserve">/7698/; </w:t>
      </w:r>
      <w:r>
        <w:rPr>
          <w:rFonts w:ascii="Times New Roman" w:eastAsia="Times New Roman" w:hAnsi="Times New Roman"/>
          <w:color w:val="000000"/>
          <w:sz w:val="24"/>
        </w:rPr>
        <w:t>https</w:t>
      </w:r>
      <w:r w:rsidRPr="00373ED5">
        <w:rPr>
          <w:rFonts w:ascii="Times New Roman" w:eastAsia="Times New Roman" w:hAnsi="Times New Roman"/>
          <w:color w:val="000000"/>
          <w:sz w:val="24"/>
          <w:lang w:val="ru-RU"/>
        </w:rPr>
        <w:t>://</w:t>
      </w:r>
      <w:r>
        <w:rPr>
          <w:rFonts w:ascii="Times New Roman" w:eastAsia="Times New Roman" w:hAnsi="Times New Roman"/>
          <w:color w:val="000000"/>
          <w:sz w:val="24"/>
        </w:rPr>
        <w:t>media</w:t>
      </w:r>
      <w:r w:rsidRPr="00373ED5">
        <w:rPr>
          <w:rFonts w:ascii="Times New Roman" w:eastAsia="Times New Roman" w:hAnsi="Times New Roman"/>
          <w:color w:val="000000"/>
          <w:sz w:val="24"/>
          <w:lang w:val="ru-RU"/>
        </w:rPr>
        <w:t>.</w:t>
      </w:r>
      <w:r>
        <w:rPr>
          <w:rFonts w:ascii="Times New Roman" w:eastAsia="Times New Roman" w:hAnsi="Times New Roman"/>
          <w:color w:val="000000"/>
          <w:sz w:val="24"/>
        </w:rPr>
        <w:t>prosv</w:t>
      </w:r>
      <w:r w:rsidRPr="00373ED5">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373ED5">
        <w:rPr>
          <w:rFonts w:ascii="Times New Roman" w:eastAsia="Times New Roman" w:hAnsi="Times New Roman"/>
          <w:color w:val="000000"/>
          <w:sz w:val="24"/>
          <w:lang w:val="ru-RU"/>
        </w:rPr>
        <w:t>/</w:t>
      </w:r>
      <w:r>
        <w:rPr>
          <w:rFonts w:ascii="Times New Roman" w:eastAsia="Times New Roman" w:hAnsi="Times New Roman"/>
          <w:color w:val="000000"/>
          <w:sz w:val="24"/>
        </w:rPr>
        <w:t>content</w:t>
      </w:r>
      <w:r w:rsidRPr="00373ED5">
        <w:rPr>
          <w:rFonts w:ascii="Times New Roman" w:eastAsia="Times New Roman" w:hAnsi="Times New Roman"/>
          <w:color w:val="000000"/>
          <w:sz w:val="24"/>
          <w:lang w:val="ru-RU"/>
        </w:rPr>
        <w:t>/</w:t>
      </w:r>
      <w:r>
        <w:rPr>
          <w:rFonts w:ascii="Times New Roman" w:eastAsia="Times New Roman" w:hAnsi="Times New Roman"/>
          <w:color w:val="000000"/>
          <w:sz w:val="24"/>
        </w:rPr>
        <w:t>item</w:t>
      </w:r>
      <w:r w:rsidRPr="00373ED5">
        <w:rPr>
          <w:rFonts w:ascii="Times New Roman" w:eastAsia="Times New Roman" w:hAnsi="Times New Roman"/>
          <w:color w:val="000000"/>
          <w:sz w:val="24"/>
          <w:lang w:val="ru-RU"/>
        </w:rPr>
        <w:t xml:space="preserve">/7700/) </w:t>
      </w:r>
      <w:r w:rsidRPr="00373ED5">
        <w:rPr>
          <w:lang w:val="ru-RU"/>
        </w:rPr>
        <w:br/>
      </w:r>
      <w:r w:rsidRPr="00373ED5">
        <w:rPr>
          <w:rFonts w:ascii="Times New Roman" w:eastAsia="Times New Roman" w:hAnsi="Times New Roman"/>
          <w:color w:val="000000"/>
          <w:sz w:val="24"/>
          <w:lang w:val="ru-RU"/>
        </w:rPr>
        <w:t>Российская электронная школа (</w:t>
      </w:r>
      <w:r>
        <w:rPr>
          <w:rFonts w:ascii="Times New Roman" w:eastAsia="Times New Roman" w:hAnsi="Times New Roman"/>
          <w:color w:val="000000"/>
          <w:sz w:val="24"/>
        </w:rPr>
        <w:t>https</w:t>
      </w:r>
      <w:r w:rsidRPr="00373ED5">
        <w:rPr>
          <w:rFonts w:ascii="Times New Roman" w:eastAsia="Times New Roman" w:hAnsi="Times New Roman"/>
          <w:color w:val="000000"/>
          <w:sz w:val="24"/>
          <w:lang w:val="ru-RU"/>
        </w:rPr>
        <w:t>://</w:t>
      </w:r>
      <w:r>
        <w:rPr>
          <w:rFonts w:ascii="Times New Roman" w:eastAsia="Times New Roman" w:hAnsi="Times New Roman"/>
          <w:color w:val="000000"/>
          <w:sz w:val="24"/>
        </w:rPr>
        <w:t>resh</w:t>
      </w:r>
      <w:r w:rsidRPr="00373ED5">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373ED5">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373ED5">
        <w:rPr>
          <w:rFonts w:ascii="Times New Roman" w:eastAsia="Times New Roman" w:hAnsi="Times New Roman"/>
          <w:color w:val="000000"/>
          <w:sz w:val="24"/>
          <w:lang w:val="ru-RU"/>
        </w:rPr>
        <w:t>/</w:t>
      </w:r>
      <w:r>
        <w:rPr>
          <w:rFonts w:ascii="Times New Roman" w:eastAsia="Times New Roman" w:hAnsi="Times New Roman"/>
          <w:color w:val="000000"/>
          <w:sz w:val="24"/>
        </w:rPr>
        <w:t>class</w:t>
      </w:r>
      <w:r w:rsidRPr="00373ED5">
        <w:rPr>
          <w:rFonts w:ascii="Times New Roman" w:eastAsia="Times New Roman" w:hAnsi="Times New Roman"/>
          <w:color w:val="000000"/>
          <w:sz w:val="24"/>
          <w:lang w:val="ru-RU"/>
        </w:rPr>
        <w:t>/1/)</w:t>
      </w:r>
    </w:p>
    <w:p w:rsidR="00C9135E" w:rsidRPr="00373ED5" w:rsidRDefault="00C9135E">
      <w:pPr>
        <w:rPr>
          <w:lang w:val="ru-RU"/>
        </w:rPr>
        <w:sectPr w:rsidR="00C9135E" w:rsidRPr="00373ED5">
          <w:pgSz w:w="11900" w:h="16840"/>
          <w:pgMar w:top="298" w:right="650" w:bottom="1440" w:left="666" w:header="720" w:footer="720" w:gutter="0"/>
          <w:cols w:space="720" w:equalWidth="0">
            <w:col w:w="10584" w:space="0"/>
          </w:cols>
          <w:docGrid w:linePitch="360"/>
        </w:sectPr>
      </w:pPr>
    </w:p>
    <w:p w:rsidR="00C9135E" w:rsidRPr="00373ED5" w:rsidRDefault="00C9135E">
      <w:pPr>
        <w:autoSpaceDE w:val="0"/>
        <w:autoSpaceDN w:val="0"/>
        <w:spacing w:after="78" w:line="220" w:lineRule="exact"/>
        <w:rPr>
          <w:lang w:val="ru-RU"/>
        </w:rPr>
      </w:pPr>
    </w:p>
    <w:p w:rsidR="00C9135E" w:rsidRPr="00373ED5" w:rsidRDefault="003C4EF2">
      <w:pPr>
        <w:autoSpaceDE w:val="0"/>
        <w:autoSpaceDN w:val="0"/>
        <w:spacing w:after="0" w:line="230" w:lineRule="auto"/>
        <w:rPr>
          <w:lang w:val="ru-RU"/>
        </w:rPr>
      </w:pPr>
      <w:r w:rsidRPr="00373ED5">
        <w:rPr>
          <w:rFonts w:ascii="Times New Roman" w:eastAsia="Times New Roman" w:hAnsi="Times New Roman"/>
          <w:b/>
          <w:color w:val="000000"/>
          <w:sz w:val="24"/>
          <w:lang w:val="ru-RU"/>
        </w:rPr>
        <w:t>МАТЕРИАЛЬНО-ТЕХНИЧЕСКОЕ ОБЕСПЕЧЕНИЕ ОБРАЗОВАТЕЛЬНОГО ПРОЦЕССА</w:t>
      </w:r>
    </w:p>
    <w:p w:rsidR="00C9135E" w:rsidRPr="00373ED5" w:rsidRDefault="003C4EF2">
      <w:pPr>
        <w:autoSpaceDE w:val="0"/>
        <w:autoSpaceDN w:val="0"/>
        <w:spacing w:before="346" w:after="0" w:line="230" w:lineRule="auto"/>
        <w:rPr>
          <w:lang w:val="ru-RU"/>
        </w:rPr>
      </w:pPr>
      <w:r w:rsidRPr="00373ED5">
        <w:rPr>
          <w:rFonts w:ascii="Times New Roman" w:eastAsia="Times New Roman" w:hAnsi="Times New Roman"/>
          <w:b/>
          <w:color w:val="000000"/>
          <w:sz w:val="24"/>
          <w:lang w:val="ru-RU"/>
        </w:rPr>
        <w:t>УЧЕБНОЕ ОБОРУДОВАНИЕ</w:t>
      </w:r>
    </w:p>
    <w:p w:rsidR="00C9135E" w:rsidRPr="00373ED5" w:rsidRDefault="003C4EF2">
      <w:pPr>
        <w:autoSpaceDE w:val="0"/>
        <w:autoSpaceDN w:val="0"/>
        <w:spacing w:before="166" w:after="0" w:line="230" w:lineRule="auto"/>
        <w:rPr>
          <w:lang w:val="ru-RU"/>
        </w:rPr>
      </w:pPr>
      <w:r w:rsidRPr="00373ED5">
        <w:rPr>
          <w:rFonts w:ascii="Times New Roman" w:eastAsia="Times New Roman" w:hAnsi="Times New Roman"/>
          <w:color w:val="000000"/>
          <w:sz w:val="24"/>
          <w:lang w:val="ru-RU"/>
        </w:rPr>
        <w:t>1.Справочные таблицы.</w:t>
      </w:r>
    </w:p>
    <w:p w:rsidR="00C9135E" w:rsidRPr="00373ED5" w:rsidRDefault="003C4EF2">
      <w:pPr>
        <w:autoSpaceDE w:val="0"/>
        <w:autoSpaceDN w:val="0"/>
        <w:spacing w:before="70" w:after="0" w:line="230" w:lineRule="auto"/>
        <w:rPr>
          <w:lang w:val="ru-RU"/>
        </w:rPr>
      </w:pPr>
      <w:r w:rsidRPr="00373ED5">
        <w:rPr>
          <w:rFonts w:ascii="Times New Roman" w:eastAsia="Times New Roman" w:hAnsi="Times New Roman"/>
          <w:color w:val="000000"/>
          <w:sz w:val="24"/>
          <w:lang w:val="ru-RU"/>
        </w:rPr>
        <w:t>2.Карточки со слогами.</w:t>
      </w:r>
    </w:p>
    <w:p w:rsidR="00C9135E" w:rsidRPr="00373ED5" w:rsidRDefault="003C4EF2">
      <w:pPr>
        <w:autoSpaceDE w:val="0"/>
        <w:autoSpaceDN w:val="0"/>
        <w:spacing w:before="70" w:after="0" w:line="262" w:lineRule="auto"/>
        <w:ind w:right="5904"/>
        <w:rPr>
          <w:lang w:val="ru-RU"/>
        </w:rPr>
      </w:pPr>
      <w:r w:rsidRPr="00373ED5">
        <w:rPr>
          <w:rFonts w:ascii="Times New Roman" w:eastAsia="Times New Roman" w:hAnsi="Times New Roman"/>
          <w:color w:val="000000"/>
          <w:sz w:val="24"/>
          <w:lang w:val="ru-RU"/>
        </w:rPr>
        <w:t xml:space="preserve">3.Схемы звуков, слогов, слов, предложений. </w:t>
      </w:r>
      <w:r w:rsidRPr="00373ED5">
        <w:rPr>
          <w:lang w:val="ru-RU"/>
        </w:rPr>
        <w:br/>
      </w:r>
      <w:r w:rsidRPr="00373ED5">
        <w:rPr>
          <w:rFonts w:ascii="Times New Roman" w:eastAsia="Times New Roman" w:hAnsi="Times New Roman"/>
          <w:color w:val="000000"/>
          <w:sz w:val="24"/>
          <w:lang w:val="ru-RU"/>
        </w:rPr>
        <w:t>4.Предметные картинки.</w:t>
      </w:r>
    </w:p>
    <w:p w:rsidR="00C9135E" w:rsidRPr="00373ED5" w:rsidRDefault="003C4EF2">
      <w:pPr>
        <w:autoSpaceDE w:val="0"/>
        <w:autoSpaceDN w:val="0"/>
        <w:spacing w:before="598" w:after="0" w:line="262" w:lineRule="auto"/>
        <w:ind w:right="720"/>
        <w:rPr>
          <w:lang w:val="ru-RU"/>
        </w:rPr>
      </w:pPr>
      <w:r w:rsidRPr="00373ED5">
        <w:rPr>
          <w:rFonts w:ascii="Times New Roman" w:eastAsia="Times New Roman" w:hAnsi="Times New Roman"/>
          <w:b/>
          <w:color w:val="000000"/>
          <w:sz w:val="24"/>
          <w:lang w:val="ru-RU"/>
        </w:rPr>
        <w:t>ОБОРУДОВАНИЕ ДЛЯ ПРОВЕДЕНИЯ ЛАБОРАТОРНЫХ, ПРАКТИЧЕСКИХ РАБОТ, ДЕМОНСТРАЦИЙ</w:t>
      </w:r>
    </w:p>
    <w:p w:rsidR="00C9135E" w:rsidRPr="00373ED5" w:rsidRDefault="003C4EF2">
      <w:pPr>
        <w:autoSpaceDE w:val="0"/>
        <w:autoSpaceDN w:val="0"/>
        <w:spacing w:before="168" w:after="0" w:line="271" w:lineRule="auto"/>
        <w:ind w:right="8064"/>
        <w:rPr>
          <w:lang w:val="ru-RU"/>
        </w:rPr>
      </w:pPr>
      <w:r w:rsidRPr="00373ED5">
        <w:rPr>
          <w:rFonts w:ascii="Times New Roman" w:eastAsia="Times New Roman" w:hAnsi="Times New Roman"/>
          <w:color w:val="000000"/>
          <w:sz w:val="24"/>
          <w:lang w:val="ru-RU"/>
        </w:rPr>
        <w:t xml:space="preserve">1.Интерактивная доска. </w:t>
      </w:r>
      <w:r w:rsidRPr="00373ED5">
        <w:rPr>
          <w:lang w:val="ru-RU"/>
        </w:rPr>
        <w:br/>
      </w:r>
      <w:r w:rsidRPr="00373ED5">
        <w:rPr>
          <w:rFonts w:ascii="Times New Roman" w:eastAsia="Times New Roman" w:hAnsi="Times New Roman"/>
          <w:color w:val="000000"/>
          <w:sz w:val="24"/>
          <w:lang w:val="ru-RU"/>
        </w:rPr>
        <w:t xml:space="preserve">2.Компьютер. </w:t>
      </w:r>
      <w:r w:rsidRPr="00373ED5">
        <w:rPr>
          <w:lang w:val="ru-RU"/>
        </w:rPr>
        <w:br/>
      </w:r>
      <w:r w:rsidRPr="00373ED5">
        <w:rPr>
          <w:rFonts w:ascii="Times New Roman" w:eastAsia="Times New Roman" w:hAnsi="Times New Roman"/>
          <w:color w:val="000000"/>
          <w:sz w:val="24"/>
          <w:lang w:val="ru-RU"/>
        </w:rPr>
        <w:t>3.Проектор.</w:t>
      </w:r>
    </w:p>
    <w:p w:rsidR="00C9135E" w:rsidRPr="00373ED5" w:rsidRDefault="003C4EF2">
      <w:pPr>
        <w:autoSpaceDE w:val="0"/>
        <w:autoSpaceDN w:val="0"/>
        <w:spacing w:before="70" w:after="0" w:line="230" w:lineRule="auto"/>
        <w:rPr>
          <w:lang w:val="ru-RU"/>
        </w:rPr>
      </w:pPr>
      <w:r w:rsidRPr="00373ED5">
        <w:rPr>
          <w:rFonts w:ascii="Times New Roman" w:eastAsia="Times New Roman" w:hAnsi="Times New Roman"/>
          <w:color w:val="000000"/>
          <w:sz w:val="24"/>
          <w:lang w:val="ru-RU"/>
        </w:rPr>
        <w:t>4.Колонки.</w:t>
      </w:r>
    </w:p>
    <w:p w:rsidR="00C9135E" w:rsidRPr="00373ED5" w:rsidRDefault="00C9135E">
      <w:pPr>
        <w:rPr>
          <w:lang w:val="ru-RU"/>
        </w:rPr>
        <w:sectPr w:rsidR="00C9135E" w:rsidRPr="00373ED5">
          <w:pgSz w:w="11900" w:h="16840"/>
          <w:pgMar w:top="298" w:right="650" w:bottom="1440" w:left="666" w:header="720" w:footer="720" w:gutter="0"/>
          <w:cols w:space="720" w:equalWidth="0">
            <w:col w:w="10584" w:space="0"/>
          </w:cols>
          <w:docGrid w:linePitch="360"/>
        </w:sectPr>
      </w:pPr>
    </w:p>
    <w:p w:rsidR="003C4EF2" w:rsidRPr="00373ED5" w:rsidRDefault="003C4EF2">
      <w:pPr>
        <w:rPr>
          <w:lang w:val="ru-RU"/>
        </w:rPr>
      </w:pPr>
    </w:p>
    <w:sectPr w:rsidR="003C4EF2" w:rsidRPr="00373ED5" w:rsidSect="00034616">
      <w:pgSz w:w="11900" w:h="16840"/>
      <w:pgMar w:top="1440" w:right="1440" w:bottom="1440" w:left="1440" w:header="720" w:footer="720" w:gutter="0"/>
      <w:cols w:space="720" w:equalWidth="0">
        <w:col w:w="10584" w:space="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F78" w:rsidRDefault="00026F78" w:rsidP="00373ED5">
      <w:pPr>
        <w:spacing w:after="0" w:line="240" w:lineRule="auto"/>
      </w:pPr>
      <w:r>
        <w:separator/>
      </w:r>
    </w:p>
  </w:endnote>
  <w:endnote w:type="continuationSeparator" w:id="0">
    <w:p w:rsidR="00026F78" w:rsidRDefault="00026F78" w:rsidP="00373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F78" w:rsidRDefault="00026F78" w:rsidP="00373ED5">
      <w:pPr>
        <w:spacing w:after="0" w:line="240" w:lineRule="auto"/>
      </w:pPr>
      <w:r>
        <w:separator/>
      </w:r>
    </w:p>
  </w:footnote>
  <w:footnote w:type="continuationSeparator" w:id="0">
    <w:p w:rsidR="00026F78" w:rsidRDefault="00026F78" w:rsidP="00373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1A8B7B53"/>
    <w:multiLevelType w:val="multilevel"/>
    <w:tmpl w:val="0374C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26F78"/>
    <w:rsid w:val="00034616"/>
    <w:rsid w:val="0006063C"/>
    <w:rsid w:val="0015074B"/>
    <w:rsid w:val="0029639D"/>
    <w:rsid w:val="00326F90"/>
    <w:rsid w:val="00373ED5"/>
    <w:rsid w:val="003C4EF2"/>
    <w:rsid w:val="0052078D"/>
    <w:rsid w:val="00AA1D8D"/>
    <w:rsid w:val="00B47730"/>
    <w:rsid w:val="00C81FD6"/>
    <w:rsid w:val="00C875DC"/>
    <w:rsid w:val="00C9135E"/>
    <w:rsid w:val="00CB0664"/>
    <w:rsid w:val="00E058F7"/>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119EC6"/>
  <w14:defaultImageDpi w14:val="300"/>
  <w15:docId w15:val="{7FB4387E-95A9-4A68-9AAF-C5DE2167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974B5-0D8F-44FA-A6DF-305FE6D1B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30</Pages>
  <Words>8693</Words>
  <Characters>49555</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58132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Светлана Верещагина</cp:lastModifiedBy>
  <cp:revision>5</cp:revision>
  <dcterms:created xsi:type="dcterms:W3CDTF">2013-12-23T23:15:00Z</dcterms:created>
  <dcterms:modified xsi:type="dcterms:W3CDTF">2022-09-24T08:33:00Z</dcterms:modified>
  <cp:category/>
</cp:coreProperties>
</file>