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6" w:rsidRPr="00200AF6" w:rsidRDefault="00200AF6" w:rsidP="00200A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200AF6" w:rsidRPr="00200AF6" w:rsidRDefault="00200AF6" w:rsidP="00200A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«Математика», 4 класс</w:t>
      </w:r>
    </w:p>
    <w:p w:rsidR="00200AF6" w:rsidRPr="00200AF6" w:rsidRDefault="00200AF6" w:rsidP="00200A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математике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«Математика», одобренной решением федерального учебно-методического объединения по общему образованию (протокол 3/21 от 27.09.2021 г.);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00A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развития математического образования в Российской Федерации, утверждённой распоряжением Правительства Российской Федерации от 24 декабря 2013 г. № 2506-р;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учебного предмета «Математика» (далее - рабочая программа) включает: 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- пояснительную записку;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- содержание учебного предмета;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планируемые результаты освоения программы учебного предмета; 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тематическое планирование. </w:t>
      </w:r>
    </w:p>
    <w:p w:rsidR="00200AF6" w:rsidRPr="00200AF6" w:rsidRDefault="00200AF6" w:rsidP="00200AF6">
      <w:pPr>
        <w:spacing w:after="0"/>
        <w:ind w:firstLine="709"/>
        <w:jc w:val="both"/>
        <w:rPr>
          <w:color w:val="000000"/>
          <w:lang w:val="ru-RU"/>
        </w:rPr>
      </w:pPr>
      <w:r w:rsidRPr="00200AF6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математике для 1-4 классов под редакцией</w:t>
      </w:r>
      <w:r w:rsidRPr="00200AF6">
        <w:rPr>
          <w:color w:val="000000"/>
          <w:lang w:val="ru-RU"/>
        </w:rPr>
        <w:t xml:space="preserve"> </w:t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>Моро М.И., Бантовой М.А</w:t>
      </w:r>
      <w:r w:rsidRPr="00200AF6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200AF6">
        <w:rPr>
          <w:rFonts w:ascii="Times New Roman" w:eastAsia="Calibri" w:hAnsi="Times New Roman" w:cs="Times New Roman"/>
          <w:sz w:val="24"/>
          <w:lang w:val="ru-RU"/>
        </w:rPr>
        <w:t xml:space="preserve"> выпускаемой издательством «Просвещение». </w:t>
      </w:r>
      <w:bookmarkStart w:id="1" w:name="_Hlk100689403"/>
      <w:bookmarkEnd w:id="0"/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математики на уровне НОО:</w:t>
      </w:r>
    </w:p>
    <w:p w:rsidR="00200AF6" w:rsidRPr="00200AF6" w:rsidRDefault="00200AF6" w:rsidP="00200AF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200AF6" w:rsidRPr="00200AF6" w:rsidRDefault="00200AF6" w:rsidP="00200AF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</w:t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применении математических отношений («часть-целое», «</w:t>
      </w:r>
      <w:proofErr w:type="gramStart"/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</w:t>
      </w:r>
      <w:r w:rsidRPr="00200AF6">
        <w:rPr>
          <w:lang w:val="ru-RU"/>
        </w:rPr>
        <w:br/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200AF6" w:rsidRPr="00200AF6" w:rsidRDefault="00200AF6" w:rsidP="00200AF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200AF6" w:rsidRPr="00200AF6" w:rsidRDefault="00200AF6" w:rsidP="00200AF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200AF6">
        <w:rPr>
          <w:lang w:val="ru-RU"/>
        </w:rPr>
        <w:br/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200AF6">
        <w:rPr>
          <w:lang w:val="ru-RU"/>
        </w:rPr>
        <w:br/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22"/>
      <w:bookmarkEnd w:id="1"/>
      <w:r w:rsidRPr="00200AF6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«Математика» в учебном плане</w:t>
      </w:r>
      <w:bookmarkStart w:id="3" w:name="_Hlk100689617"/>
      <w:bookmarkEnd w:id="2"/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sz w:val="24"/>
          <w:szCs w:val="24"/>
          <w:lang w:val="ru-RU"/>
        </w:rPr>
        <w:t xml:space="preserve">Учебный предмет «Математика» входит в предметную область «Математика и информатика». </w:t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«Математика» на уровне начального общего образования составлено с учетом программы воспитания МБОУ </w:t>
      </w:r>
      <w:proofErr w:type="spellStart"/>
      <w:r w:rsidRPr="00200AF6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200AF6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200AF6" w:rsidRPr="00CF77E3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before="262"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Числа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величины</w:t>
      </w:r>
      <w:proofErr w:type="spellEnd"/>
    </w:p>
    <w:p w:rsidR="00200AF6" w:rsidRPr="00CF77E3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before="262"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Арифметические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действия</w:t>
      </w:r>
      <w:proofErr w:type="spellEnd"/>
    </w:p>
    <w:p w:rsidR="00200AF6" w:rsidRPr="00CF77E3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before="262"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Текстовые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задачи</w:t>
      </w:r>
      <w:proofErr w:type="spellEnd"/>
    </w:p>
    <w:p w:rsidR="00200AF6" w:rsidRPr="00CF77E3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before="262"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Пространственные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отношения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геометрические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фигуры</w:t>
      </w:r>
      <w:proofErr w:type="spellEnd"/>
    </w:p>
    <w:p w:rsidR="00200AF6" w:rsidRPr="00503275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Математическая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информация</w:t>
      </w:r>
      <w:proofErr w:type="spellEnd"/>
    </w:p>
    <w:p w:rsid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 промежуточный, итоговый (промежуточная аттестация).</w:t>
      </w:r>
    </w:p>
    <w:bookmarkEnd w:id="3"/>
    <w:p w:rsidR="00200AF6" w:rsidRPr="00AF34D5" w:rsidRDefault="00200AF6" w:rsidP="00200AF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4D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2C722C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P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CF6EDB" w:rsidP="00CF6EDB">
      <w:pPr>
        <w:autoSpaceDE w:val="0"/>
        <w:autoSpaceDN w:val="0"/>
        <w:spacing w:after="0" w:line="230" w:lineRule="auto"/>
        <w:ind w:left="-28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</w:t>
      </w:r>
    </w:p>
    <w:p w:rsidR="00200AF6" w:rsidRDefault="00200AF6" w:rsidP="00CF6EDB">
      <w:pPr>
        <w:autoSpaceDE w:val="0"/>
        <w:autoSpaceDN w:val="0"/>
        <w:spacing w:after="0" w:line="230" w:lineRule="auto"/>
        <w:ind w:left="-28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C722C" w:rsidRPr="00503275" w:rsidRDefault="00200AF6" w:rsidP="00CF6EDB">
      <w:pPr>
        <w:autoSpaceDE w:val="0"/>
        <w:autoSpaceDN w:val="0"/>
        <w:spacing w:after="0" w:line="230" w:lineRule="auto"/>
        <w:ind w:left="-28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</w:t>
      </w:r>
      <w:r w:rsidR="00CF6E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503275"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C722C" w:rsidRPr="00503275" w:rsidRDefault="00503275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2C722C" w:rsidRPr="00503275" w:rsidRDefault="00CF6EDB" w:rsidP="00CF6EDB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</w:t>
      </w:r>
      <w:r w:rsidR="00503275" w:rsidRPr="00503275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2C722C" w:rsidRDefault="00503275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20"/>
        <w:gridCol w:w="3260"/>
      </w:tblGrid>
      <w:tr w:rsidR="002C722C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C722C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2C722C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19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2C722C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2C722C" w:rsidRDefault="002C722C"/>
        </w:tc>
        <w:tc>
          <w:tcPr>
            <w:tcW w:w="3429" w:type="dxa"/>
            <w:vMerge/>
          </w:tcPr>
          <w:p w:rsidR="002C722C" w:rsidRDefault="002C722C"/>
        </w:tc>
      </w:tr>
      <w:tr w:rsidR="002C722C">
        <w:trPr>
          <w:trHeight w:hRule="exact" w:val="304"/>
        </w:trPr>
        <w:tc>
          <w:tcPr>
            <w:tcW w:w="3429" w:type="dxa"/>
            <w:vMerge/>
          </w:tcPr>
          <w:p w:rsidR="002C722C" w:rsidRDefault="002C722C"/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2C722C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2C722C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2C722C" w:rsidRDefault="002C722C"/>
        </w:tc>
        <w:tc>
          <w:tcPr>
            <w:tcW w:w="3429" w:type="dxa"/>
            <w:vMerge/>
          </w:tcPr>
          <w:p w:rsidR="002C722C" w:rsidRDefault="002C722C"/>
        </w:tc>
      </w:tr>
    </w:tbl>
    <w:p w:rsidR="002C722C" w:rsidRDefault="00503275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C722C" w:rsidRDefault="00503275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4860299)</w:t>
      </w:r>
    </w:p>
    <w:p w:rsidR="002C722C" w:rsidRDefault="00503275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2C722C" w:rsidRDefault="00503275">
      <w:pPr>
        <w:autoSpaceDE w:val="0"/>
        <w:autoSpaceDN w:val="0"/>
        <w:spacing w:before="70" w:after="0" w:line="230" w:lineRule="auto"/>
        <w:ind w:right="4244"/>
        <w:jc w:val="right"/>
      </w:pP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2C722C" w:rsidRDefault="00503275">
      <w:pPr>
        <w:autoSpaceDE w:val="0"/>
        <w:autoSpaceDN w:val="0"/>
        <w:spacing w:before="670" w:after="0" w:line="230" w:lineRule="auto"/>
        <w:ind w:right="267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общего образования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C722C" w:rsidRPr="00503275" w:rsidRDefault="0050327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Составитель: Суханова Ольга Владимировна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03275" w:rsidRDefault="00503275"/>
    <w:p w:rsidR="00503275" w:rsidRPr="00503275" w:rsidRDefault="00503275" w:rsidP="00503275"/>
    <w:p w:rsidR="00503275" w:rsidRPr="00503275" w:rsidRDefault="00503275" w:rsidP="00503275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503275" w:rsidRPr="00503275" w:rsidRDefault="00503275" w:rsidP="00503275">
      <w:pPr>
        <w:rPr>
          <w:lang w:val="ru-RU"/>
        </w:rPr>
        <w:sectPr w:rsidR="00503275" w:rsidRPr="0050327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C722C" w:rsidRPr="00503275" w:rsidRDefault="00503275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2C722C" w:rsidRPr="00503275" w:rsidRDefault="005032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2C722C" w:rsidRPr="00503275" w:rsidRDefault="0050327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C722C" w:rsidRPr="00503275" w:rsidRDefault="0050327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2C722C" w:rsidRPr="00503275" w:rsidRDefault="0050327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2C722C" w:rsidRPr="00503275" w:rsidRDefault="0050327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2C722C" w:rsidRPr="00503275" w:rsidRDefault="0050327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2C722C" w:rsidRPr="00503275" w:rsidRDefault="00503275">
      <w:pPr>
        <w:autoSpaceDE w:val="0"/>
        <w:autoSpaceDN w:val="0"/>
        <w:spacing w:before="178" w:after="0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66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2C722C" w:rsidRPr="00503275" w:rsidRDefault="0050327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2C722C" w:rsidRPr="00503275" w:rsidRDefault="0050327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C722C" w:rsidRPr="00503275" w:rsidRDefault="0050327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 w:rsid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2C722C" w:rsidRPr="00503275" w:rsidRDefault="005032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2C722C" w:rsidRPr="00503275" w:rsidRDefault="005032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2C722C" w:rsidRPr="00503275" w:rsidRDefault="00503275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2C722C" w:rsidRPr="00503275" w:rsidRDefault="005032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2C722C" w:rsidRPr="00503275" w:rsidRDefault="00503275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2C722C" w:rsidRPr="00503275" w:rsidRDefault="0050327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2C722C" w:rsidRPr="00503275" w:rsidRDefault="00503275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 зависимостей, характеризующих процессы: движения (скорость, время, пройденный путь), работы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2C722C" w:rsidRPr="00503275" w:rsidRDefault="00503275">
      <w:pPr>
        <w:autoSpaceDE w:val="0"/>
        <w:autoSpaceDN w:val="0"/>
        <w:spacing w:before="50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2C722C" w:rsidRPr="00503275" w:rsidRDefault="00503275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2C722C" w:rsidRPr="00503275" w:rsidRDefault="0050327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132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логических рассуждений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решении задач.</w:t>
      </w:r>
    </w:p>
    <w:p w:rsidR="002C722C" w:rsidRPr="00503275" w:rsidRDefault="00503275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2C722C" w:rsidRPr="00503275" w:rsidRDefault="00503275">
      <w:pPr>
        <w:autoSpaceDE w:val="0"/>
        <w:autoSpaceDN w:val="0"/>
        <w:spacing w:before="70" w:after="0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2C722C" w:rsidRPr="00503275" w:rsidRDefault="005032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2C722C" w:rsidRPr="00503275" w:rsidRDefault="0050327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ломаная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определённой длины, квадрат с заданным периметром);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2C722C" w:rsidRPr="00503275" w:rsidRDefault="0050327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C722C" w:rsidRPr="00503275" w:rsidRDefault="0050327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подтверждения/опровержения вывода, гипотезы;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математические объекты, явления и события с помощью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изученных</w:t>
      </w:r>
      <w:proofErr w:type="gramEnd"/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66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2C722C" w:rsidRPr="00503275" w:rsidRDefault="00503275">
      <w:pPr>
        <w:autoSpaceDE w:val="0"/>
        <w:autoSpaceDN w:val="0"/>
        <w:spacing w:before="18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2C722C" w:rsidRPr="00503275" w:rsidRDefault="00503275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2C722C" w:rsidRPr="00503275" w:rsidRDefault="00503275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4 классе направлено на достижение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2C722C" w:rsidRPr="00503275" w:rsidRDefault="0050327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C722C" w:rsidRPr="00503275" w:rsidRDefault="00503275">
      <w:pPr>
        <w:autoSpaceDE w:val="0"/>
        <w:autoSpaceDN w:val="0"/>
        <w:spacing w:before="324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C722C" w:rsidRPr="00503275" w:rsidRDefault="0050327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C722C" w:rsidRPr="00503275" w:rsidRDefault="0050327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132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2C722C" w:rsidRPr="00503275" w:rsidRDefault="00503275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2C722C" w:rsidRPr="00503275" w:rsidRDefault="00503275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2C722C" w:rsidRPr="00503275" w:rsidRDefault="005032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2C722C" w:rsidRPr="00503275" w:rsidRDefault="0050327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2C722C" w:rsidRPr="00503275" w:rsidRDefault="0050327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C722C" w:rsidRPr="00503275" w:rsidRDefault="0050327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C722C" w:rsidRPr="00503275" w:rsidRDefault="00503275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C722C" w:rsidRPr="00503275" w:rsidRDefault="005032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2C722C" w:rsidRPr="00503275" w:rsidRDefault="005032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типовым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изученным.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144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2C722C" w:rsidRPr="00503275" w:rsidRDefault="0050327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C722C" w:rsidRPr="00503275" w:rsidRDefault="00503275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C722C" w:rsidRPr="00503275" w:rsidRDefault="00503275">
      <w:pPr>
        <w:autoSpaceDE w:val="0"/>
        <w:autoSpaceDN w:val="0"/>
        <w:spacing w:before="32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C722C" w:rsidRPr="00503275" w:rsidRDefault="0050327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4 классе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2C722C" w:rsidRPr="00503275" w:rsidRDefault="005032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2C722C" w:rsidRPr="00503275" w:rsidRDefault="005032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  <w:proofErr w:type="gramEnd"/>
    </w:p>
    <w:p w:rsidR="002C722C" w:rsidRPr="00503275" w:rsidRDefault="00503275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2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62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2C722C" w:rsidRPr="00503275" w:rsidRDefault="00503275">
      <w:pPr>
        <w:autoSpaceDE w:val="0"/>
        <w:autoSpaceDN w:val="0"/>
        <w:spacing w:before="190" w:after="0"/>
        <w:ind w:right="432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2C722C" w:rsidRPr="00503275" w:rsidRDefault="00503275">
      <w:pPr>
        <w:autoSpaceDE w:val="0"/>
        <w:autoSpaceDN w:val="0"/>
        <w:spacing w:before="190" w:after="0" w:line="278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контрпример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(одно/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2C722C" w:rsidRPr="00503275" w:rsidRDefault="00503275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ход решения математической задачи;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все верные решения задачи из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64" w:line="220" w:lineRule="exact"/>
        <w:rPr>
          <w:lang w:val="ru-RU"/>
        </w:rPr>
      </w:pPr>
    </w:p>
    <w:p w:rsidR="002C722C" w:rsidRDefault="00503275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76"/>
        <w:gridCol w:w="528"/>
        <w:gridCol w:w="1104"/>
        <w:gridCol w:w="1142"/>
        <w:gridCol w:w="804"/>
        <w:gridCol w:w="2534"/>
        <w:gridCol w:w="1236"/>
        <w:gridCol w:w="1382"/>
      </w:tblGrid>
      <w:tr w:rsidR="00FA5C6D" w:rsidTr="004C7A5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A5C6D" w:rsidTr="004C7A50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637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</w:tr>
      <w:tr w:rsidR="00FA5C6D" w:rsidTr="004C7A50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FA5C6D" w:rsidRPr="00AF34D5" w:rsidTr="004C7A50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многозначного числа;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представление в виде суммы разрядных слагаемых; классы и разряды; выбор чисел с заданными свойствами (число разрядных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чётность и т. д.);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многозначных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классов и разрядов многозначного числа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формулирование и проверка истинности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утверждения о числе. Запись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обладающего заданным свойством.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и объяснение свойств числа: чётное/нечётное;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круглое;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трё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х-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(четырёх-;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пяти-;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шести-)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значное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ведение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математических записей;;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3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многозначного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многозначных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классов и разрядов многозначного числа; Учебный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диалог: формулирование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истинности утверждения о числе. Запись числа;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обладающего заданным свойством.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и объяснение свойств числа: чётное/нечётное;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круглое;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трё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х-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(четырёх-;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пяти;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шести-)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значное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ведение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математических записей;;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многозначного числа;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представление в виде суммы разрядных слагаемых; классы и разряды; выбор чисел с заданными свойствами (число разрядных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чётность и т. д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50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FA5C6D" w:rsidRPr="00AF34D5" w:rsidTr="004C7A50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практических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ситуаций.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величин; характеризующих процесс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(скорость;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расстояние);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(производительность труда; время работы;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 работ).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зависимостей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FA5C6D" w:rsidRDefault="00FA5C6D" w:rsidP="004C7A50">
            <w:pPr>
              <w:autoSpaceDE w:val="0"/>
              <w:autoSpaceDN w:val="0"/>
              <w:spacing w:before="20" w:after="0" w:line="247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скорости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пошаговый переход от более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крупных единиц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более мелким;;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 использование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ситуации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измерения.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оформление математической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записи: запись в виде равенства (неравенства) результата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разностного;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кратного сравнения величин;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увеличения/уменьшения значения величины в несколько раз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2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FA5C6D" w:rsidRPr="00AF34D5" w:rsidTr="004C7A5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вычисления в пределах ста и случаях;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сводимых к вычислениям 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пределах ста;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Алгоритмы письменных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вычислений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31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арифметического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по алгоритму;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неизвестного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 арифметического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допустимого результата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 на основе зависимости между компонентами и результатом действия (сложения; вычитания;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арифметического действия по алгоритму;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числового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содержащего 3—4 действия (со скобками;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 скобок);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Наблюдение: примеры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рациональных вычислений.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свойств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 для удобства вычислений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допустимого результата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 на основе зависимости между компонентами и результатом действия (сложения; вычитания;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20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прогнозирование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ошибок в вычислениях по алгоритму;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нахождении неизвестного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 арифметического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 на проведение контроля и самоконтроля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букв для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обозначения 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неизвестного компонента действия; нахождение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неизвестного компонента арифметического действия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3.8.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Умножение и деление круглых чисел (в том числе на 10;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352281, Краснодарский край,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Отрадненский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р-н,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Отрадненский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районст-ца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Спокойнаяул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</w:p>
          <w:p w:rsidR="00FA5C6D" w:rsidRPr="00A04798" w:rsidRDefault="00FA5C6D" w:rsidP="004C7A50">
            <w:pPr>
              <w:autoSpaceDE w:val="0"/>
              <w:autoSpaceDN w:val="0"/>
              <w:spacing w:before="20" w:after="0" w:line="254" w:lineRule="auto"/>
              <w:ind w:left="72" w:right="720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Советская3;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1000);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букв для обозначения 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неизвестного компонента действия;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</w:t>
            </w:r>
            <w:proofErr w:type="gramEnd"/>
          </w:p>
          <w:p w:rsidR="00FA5C6D" w:rsidRPr="00A04798" w:rsidRDefault="00FA5C6D" w:rsidP="004C7A50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разных способов проверки правильности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вычислений. Использование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калькулятора для практических расчётов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456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FA5C6D" w:rsidRPr="00AF34D5" w:rsidTr="004C7A50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текста 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геометрических; графических образов в ходе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 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способа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записи решения;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реальности и логичности ответа на вопрос;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основания и сравнение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Решение арифметическим способом задач в 2—3 действия. Комментирование этапов решения задачи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способа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записи решения;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реальности и логичности ответа на вопрос;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основания и сравнение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Решение арифметическим способом задач в 2—3 действия. Комментирование этапов решения задачи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8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способа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записи решения;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реальности и логичности ответа на вопрос;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основания и сравнение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доли величины;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 по её доле;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записи: полная запись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текстовой задачи (модель; решение по действиям;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вопросам или с помощью </w:t>
            </w:r>
            <w:r w:rsidRPr="00A0479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записи: полная запись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текстовой задачи (модель; решение по действиям;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вопросам или с помощью </w:t>
            </w:r>
            <w:r w:rsidRPr="00A0479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RPr="00AF34D5" w:rsidTr="004C7A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FA5C6D" w:rsidRPr="00AF34D5" w:rsidTr="004C7A5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фигур;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ось симметрии;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окружности заданного радиуса с помощью циркуля;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геометрических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фигур с заданными свойствами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фигур;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ось симметрии;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окружности заданного радиуса с помощью циркуля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графические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при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 измерений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 периметра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площади прямоугольника;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фигуры;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составленной из прямоугольников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геометрических фигур с заданными свойствами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различение;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фигур (прямой угол); геометрических величин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(периметр;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площадь); Практические работы: нахождение площади фигуры;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составленной из прямоугольников (квадратов);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однородных величин; использование свойств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 и квадрата для решения задач;;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поиска информации о площади и способах её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и проверка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истинности утверждений 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значениях геометрических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FA5C6D" w:rsidRPr="00AF34D5" w:rsidTr="004C7A5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логических рассуждений</w:t>
            </w:r>
            <w:proofErr w:type="gramEnd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обсуждение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 использования примеров и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контрпримеров</w:t>
            </w:r>
            <w:proofErr w:type="spellEnd"/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чтение; представление;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данных;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представленных в табличной форме (на диаграмме;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другой модели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приближёнными данными;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доступными электронными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 обучения;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пособиями; Проведение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математических исследований (таблица сложения и умножения; ряды 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чтение; представление;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данных;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представленных в табличной форме (на диаграмме;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другой модели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4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приближёнными данными;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доступными электронными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 обучения;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пособиями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правил безопасной работы с электронными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источниками информации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AF34D5" w:rsidTr="004C7A50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6.7.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Решение расчётных;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простых комбинаторных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логических задач;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решение комбинаторных и логических задач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2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115E33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115E33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</w:tbl>
    <w:p w:rsidR="002C722C" w:rsidRPr="00503275" w:rsidRDefault="002C722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p w:rsidR="002C722C" w:rsidRDefault="002C722C">
      <w:pPr>
        <w:autoSpaceDE w:val="0"/>
        <w:autoSpaceDN w:val="0"/>
        <w:spacing w:after="0" w:line="14" w:lineRule="exact"/>
      </w:pPr>
    </w:p>
    <w:p w:rsidR="002C722C" w:rsidRDefault="002C722C">
      <w:pPr>
        <w:sectPr w:rsidR="002C722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722C" w:rsidRDefault="002C722C">
      <w:pPr>
        <w:autoSpaceDE w:val="0"/>
        <w:autoSpaceDN w:val="0"/>
        <w:spacing w:after="78" w:line="220" w:lineRule="exact"/>
      </w:pPr>
    </w:p>
    <w:p w:rsidR="002C722C" w:rsidRDefault="00503275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76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2894"/>
        <w:gridCol w:w="732"/>
        <w:gridCol w:w="759"/>
        <w:gridCol w:w="992"/>
        <w:gridCol w:w="1417"/>
        <w:gridCol w:w="1418"/>
        <w:gridCol w:w="1843"/>
      </w:tblGrid>
      <w:tr w:rsidR="00FA5C6D" w:rsidTr="004C7A50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FA5C6D" w:rsidRPr="000901EF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168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FA5C6D" w:rsidRPr="000901EF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A5C6D" w:rsidTr="004C7A50">
        <w:trPr>
          <w:trHeight w:hRule="exact" w:val="132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числовых выражениях.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Урок-игра. Нахождение суммы нескольких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 письменного вычитания трехзначных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трёхзначного числа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однозначное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Урок-исследование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узнали. Чему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научились. Конкурсные задания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для </w:t>
            </w:r>
            <w:r w:rsidRPr="00A04798">
              <w:rPr>
                <w:lang w:val="ru-RU"/>
              </w:rPr>
              <w:br/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Деловая игра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Урок-игра. Класс единиц и класс тысяч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Разрядные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уменьшение числа в 10, 100, 1000 раз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Урок-исследование. Класс миллионов и класс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миллиардов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для </w:t>
            </w:r>
            <w:r w:rsidRPr="00A04798">
              <w:rPr>
                <w:lang w:val="ru-RU"/>
              </w:rPr>
              <w:br/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Что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узнали.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2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«Математика вокруг нас».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справочника «Наше село»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66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2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«Числа, которые больше 1000.</w:t>
            </w:r>
          </w:p>
          <w:p w:rsidR="00FA5C6D" w:rsidRDefault="00FA5C6D" w:rsidP="004C7A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4" w:lineRule="auto"/>
              <w:ind w:left="72" w:right="666"/>
              <w:jc w:val="both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Километр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длины.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изученного Конкурсные задания 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площади.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Квадратный километр, квадратный миллиметр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«Таблица единиц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2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площади с помощью палетки.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«Измерение площади фигуры с помощью палетки»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0901EF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центнер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3 по теме «Величины».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2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/>
              <w:ind w:left="72" w:right="144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по теме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«Величины».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Век. Таблица единиц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времени. Проверим себя и оценим свои достижения.</w:t>
            </w:r>
          </w:p>
          <w:p w:rsidR="00FA5C6D" w:rsidRPr="00FA5C6D" w:rsidRDefault="00FA5C6D" w:rsidP="004C7A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«Величины». Деловая игра по теме «Единицы 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Секунда. Практическая работа «Определение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 по циферблату»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Конкурсные задания по теме «Что узнали?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0901EF" w:rsidRDefault="00FA5C6D" w:rsidP="004C7A5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Устные и письменные приёмы вычислений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вычитаемого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Творческие задания на преобразование задач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Урок-путешествие.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величин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Конкурсные задания по теме «Задачи-расчёты»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узнали.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Чему научились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4 по теме «Сложение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Сложение и вычитание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 «Свойства умножения»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чисел, запись которых оканчивается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«Деление с числами 0 и 1»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увеличение и уменьшение числа 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раз,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выраженные в косвенной форме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666"/>
              <w:jc w:val="both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задач.</w:t>
            </w:r>
          </w:p>
          <w:p w:rsidR="00FA5C6D" w:rsidRDefault="00FA5C6D" w:rsidP="004C7A50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Письменные приёмы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864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по теме «Что узнали?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и деление на однозначное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Урок-исследование. Скорость. Единицы скорости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884"/>
              <w:jc w:val="both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Дискуссия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«Решение задач на движение»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для </w:t>
            </w:r>
            <w:r w:rsidRPr="00A04798">
              <w:rPr>
                <w:lang w:val="ru-RU"/>
              </w:rPr>
              <w:br/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умножение на числа,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умножение на числа,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Перестановка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множителей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316"/>
              <w:jc w:val="both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Конкурсные задания по теме «Что узнали?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10, 100, 1000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 по теме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«Письменное деление на числа, оканчивающиеся нулями»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Конкурсные задания по теме «Что узнали?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1502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6 по теме «Умножение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на числа,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оканчивающиеся нулями»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«Математика вокруг нас».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сборника математических задач и заданий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умножение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7 по теме «Умножение на двузначное и трёхзначное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21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 по теме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«Умножение на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двузначное и трёхзначное число».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Письменное умножение на 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Конкурсные задания по теме «Письменное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с остатком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 письменного деления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двузначное число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№ 8 по теме «Деление на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9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3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работы.  Письменное деление на 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Закрепление. Письменное деление на трёхзначное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на трёхзначное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число. Закрепление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9 по теме «Деление на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71" w:lineRule="auto"/>
              <w:ind w:left="132" w:right="576" w:hanging="1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контрольной работы.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AF34D5">
        <w:trPr>
          <w:trHeight w:hRule="exact" w:val="1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0C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901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Контрольная работа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823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823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0C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действия: сложение и вычитание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bookmarkStart w:id="4" w:name="_GoBack"/>
            <w:bookmarkEnd w:id="4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34D5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Конкурсные задания по теме «Правила о порядке выполнения действий»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Конкурсные задания по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«Величины»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Конкурсные задания по теме «Арифметические действия: умножение и деление»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поисках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RP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Конкурсные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34D5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RPr="00AF34D5" w:rsidTr="004C7A50">
        <w:trPr>
          <w:trHeight w:hRule="exact" w:val="1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34D5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RPr="00AF34D5" w:rsidTr="004C7A50">
        <w:trPr>
          <w:trHeight w:hRule="exact" w:val="14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10, 100, 1000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BB57C9" w:rsidRDefault="00AF34D5" w:rsidP="004C7A50">
            <w:pPr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34D5" w:rsidTr="004C7A50">
        <w:trPr>
          <w:trHeight w:hRule="exact" w:val="808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BB57C9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Pr="00C66B38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BB57C9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:rsidR="002C722C" w:rsidRDefault="002C722C">
      <w:pPr>
        <w:autoSpaceDE w:val="0"/>
        <w:autoSpaceDN w:val="0"/>
        <w:spacing w:after="0" w:line="14" w:lineRule="exact"/>
      </w:pPr>
    </w:p>
    <w:p w:rsidR="002C722C" w:rsidRDefault="002C722C">
      <w:pPr>
        <w:autoSpaceDE w:val="0"/>
        <w:autoSpaceDN w:val="0"/>
        <w:spacing w:after="66" w:line="220" w:lineRule="exact"/>
      </w:pPr>
    </w:p>
    <w:p w:rsidR="002C722C" w:rsidRDefault="002C722C">
      <w:pPr>
        <w:autoSpaceDE w:val="0"/>
        <w:autoSpaceDN w:val="0"/>
        <w:spacing w:after="0" w:line="14" w:lineRule="exact"/>
      </w:pPr>
    </w:p>
    <w:p w:rsidR="002C722C" w:rsidRDefault="002C722C">
      <w:pPr>
        <w:sectPr w:rsidR="002C722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22C" w:rsidRDefault="002C722C">
      <w:pPr>
        <w:autoSpaceDE w:val="0"/>
        <w:autoSpaceDN w:val="0"/>
        <w:spacing w:after="78" w:line="220" w:lineRule="exact"/>
      </w:pPr>
    </w:p>
    <w:p w:rsidR="002C722C" w:rsidRDefault="005032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C722C" w:rsidRDefault="0050327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C722C" w:rsidRPr="00503275" w:rsidRDefault="0050327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C722C" w:rsidRPr="00503275" w:rsidRDefault="00503275">
      <w:pPr>
        <w:autoSpaceDE w:val="0"/>
        <w:autoSpaceDN w:val="0"/>
        <w:spacing w:before="166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Моро М. И. и др. Математика. Рабочие программы. 1–4 классы. 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планирование. Моро М. И., Волкова С. И., Степанова С. В. Математика.</w:t>
      </w:r>
    </w:p>
    <w:p w:rsidR="002C722C" w:rsidRPr="00503275" w:rsidRDefault="00503275">
      <w:pPr>
        <w:autoSpaceDE w:val="0"/>
        <w:autoSpaceDN w:val="0"/>
        <w:spacing w:before="264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C722C" w:rsidRPr="00503275" w:rsidRDefault="00503275">
      <w:pPr>
        <w:autoSpaceDE w:val="0"/>
        <w:autoSpaceDN w:val="0"/>
        <w:spacing w:before="16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М. И. Моро. 4 класс.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C722C" w:rsidRPr="00503275" w:rsidRDefault="00503275">
      <w:pPr>
        <w:autoSpaceDE w:val="0"/>
        <w:autoSpaceDN w:val="0"/>
        <w:spacing w:before="346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C722C" w:rsidRPr="00503275" w:rsidRDefault="00503275">
      <w:pPr>
        <w:autoSpaceDE w:val="0"/>
        <w:autoSpaceDN w:val="0"/>
        <w:spacing w:before="166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учебные таблицы и приборы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2C722C" w:rsidRPr="00503275" w:rsidRDefault="00503275">
      <w:pPr>
        <w:autoSpaceDE w:val="0"/>
        <w:autoSpaceDN w:val="0"/>
        <w:spacing w:before="166" w:after="0"/>
        <w:ind w:right="662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1. ПК с программным обеспечением;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2. интерактивная доска;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3. мультимедийный проектор;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4. принтер</w:t>
      </w:r>
    </w:p>
    <w:p w:rsidR="00503275" w:rsidRPr="00503275" w:rsidRDefault="00503275">
      <w:pPr>
        <w:rPr>
          <w:lang w:val="ru-RU"/>
        </w:rPr>
      </w:pPr>
    </w:p>
    <w:sectPr w:rsidR="00503275" w:rsidRPr="0050327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3C6815"/>
    <w:multiLevelType w:val="hybridMultilevel"/>
    <w:tmpl w:val="5C6C1B7E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00AF6"/>
    <w:rsid w:val="0029639D"/>
    <w:rsid w:val="002C722C"/>
    <w:rsid w:val="00326F90"/>
    <w:rsid w:val="00503275"/>
    <w:rsid w:val="00606D37"/>
    <w:rsid w:val="00AA1D8D"/>
    <w:rsid w:val="00AF34D5"/>
    <w:rsid w:val="00B47730"/>
    <w:rsid w:val="00CB0664"/>
    <w:rsid w:val="00CF6EDB"/>
    <w:rsid w:val="00FA5C6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0438D-E3C4-48C1-963E-DA06E8F5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8050</Words>
  <Characters>45889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2013-12-23T23:15:00Z</dcterms:created>
  <dcterms:modified xsi:type="dcterms:W3CDTF">2022-09-22T16:11:00Z</dcterms:modified>
  <cp:category/>
</cp:coreProperties>
</file>