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A6" w:rsidRPr="00C23B87" w:rsidRDefault="00EE04A6" w:rsidP="00EE04A6">
      <w:pPr>
        <w:autoSpaceDE w:val="0"/>
        <w:autoSpaceDN w:val="0"/>
        <w:spacing w:after="78" w:line="220" w:lineRule="exact"/>
        <w:rPr>
          <w:lang w:val="ru-RU"/>
        </w:rPr>
      </w:pPr>
    </w:p>
    <w:p w:rsidR="00EE04A6" w:rsidRPr="00C23B87" w:rsidRDefault="00EE04A6" w:rsidP="00EE04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Аннотация</w:t>
      </w:r>
    </w:p>
    <w:p w:rsidR="00EE04A6" w:rsidRPr="00C23B87" w:rsidRDefault="00EE04A6" w:rsidP="00EE04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 рабочей программе учебного предмета «Музыка», 1 класс</w:t>
      </w:r>
    </w:p>
    <w:p w:rsidR="00EE04A6" w:rsidRPr="00C23B87" w:rsidRDefault="00EE04A6" w:rsidP="00EE04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по музыке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Федерального закона «Об образовании в Российской Федерации» от 29.12.2012 года № 273-ФЗ с изменениями и дополнениями;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Примерной рабочей программы начального общего образования «Музыка», одобренной решением федерального учебно-методического объединения по общему образованию (протокол 3/21 от 27.09.2021 г.);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1E1B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Концепция преподавания учебного предмета «Искусство», утверждённой 24.12. 2018 г.</w:t>
      </w: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Программы воспитания МБОУ Озерновская СОШ № 47, утвержденной приказом от 30.08.2021 № 01-04-287;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Учебного плана МБОУ Озерновская СОШ № 47.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учебного предмета «Музыка» (далее - рабочая программа) включает: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пояснительную записку,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содержание учебного предмета,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планируемые результаты освоения программы учебного предмета,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тематическое планирование.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Данная программа обеспечивается линией учебно-методических комплектов по музыке для 1-4 классов под редакцией Е.Д. Критской, выпускаемой издательством «Просвещение», УМК “Школа России”. 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 изучения музыки на уровне НОО: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становление системы ценностей обучающихся в единстве эмоциональной и познавательной сферы;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формирование творческих способностей ребёнка, развитие внутренней мотивации к музицированию.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учебного предмета «Музыка» в учебном плане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Учебный предмет «Музыка» входит в предметную область «Искусство». Общее количество часов, отведённых на изучение «Музыки» - 135 ч. (1 ч. в неделю в каждом классе): в 1 классе - 33 ч., во 2-4 классах - по 34 ч.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Предусмотрены следующие виды контроля: </w:t>
      </w:r>
      <w:r w:rsidRPr="00C23B87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ru-RU"/>
        </w:rPr>
        <w:t>контрольная работа, вокально-хоровая работа, творческая деятельность.</w:t>
      </w:r>
    </w:p>
    <w:p w:rsidR="00EE04A6" w:rsidRPr="00C23B87" w:rsidRDefault="00EE04A6" w:rsidP="00EE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рассчитана на 1 год.</w:t>
      </w:r>
    </w:p>
    <w:p w:rsidR="0092024D" w:rsidRDefault="0092024D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78" w:line="220" w:lineRule="exact"/>
      </w:pPr>
    </w:p>
    <w:p w:rsidR="00EE04A6" w:rsidRDefault="00EE04A6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2024D" w:rsidRPr="00C23B87" w:rsidRDefault="00290DF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2024D" w:rsidRPr="00C23B87" w:rsidRDefault="00290DF2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92024D" w:rsidRPr="00C23B87" w:rsidRDefault="00290DF2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92024D" w:rsidRDefault="00290DF2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92024D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2024D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</w:t>
            </w:r>
          </w:p>
        </w:tc>
      </w:tr>
      <w:tr w:rsidR="0092024D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 С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 А</w:t>
            </w:r>
          </w:p>
        </w:tc>
      </w:tr>
      <w:tr w:rsidR="0092024D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 В</w:t>
            </w:r>
          </w:p>
        </w:tc>
        <w:tc>
          <w:tcPr>
            <w:tcW w:w="3428" w:type="dxa"/>
            <w:vMerge/>
          </w:tcPr>
          <w:p w:rsidR="0092024D" w:rsidRDefault="0092024D"/>
        </w:tc>
        <w:tc>
          <w:tcPr>
            <w:tcW w:w="3428" w:type="dxa"/>
            <w:vMerge/>
          </w:tcPr>
          <w:p w:rsidR="0092024D" w:rsidRDefault="0092024D"/>
        </w:tc>
      </w:tr>
      <w:tr w:rsidR="0092024D">
        <w:trPr>
          <w:trHeight w:hRule="exact" w:val="304"/>
        </w:trPr>
        <w:tc>
          <w:tcPr>
            <w:tcW w:w="3428" w:type="dxa"/>
            <w:vMerge/>
          </w:tcPr>
          <w:p w:rsidR="0092024D" w:rsidRDefault="0092024D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92024D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92024D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8" w:type="dxa"/>
            <w:vMerge/>
          </w:tcPr>
          <w:p w:rsidR="0092024D" w:rsidRDefault="0092024D"/>
        </w:tc>
        <w:tc>
          <w:tcPr>
            <w:tcW w:w="3428" w:type="dxa"/>
            <w:vMerge/>
          </w:tcPr>
          <w:p w:rsidR="0092024D" w:rsidRDefault="0092024D"/>
        </w:tc>
      </w:tr>
    </w:tbl>
    <w:p w:rsidR="0092024D" w:rsidRDefault="00290DF2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2024D" w:rsidRDefault="00290DF2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4830401)</w:t>
      </w:r>
    </w:p>
    <w:p w:rsidR="0092024D" w:rsidRDefault="00290DF2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92024D" w:rsidRDefault="00290DF2">
      <w:pPr>
        <w:autoSpaceDE w:val="0"/>
        <w:autoSpaceDN w:val="0"/>
        <w:spacing w:before="70" w:after="0" w:line="230" w:lineRule="auto"/>
        <w:ind w:right="4460"/>
        <w:jc w:val="right"/>
      </w:pP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92024D" w:rsidRDefault="00290DF2">
      <w:pPr>
        <w:autoSpaceDE w:val="0"/>
        <w:autoSpaceDN w:val="0"/>
        <w:spacing w:before="670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92024D" w:rsidRDefault="00290DF2">
      <w:pPr>
        <w:autoSpaceDE w:val="0"/>
        <w:autoSpaceDN w:val="0"/>
        <w:spacing w:before="70" w:after="0" w:line="230" w:lineRule="auto"/>
        <w:ind w:right="361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92024D" w:rsidRDefault="00290DF2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Вяликова Екатерина Сергеевна</w:t>
      </w:r>
    </w:p>
    <w:p w:rsidR="0092024D" w:rsidRDefault="00290DF2" w:rsidP="00C23B8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C23B87" w:rsidRDefault="00C23B87" w:rsidP="00C23B8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23B87" w:rsidRDefault="00C23B87" w:rsidP="00C23B8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23B87" w:rsidRDefault="00C23B87" w:rsidP="00C23B8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23B87" w:rsidRDefault="00C23B87" w:rsidP="00C23B8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23B87" w:rsidRDefault="00C23B87" w:rsidP="00C23B8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23B87" w:rsidRPr="00C23B87" w:rsidRDefault="00C23B87" w:rsidP="00C23B87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C23B87" w:rsidRPr="00C23B87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C23B87" w:rsidRDefault="00C23B8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23B87" w:rsidRDefault="00C23B87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92024D" w:rsidRPr="00C23B87" w:rsidRDefault="00290DF2">
      <w:pPr>
        <w:autoSpaceDE w:val="0"/>
        <w:autoSpaceDN w:val="0"/>
        <w:spacing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92024D" w:rsidRPr="00C23B87" w:rsidRDefault="00290DF2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92024D" w:rsidRPr="00C23B87" w:rsidRDefault="00290DF2">
      <w:pPr>
        <w:autoSpaceDE w:val="0"/>
        <w:autoSpaceDN w:val="0"/>
        <w:spacing w:before="262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92024D" w:rsidRPr="00C23B87" w:rsidRDefault="00290DF2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92024D" w:rsidRPr="00C23B87" w:rsidRDefault="00290DF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2024D" w:rsidRPr="00C23B87" w:rsidRDefault="00290DF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92024D" w:rsidRPr="00C23B87" w:rsidRDefault="00290DF2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92024D" w:rsidRPr="00C23B87" w:rsidRDefault="00290DF2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92024D" w:rsidRPr="00C23B87" w:rsidRDefault="00290DF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92024D" w:rsidRPr="00C23B87" w:rsidRDefault="00290DF2">
      <w:pPr>
        <w:autoSpaceDE w:val="0"/>
        <w:autoSpaceDN w:val="0"/>
        <w:spacing w:before="70" w:after="0"/>
        <w:ind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92024D" w:rsidRPr="00C23B87" w:rsidRDefault="0092024D">
      <w:pPr>
        <w:rPr>
          <w:lang w:val="ru-RU"/>
        </w:rPr>
        <w:sectPr w:rsidR="0092024D" w:rsidRPr="00C23B8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024D" w:rsidRPr="00C23B87" w:rsidRDefault="0092024D">
      <w:pPr>
        <w:autoSpaceDE w:val="0"/>
        <w:autoSpaceDN w:val="0"/>
        <w:spacing w:after="72" w:line="220" w:lineRule="exact"/>
        <w:rPr>
          <w:lang w:val="ru-RU"/>
        </w:rPr>
      </w:pPr>
    </w:p>
    <w:p w:rsidR="0092024D" w:rsidRPr="00C23B87" w:rsidRDefault="00290DF2">
      <w:pPr>
        <w:autoSpaceDE w:val="0"/>
        <w:autoSpaceDN w:val="0"/>
        <w:spacing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92024D" w:rsidRPr="00C23B87" w:rsidRDefault="00290DF2">
      <w:pPr>
        <w:autoSpaceDE w:val="0"/>
        <w:autoSpaceDN w:val="0"/>
        <w:spacing w:before="262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92024D" w:rsidRPr="00C23B87" w:rsidRDefault="00290DF2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2024D" w:rsidRPr="00C23B87" w:rsidRDefault="00290DF2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92024D" w:rsidRPr="00C23B87" w:rsidRDefault="00290DF2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92024D" w:rsidRPr="00C23B87" w:rsidRDefault="00290DF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92024D" w:rsidRPr="00C23B87" w:rsidRDefault="00290DF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92024D" w:rsidRPr="00C23B87" w:rsidRDefault="00290DF2">
      <w:pPr>
        <w:autoSpaceDE w:val="0"/>
        <w:autoSpaceDN w:val="0"/>
        <w:spacing w:before="262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92024D" w:rsidRPr="00C23B87" w:rsidRDefault="00290DF2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92024D" w:rsidRPr="00C23B87" w:rsidRDefault="0092024D">
      <w:pPr>
        <w:rPr>
          <w:lang w:val="ru-RU"/>
        </w:rPr>
        <w:sectPr w:rsidR="0092024D" w:rsidRPr="00C23B87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2024D" w:rsidRPr="00C23B87" w:rsidRDefault="0092024D">
      <w:pPr>
        <w:autoSpaceDE w:val="0"/>
        <w:autoSpaceDN w:val="0"/>
        <w:spacing w:after="72" w:line="220" w:lineRule="exact"/>
        <w:rPr>
          <w:lang w:val="ru-RU"/>
        </w:rPr>
      </w:pPr>
    </w:p>
    <w:p w:rsidR="0092024D" w:rsidRPr="00C23B87" w:rsidRDefault="00290DF2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92024D" w:rsidRPr="00C23B87" w:rsidRDefault="00290DF2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92024D" w:rsidRPr="00C23B87" w:rsidRDefault="00290DF2">
      <w:pPr>
        <w:autoSpaceDE w:val="0"/>
        <w:autoSpaceDN w:val="0"/>
        <w:spacing w:before="190" w:after="0" w:line="262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92024D" w:rsidRPr="00C23B87" w:rsidRDefault="0092024D">
      <w:pPr>
        <w:rPr>
          <w:lang w:val="ru-RU"/>
        </w:rPr>
        <w:sectPr w:rsidR="0092024D" w:rsidRPr="00C23B87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92024D" w:rsidRPr="00C23B87" w:rsidRDefault="0092024D">
      <w:pPr>
        <w:autoSpaceDE w:val="0"/>
        <w:autoSpaceDN w:val="0"/>
        <w:spacing w:after="78" w:line="220" w:lineRule="exact"/>
        <w:rPr>
          <w:lang w:val="ru-RU"/>
        </w:rPr>
      </w:pPr>
    </w:p>
    <w:p w:rsidR="0092024D" w:rsidRPr="00C23B87" w:rsidRDefault="00290DF2">
      <w:pPr>
        <w:autoSpaceDE w:val="0"/>
        <w:autoSpaceDN w:val="0"/>
        <w:spacing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2024D" w:rsidRPr="00C23B87" w:rsidRDefault="00290DF2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92024D" w:rsidRPr="00C23B87" w:rsidRDefault="00290DF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92024D" w:rsidRPr="00C23B87" w:rsidRDefault="00290DF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2024D" w:rsidRPr="00C23B87" w:rsidRDefault="00290D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92024D" w:rsidRPr="00C23B87" w:rsidRDefault="00290D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92024D" w:rsidRPr="00C23B87" w:rsidRDefault="00290DF2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2024D" w:rsidRPr="00C23B87" w:rsidRDefault="00290DF2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92024D" w:rsidRPr="00C23B87" w:rsidRDefault="00290D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92024D" w:rsidRPr="00C23B87" w:rsidRDefault="00290DF2">
      <w:pPr>
        <w:autoSpaceDE w:val="0"/>
        <w:autoSpaceDN w:val="0"/>
        <w:spacing w:before="70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92024D" w:rsidRPr="00C23B87" w:rsidRDefault="00290DF2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2024D" w:rsidRPr="00C23B87" w:rsidRDefault="00290DF2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92024D" w:rsidRPr="00C23B87" w:rsidRDefault="00290DF2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92024D" w:rsidRPr="00C23B87" w:rsidRDefault="00290DF2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92024D" w:rsidRPr="00C23B87" w:rsidRDefault="00290D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альтерации.(диезы, бемоли, бекары).</w:t>
      </w:r>
    </w:p>
    <w:p w:rsidR="0092024D" w:rsidRPr="00C23B87" w:rsidRDefault="00290DF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92024D" w:rsidRPr="00C23B87" w:rsidRDefault="0092024D">
      <w:pPr>
        <w:rPr>
          <w:lang w:val="ru-RU"/>
        </w:rPr>
        <w:sectPr w:rsidR="0092024D" w:rsidRPr="00C23B8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024D" w:rsidRPr="00C23B87" w:rsidRDefault="0092024D">
      <w:pPr>
        <w:autoSpaceDE w:val="0"/>
        <w:autoSpaceDN w:val="0"/>
        <w:spacing w:after="78" w:line="220" w:lineRule="exact"/>
        <w:rPr>
          <w:lang w:val="ru-RU"/>
        </w:rPr>
      </w:pPr>
    </w:p>
    <w:p w:rsidR="0092024D" w:rsidRPr="00C23B87" w:rsidRDefault="00290DF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Кабалевского и др. Понятие жанра.Песня, танец, марш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92024D" w:rsidRPr="00C23B87" w:rsidRDefault="00290DF2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C23B87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синте​затор).</w:t>
      </w:r>
    </w:p>
    <w:p w:rsidR="0092024D" w:rsidRPr="00C23B87" w:rsidRDefault="00290D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92024D" w:rsidRPr="00C23B87" w:rsidRDefault="00290D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2024D" w:rsidRPr="00C23B87" w:rsidRDefault="00290DF2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92024D" w:rsidRPr="00C23B87" w:rsidRDefault="00290DF2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92024D" w:rsidRPr="00C23B87" w:rsidRDefault="00290DF2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92024D" w:rsidRPr="00C23B87" w:rsidRDefault="00290D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92024D" w:rsidRPr="00C23B87" w:rsidRDefault="0092024D">
      <w:pPr>
        <w:rPr>
          <w:lang w:val="ru-RU"/>
        </w:rPr>
        <w:sectPr w:rsidR="0092024D" w:rsidRPr="00C23B87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92024D" w:rsidRPr="00C23B87" w:rsidRDefault="0092024D">
      <w:pPr>
        <w:autoSpaceDE w:val="0"/>
        <w:autoSpaceDN w:val="0"/>
        <w:spacing w:after="78" w:line="220" w:lineRule="exact"/>
        <w:rPr>
          <w:lang w:val="ru-RU"/>
        </w:rPr>
      </w:pPr>
    </w:p>
    <w:p w:rsidR="0092024D" w:rsidRPr="00C23B87" w:rsidRDefault="00290DF2">
      <w:pPr>
        <w:autoSpaceDE w:val="0"/>
        <w:autoSpaceDN w:val="0"/>
        <w:spacing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92024D" w:rsidRPr="00C23B87" w:rsidRDefault="00290DF2">
      <w:pPr>
        <w:autoSpaceDE w:val="0"/>
        <w:autoSpaceDN w:val="0"/>
        <w:spacing w:before="262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2024D" w:rsidRPr="00C23B87" w:rsidRDefault="00290DF2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C23B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92024D" w:rsidRPr="00C23B87" w:rsidRDefault="00290DF2">
      <w:pPr>
        <w:autoSpaceDE w:val="0"/>
        <w:autoSpaceDN w:val="0"/>
        <w:spacing w:before="262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92024D" w:rsidRPr="00C23B87" w:rsidRDefault="0092024D">
      <w:pPr>
        <w:rPr>
          <w:lang w:val="ru-RU"/>
        </w:rPr>
        <w:sectPr w:rsidR="0092024D" w:rsidRPr="00C23B87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024D" w:rsidRPr="00C23B87" w:rsidRDefault="0092024D">
      <w:pPr>
        <w:autoSpaceDE w:val="0"/>
        <w:autoSpaceDN w:val="0"/>
        <w:spacing w:after="78" w:line="220" w:lineRule="exact"/>
        <w:rPr>
          <w:lang w:val="ru-RU"/>
        </w:rPr>
      </w:pPr>
    </w:p>
    <w:p w:rsidR="0092024D" w:rsidRPr="00C23B87" w:rsidRDefault="00290DF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92024D" w:rsidRPr="00C23B87" w:rsidRDefault="0092024D">
      <w:pPr>
        <w:rPr>
          <w:lang w:val="ru-RU"/>
        </w:rPr>
        <w:sectPr w:rsidR="0092024D" w:rsidRPr="00C23B87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92024D" w:rsidRPr="00C23B87" w:rsidRDefault="0092024D">
      <w:pPr>
        <w:autoSpaceDE w:val="0"/>
        <w:autoSpaceDN w:val="0"/>
        <w:spacing w:after="66" w:line="220" w:lineRule="exact"/>
        <w:rPr>
          <w:lang w:val="ru-RU"/>
        </w:rPr>
      </w:pPr>
    </w:p>
    <w:p w:rsidR="0092024D" w:rsidRPr="00C23B87" w:rsidRDefault="00290DF2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92024D" w:rsidRPr="00C23B87" w:rsidRDefault="00290DF2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92024D" w:rsidRPr="00C23B87" w:rsidRDefault="00290DF2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92024D" w:rsidRPr="00C23B87" w:rsidRDefault="00290DF2">
      <w:pPr>
        <w:autoSpaceDE w:val="0"/>
        <w:autoSpaceDN w:val="0"/>
        <w:spacing w:before="70" w:after="0"/>
        <w:ind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2024D" w:rsidRPr="00C23B87" w:rsidRDefault="00290DF2">
      <w:pPr>
        <w:autoSpaceDE w:val="0"/>
        <w:autoSpaceDN w:val="0"/>
        <w:spacing w:before="262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2024D" w:rsidRPr="00C23B87" w:rsidRDefault="00290DF2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2024D" w:rsidRPr="00C23B87" w:rsidRDefault="00290DF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92024D" w:rsidRPr="00C23B87" w:rsidRDefault="0092024D">
      <w:pPr>
        <w:rPr>
          <w:lang w:val="ru-RU"/>
        </w:rPr>
        <w:sectPr w:rsidR="0092024D" w:rsidRPr="00C23B87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92024D" w:rsidRPr="00C23B87" w:rsidRDefault="0092024D">
      <w:pPr>
        <w:autoSpaceDE w:val="0"/>
        <w:autoSpaceDN w:val="0"/>
        <w:spacing w:after="78" w:line="220" w:lineRule="exact"/>
        <w:rPr>
          <w:lang w:val="ru-RU"/>
        </w:rPr>
      </w:pPr>
    </w:p>
    <w:p w:rsidR="0092024D" w:rsidRPr="00C23B87" w:rsidRDefault="00290DF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92024D" w:rsidRPr="00C23B87" w:rsidRDefault="0092024D">
      <w:pPr>
        <w:rPr>
          <w:lang w:val="ru-RU"/>
        </w:rPr>
        <w:sectPr w:rsidR="0092024D" w:rsidRPr="00C23B87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92024D" w:rsidRPr="00C23B87" w:rsidRDefault="0092024D">
      <w:pPr>
        <w:autoSpaceDE w:val="0"/>
        <w:autoSpaceDN w:val="0"/>
        <w:spacing w:after="78" w:line="220" w:lineRule="exact"/>
        <w:rPr>
          <w:lang w:val="ru-RU"/>
        </w:rPr>
      </w:pPr>
    </w:p>
    <w:p w:rsidR="0092024D" w:rsidRPr="00C23B87" w:rsidRDefault="00290DF2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2024D" w:rsidRPr="00C23B87" w:rsidRDefault="00290DF2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C23B87">
        <w:rPr>
          <w:lang w:val="ru-RU"/>
        </w:rPr>
        <w:br/>
      </w:r>
      <w:r w:rsidRPr="00C23B87">
        <w:rPr>
          <w:lang w:val="ru-RU"/>
        </w:rPr>
        <w:tab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92024D" w:rsidRPr="00C23B87" w:rsidRDefault="0092024D">
      <w:pPr>
        <w:rPr>
          <w:lang w:val="ru-RU"/>
        </w:rPr>
        <w:sectPr w:rsidR="0092024D" w:rsidRPr="00C23B87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92024D" w:rsidRPr="00C23B87" w:rsidRDefault="0092024D">
      <w:pPr>
        <w:autoSpaceDE w:val="0"/>
        <w:autoSpaceDN w:val="0"/>
        <w:spacing w:after="64" w:line="220" w:lineRule="exact"/>
        <w:rPr>
          <w:lang w:val="ru-RU"/>
        </w:rPr>
      </w:pPr>
    </w:p>
    <w:p w:rsidR="0092024D" w:rsidRDefault="00290DF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34"/>
        <w:gridCol w:w="1550"/>
        <w:gridCol w:w="1680"/>
        <w:gridCol w:w="804"/>
        <w:gridCol w:w="2018"/>
        <w:gridCol w:w="1020"/>
        <w:gridCol w:w="1382"/>
      </w:tblGrid>
      <w:tr w:rsidR="0092024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2024D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D" w:rsidRDefault="0092024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2024D" w:rsidRDefault="0092024D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D" w:rsidRDefault="0092024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D" w:rsidRDefault="0092024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D" w:rsidRDefault="0092024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D" w:rsidRDefault="0092024D"/>
        </w:tc>
      </w:tr>
      <w:tr w:rsidR="0092024D" w:rsidRPr="00EE04A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C23B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92024D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 "Наш край" Г.Струве "Моя Россия"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Шаинский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"Первоклашка-первоклассник"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Д.Б.Кабалевский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"Наш край" Г.Струве "Моя Россия"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значении красоты 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вдохновения в жизни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человека.;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концентрация на её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восприятии, своём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внутреннем состоянии.;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"Широка страна моя родная" И.Дунаевский "Песня о Родине" А.Александров "Гимн России"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М.И.Глинка "Патриотическая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Шаинский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"Первоклашка-первоклассник" А.Александров "Гимн России"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природы. Подбор эпитетов для описания настроения, характера музыки.</w:t>
            </w:r>
          </w:p>
          <w:p w:rsidR="0092024D" w:rsidRPr="00C23B87" w:rsidRDefault="00290DF2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  <w:tr w:rsidR="0092024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92024D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"Приходите в гости к нам" - песня из к/ф "Там, на неведомых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дорожках" В.Дашкевич "Кикимора.</w:t>
            </w:r>
          </w:p>
          <w:p w:rsidR="0092024D" w:rsidRPr="00C23B87" w:rsidRDefault="00290DF2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сказания" А.К.Лядов "Песня кикиморы" Ольга Ш.</w:t>
            </w:r>
          </w:p>
          <w:p w:rsidR="0092024D" w:rsidRPr="00C23B87" w:rsidRDefault="00290DF2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про Лешего"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Н.Масленникова "Песня Водяного" из м/ф "Летучий корабль"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М.Дунаевский "Баба-Яга" группа "Ариэль" "Баба-Яга"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И.Крутой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"Первоклассники" 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2" w:lineRule="auto"/>
              <w:ind w:left="70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при лужку, при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лужке"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"На горе-то калина" русская народная песня "Ах, вы сени" русская народная мелодия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50" w:lineRule="auto"/>
              <w:ind w:left="72" w:right="340"/>
              <w:jc w:val="both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 саду ли, в огороде" русская народная песня "Светит месяц" русская народная песня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"Моя Россия" Г.Струве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русских народных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92024D" w:rsidRDefault="0092024D">
      <w:pPr>
        <w:autoSpaceDE w:val="0"/>
        <w:autoSpaceDN w:val="0"/>
        <w:spacing w:after="0" w:line="14" w:lineRule="exact"/>
      </w:pPr>
    </w:p>
    <w:p w:rsidR="0092024D" w:rsidRDefault="0092024D">
      <w:pPr>
        <w:sectPr w:rsidR="0092024D">
          <w:pgSz w:w="16840" w:h="11900"/>
          <w:pgMar w:top="282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024D" w:rsidRDefault="009202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34"/>
        <w:gridCol w:w="1550"/>
        <w:gridCol w:w="1680"/>
        <w:gridCol w:w="804"/>
        <w:gridCol w:w="2018"/>
        <w:gridCol w:w="1020"/>
        <w:gridCol w:w="1382"/>
      </w:tblGrid>
      <w:tr w:rsidR="0092024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сад во дворе"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 Н.А.Римский-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Корсаков "Снегурочка" (просмотр фрагмента мультфильма, снятого по данной опере)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"Моя Россия" Г.Струве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сад во дворе"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"Ой, при лужку, при лужке"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манерой сказывания нараспев.</w:t>
            </w:r>
          </w:p>
          <w:p w:rsidR="0092024D" w:rsidRPr="00C23B87" w:rsidRDefault="00290DF2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сказок, былин, эпических сказаний,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рассказываемых нараспев.;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  <w:tr w:rsidR="0092024D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92024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"Адажио" Д.Штейбельт "Первая утрата"</w:t>
            </w:r>
          </w:p>
          <w:p w:rsidR="0092024D" w:rsidRDefault="00290DF2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Р.Шуман "33 родных сестрицы"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 "Песенка о гамме" "33 родных сестрицы"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2" w:lineRule="auto"/>
              <w:ind w:left="70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блины, блины"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"Во поле берёза стояла" 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шумовыми. Различение,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звуков различного качества.;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0" w:lineRule="auto"/>
              <w:ind w:left="72" w:right="490"/>
              <w:jc w:val="both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М.С.Толмачёва "Песенка про звукоряд" В.Герчик "Нотный хоровод"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 "Песенка о гамме" "33 родных сестрицы"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"Моя Россия" Г.Струве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2" w:lineRule="auto"/>
              <w:ind w:left="70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при лужку, при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лужке"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 названием нот,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на металлофоне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звукоряда от ноты «до».; Разучивание и исполнение вокальных упражнений, песен, построенных на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элементах звукоряда;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Г.Свиридов "Время, вперёд!"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П.И.Чайковский "Марш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деревянных солдатиков"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С.С.Прокофьев "Полночь" из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балета "Золушка" Т.Левина "Тик-так"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 "Песенка о гамме" "33 родных сестрицы"</w:t>
            </w:r>
          </w:p>
          <w:p w:rsidR="0092024D" w:rsidRPr="00C23B87" w:rsidRDefault="00290DF2">
            <w:pPr>
              <w:autoSpaceDE w:val="0"/>
              <w:autoSpaceDN w:val="0"/>
              <w:spacing w:before="210" w:after="0" w:line="245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"Моя Россия" Г.Струве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сад во дворе"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"Во поле берёза 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блины, блины" 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ритмических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рисунков, состоящих из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длительностей и пауз.;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с ярко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выраженным ритмическим рисунком, воспроизведение данного ритма по памяти (хлопками).;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Петров "Веселый марш" из к/ф "Старая сказка" Г.Свиридов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"Время, вперёд!" П.И.Чайковский "Марш деревянных солдатиков" С.С.Прокофьев "Полночь" из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балета "Золушка" Т.Левина "Тик-так"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И.Крутой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"Первоклассники" 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А.Александров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"Гимн России"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сад во дворе"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"Во поле берёза 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блины, блины" 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54" w:lineRule="auto"/>
              <w:ind w:left="72"/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прохлопывание ритма по ритмическим карточкам, проговаривание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ритмослогов.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Разучивание, исполнение на ударных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инструментах ритмической партитуры.;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  <w:tr w:rsidR="0092024D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:rsidR="0092024D" w:rsidRDefault="0092024D">
      <w:pPr>
        <w:autoSpaceDE w:val="0"/>
        <w:autoSpaceDN w:val="0"/>
        <w:spacing w:after="0" w:line="14" w:lineRule="exact"/>
      </w:pPr>
    </w:p>
    <w:p w:rsidR="0092024D" w:rsidRDefault="0092024D">
      <w:pPr>
        <w:sectPr w:rsidR="0092024D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024D" w:rsidRDefault="009202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34"/>
        <w:gridCol w:w="1550"/>
        <w:gridCol w:w="1680"/>
        <w:gridCol w:w="804"/>
        <w:gridCol w:w="2018"/>
        <w:gridCol w:w="1020"/>
        <w:gridCol w:w="1382"/>
      </w:tblGrid>
      <w:tr w:rsidR="0092024D">
        <w:trPr>
          <w:trHeight w:hRule="exact" w:val="21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П.И.Чайковский "Щелкунчик"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М.И.Глинка "Жаворонок"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С.С.Прокофьев "Пятнашки" из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фортепианного цикла "Детская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музыка" С.С.Прокофьев "Марш" из оперы "Любовь к трём апельсинам"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Россия" Г.Струве И.Крутой "Первоклассники" 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А.Александров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"Гимн России"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5" w:lineRule="auto"/>
              <w:ind w:left="70" w:right="576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В. Бетховен "Сурок"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52" w:lineRule="auto"/>
              <w:ind w:left="7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сад во дворе"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"Во поле берёза 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54" w:lineRule="auto"/>
              <w:ind w:left="72" w:right="288"/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характера;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средств; использованных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Подбор эпитетов;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 к музыке.</w:t>
            </w:r>
          </w:p>
          <w:p w:rsidR="0092024D" w:rsidRDefault="00290DF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жанра.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 "Марш" из оперы "Любовь к трём апельсинам"</w:t>
            </w:r>
          </w:p>
          <w:p w:rsidR="0092024D" w:rsidRPr="00C23B87" w:rsidRDefault="00290DF2">
            <w:pPr>
              <w:autoSpaceDE w:val="0"/>
              <w:autoSpaceDN w:val="0"/>
              <w:spacing w:before="210" w:after="0" w:line="252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Петров "Веселый марш" из к/ф "Старая сказка" Г.Свиридов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"Время, вперёд!" П.И.Чайковский "Марш деревянных солдатиков" С.С.Прокофьев "Полночь" из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балета "Золушка"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И.Крутой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"Первоклассники" 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А.Александров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"Гимн России"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 В. Бетховен "Сурок"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</w:t>
            </w:r>
          </w:p>
          <w:p w:rsidR="0092024D" w:rsidRPr="00C23B87" w:rsidRDefault="00290DF2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видеозаписи. Диалог с учителем о роли дирижёра.;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И Чайковский "Детский альбом" (пьесы "Игра в лошадки", "Вальс", "Мазурка", "Новая кукла",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"Камаринская" "Старинная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"Францухская песенка", "В церкви" и др.)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Шаинский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"Первоклашка-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первоклассник" "Во поле берёза стояла" 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И.Крутой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"Первоклассники"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 В. Бетховен "Сурок"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54" w:lineRule="auto"/>
              <w:ind w:left="72"/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многообразием красок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фортепиано. Слушание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фортепианных пьес в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известных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пианистов.;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исполнении учителя. Демонстрация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 инструмента (исполнение одной и той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 пьесы тихо и громко,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разных регистрах,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разными штрихами).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 на фортепиано в ансамбле с учителем2.;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  <w:tr w:rsidR="0092024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92024D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 "Детский альбом" (пьесы "Уренняя молитва" и "В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церкви"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"Прадедушка"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А.Ермолов песня "Моя Россия"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5" w:lineRule="auto"/>
              <w:ind w:left="70" w:right="576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В. Бетховен "Сурок"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54" w:lineRule="auto"/>
              <w:ind w:left="7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блины, блины" 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"Светит месяц, светит ясный" русская 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разучивание,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религиозного содержания. Диалог с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 о характере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музыки, манере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выразительных средствах.;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2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</w:tbl>
    <w:p w:rsidR="0092024D" w:rsidRDefault="0092024D">
      <w:pPr>
        <w:autoSpaceDE w:val="0"/>
        <w:autoSpaceDN w:val="0"/>
        <w:spacing w:after="0" w:line="14" w:lineRule="exact"/>
      </w:pPr>
    </w:p>
    <w:p w:rsidR="0092024D" w:rsidRDefault="0092024D">
      <w:pPr>
        <w:sectPr w:rsidR="0092024D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024D" w:rsidRDefault="009202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34"/>
        <w:gridCol w:w="1550"/>
        <w:gridCol w:w="1680"/>
        <w:gridCol w:w="804"/>
        <w:gridCol w:w="2018"/>
        <w:gridCol w:w="1020"/>
        <w:gridCol w:w="1382"/>
      </w:tblGrid>
      <w:tr w:rsidR="0092024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92024D">
        <w:trPr>
          <w:trHeight w:hRule="exact" w:val="22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Ю.Чичков "Здравствуй, Родина моя" Д.Б.Кабалевский "Наш край" Г.Струве "Моя Россия" Г.Струве "Что мы Родиной зовём"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Д.Б.Кабалевский "Наш край"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"Моя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"33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родных сестрицы"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блины, блины"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образцов традиционного фольклора своей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местности, песен,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 своей малой родине, песен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композиторов-земляков.; Диалог с учителем о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традициях своего родного края.;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Кант "О, дивный остров Валаам" колыбельная 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"Люли- люленьки" ("Люли-люленьки, да налетали гуленьки..."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334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Россия" Г.Струве "33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родных сестрицы"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светит ясный"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  <w:tr w:rsidR="0092024D" w:rsidRPr="00EE04A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C23B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92024D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"Песенка- зарядка" В. Богатырёв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Чайквский "Детскийй альбом" (пьесы "Зимнее утро", "Русская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песня", "Мужик на гармонике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играет", "Немецкая песенка",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"Сладкая грёза", "Песня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жаворонка").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"Прадедушка"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А.Ермолов песня "Моя Россия"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"Во поле берёза стояла"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5" w:lineRule="auto"/>
              <w:ind w:left="70" w:right="576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В. Бетховен "Сурок"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54" w:lineRule="auto"/>
              <w:ind w:left="7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блины, блины" 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"Светит месяц, светит ясный" русская 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природы. Подбор эпитетов для описания настроения, характера музыки.</w:t>
            </w:r>
          </w:p>
          <w:p w:rsidR="0092024D" w:rsidRPr="00C23B87" w:rsidRDefault="00290DF2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Музыкально- ритмическая игра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"Кто живёт в лесу"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Танец "Пяточка носочек", "Ты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потопай вместе с нами топ и топ" П.И. Чайквский "Детскийй альбом" (пьесы "Мама", "Болезнь куклы", "Нянина сказка", "Баба- Яга",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"Шарманщик поёт").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"Прадедушка" А.Ермолов В.</w:t>
            </w:r>
          </w:p>
          <w:p w:rsidR="0092024D" w:rsidRPr="00C23B87" w:rsidRDefault="00290DF2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Шаинский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"Первоклашка-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И.Крутой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"Первоклассники"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"Во поле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берёза стояла" русская народная песня "Ой, блины, блины, блины" 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"Светит месяц, светит ясный" русская 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вокальной, программной инструментальной музыки, посвящённой образам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людей, сказочных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персонажей. Подбор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 для описания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настроения, характера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 Сопоставление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с произведениями изобразительного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92024D" w:rsidRDefault="0092024D">
      <w:pPr>
        <w:autoSpaceDE w:val="0"/>
        <w:autoSpaceDN w:val="0"/>
        <w:spacing w:after="0" w:line="14" w:lineRule="exact"/>
      </w:pPr>
    </w:p>
    <w:p w:rsidR="0092024D" w:rsidRDefault="0092024D">
      <w:pPr>
        <w:sectPr w:rsidR="0092024D">
          <w:pgSz w:w="16840" w:h="11900"/>
          <w:pgMar w:top="284" w:right="640" w:bottom="11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024D" w:rsidRDefault="009202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34"/>
        <w:gridCol w:w="1550"/>
        <w:gridCol w:w="1680"/>
        <w:gridCol w:w="804"/>
        <w:gridCol w:w="2018"/>
        <w:gridCol w:w="1020"/>
        <w:gridCol w:w="1382"/>
      </w:tblGrid>
      <w:tr w:rsidR="0092024D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миниатюры: "Выход волка, лисы, медведя, зайца."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 "Марш" из балета "Щелкунчик"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 Гладков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"Походная 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Маши и Вити" из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к/ф "Новогодние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приключения Маши и Вити"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("Белоснежку мы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найдём...")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Бекман "В лесу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родилась ёлочка" М. Красев "Маленькой ёлочке холодно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зимой"</w:t>
            </w:r>
          </w:p>
          <w:p w:rsidR="0092024D" w:rsidRPr="00C23B87" w:rsidRDefault="00290DF2">
            <w:pPr>
              <w:autoSpaceDE w:val="0"/>
              <w:autoSpaceDN w:val="0"/>
              <w:spacing w:before="210" w:after="0" w:line="245" w:lineRule="auto"/>
              <w:ind w:right="432"/>
              <w:jc w:val="center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Шаинскийй "Папа может"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Парцхаладзе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"Мамина песенка"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 Гладков "Походная песня Маши и Вити" из к/ф "Новогодние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приключения Маши и Вити" ("Белоснежку мы найдём...") Л.</w:t>
            </w:r>
          </w:p>
          <w:p w:rsidR="0092024D" w:rsidRPr="00C23B87" w:rsidRDefault="00290DF2">
            <w:pPr>
              <w:autoSpaceDE w:val="0"/>
              <w:autoSpaceDN w:val="0"/>
              <w:spacing w:before="20" w:after="0" w:line="245" w:lineRule="auto"/>
              <w:ind w:left="70" w:right="43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Бекман "В лесу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родилась ёлочка"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50" w:lineRule="auto"/>
              <w:ind w:left="70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Красев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"Маленькой ёлочке холодно зимой"</w:t>
            </w:r>
          </w:p>
          <w:p w:rsidR="0092024D" w:rsidRPr="00C23B87" w:rsidRDefault="00290DF2">
            <w:pPr>
              <w:autoSpaceDE w:val="0"/>
              <w:autoSpaceDN w:val="0"/>
              <w:spacing w:before="210" w:after="0" w:line="245" w:lineRule="auto"/>
              <w:ind w:left="70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Шаинскийй "Папа может" М.</w:t>
            </w:r>
          </w:p>
          <w:p w:rsidR="0092024D" w:rsidRDefault="00290DF2">
            <w:pPr>
              <w:autoSpaceDE w:val="0"/>
              <w:autoSpaceDN w:val="0"/>
              <w:spacing w:before="18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Парцхаладзе "Мамина песенка"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значении музыки на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празднике;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тематических песен к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ближайшему празднику;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Шварц "Ленинградцы" ("Им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было всего лишь тринадцать...") Е. Петерсбурский "Двадцать второго июня, ровно в четыре часа..."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Шварц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"Ленинградцы" ("Им было всего лишь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тринадцать...") М.</w:t>
            </w:r>
          </w:p>
          <w:p w:rsidR="0092024D" w:rsidRPr="00C23B87" w:rsidRDefault="00290DF2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Блантер "Катюша" "Прадедушка"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</w:p>
          <w:p w:rsidR="0092024D" w:rsidRDefault="00290DF2">
            <w:pPr>
              <w:autoSpaceDE w:val="0"/>
              <w:autoSpaceDN w:val="0"/>
              <w:spacing w:before="212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Шаинский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"Первоклашка-первоклассник"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Шаинскийй "Папа может" М. Блантер "Катюша"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50" w:lineRule="auto"/>
              <w:ind w:left="70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Шварц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"Ленинградцы" ("Им было всего лишь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тринадцать...")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текстов, посвящённых военной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музыке. Слушание,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музыкальных произведений военной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тематики. Знакомство с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историей их сочинения 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исполнения;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в классе. Ответы на вопросы: какие чувства вызывает эта музыка,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 Как влияет на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наше восприятие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информация о том, как 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зачем она создавалась?;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  <w:tr w:rsidR="0092024D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:rsidR="0092024D" w:rsidRDefault="0092024D">
      <w:pPr>
        <w:autoSpaceDE w:val="0"/>
        <w:autoSpaceDN w:val="0"/>
        <w:spacing w:after="0" w:line="14" w:lineRule="exact"/>
      </w:pPr>
    </w:p>
    <w:p w:rsidR="0092024D" w:rsidRDefault="0092024D">
      <w:pPr>
        <w:sectPr w:rsidR="0092024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024D" w:rsidRDefault="009202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34"/>
        <w:gridCol w:w="1550"/>
        <w:gridCol w:w="1680"/>
        <w:gridCol w:w="804"/>
        <w:gridCol w:w="2018"/>
        <w:gridCol w:w="1020"/>
        <w:gridCol w:w="1382"/>
      </w:tblGrid>
      <w:tr w:rsidR="0092024D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опера-сказка М.Красева "Муха-Цокотуха" "Капельки" В.Павленко В. Шаинский "Пропала собака"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Шаинский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"Пропала собака" М. Блантер "Катюша"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"Прадедушка"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</w:p>
          <w:p w:rsidR="0092024D" w:rsidRDefault="00290DF2">
            <w:pPr>
              <w:autoSpaceDE w:val="0"/>
              <w:autoSpaceDN w:val="0"/>
              <w:spacing w:before="212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Шаинский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"Первоклашка-первоклассник"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Шаинскийй "Папа может" М.</w:t>
            </w:r>
          </w:p>
          <w:p w:rsidR="0092024D" w:rsidRPr="00C23B87" w:rsidRDefault="00290DF2">
            <w:pPr>
              <w:autoSpaceDE w:val="0"/>
              <w:autoSpaceDN w:val="0"/>
              <w:spacing w:before="20" w:after="0" w:line="245" w:lineRule="auto"/>
              <w:ind w:left="7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Парцхаладзе "Мамина песенка"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45" w:lineRule="auto"/>
              <w:ind w:left="70" w:right="576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В. Бетховен "Сурок"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54" w:lineRule="auto"/>
              <w:ind w:left="7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блины, блины" 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"Светит месяц, светит ясный" русская 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понятий «выше-ниже». Определение на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 принадлежности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к одному из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регистров. Прослеживание по нотной записи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мотивов,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знакомых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песен, вычленение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знакомых нот, знаков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альтерации.;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  <w:tr w:rsidR="0092024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92024D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Польские народные танцы: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мазурка, краковяк, куявяк, оберек, полонез.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Польские народные песни "Висла", "Жаворонок". Ф.Шопен "Полонез" си бемоль мажор и "Мазурка" ля минор.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Шаинский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"Пропала собака" М. Блантер "Катюша"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"Прадедушка"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</w:p>
          <w:p w:rsidR="0092024D" w:rsidRDefault="00290DF2">
            <w:pPr>
              <w:autoSpaceDE w:val="0"/>
              <w:autoSpaceDN w:val="0"/>
              <w:spacing w:before="212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Шаинский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"Первоклашка-первоклассник"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0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Польская народная 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"Висла"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54" w:lineRule="auto"/>
              <w:ind w:left="7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блины, блины" русская народная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"Светит месяц, светит ясный" русская 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фольклора народов других стран.</w:t>
            </w:r>
          </w:p>
          <w:p w:rsidR="0092024D" w:rsidRPr="00C23B87" w:rsidRDefault="00290DF2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характерных черт, типичных элементов музыкального языка (ритм, лад, интонации).;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  <w:tr w:rsidR="0092024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92024D">
        <w:trPr>
          <w:trHeight w:hRule="exact" w:val="1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С.С.Прокофьев "Пятнашки" из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фортепианного цикла "Детская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музыка" С.С.Прокофьев "Марш" из оперы "Любовь к трём апельсинам"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45" w:lineRule="auto"/>
              <w:ind w:right="288"/>
              <w:jc w:val="center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 Кабалевский "Кораблик" (из цикла "Семь вокальных песен")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Шаинский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"Пропала собака" Д.Б.Кабалевский "Наш край"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"Моя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"33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родных сестрицы"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0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Польская народная 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"Висла"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характера, музыкально-выразительных средств, использованных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Подбор эпитетов, иллюстраций к музыке. Определение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92024D" w:rsidRDefault="0092024D">
      <w:pPr>
        <w:autoSpaceDE w:val="0"/>
        <w:autoSpaceDN w:val="0"/>
        <w:spacing w:after="0" w:line="14" w:lineRule="exact"/>
      </w:pPr>
    </w:p>
    <w:p w:rsidR="0092024D" w:rsidRDefault="0092024D">
      <w:pPr>
        <w:sectPr w:rsidR="0092024D">
          <w:pgSz w:w="16840" w:h="11900"/>
          <w:pgMar w:top="284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024D" w:rsidRDefault="009202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534"/>
        <w:gridCol w:w="1550"/>
        <w:gridCol w:w="1680"/>
        <w:gridCol w:w="804"/>
        <w:gridCol w:w="2018"/>
        <w:gridCol w:w="1020"/>
        <w:gridCol w:w="1382"/>
      </w:tblGrid>
      <w:tr w:rsidR="0092024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334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П.И.Чайковский "Детский альбом" Д. Кабалевский "Кораблик" (из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цикла "Семь вокальных песен")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Шаинский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"Пропала собака" Д.Б.Кабалевский "Наш край"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"Моя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"33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родных сестрицы"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0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Польская народная 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"Висла"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«Паспорт инструмента» —исследовательская работа, предполагающая подсчёт параметров (высота,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ширина, количество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клавиш, педалей и т. д.);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92024D" w:rsidRDefault="00290DF2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 Сен-Санс "Лебедь"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 Шуберт "Аве Мария" (для виолончели)</w:t>
            </w:r>
          </w:p>
          <w:p w:rsidR="0092024D" w:rsidRPr="00C23B87" w:rsidRDefault="00290DF2">
            <w:pPr>
              <w:autoSpaceDE w:val="0"/>
              <w:autoSpaceDN w:val="0"/>
              <w:spacing w:before="210" w:after="0" w:line="250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Римский- Корсаков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симфоническая поэма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"Шахеразада" (1 часть, соло для скрипки)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Шаинский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"Пропала собака" Д.Б.Кабалевский "Наш край"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"Моя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Россия"песня</w:t>
            </w:r>
          </w:p>
          <w:p w:rsidR="0092024D" w:rsidRPr="00C23B87" w:rsidRDefault="00290DF2">
            <w:pPr>
              <w:autoSpaceDE w:val="0"/>
              <w:autoSpaceDN w:val="0"/>
              <w:spacing w:before="210" w:after="0" w:line="245" w:lineRule="auto"/>
              <w:ind w:right="576"/>
              <w:jc w:val="center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Блантер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"Катюша"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47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Шаинский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"Первоклашка-первоклассник"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0" w:lineRule="auto"/>
              <w:ind w:left="70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Польская народная 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"Висла"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исполнительских движений во время звучания музыки.;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  <w:tr w:rsidR="0092024D" w:rsidRPr="00EE04A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C23B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92024D">
        <w:trPr>
          <w:trHeight w:hRule="exact" w:val="3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Крылатов песни из к/ф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"Приключения Электроника" ("Крылатые качели", "Мы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маленькие дети, нам хочется гулять"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Александров "Гимн России" Г.</w:t>
            </w:r>
          </w:p>
          <w:p w:rsidR="0092024D" w:rsidRPr="00C23B87" w:rsidRDefault="00290DF2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Гладков "Походная песня Маши и Вити" из к/ф "Новогодние приключения Маши и Вити"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("Белоснежку мы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найдём...")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45" w:lineRule="auto"/>
              <w:ind w:right="576"/>
              <w:jc w:val="center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Блантер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"Катюша"</w:t>
            </w:r>
          </w:p>
          <w:p w:rsidR="0092024D" w:rsidRPr="00C23B87" w:rsidRDefault="00290DF2">
            <w:pPr>
              <w:autoSpaceDE w:val="0"/>
              <w:autoSpaceDN w:val="0"/>
              <w:spacing w:before="212" w:after="0" w:line="247" w:lineRule="auto"/>
              <w:ind w:left="72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Шаинский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"Первоклашка-первоклассник"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0" w:right="28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Польская народная песня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"Висла"</w:t>
            </w:r>
          </w:p>
          <w:p w:rsidR="0092024D" w:rsidRPr="00C23B87" w:rsidRDefault="00290DF2">
            <w:pPr>
              <w:autoSpaceDE w:val="0"/>
              <w:autoSpaceDN w:val="0"/>
              <w:spacing w:before="210" w:after="0" w:line="252" w:lineRule="auto"/>
              <w:ind w:left="70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Крылатов песни из к/ф "Приключения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Электроника"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("Крылатые качели", "Мы маленькие дети, нам хочется гулять"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92024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Видеопросмотр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сказки.</w:t>
            </w:r>
          </w:p>
          <w:p w:rsidR="0092024D" w:rsidRPr="00C23B87" w:rsidRDefault="00290DF2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музыкально-выразительных средств,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передающих повороты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характеры героев. Игра-викторина «Угадай по голосу».;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Постановка детской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музыкальной сказки,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спектакль для родителей.;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2024D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  <w:tr w:rsidR="0092024D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C23B87">
              <w:rPr>
                <w:lang w:val="ru-RU"/>
              </w:rPr>
              <w:br/>
            </w:r>
            <w:r w:rsidRPr="00C23B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EE04A6" w:rsidRDefault="00EE04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1 - ПА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</w:tbl>
    <w:p w:rsidR="0092024D" w:rsidRDefault="0092024D">
      <w:pPr>
        <w:autoSpaceDE w:val="0"/>
        <w:autoSpaceDN w:val="0"/>
        <w:spacing w:after="0" w:line="14" w:lineRule="exact"/>
      </w:pPr>
    </w:p>
    <w:p w:rsidR="0092024D" w:rsidRDefault="0092024D">
      <w:pPr>
        <w:sectPr w:rsidR="0092024D">
          <w:pgSz w:w="16840" w:h="11900"/>
          <w:pgMar w:top="284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024D" w:rsidRDefault="0092024D">
      <w:pPr>
        <w:autoSpaceDE w:val="0"/>
        <w:autoSpaceDN w:val="0"/>
        <w:spacing w:after="78" w:line="220" w:lineRule="exact"/>
      </w:pPr>
    </w:p>
    <w:p w:rsidR="0092024D" w:rsidRDefault="00290DF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2024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2024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D" w:rsidRDefault="0092024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D" w:rsidRDefault="0092024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D" w:rsidRDefault="0092024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D" w:rsidRDefault="0092024D"/>
        </w:tc>
      </w:tr>
      <w:tr w:rsidR="0092024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2024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02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Ритмический рисунок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024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2024D" w:rsidRDefault="0092024D">
      <w:pPr>
        <w:autoSpaceDE w:val="0"/>
        <w:autoSpaceDN w:val="0"/>
        <w:spacing w:after="0" w:line="14" w:lineRule="exact"/>
      </w:pPr>
    </w:p>
    <w:p w:rsidR="0092024D" w:rsidRDefault="0092024D">
      <w:pPr>
        <w:sectPr w:rsidR="0092024D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024D" w:rsidRDefault="009202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Оркестр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Фортепиано.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Песни верующих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02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Музыкальные портреты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Высота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Высота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наших соседей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2024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наших соседей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2024D" w:rsidRDefault="0092024D">
      <w:pPr>
        <w:autoSpaceDE w:val="0"/>
        <w:autoSpaceDN w:val="0"/>
        <w:spacing w:after="0" w:line="14" w:lineRule="exact"/>
      </w:pPr>
    </w:p>
    <w:p w:rsidR="0092024D" w:rsidRDefault="0092024D">
      <w:pPr>
        <w:sectPr w:rsidR="0092024D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024D" w:rsidRDefault="009202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аттестация. Зачет за 1 курс 1 класса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EE04A6" w:rsidRDefault="00EE04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9202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02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024D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C23B87" w:rsidRDefault="00290D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23B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Pr="00EE04A6" w:rsidRDefault="00EE04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290D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024D" w:rsidRDefault="0092024D"/>
        </w:tc>
      </w:tr>
    </w:tbl>
    <w:p w:rsidR="0092024D" w:rsidRDefault="0092024D">
      <w:pPr>
        <w:autoSpaceDE w:val="0"/>
        <w:autoSpaceDN w:val="0"/>
        <w:spacing w:after="0" w:line="14" w:lineRule="exact"/>
      </w:pPr>
    </w:p>
    <w:p w:rsidR="0092024D" w:rsidRDefault="0092024D">
      <w:pPr>
        <w:sectPr w:rsidR="0092024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024D" w:rsidRDefault="0092024D">
      <w:pPr>
        <w:autoSpaceDE w:val="0"/>
        <w:autoSpaceDN w:val="0"/>
        <w:spacing w:after="78" w:line="220" w:lineRule="exact"/>
      </w:pPr>
    </w:p>
    <w:p w:rsidR="0092024D" w:rsidRDefault="00290DF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2024D" w:rsidRDefault="00290DF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2024D" w:rsidRPr="00C23B87" w:rsidRDefault="00290DF2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Шмагина Т.С., Акционерное общество «Издательство«Просвещение»; </w:t>
      </w:r>
      <w:r w:rsidRPr="00C23B87">
        <w:rPr>
          <w:lang w:val="ru-RU"/>
        </w:rPr>
        <w:br/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2024D" w:rsidRPr="00C23B87" w:rsidRDefault="00290DF2">
      <w:pPr>
        <w:autoSpaceDE w:val="0"/>
        <w:autoSpaceDN w:val="0"/>
        <w:spacing w:before="262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2024D" w:rsidRPr="00C23B87" w:rsidRDefault="00290DF2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Критская Е.Д., Сергеева Г.П., Шмагина Т.С "МУЗЫКА 1—4 КЛАССЫ. МЕТОДИЧЕСКОЕ ПОСОБИЕ" Аудио и видеоматериалы.</w:t>
      </w:r>
    </w:p>
    <w:p w:rsidR="0092024D" w:rsidRPr="00C23B87" w:rsidRDefault="00290DF2">
      <w:pPr>
        <w:autoSpaceDE w:val="0"/>
        <w:autoSpaceDN w:val="0"/>
        <w:spacing w:before="264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2024D" w:rsidRPr="00C23B87" w:rsidRDefault="00290DF2">
      <w:pPr>
        <w:autoSpaceDE w:val="0"/>
        <w:autoSpaceDN w:val="0"/>
        <w:spacing w:before="168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2024D" w:rsidRPr="00C23B87" w:rsidRDefault="00290DF2">
      <w:pPr>
        <w:autoSpaceDE w:val="0"/>
        <w:autoSpaceDN w:val="0"/>
        <w:spacing w:before="406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 xml:space="preserve">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92024D" w:rsidRPr="00C23B87" w:rsidRDefault="0092024D">
      <w:pPr>
        <w:rPr>
          <w:lang w:val="ru-RU"/>
        </w:rPr>
        <w:sectPr w:rsidR="0092024D" w:rsidRPr="00C23B8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024D" w:rsidRPr="00C23B87" w:rsidRDefault="0092024D">
      <w:pPr>
        <w:autoSpaceDE w:val="0"/>
        <w:autoSpaceDN w:val="0"/>
        <w:spacing w:after="78" w:line="220" w:lineRule="exact"/>
        <w:rPr>
          <w:lang w:val="ru-RU"/>
        </w:rPr>
      </w:pPr>
    </w:p>
    <w:p w:rsidR="0092024D" w:rsidRPr="00C23B87" w:rsidRDefault="00290DF2">
      <w:pPr>
        <w:autoSpaceDE w:val="0"/>
        <w:autoSpaceDN w:val="0"/>
        <w:spacing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2024D" w:rsidRPr="00C23B87" w:rsidRDefault="00290DF2">
      <w:pPr>
        <w:autoSpaceDE w:val="0"/>
        <w:autoSpaceDN w:val="0"/>
        <w:spacing w:before="346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2024D" w:rsidRPr="00C23B87" w:rsidRDefault="00290DF2">
      <w:pPr>
        <w:autoSpaceDE w:val="0"/>
        <w:autoSpaceDN w:val="0"/>
        <w:spacing w:before="166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1.Компьютер</w:t>
      </w:r>
    </w:p>
    <w:p w:rsidR="0092024D" w:rsidRPr="00C23B87" w:rsidRDefault="00290DF2">
      <w:pPr>
        <w:autoSpaceDE w:val="0"/>
        <w:autoSpaceDN w:val="0"/>
        <w:spacing w:before="406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2.Колонки</w:t>
      </w:r>
    </w:p>
    <w:p w:rsidR="0092024D" w:rsidRPr="00C23B87" w:rsidRDefault="00290DF2">
      <w:pPr>
        <w:autoSpaceDE w:val="0"/>
        <w:autoSpaceDN w:val="0"/>
        <w:spacing w:before="406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3.Доска</w:t>
      </w:r>
    </w:p>
    <w:p w:rsidR="0092024D" w:rsidRPr="00C23B87" w:rsidRDefault="00290DF2">
      <w:pPr>
        <w:autoSpaceDE w:val="0"/>
        <w:autoSpaceDN w:val="0"/>
        <w:spacing w:before="406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4.Проектор</w:t>
      </w:r>
    </w:p>
    <w:p w:rsidR="0092024D" w:rsidRPr="00C23B87" w:rsidRDefault="00290DF2">
      <w:pPr>
        <w:autoSpaceDE w:val="0"/>
        <w:autoSpaceDN w:val="0"/>
        <w:spacing w:before="264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92024D" w:rsidRPr="00C23B87" w:rsidRDefault="00290DF2">
      <w:pPr>
        <w:autoSpaceDE w:val="0"/>
        <w:autoSpaceDN w:val="0"/>
        <w:spacing w:before="168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1.Компьютер</w:t>
      </w:r>
    </w:p>
    <w:p w:rsidR="0092024D" w:rsidRPr="00C23B87" w:rsidRDefault="00290DF2">
      <w:pPr>
        <w:autoSpaceDE w:val="0"/>
        <w:autoSpaceDN w:val="0"/>
        <w:spacing w:before="406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2.Колонки</w:t>
      </w:r>
    </w:p>
    <w:p w:rsidR="0092024D" w:rsidRPr="00C23B87" w:rsidRDefault="00290DF2">
      <w:pPr>
        <w:autoSpaceDE w:val="0"/>
        <w:autoSpaceDN w:val="0"/>
        <w:spacing w:before="406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3.Доска</w:t>
      </w:r>
    </w:p>
    <w:p w:rsidR="0092024D" w:rsidRPr="00C23B87" w:rsidRDefault="00290DF2">
      <w:pPr>
        <w:autoSpaceDE w:val="0"/>
        <w:autoSpaceDN w:val="0"/>
        <w:spacing w:before="406" w:after="0" w:line="230" w:lineRule="auto"/>
        <w:rPr>
          <w:lang w:val="ru-RU"/>
        </w:r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4.Проектор</w:t>
      </w:r>
    </w:p>
    <w:p w:rsidR="0092024D" w:rsidRPr="00C23B87" w:rsidRDefault="00290DF2" w:rsidP="00440891">
      <w:pPr>
        <w:autoSpaceDE w:val="0"/>
        <w:autoSpaceDN w:val="0"/>
        <w:spacing w:before="406" w:after="0" w:line="230" w:lineRule="auto"/>
        <w:rPr>
          <w:lang w:val="ru-RU"/>
        </w:rPr>
        <w:sectPr w:rsidR="0092024D" w:rsidRPr="00C23B8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C23B87">
        <w:rPr>
          <w:rFonts w:ascii="Times New Roman" w:eastAsia="Times New Roman" w:hAnsi="Times New Roman"/>
          <w:color w:val="000000"/>
          <w:sz w:val="24"/>
          <w:lang w:val="ru-RU"/>
        </w:rPr>
        <w:t>5.Музыкальные инструменты</w:t>
      </w:r>
    </w:p>
    <w:p w:rsidR="00290DF2" w:rsidRPr="00C23B87" w:rsidRDefault="00290DF2">
      <w:pPr>
        <w:rPr>
          <w:lang w:val="ru-RU"/>
        </w:rPr>
      </w:pPr>
    </w:p>
    <w:sectPr w:rsidR="00290DF2" w:rsidRPr="00C23B8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E1BBA"/>
    <w:rsid w:val="00290DF2"/>
    <w:rsid w:val="0029639D"/>
    <w:rsid w:val="00326F90"/>
    <w:rsid w:val="00440891"/>
    <w:rsid w:val="0092024D"/>
    <w:rsid w:val="00AA1D8D"/>
    <w:rsid w:val="00B47730"/>
    <w:rsid w:val="00C23B87"/>
    <w:rsid w:val="00CB0664"/>
    <w:rsid w:val="00EE04A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13AA7"/>
  <w14:defaultImageDpi w14:val="300"/>
  <w15:docId w15:val="{38D4431C-1DB8-4D75-AEC6-8DBD91AF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42CFE-FCEE-4528-9ED0-F0DBF552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7330</Words>
  <Characters>41785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5</cp:revision>
  <dcterms:created xsi:type="dcterms:W3CDTF">2013-12-23T23:15:00Z</dcterms:created>
  <dcterms:modified xsi:type="dcterms:W3CDTF">2022-09-24T08:38:00Z</dcterms:modified>
  <cp:category/>
</cp:coreProperties>
</file>