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EA0" w:rsidRDefault="007F2EA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F2EA0" w:rsidRPr="00435B76" w:rsidRDefault="007F2EA0" w:rsidP="007F2E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Аннотация</w:t>
      </w:r>
    </w:p>
    <w:p w:rsidR="007F2EA0" w:rsidRPr="00435B76" w:rsidRDefault="007F2EA0" w:rsidP="007F2E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к рабочей программе учебного предмета «Окружающий мир», 1 класс</w:t>
      </w:r>
    </w:p>
    <w:p w:rsidR="007F2EA0" w:rsidRPr="00435B76" w:rsidRDefault="007F2EA0" w:rsidP="007F2E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7F2EA0" w:rsidRPr="00435B76" w:rsidRDefault="007F2EA0" w:rsidP="007F2E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Рабочая программа по окружающему миру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7F2EA0" w:rsidRPr="00435B76" w:rsidRDefault="007F2EA0" w:rsidP="007F2E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Федерального закона «Об образовании в Российской Федерации» от 29.12.2012 года № 273-ФЗ с изменениями и дополнениями;</w:t>
      </w:r>
    </w:p>
    <w:p w:rsidR="007F2EA0" w:rsidRPr="00435B76" w:rsidRDefault="007F2EA0" w:rsidP="007F2E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7F2EA0" w:rsidRPr="00435B76" w:rsidRDefault="007F2EA0" w:rsidP="007F2E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Примерной рабочей программы начального общего образования «Окружающий мир», одобренной решением федерального учебно-методического объединения по общему образованию (протокол 3/21 от 27.09.2021 г.);</w:t>
      </w:r>
    </w:p>
    <w:p w:rsidR="007F2EA0" w:rsidRPr="00435B76" w:rsidRDefault="007F2EA0" w:rsidP="007F2E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• </w:t>
      </w:r>
      <w:r w:rsidRPr="00435B76">
        <w:rPr>
          <w:rFonts w:ascii="Times New Roman" w:eastAsia="Times New Roman" w:hAnsi="Times New Roman" w:cs="Times New Roman"/>
          <w:sz w:val="24"/>
          <w:szCs w:val="24"/>
          <w:highlight w:val="white"/>
          <w:lang w:val="ru" w:eastAsia="ru-RU"/>
        </w:rPr>
        <w:t xml:space="preserve"> Концепция преподавания учебных предметов «Физика», «Астрономия», утверждённых 03.12. 2019 г..</w:t>
      </w: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7F2EA0" w:rsidRPr="00435B76" w:rsidRDefault="007F2EA0" w:rsidP="007F2E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7F2EA0" w:rsidRPr="00435B76" w:rsidRDefault="007F2EA0" w:rsidP="007F2E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7F2EA0" w:rsidRPr="00435B76" w:rsidRDefault="007F2EA0" w:rsidP="007F2E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Программы воспитания МБОУ Озерновская СОШ № 47, утвержденной приказом от 30.08.2021 № 01-04-287;</w:t>
      </w:r>
    </w:p>
    <w:p w:rsidR="007F2EA0" w:rsidRPr="00435B76" w:rsidRDefault="007F2EA0" w:rsidP="007F2E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 Учебного плана МБОУ Озерновская СОШ № 47.</w:t>
      </w:r>
    </w:p>
    <w:p w:rsidR="007F2EA0" w:rsidRPr="00435B76" w:rsidRDefault="007F2EA0" w:rsidP="007F2E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Рабочая программа учебного предмета «Литературное чтение» (далее - рабочая программа) включает:</w:t>
      </w:r>
    </w:p>
    <w:p w:rsidR="007F2EA0" w:rsidRPr="00435B76" w:rsidRDefault="007F2EA0" w:rsidP="007F2E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пояснительную записку,</w:t>
      </w:r>
    </w:p>
    <w:p w:rsidR="007F2EA0" w:rsidRPr="00435B76" w:rsidRDefault="007F2EA0" w:rsidP="007F2E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содержание учебного предмета,</w:t>
      </w:r>
    </w:p>
    <w:p w:rsidR="007F2EA0" w:rsidRPr="00435B76" w:rsidRDefault="007F2EA0" w:rsidP="007F2E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планируемые результаты освоения программы учебного предмета,</w:t>
      </w:r>
    </w:p>
    <w:p w:rsidR="007F2EA0" w:rsidRPr="00435B76" w:rsidRDefault="007F2EA0" w:rsidP="007F2E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тематическое планирование.</w:t>
      </w:r>
    </w:p>
    <w:p w:rsidR="007F2EA0" w:rsidRPr="00435B76" w:rsidRDefault="007F2EA0" w:rsidP="007F2E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Данная программа обеспечивается линией учебно-методических комплектов по окружающему миру для 1-4 классов под редакцией А. А Плешаков, выпускаемой издательством «Просвещение» УМК “Школа России”.</w:t>
      </w:r>
    </w:p>
    <w:p w:rsidR="007F2EA0" w:rsidRPr="00435B76" w:rsidRDefault="007F2EA0" w:rsidP="007F2E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Цели изучения окружающего мира на уровне НОО:</w:t>
      </w:r>
    </w:p>
    <w:p w:rsidR="007F2EA0" w:rsidRPr="00435B76" w:rsidRDefault="007F2EA0" w:rsidP="007F2EA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F2EA0" w:rsidRPr="00435B76" w:rsidRDefault="007F2EA0" w:rsidP="007F2EA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F2EA0" w:rsidRPr="00435B76" w:rsidRDefault="007F2EA0" w:rsidP="007F2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7F2EA0" w:rsidRPr="00435B76" w:rsidRDefault="007F2EA0" w:rsidP="007F2E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Место учебного предмета «Окружающий мир» в учебном плане</w:t>
      </w:r>
    </w:p>
    <w:p w:rsidR="007F2EA0" w:rsidRPr="00435B76" w:rsidRDefault="007F2EA0" w:rsidP="007F2E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Учебный предмет «Окружающий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мир</w:t>
      </w: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 входит в предметную область «Обществознание и естествознание». Общее количество часов, отведённых на изучение «Окружающего мира» - 270 ч. (2 ч. в неделю в каждом классе): в 1 классе - 66 ч., во 2-4 классах - по 68 ч.</w:t>
      </w:r>
    </w:p>
    <w:p w:rsidR="007F2EA0" w:rsidRPr="00435B76" w:rsidRDefault="007F2EA0" w:rsidP="007F2E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Предусмотрены следующие виды контроля: устный опрос, письменный контроль, тестирование, практические работы.</w:t>
      </w:r>
    </w:p>
    <w:p w:rsidR="007F2EA0" w:rsidRPr="00435B76" w:rsidRDefault="007F2EA0" w:rsidP="007F2E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5B7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Программа рассчитана на 1 год.</w:t>
      </w:r>
    </w:p>
    <w:p w:rsidR="007F2EA0" w:rsidRDefault="007F2EA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4974" w:rsidRPr="00435B76" w:rsidRDefault="0029362D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МИНИСТЕРСТВО ПРОСВЕЩЕНИЯ РОССИЙСКОЙ ФЕДЕРАЦИИ</w:t>
      </w:r>
    </w:p>
    <w:p w:rsidR="00D44974" w:rsidRPr="00435B76" w:rsidRDefault="0029362D">
      <w:pPr>
        <w:autoSpaceDE w:val="0"/>
        <w:autoSpaceDN w:val="0"/>
        <w:spacing w:before="670" w:after="0" w:line="230" w:lineRule="auto"/>
        <w:ind w:right="2526"/>
        <w:jc w:val="right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D44974" w:rsidRPr="00435B76" w:rsidRDefault="0029362D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D44974" w:rsidRDefault="0029362D">
      <w:pPr>
        <w:autoSpaceDE w:val="0"/>
        <w:autoSpaceDN w:val="0"/>
        <w:spacing w:before="670" w:after="1376" w:line="230" w:lineRule="auto"/>
        <w:ind w:right="3378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Озерновская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3240"/>
      </w:tblGrid>
      <w:tr w:rsidR="00D44974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44974">
        <w:trPr>
          <w:trHeight w:hRule="exact" w:val="200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D44974">
        <w:trPr>
          <w:trHeight w:hRule="exact" w:val="400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9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</w:t>
            </w:r>
          </w:p>
        </w:tc>
      </w:tr>
      <w:tr w:rsidR="00D44974">
        <w:trPr>
          <w:trHeight w:hRule="exact" w:val="116"/>
        </w:trPr>
        <w:tc>
          <w:tcPr>
            <w:tcW w:w="3182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</w:t>
            </w:r>
          </w:p>
        </w:tc>
        <w:tc>
          <w:tcPr>
            <w:tcW w:w="3428" w:type="dxa"/>
            <w:vMerge/>
          </w:tcPr>
          <w:p w:rsidR="00D44974" w:rsidRDefault="00D44974"/>
        </w:tc>
        <w:tc>
          <w:tcPr>
            <w:tcW w:w="3428" w:type="dxa"/>
            <w:vMerge/>
          </w:tcPr>
          <w:p w:rsidR="00D44974" w:rsidRDefault="00D44974"/>
        </w:tc>
      </w:tr>
      <w:tr w:rsidR="00D44974">
        <w:trPr>
          <w:trHeight w:hRule="exact" w:val="304"/>
        </w:trPr>
        <w:tc>
          <w:tcPr>
            <w:tcW w:w="3428" w:type="dxa"/>
            <w:vMerge/>
          </w:tcPr>
          <w:p w:rsidR="00D44974" w:rsidRDefault="00D44974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D44974">
        <w:trPr>
          <w:trHeight w:hRule="exact" w:val="300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94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9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D44974">
        <w:trPr>
          <w:trHeight w:hRule="exact" w:val="38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8" w:type="dxa"/>
            <w:vMerge/>
          </w:tcPr>
          <w:p w:rsidR="00D44974" w:rsidRDefault="00D44974"/>
        </w:tc>
        <w:tc>
          <w:tcPr>
            <w:tcW w:w="3428" w:type="dxa"/>
            <w:vMerge/>
          </w:tcPr>
          <w:p w:rsidR="00D44974" w:rsidRDefault="00D44974"/>
        </w:tc>
      </w:tr>
    </w:tbl>
    <w:p w:rsidR="00D44974" w:rsidRDefault="0029362D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D44974" w:rsidRDefault="0029362D">
      <w:pPr>
        <w:autoSpaceDE w:val="0"/>
        <w:autoSpaceDN w:val="0"/>
        <w:spacing w:before="70" w:after="0" w:line="230" w:lineRule="auto"/>
        <w:ind w:right="441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3787297)</w:t>
      </w:r>
    </w:p>
    <w:p w:rsidR="00D44974" w:rsidRDefault="0029362D">
      <w:pPr>
        <w:autoSpaceDE w:val="0"/>
        <w:autoSpaceDN w:val="0"/>
        <w:spacing w:before="166" w:after="0" w:line="230" w:lineRule="auto"/>
        <w:ind w:right="401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D44974" w:rsidRDefault="0029362D">
      <w:pPr>
        <w:autoSpaceDE w:val="0"/>
        <w:autoSpaceDN w:val="0"/>
        <w:spacing w:before="70" w:after="0" w:line="230" w:lineRule="auto"/>
        <w:ind w:right="3924"/>
        <w:jc w:val="right"/>
      </w:pPr>
      <w:r>
        <w:rPr>
          <w:rFonts w:ascii="Times New Roman" w:eastAsia="Times New Roman" w:hAnsi="Times New Roman"/>
          <w:color w:val="000000"/>
          <w:sz w:val="24"/>
        </w:rPr>
        <w:t>«Окружающий мир»</w:t>
      </w:r>
    </w:p>
    <w:p w:rsidR="00D44974" w:rsidRDefault="0029362D">
      <w:pPr>
        <w:autoSpaceDE w:val="0"/>
        <w:autoSpaceDN w:val="0"/>
        <w:spacing w:before="670" w:after="0" w:line="230" w:lineRule="auto"/>
        <w:ind w:right="2674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D44974" w:rsidRDefault="0029362D">
      <w:pPr>
        <w:autoSpaceDE w:val="0"/>
        <w:autoSpaceDN w:val="0"/>
        <w:spacing w:before="70" w:after="0" w:line="230" w:lineRule="auto"/>
        <w:ind w:right="3612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D44974" w:rsidRPr="00435B76" w:rsidRDefault="0029362D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Составитель: Вяликова Екатерина Сергеевна</w:t>
      </w:r>
    </w:p>
    <w:p w:rsidR="00D44974" w:rsidRDefault="00435B76" w:rsidP="00435B76">
      <w:pPr>
        <w:autoSpaceDE w:val="0"/>
        <w:autoSpaceDN w:val="0"/>
        <w:spacing w:before="70" w:after="0" w:line="230" w:lineRule="auto"/>
        <w:ind w:right="3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435B76" w:rsidRDefault="00435B76" w:rsidP="00435B76">
      <w:pPr>
        <w:autoSpaceDE w:val="0"/>
        <w:autoSpaceDN w:val="0"/>
        <w:spacing w:before="70" w:after="0" w:line="230" w:lineRule="auto"/>
        <w:ind w:right="3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35B76" w:rsidRDefault="00435B76" w:rsidP="00435B76">
      <w:pPr>
        <w:autoSpaceDE w:val="0"/>
        <w:autoSpaceDN w:val="0"/>
        <w:spacing w:before="70" w:after="0" w:line="230" w:lineRule="auto"/>
        <w:ind w:right="3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35B76" w:rsidRDefault="00435B76" w:rsidP="00435B76">
      <w:pPr>
        <w:autoSpaceDE w:val="0"/>
        <w:autoSpaceDN w:val="0"/>
        <w:spacing w:before="70" w:after="0" w:line="230" w:lineRule="auto"/>
        <w:ind w:right="3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35B76" w:rsidRDefault="00435B76" w:rsidP="00435B76">
      <w:pPr>
        <w:autoSpaceDE w:val="0"/>
        <w:autoSpaceDN w:val="0"/>
        <w:spacing w:before="70" w:after="0" w:line="230" w:lineRule="auto"/>
        <w:ind w:right="3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35B76" w:rsidRDefault="00435B76" w:rsidP="00435B76">
      <w:pPr>
        <w:autoSpaceDE w:val="0"/>
        <w:autoSpaceDN w:val="0"/>
        <w:spacing w:before="70" w:after="0" w:line="230" w:lineRule="auto"/>
        <w:ind w:right="3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35B76" w:rsidRPr="00435B76" w:rsidRDefault="00435B76" w:rsidP="00435B76">
      <w:pPr>
        <w:autoSpaceDE w:val="0"/>
        <w:autoSpaceDN w:val="0"/>
        <w:spacing w:before="70" w:after="0" w:line="230" w:lineRule="auto"/>
        <w:ind w:right="32"/>
        <w:jc w:val="center"/>
        <w:rPr>
          <w:lang w:val="ru-RU"/>
        </w:rPr>
        <w:sectPr w:rsidR="00435B76" w:rsidRPr="00435B76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с. Озерное 2022</w:t>
      </w:r>
    </w:p>
    <w:p w:rsidR="00D44974" w:rsidRPr="00435B76" w:rsidRDefault="00D44974">
      <w:pPr>
        <w:autoSpaceDE w:val="0"/>
        <w:autoSpaceDN w:val="0"/>
        <w:spacing w:after="78" w:line="220" w:lineRule="exact"/>
        <w:rPr>
          <w:lang w:val="ru-RU"/>
        </w:rPr>
      </w:pPr>
    </w:p>
    <w:p w:rsidR="00435B76" w:rsidRPr="00435B76" w:rsidRDefault="00435B76" w:rsidP="00435B76">
      <w:pPr>
        <w:spacing w:after="0"/>
        <w:rPr>
          <w:rFonts w:ascii="Arial" w:eastAsia="Arial" w:hAnsi="Arial" w:cs="Arial"/>
          <w:lang w:val="ru" w:eastAsia="ru-RU"/>
        </w:rPr>
      </w:pPr>
    </w:p>
    <w:p w:rsidR="00435B76" w:rsidRDefault="00435B7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35B76" w:rsidRDefault="00435B76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br w:type="page"/>
      </w:r>
    </w:p>
    <w:p w:rsidR="00D44974" w:rsidRPr="00435B76" w:rsidRDefault="0029362D">
      <w:pPr>
        <w:autoSpaceDE w:val="0"/>
        <w:autoSpaceDN w:val="0"/>
        <w:spacing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D44974" w:rsidRPr="00435B76" w:rsidRDefault="0029362D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D44974" w:rsidRPr="00435B76" w:rsidRDefault="0029362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435B76">
        <w:rPr>
          <w:lang w:val="ru-RU"/>
        </w:rPr>
        <w:br/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D44974" w:rsidRPr="00435B76" w:rsidRDefault="0029362D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D44974" w:rsidRPr="00435B76" w:rsidRDefault="0029362D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35B76">
        <w:rPr>
          <w:lang w:val="ru-RU"/>
        </w:rPr>
        <w:tab/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</w:r>
      <w:r w:rsidRPr="00435B76">
        <w:rPr>
          <w:lang w:val="ru-RU"/>
        </w:rPr>
        <w:tab/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435B76">
        <w:rPr>
          <w:lang w:val="ru-RU"/>
        </w:rPr>
        <w:tab/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D44974" w:rsidRPr="00435B76" w:rsidRDefault="0029362D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D44974" w:rsidRPr="00435B76" w:rsidRDefault="0029362D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D44974" w:rsidRPr="00435B76" w:rsidRDefault="0029362D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D44974" w:rsidRPr="00435B76" w:rsidRDefault="0029362D">
      <w:pPr>
        <w:autoSpaceDE w:val="0"/>
        <w:autoSpaceDN w:val="0"/>
        <w:spacing w:before="190" w:after="0"/>
        <w:ind w:left="42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D44974" w:rsidRPr="00435B76" w:rsidRDefault="0029362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D44974" w:rsidRPr="00435B76" w:rsidRDefault="00D44974">
      <w:pPr>
        <w:rPr>
          <w:lang w:val="ru-RU"/>
        </w:rPr>
        <w:sectPr w:rsidR="00D44974" w:rsidRPr="00435B76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4974" w:rsidRPr="00435B76" w:rsidRDefault="00D44974">
      <w:pPr>
        <w:autoSpaceDE w:val="0"/>
        <w:autoSpaceDN w:val="0"/>
        <w:spacing w:after="66" w:line="220" w:lineRule="exact"/>
        <w:rPr>
          <w:lang w:val="ru-RU"/>
        </w:rPr>
      </w:pPr>
    </w:p>
    <w:p w:rsidR="00D44974" w:rsidRPr="00435B76" w:rsidRDefault="0029362D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D44974" w:rsidRPr="00435B76" w:rsidRDefault="0029362D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D44974" w:rsidRPr="00435B76" w:rsidRDefault="0029362D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курса«Окружающий мир» осуществлён на основе следующих ведущих идей:</w:t>
      </w:r>
    </w:p>
    <w:p w:rsidR="00D44974" w:rsidRPr="00435B76" w:rsidRDefault="0029362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D44974" w:rsidRPr="00435B76" w:rsidRDefault="0029362D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природа»,«Человек и общество», «Человек и другие люди», «Человек и его самость», «Человек и познание».</w:t>
      </w:r>
    </w:p>
    <w:p w:rsidR="00D44974" w:rsidRPr="00435B76" w:rsidRDefault="0029362D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435B76">
        <w:rPr>
          <w:lang w:val="ru-RU"/>
        </w:rPr>
        <w:tab/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D44974" w:rsidRPr="00435B76" w:rsidRDefault="00D44974">
      <w:pPr>
        <w:rPr>
          <w:lang w:val="ru-RU"/>
        </w:rPr>
        <w:sectPr w:rsidR="00D44974" w:rsidRPr="00435B76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D44974" w:rsidRPr="00435B76" w:rsidRDefault="00D44974">
      <w:pPr>
        <w:autoSpaceDE w:val="0"/>
        <w:autoSpaceDN w:val="0"/>
        <w:spacing w:after="78" w:line="220" w:lineRule="exact"/>
        <w:rPr>
          <w:lang w:val="ru-RU"/>
        </w:rPr>
      </w:pPr>
    </w:p>
    <w:p w:rsidR="00D44974" w:rsidRPr="00435B76" w:rsidRDefault="0029362D">
      <w:pPr>
        <w:autoSpaceDE w:val="0"/>
        <w:autoSpaceDN w:val="0"/>
        <w:spacing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44974" w:rsidRPr="00435B76" w:rsidRDefault="0029362D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435B76">
        <w:rPr>
          <w:lang w:val="ru-RU"/>
        </w:rPr>
        <w:tab/>
      </w:r>
      <w:r w:rsidRPr="00435B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435B76">
        <w:rPr>
          <w:lang w:val="ru-RU"/>
        </w:rPr>
        <w:br/>
      </w:r>
      <w:r w:rsidRPr="00435B76">
        <w:rPr>
          <w:lang w:val="ru-RU"/>
        </w:rPr>
        <w:tab/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435B76">
        <w:rPr>
          <w:lang w:val="ru-RU"/>
        </w:rPr>
        <w:br/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435B76">
        <w:rPr>
          <w:lang w:val="ru-RU"/>
        </w:rPr>
        <w:br/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D44974" w:rsidRPr="00435B76" w:rsidRDefault="0029362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35B76">
        <w:rPr>
          <w:lang w:val="ru-RU"/>
        </w:rPr>
        <w:tab/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D44974" w:rsidRPr="00435B76" w:rsidRDefault="0029362D">
      <w:pPr>
        <w:autoSpaceDE w:val="0"/>
        <w:autoSpaceDN w:val="0"/>
        <w:spacing w:before="72" w:after="0"/>
        <w:ind w:firstLine="18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D44974" w:rsidRPr="00435B76" w:rsidRDefault="0029362D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35B76">
        <w:rPr>
          <w:lang w:val="ru-RU"/>
        </w:rPr>
        <w:tab/>
      </w:r>
      <w:r w:rsidRPr="00435B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435B76">
        <w:rPr>
          <w:lang w:val="ru-RU"/>
        </w:rPr>
        <w:br/>
      </w:r>
      <w:r w:rsidRPr="00435B76">
        <w:rPr>
          <w:lang w:val="ru-RU"/>
        </w:rPr>
        <w:tab/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D44974" w:rsidRPr="00435B76" w:rsidRDefault="0029362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D44974" w:rsidRPr="00435B76" w:rsidRDefault="0029362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35B76">
        <w:rPr>
          <w:lang w:val="ru-RU"/>
        </w:rPr>
        <w:tab/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:rsidR="00D44974" w:rsidRPr="00435B76" w:rsidRDefault="0029362D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435B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435B76">
        <w:rPr>
          <w:lang w:val="ru-RU"/>
        </w:rPr>
        <w:br/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D44974" w:rsidRPr="00435B76" w:rsidRDefault="0029362D">
      <w:pPr>
        <w:autoSpaceDE w:val="0"/>
        <w:autoSpaceDN w:val="0"/>
        <w:spacing w:before="70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D44974" w:rsidRPr="00435B76" w:rsidRDefault="0029362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35B76">
        <w:rPr>
          <w:lang w:val="ru-RU"/>
        </w:rPr>
        <w:tab/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D44974" w:rsidRPr="00435B76" w:rsidRDefault="0029362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435B76">
        <w:rPr>
          <w:lang w:val="ru-RU"/>
        </w:rPr>
        <w:tab/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D44974" w:rsidRPr="00435B76" w:rsidRDefault="0029362D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435B76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D44974" w:rsidRPr="00435B76" w:rsidRDefault="0029362D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D44974" w:rsidRPr="00435B76" w:rsidRDefault="0029362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35B7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D44974" w:rsidRPr="00435B76" w:rsidRDefault="0029362D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D44974" w:rsidRPr="00435B76" w:rsidRDefault="00D44974">
      <w:pPr>
        <w:rPr>
          <w:lang w:val="ru-RU"/>
        </w:rPr>
        <w:sectPr w:rsidR="00D44974" w:rsidRPr="00435B76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4974" w:rsidRPr="00435B76" w:rsidRDefault="00D44974">
      <w:pPr>
        <w:autoSpaceDE w:val="0"/>
        <w:autoSpaceDN w:val="0"/>
        <w:spacing w:after="108" w:line="220" w:lineRule="exact"/>
        <w:rPr>
          <w:lang w:val="ru-RU"/>
        </w:rPr>
      </w:pPr>
    </w:p>
    <w:p w:rsidR="00D44974" w:rsidRPr="00435B76" w:rsidRDefault="0029362D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D44974" w:rsidRPr="00435B76" w:rsidRDefault="0029362D">
      <w:pPr>
        <w:autoSpaceDE w:val="0"/>
        <w:autoSpaceDN w:val="0"/>
        <w:spacing w:before="178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D44974" w:rsidRPr="00435B76" w:rsidRDefault="0029362D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D44974" w:rsidRPr="00435B76" w:rsidRDefault="0029362D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D44974" w:rsidRPr="00435B76" w:rsidRDefault="0029362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D44974" w:rsidRPr="00435B76" w:rsidRDefault="0029362D">
      <w:pPr>
        <w:autoSpaceDE w:val="0"/>
        <w:autoSpaceDN w:val="0"/>
        <w:spacing w:before="178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D44974" w:rsidRPr="00435B76" w:rsidRDefault="0029362D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D44974" w:rsidRPr="00435B76" w:rsidRDefault="0029362D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D44974" w:rsidRPr="00435B76" w:rsidRDefault="0029362D">
      <w:pPr>
        <w:autoSpaceDE w:val="0"/>
        <w:autoSpaceDN w:val="0"/>
        <w:spacing w:before="178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D44974" w:rsidRPr="00435B76" w:rsidRDefault="0029362D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D44974" w:rsidRPr="00435B76" w:rsidRDefault="00D44974">
      <w:pPr>
        <w:rPr>
          <w:lang w:val="ru-RU"/>
        </w:rPr>
        <w:sectPr w:rsidR="00D44974" w:rsidRPr="00435B76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D44974" w:rsidRPr="00435B76" w:rsidRDefault="00D44974">
      <w:pPr>
        <w:autoSpaceDE w:val="0"/>
        <w:autoSpaceDN w:val="0"/>
        <w:spacing w:after="78" w:line="220" w:lineRule="exact"/>
        <w:rPr>
          <w:lang w:val="ru-RU"/>
        </w:rPr>
      </w:pPr>
    </w:p>
    <w:p w:rsidR="00D44974" w:rsidRPr="00435B76" w:rsidRDefault="0029362D">
      <w:pPr>
        <w:autoSpaceDE w:val="0"/>
        <w:autoSpaceDN w:val="0"/>
        <w:spacing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44974" w:rsidRPr="00435B76" w:rsidRDefault="0029362D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435B76">
        <w:rPr>
          <w:lang w:val="ru-RU"/>
        </w:rPr>
        <w:tab/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D44974" w:rsidRPr="00435B76" w:rsidRDefault="0029362D">
      <w:pPr>
        <w:autoSpaceDE w:val="0"/>
        <w:autoSpaceDN w:val="0"/>
        <w:spacing w:before="226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44974" w:rsidRPr="00435B76" w:rsidRDefault="0029362D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435B76">
        <w:rPr>
          <w:lang w:val="ru-RU"/>
        </w:rPr>
        <w:tab/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435B76">
        <w:rPr>
          <w:lang w:val="ru-RU"/>
        </w:rPr>
        <w:br/>
      </w:r>
      <w:r w:rsidRPr="00435B76">
        <w:rPr>
          <w:lang w:val="ru-RU"/>
        </w:rPr>
        <w:tab/>
      </w: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D44974" w:rsidRPr="00435B76" w:rsidRDefault="0029362D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44974" w:rsidRPr="00435B76" w:rsidRDefault="0029362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D44974" w:rsidRPr="00435B76" w:rsidRDefault="0029362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D44974" w:rsidRPr="00435B76" w:rsidRDefault="0029362D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D44974" w:rsidRPr="00435B76" w:rsidRDefault="0029362D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D44974" w:rsidRPr="00435B76" w:rsidRDefault="0029362D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D44974" w:rsidRPr="00435B76" w:rsidRDefault="0029362D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D44974" w:rsidRPr="00435B76" w:rsidRDefault="0029362D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D44974" w:rsidRPr="00435B76" w:rsidRDefault="0029362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44974" w:rsidRPr="00435B76" w:rsidRDefault="0029362D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435B76">
        <w:rPr>
          <w:lang w:val="ru-RU"/>
        </w:rPr>
        <w:br/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D44974" w:rsidRPr="00435B76" w:rsidRDefault="00D44974">
      <w:pPr>
        <w:rPr>
          <w:lang w:val="ru-RU"/>
        </w:rPr>
        <w:sectPr w:rsidR="00D44974" w:rsidRPr="00435B76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44974" w:rsidRPr="00435B76" w:rsidRDefault="00D44974">
      <w:pPr>
        <w:autoSpaceDE w:val="0"/>
        <w:autoSpaceDN w:val="0"/>
        <w:spacing w:after="78" w:line="220" w:lineRule="exact"/>
        <w:rPr>
          <w:lang w:val="ru-RU"/>
        </w:rPr>
      </w:pPr>
    </w:p>
    <w:p w:rsidR="00D44974" w:rsidRPr="00435B76" w:rsidRDefault="0029362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D44974" w:rsidRPr="00435B76" w:rsidRDefault="0029362D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44974" w:rsidRPr="00435B76" w:rsidRDefault="0029362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D44974" w:rsidRPr="00435B76" w:rsidRDefault="0029362D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D44974" w:rsidRPr="00435B76" w:rsidRDefault="0029362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D44974" w:rsidRPr="00435B76" w:rsidRDefault="0029362D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D44974" w:rsidRPr="00435B76" w:rsidRDefault="0029362D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D44974" w:rsidRPr="00435B76" w:rsidRDefault="0029362D">
      <w:pPr>
        <w:autoSpaceDE w:val="0"/>
        <w:autoSpaceDN w:val="0"/>
        <w:spacing w:before="286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44974" w:rsidRPr="00435B76" w:rsidRDefault="0029362D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Познавательныеуниверсальные учебные действия: </w:t>
      </w:r>
      <w:r w:rsidRPr="00435B76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D44974" w:rsidRPr="00435B76" w:rsidRDefault="0029362D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D44974" w:rsidRPr="00435B76" w:rsidRDefault="0029362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D44974" w:rsidRPr="00435B76" w:rsidRDefault="0029362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D44974" w:rsidRPr="00435B76" w:rsidRDefault="0029362D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D44974" w:rsidRPr="00435B76" w:rsidRDefault="0029362D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D44974" w:rsidRPr="00435B76" w:rsidRDefault="0029362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35B76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D44974" w:rsidRPr="00435B76" w:rsidRDefault="0029362D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D44974" w:rsidRPr="00435B76" w:rsidRDefault="00D44974">
      <w:pPr>
        <w:rPr>
          <w:lang w:val="ru-RU"/>
        </w:rPr>
        <w:sectPr w:rsidR="00D44974" w:rsidRPr="00435B76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4974" w:rsidRPr="00435B76" w:rsidRDefault="00D44974">
      <w:pPr>
        <w:autoSpaceDE w:val="0"/>
        <w:autoSpaceDN w:val="0"/>
        <w:spacing w:after="66" w:line="220" w:lineRule="exact"/>
        <w:rPr>
          <w:lang w:val="ru-RU"/>
        </w:rPr>
      </w:pPr>
    </w:p>
    <w:p w:rsidR="00D44974" w:rsidRPr="00435B76" w:rsidRDefault="0029362D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др. ); </w:t>
      </w:r>
    </w:p>
    <w:p w:rsidR="00D44974" w:rsidRPr="00435B76" w:rsidRDefault="0029362D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D44974" w:rsidRPr="00435B76" w:rsidRDefault="0029362D">
      <w:pPr>
        <w:autoSpaceDE w:val="0"/>
        <w:autoSpaceDN w:val="0"/>
        <w:spacing w:before="178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D44974" w:rsidRPr="00435B76" w:rsidRDefault="0029362D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D44974" w:rsidRPr="00435B76" w:rsidRDefault="0029362D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D44974" w:rsidRPr="00435B76" w:rsidRDefault="0029362D">
      <w:pPr>
        <w:autoSpaceDE w:val="0"/>
        <w:autoSpaceDN w:val="0"/>
        <w:spacing w:before="178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D44974" w:rsidRPr="00435B76" w:rsidRDefault="0029362D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D44974" w:rsidRPr="00435B76" w:rsidRDefault="0029362D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D44974" w:rsidRPr="00435B76" w:rsidRDefault="0029362D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D44974" w:rsidRPr="00435B76" w:rsidRDefault="0029362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D44974" w:rsidRPr="00435B76" w:rsidRDefault="00D44974">
      <w:pPr>
        <w:rPr>
          <w:lang w:val="ru-RU"/>
        </w:rPr>
        <w:sectPr w:rsidR="00D44974" w:rsidRPr="00435B76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D44974" w:rsidRPr="00435B76" w:rsidRDefault="00D44974">
      <w:pPr>
        <w:autoSpaceDE w:val="0"/>
        <w:autoSpaceDN w:val="0"/>
        <w:spacing w:after="78" w:line="220" w:lineRule="exact"/>
        <w:rPr>
          <w:lang w:val="ru-RU"/>
        </w:rPr>
      </w:pPr>
    </w:p>
    <w:p w:rsidR="00D44974" w:rsidRPr="00435B76" w:rsidRDefault="0029362D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435B76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D44974" w:rsidRPr="00435B76" w:rsidRDefault="0029362D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D44974" w:rsidRPr="00435B76" w:rsidRDefault="0029362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D44974" w:rsidRPr="00435B76" w:rsidRDefault="0029362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35B76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D44974" w:rsidRPr="00435B76" w:rsidRDefault="0029362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D44974" w:rsidRPr="00435B76" w:rsidRDefault="0029362D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D44974" w:rsidRPr="00435B76" w:rsidRDefault="0029362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35B76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D44974" w:rsidRPr="00435B76" w:rsidRDefault="0029362D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D44974" w:rsidRPr="00435B76" w:rsidRDefault="0029362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44974" w:rsidRPr="00435B76" w:rsidRDefault="0029362D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435B76">
        <w:rPr>
          <w:lang w:val="ru-RU"/>
        </w:rPr>
        <w:br/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D44974" w:rsidRPr="00435B76" w:rsidRDefault="0029362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D44974" w:rsidRPr="00435B76" w:rsidRDefault="0029362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D44974" w:rsidRPr="00435B76" w:rsidRDefault="0029362D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D44974" w:rsidRPr="00435B76" w:rsidRDefault="0029362D">
      <w:pPr>
        <w:autoSpaceDE w:val="0"/>
        <w:autoSpaceDN w:val="0"/>
        <w:spacing w:before="288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44974" w:rsidRPr="00435B76" w:rsidRDefault="0029362D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D44974" w:rsidRPr="00435B76" w:rsidRDefault="0029362D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D44974" w:rsidRPr="00435B76" w:rsidRDefault="0029362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D44974" w:rsidRPr="00435B76" w:rsidRDefault="0029362D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435B76">
        <w:rPr>
          <w:lang w:val="ru-RU"/>
        </w:rPr>
        <w:br/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D44974" w:rsidRPr="00435B76" w:rsidRDefault="00D44974">
      <w:pPr>
        <w:rPr>
          <w:lang w:val="ru-RU"/>
        </w:rPr>
        <w:sectPr w:rsidR="00D44974" w:rsidRPr="00435B76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4974" w:rsidRPr="00435B76" w:rsidRDefault="00D44974">
      <w:pPr>
        <w:autoSpaceDE w:val="0"/>
        <w:autoSpaceDN w:val="0"/>
        <w:spacing w:after="108" w:line="220" w:lineRule="exact"/>
        <w:rPr>
          <w:lang w:val="ru-RU"/>
        </w:rPr>
      </w:pPr>
    </w:p>
    <w:p w:rsidR="00D44974" w:rsidRPr="00435B76" w:rsidRDefault="0029362D">
      <w:pPr>
        <w:autoSpaceDE w:val="0"/>
        <w:autoSpaceDN w:val="0"/>
        <w:spacing w:after="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D44974" w:rsidRPr="00435B76" w:rsidRDefault="0029362D">
      <w:pPr>
        <w:autoSpaceDE w:val="0"/>
        <w:autoSpaceDN w:val="0"/>
        <w:spacing w:before="190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D44974" w:rsidRPr="00435B76" w:rsidRDefault="0029362D">
      <w:pPr>
        <w:autoSpaceDE w:val="0"/>
        <w:autoSpaceDN w:val="0"/>
        <w:spacing w:before="190" w:after="0"/>
        <w:ind w:right="144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D44974" w:rsidRPr="00435B76" w:rsidRDefault="0029362D">
      <w:pPr>
        <w:autoSpaceDE w:val="0"/>
        <w:autoSpaceDN w:val="0"/>
        <w:spacing w:before="192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D44974" w:rsidRPr="00435B76" w:rsidRDefault="0029362D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D44974" w:rsidRPr="00435B76" w:rsidRDefault="0029362D">
      <w:pPr>
        <w:autoSpaceDE w:val="0"/>
        <w:autoSpaceDN w:val="0"/>
        <w:spacing w:before="190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D44974" w:rsidRPr="00435B76" w:rsidRDefault="0029362D">
      <w:pPr>
        <w:autoSpaceDE w:val="0"/>
        <w:autoSpaceDN w:val="0"/>
        <w:spacing w:before="190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D44974" w:rsidRPr="00435B76" w:rsidRDefault="0029362D">
      <w:pPr>
        <w:autoSpaceDE w:val="0"/>
        <w:autoSpaceDN w:val="0"/>
        <w:spacing w:before="190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D44974" w:rsidRPr="00435B76" w:rsidRDefault="0029362D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D44974" w:rsidRPr="00435B76" w:rsidRDefault="00D44974">
      <w:pPr>
        <w:rPr>
          <w:lang w:val="ru-RU"/>
        </w:rPr>
        <w:sectPr w:rsidR="00D44974" w:rsidRPr="00435B76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D44974" w:rsidRPr="00435B76" w:rsidRDefault="0029362D">
      <w:pPr>
        <w:autoSpaceDE w:val="0"/>
        <w:autoSpaceDN w:val="0"/>
        <w:spacing w:after="62" w:line="220" w:lineRule="exact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4204970</wp:posOffset>
            </wp:positionH>
            <wp:positionV relativeFrom="page">
              <wp:posOffset>979169</wp:posOffset>
            </wp:positionV>
            <wp:extent cx="152400" cy="15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4204970</wp:posOffset>
            </wp:positionH>
            <wp:positionV relativeFrom="page">
              <wp:posOffset>1131570</wp:posOffset>
            </wp:positionV>
            <wp:extent cx="152400" cy="15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4204970</wp:posOffset>
            </wp:positionH>
            <wp:positionV relativeFrom="page">
              <wp:posOffset>1283970</wp:posOffset>
            </wp:positionV>
            <wp:extent cx="152400" cy="15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4128770</wp:posOffset>
            </wp:positionH>
            <wp:positionV relativeFrom="page">
              <wp:posOffset>582930</wp:posOffset>
            </wp:positionV>
            <wp:extent cx="213359" cy="19811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198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355600</wp:posOffset>
            </wp:positionH>
            <wp:positionV relativeFrom="page">
              <wp:posOffset>444500</wp:posOffset>
            </wp:positionV>
            <wp:extent cx="9982200" cy="6299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822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4974" w:rsidRDefault="0029362D">
      <w:pPr>
        <w:autoSpaceDE w:val="0"/>
        <w:autoSpaceDN w:val="0"/>
        <w:spacing w:after="288" w:line="233" w:lineRule="auto"/>
      </w:pPr>
      <w:r>
        <w:rPr>
          <w:rFonts w:ascii="Times New Roman" w:eastAsia="Times New Roman" w:hAnsi="Times New Roman"/>
          <w:b/>
          <w:color w:val="221F1F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380"/>
        <w:gridCol w:w="3420"/>
        <w:gridCol w:w="920"/>
        <w:gridCol w:w="1020"/>
        <w:gridCol w:w="1060"/>
        <w:gridCol w:w="760"/>
        <w:gridCol w:w="3080"/>
        <w:gridCol w:w="2800"/>
        <w:gridCol w:w="2040"/>
      </w:tblGrid>
      <w:tr w:rsidR="00D44974">
        <w:trPr>
          <w:trHeight w:hRule="exact" w:val="232"/>
        </w:trPr>
        <w:tc>
          <w:tcPr>
            <w:tcW w:w="38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№</w:t>
            </w:r>
          </w:p>
        </w:tc>
        <w:tc>
          <w:tcPr>
            <w:tcW w:w="3420" w:type="dxa"/>
            <w:vMerge w:val="restart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60" w:after="0" w:line="230" w:lineRule="auto"/>
              <w:ind w:left="14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1940" w:type="dxa"/>
            <w:gridSpan w:val="2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ind w:right="248"/>
              <w:jc w:val="right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4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</w:t>
            </w:r>
            <w:hyperlink r:id="rId11" w:history="1">
              <w:r>
                <w:rPr>
                  <w:rFonts w:ascii="Times New Roman" w:eastAsia="Times New Roman" w:hAnsi="Times New Roman"/>
                  <w:color w:val="221F1F"/>
                  <w:w w:val="97"/>
                  <w:sz w:val="16"/>
                </w:rPr>
                <w:t>акти</w:t>
              </w:r>
            </w:hyperlink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ческие</w:t>
            </w:r>
          </w:p>
        </w:tc>
        <w:tc>
          <w:tcPr>
            <w:tcW w:w="76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ind w:left="8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Дата</w:t>
            </w:r>
          </w:p>
        </w:tc>
        <w:tc>
          <w:tcPr>
            <w:tcW w:w="308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ind w:left="9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Виды деятельности</w:t>
            </w:r>
          </w:p>
        </w:tc>
        <w:tc>
          <w:tcPr>
            <w:tcW w:w="280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ind w:right="180"/>
              <w:jc w:val="right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Виды, формы</w:t>
            </w:r>
          </w:p>
        </w:tc>
        <w:tc>
          <w:tcPr>
            <w:tcW w:w="204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ind w:left="20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Электронные (цифровые)</w:t>
            </w:r>
          </w:p>
        </w:tc>
      </w:tr>
      <w:tr w:rsidR="00D44974">
        <w:trPr>
          <w:trHeight w:hRule="exact" w:val="340"/>
        </w:trPr>
        <w:tc>
          <w:tcPr>
            <w:tcW w:w="38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п/п</w:t>
            </w:r>
          </w:p>
        </w:tc>
        <w:tc>
          <w:tcPr>
            <w:tcW w:w="1738" w:type="dxa"/>
            <w:vMerge/>
          </w:tcPr>
          <w:p w:rsidR="00D44974" w:rsidRDefault="00D44974"/>
        </w:tc>
        <w:tc>
          <w:tcPr>
            <w:tcW w:w="92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68" w:after="0" w:line="230" w:lineRule="auto"/>
              <w:ind w:right="62"/>
              <w:jc w:val="right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всего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контрольные</w:t>
            </w:r>
          </w:p>
        </w:tc>
        <w:tc>
          <w:tcPr>
            <w:tcW w:w="1738" w:type="dxa"/>
            <w:vMerge/>
          </w:tcPr>
          <w:p w:rsidR="00D44974" w:rsidRDefault="00D44974"/>
        </w:tc>
        <w:tc>
          <w:tcPr>
            <w:tcW w:w="76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изучения</w:t>
            </w:r>
          </w:p>
        </w:tc>
        <w:tc>
          <w:tcPr>
            <w:tcW w:w="1738" w:type="dxa"/>
            <w:vMerge/>
          </w:tcPr>
          <w:p w:rsidR="00D44974" w:rsidRDefault="00D44974"/>
        </w:tc>
        <w:tc>
          <w:tcPr>
            <w:tcW w:w="280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20" w:after="0" w:line="230" w:lineRule="auto"/>
              <w:ind w:right="480"/>
              <w:jc w:val="right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контроля</w:t>
            </w:r>
          </w:p>
        </w:tc>
        <w:tc>
          <w:tcPr>
            <w:tcW w:w="204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20" w:after="0" w:line="230" w:lineRule="auto"/>
              <w:ind w:left="20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образовательные ресурсы</w:t>
            </w:r>
          </w:p>
        </w:tc>
      </w:tr>
      <w:tr w:rsidR="00D44974">
        <w:trPr>
          <w:trHeight w:hRule="exact" w:val="260"/>
        </w:trPr>
        <w:tc>
          <w:tcPr>
            <w:tcW w:w="1738" w:type="dxa"/>
            <w:vMerge/>
          </w:tcPr>
          <w:p w:rsidR="00D44974" w:rsidRDefault="00D44974"/>
        </w:tc>
        <w:tc>
          <w:tcPr>
            <w:tcW w:w="1738" w:type="dxa"/>
            <w:vMerge/>
          </w:tcPr>
          <w:p w:rsidR="00D44974" w:rsidRDefault="00D44974"/>
        </w:tc>
        <w:tc>
          <w:tcPr>
            <w:tcW w:w="1940" w:type="dxa"/>
            <w:gridSpan w:val="2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28" w:after="0" w:line="230" w:lineRule="auto"/>
              <w:ind w:right="454"/>
              <w:jc w:val="right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работы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28" w:after="0" w:line="230" w:lineRule="auto"/>
              <w:ind w:left="9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раб</w:t>
            </w:r>
            <w:hyperlink r:id="rId12" w:history="1">
              <w:r>
                <w:rPr>
                  <w:rFonts w:ascii="Times New Roman" w:eastAsia="Times New Roman" w:hAnsi="Times New Roman"/>
                  <w:color w:val="221F1F"/>
                  <w:w w:val="97"/>
                  <w:sz w:val="16"/>
                </w:rPr>
                <w:t>оты</w:t>
              </w:r>
            </w:hyperlink>
          </w:p>
        </w:tc>
        <w:tc>
          <w:tcPr>
            <w:tcW w:w="1738" w:type="dxa"/>
            <w:vMerge/>
          </w:tcPr>
          <w:p w:rsidR="00D44974" w:rsidRDefault="00D44974"/>
        </w:tc>
        <w:tc>
          <w:tcPr>
            <w:tcW w:w="1738" w:type="dxa"/>
            <w:vMerge/>
          </w:tcPr>
          <w:p w:rsidR="00D44974" w:rsidRDefault="00D44974"/>
        </w:tc>
        <w:tc>
          <w:tcPr>
            <w:tcW w:w="1738" w:type="dxa"/>
            <w:vMerge/>
          </w:tcPr>
          <w:p w:rsidR="00D44974" w:rsidRDefault="00D44974"/>
        </w:tc>
        <w:tc>
          <w:tcPr>
            <w:tcW w:w="1738" w:type="dxa"/>
            <w:vMerge/>
          </w:tcPr>
          <w:p w:rsidR="00D44974" w:rsidRDefault="00D44974"/>
        </w:tc>
      </w:tr>
    </w:tbl>
    <w:p w:rsidR="00D44974" w:rsidRDefault="0029362D">
      <w:pPr>
        <w:autoSpaceDE w:val="0"/>
        <w:autoSpaceDN w:val="0"/>
        <w:spacing w:before="116" w:after="116" w:line="230" w:lineRule="auto"/>
        <w:ind w:left="84"/>
      </w:pPr>
      <w:r>
        <w:rPr>
          <w:rFonts w:ascii="Times New Roman" w:eastAsia="Times New Roman" w:hAnsi="Times New Roman"/>
          <w:color w:val="221F1F"/>
          <w:w w:val="97"/>
          <w:sz w:val="16"/>
        </w:rPr>
        <w:t xml:space="preserve">Раздел 1. </w:t>
      </w:r>
      <w:r>
        <w:rPr>
          <w:rFonts w:ascii="Times New Roman" w:eastAsia="Times New Roman" w:hAnsi="Times New Roman"/>
          <w:b/>
          <w:color w:val="221F1F"/>
          <w:w w:val="97"/>
          <w:sz w:val="16"/>
        </w:rPr>
        <w:t>Человек и общество.</w:t>
      </w:r>
    </w:p>
    <w:tbl>
      <w:tblPr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00"/>
        <w:gridCol w:w="3600"/>
        <w:gridCol w:w="2000"/>
        <w:gridCol w:w="5660"/>
        <w:gridCol w:w="1820"/>
        <w:gridCol w:w="2060"/>
      </w:tblGrid>
      <w:tr w:rsidR="00D44974">
        <w:trPr>
          <w:trHeight w:hRule="exact" w:val="236"/>
        </w:trPr>
        <w:tc>
          <w:tcPr>
            <w:tcW w:w="40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1.1.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60" w:after="0" w:line="230" w:lineRule="auto"/>
              <w:ind w:left="12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Школьные традиции и праздники. Классный,</w:t>
            </w:r>
          </w:p>
        </w:tc>
        <w:tc>
          <w:tcPr>
            <w:tcW w:w="200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ind w:left="30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</w:t>
            </w:r>
          </w:p>
        </w:tc>
        <w:tc>
          <w:tcPr>
            <w:tcW w:w="5660" w:type="dxa"/>
            <w:vMerge w:val="restart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60" w:after="0" w:line="230" w:lineRule="auto"/>
              <w:ind w:right="676"/>
              <w:jc w:val="right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Экскурсия по школе, знакомство с помещениями;</w:t>
            </w:r>
          </w:p>
        </w:tc>
        <w:tc>
          <w:tcPr>
            <w:tcW w:w="182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ind w:right="142"/>
              <w:jc w:val="right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Устный опрос;</w:t>
            </w:r>
          </w:p>
        </w:tc>
        <w:tc>
          <w:tcPr>
            <w:tcW w:w="206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ind w:left="16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Электронное приложение к</w:t>
            </w:r>
          </w:p>
        </w:tc>
      </w:tr>
      <w:tr w:rsidR="00D44974">
        <w:trPr>
          <w:trHeight w:hRule="exact" w:val="198"/>
        </w:trPr>
        <w:tc>
          <w:tcPr>
            <w:tcW w:w="2607" w:type="dxa"/>
            <w:vMerge/>
          </w:tcPr>
          <w:p w:rsidR="00D44974" w:rsidRDefault="00D44974"/>
        </w:tc>
        <w:tc>
          <w:tcPr>
            <w:tcW w:w="360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6" w:after="0" w:line="230" w:lineRule="auto"/>
              <w:ind w:left="12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школьный коллектив, совместная деятельность.</w:t>
            </w:r>
          </w:p>
        </w:tc>
        <w:tc>
          <w:tcPr>
            <w:tcW w:w="2607" w:type="dxa"/>
            <w:vMerge/>
          </w:tcPr>
          <w:p w:rsidR="00D44974" w:rsidRDefault="00D44974"/>
        </w:tc>
        <w:tc>
          <w:tcPr>
            <w:tcW w:w="2607" w:type="dxa"/>
            <w:vMerge/>
          </w:tcPr>
          <w:p w:rsidR="00D44974" w:rsidRDefault="00D44974"/>
        </w:tc>
        <w:tc>
          <w:tcPr>
            <w:tcW w:w="2607" w:type="dxa"/>
            <w:vMerge/>
          </w:tcPr>
          <w:p w:rsidR="00D44974" w:rsidRDefault="00D44974"/>
        </w:tc>
        <w:tc>
          <w:tcPr>
            <w:tcW w:w="206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учебнику: «Окружающий</w:t>
            </w:r>
          </w:p>
        </w:tc>
      </w:tr>
    </w:tbl>
    <w:p w:rsidR="00D44974" w:rsidRDefault="0029362D">
      <w:pPr>
        <w:autoSpaceDE w:val="0"/>
        <w:autoSpaceDN w:val="0"/>
        <w:spacing w:before="10" w:after="0" w:line="233" w:lineRule="auto"/>
        <w:ind w:right="52"/>
        <w:jc w:val="right"/>
      </w:pPr>
      <w:r>
        <w:rPr>
          <w:rFonts w:ascii="Times New Roman" w:eastAsia="Times New Roman" w:hAnsi="Times New Roman"/>
          <w:color w:val="221F1F"/>
          <w:w w:val="97"/>
          <w:sz w:val="16"/>
        </w:rPr>
        <w:t>мир» 1 класс А.А. Плешаков</w:t>
      </w:r>
    </w:p>
    <w:p w:rsidR="00D44974" w:rsidRDefault="0029362D">
      <w:pPr>
        <w:autoSpaceDE w:val="0"/>
        <w:autoSpaceDN w:val="0"/>
        <w:spacing w:before="210" w:after="114" w:line="233" w:lineRule="auto"/>
        <w:ind w:right="20"/>
        <w:jc w:val="right"/>
      </w:pPr>
      <w:r>
        <w:rPr>
          <w:rFonts w:ascii="Times New Roman" w:eastAsia="Times New Roman" w:hAnsi="Times New Roman"/>
          <w:color w:val="221F1F"/>
          <w:w w:val="97"/>
          <w:sz w:val="16"/>
        </w:rPr>
        <w:t>https://uchi.ru/teachers/lk/main</w:t>
      </w:r>
    </w:p>
    <w:tbl>
      <w:tblPr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00"/>
        <w:gridCol w:w="3620"/>
        <w:gridCol w:w="1980"/>
        <w:gridCol w:w="6120"/>
        <w:gridCol w:w="1400"/>
        <w:gridCol w:w="2060"/>
      </w:tblGrid>
      <w:tr w:rsidR="00D44974">
        <w:trPr>
          <w:trHeight w:hRule="exact" w:val="240"/>
        </w:trPr>
        <w:tc>
          <w:tcPr>
            <w:tcW w:w="40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1.2.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3" w:lineRule="auto"/>
              <w:ind w:left="12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Одноклассники, взаимоотношения между ними;</w:t>
            </w:r>
          </w:p>
        </w:tc>
        <w:tc>
          <w:tcPr>
            <w:tcW w:w="198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3" w:lineRule="auto"/>
              <w:ind w:left="28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</w:t>
            </w:r>
          </w:p>
        </w:tc>
        <w:tc>
          <w:tcPr>
            <w:tcW w:w="6120" w:type="dxa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60" w:after="0" w:line="233" w:lineRule="auto"/>
              <w:ind w:right="202"/>
              <w:jc w:val="right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Обсуждение ситуаций по теме «Правила поведения в классе и в</w:t>
            </w:r>
          </w:p>
        </w:tc>
        <w:tc>
          <w:tcPr>
            <w:tcW w:w="140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Самооценка с</w:t>
            </w:r>
          </w:p>
        </w:tc>
        <w:tc>
          <w:tcPr>
            <w:tcW w:w="206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Электронное приложение к</w:t>
            </w:r>
          </w:p>
        </w:tc>
      </w:tr>
      <w:tr w:rsidR="00D44974">
        <w:trPr>
          <w:trHeight w:hRule="exact" w:val="180"/>
        </w:trPr>
        <w:tc>
          <w:tcPr>
            <w:tcW w:w="2607" w:type="dxa"/>
            <w:vMerge/>
          </w:tcPr>
          <w:p w:rsidR="00D44974" w:rsidRDefault="00D44974"/>
        </w:tc>
        <w:tc>
          <w:tcPr>
            <w:tcW w:w="362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2" w:after="0" w:line="233" w:lineRule="auto"/>
              <w:ind w:left="12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ценность дружбы, взаимной помощи.</w:t>
            </w:r>
          </w:p>
        </w:tc>
        <w:tc>
          <w:tcPr>
            <w:tcW w:w="2607" w:type="dxa"/>
            <w:vMerge/>
          </w:tcPr>
          <w:p w:rsidR="00D44974" w:rsidRDefault="00D44974"/>
        </w:tc>
        <w:tc>
          <w:tcPr>
            <w:tcW w:w="612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2" w:after="0" w:line="233" w:lineRule="auto"/>
              <w:ind w:right="3924"/>
              <w:jc w:val="right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школе»;</w:t>
            </w:r>
          </w:p>
        </w:tc>
        <w:tc>
          <w:tcPr>
            <w:tcW w:w="140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" w:after="0" w:line="233" w:lineRule="auto"/>
              <w:ind w:left="23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использованием</w:t>
            </w:r>
          </w:p>
        </w:tc>
        <w:tc>
          <w:tcPr>
            <w:tcW w:w="206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" w:after="0" w:line="233" w:lineRule="auto"/>
              <w:ind w:left="12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учебнику: «Окружающий</w:t>
            </w:r>
          </w:p>
        </w:tc>
      </w:tr>
      <w:tr w:rsidR="00D44974" w:rsidRPr="007F2EA0">
        <w:trPr>
          <w:trHeight w:hRule="exact" w:val="208"/>
        </w:trPr>
        <w:tc>
          <w:tcPr>
            <w:tcW w:w="2607" w:type="dxa"/>
            <w:vMerge/>
          </w:tcPr>
          <w:p w:rsidR="00D44974" w:rsidRDefault="00D44974"/>
        </w:tc>
        <w:tc>
          <w:tcPr>
            <w:tcW w:w="2607" w:type="dxa"/>
            <w:vMerge/>
          </w:tcPr>
          <w:p w:rsidR="00D44974" w:rsidRDefault="00D44974"/>
        </w:tc>
        <w:tc>
          <w:tcPr>
            <w:tcW w:w="2607" w:type="dxa"/>
            <w:vMerge/>
          </w:tcPr>
          <w:p w:rsidR="00D44974" w:rsidRDefault="00D44974"/>
        </w:tc>
        <w:tc>
          <w:tcPr>
            <w:tcW w:w="2607" w:type="dxa"/>
            <w:vMerge/>
          </w:tcPr>
          <w:p w:rsidR="00D44974" w:rsidRDefault="00D44974"/>
        </w:tc>
        <w:tc>
          <w:tcPr>
            <w:tcW w:w="140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2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«Оценочного</w:t>
            </w:r>
          </w:p>
        </w:tc>
        <w:tc>
          <w:tcPr>
            <w:tcW w:w="2060" w:type="dxa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24" w:after="0" w:line="233" w:lineRule="auto"/>
              <w:ind w:left="126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мир» 1 класс А.А. Плешаков</w:t>
            </w:r>
          </w:p>
        </w:tc>
      </w:tr>
    </w:tbl>
    <w:p w:rsidR="00D44974" w:rsidRPr="00435B76" w:rsidRDefault="0029362D">
      <w:pPr>
        <w:tabs>
          <w:tab w:val="left" w:pos="13676"/>
        </w:tabs>
        <w:autoSpaceDE w:val="0"/>
        <w:autoSpaceDN w:val="0"/>
        <w:spacing w:before="8" w:after="116" w:line="245" w:lineRule="auto"/>
        <w:ind w:left="12380"/>
        <w:rPr>
          <w:lang w:val="ru-RU"/>
        </w:rPr>
      </w:pPr>
      <w:r w:rsidRPr="00435B76">
        <w:rPr>
          <w:rFonts w:ascii="Times New Roman" w:eastAsia="Times New Roman" w:hAnsi="Times New Roman"/>
          <w:color w:val="221F1F"/>
          <w:w w:val="97"/>
          <w:sz w:val="16"/>
          <w:lang w:val="ru-RU"/>
        </w:rPr>
        <w:t xml:space="preserve">листа»; </w:t>
      </w:r>
      <w:r w:rsidRPr="00435B76">
        <w:rPr>
          <w:lang w:val="ru-RU"/>
        </w:rPr>
        <w:br/>
      </w:r>
      <w:r w:rsidRPr="00435B76">
        <w:rPr>
          <w:lang w:val="ru-RU"/>
        </w:rPr>
        <w:tab/>
      </w:r>
      <w:r>
        <w:rPr>
          <w:rFonts w:ascii="Times New Roman" w:eastAsia="Times New Roman" w:hAnsi="Times New Roman"/>
          <w:color w:val="221F1F"/>
          <w:w w:val="97"/>
          <w:sz w:val="16"/>
        </w:rPr>
        <w:t>https</w:t>
      </w:r>
      <w:r w:rsidRPr="00435B76">
        <w:rPr>
          <w:rFonts w:ascii="Times New Roman" w:eastAsia="Times New Roman" w:hAnsi="Times New Roman"/>
          <w:color w:val="221F1F"/>
          <w:w w:val="97"/>
          <w:sz w:val="16"/>
          <w:lang w:val="ru-RU"/>
        </w:rPr>
        <w:t>://</w:t>
      </w:r>
      <w:r>
        <w:rPr>
          <w:rFonts w:ascii="Times New Roman" w:eastAsia="Times New Roman" w:hAnsi="Times New Roman"/>
          <w:color w:val="221F1F"/>
          <w:w w:val="97"/>
          <w:sz w:val="16"/>
        </w:rPr>
        <w:t>uchi</w:t>
      </w:r>
      <w:r w:rsidRPr="00435B76">
        <w:rPr>
          <w:rFonts w:ascii="Times New Roman" w:eastAsia="Times New Roman" w:hAnsi="Times New Roman"/>
          <w:color w:val="221F1F"/>
          <w:w w:val="97"/>
          <w:sz w:val="16"/>
          <w:lang w:val="ru-RU"/>
        </w:rPr>
        <w:t>.</w:t>
      </w:r>
      <w:r>
        <w:rPr>
          <w:rFonts w:ascii="Times New Roman" w:eastAsia="Times New Roman" w:hAnsi="Times New Roman"/>
          <w:color w:val="221F1F"/>
          <w:w w:val="97"/>
          <w:sz w:val="16"/>
        </w:rPr>
        <w:t>ru</w:t>
      </w:r>
      <w:r w:rsidRPr="00435B76">
        <w:rPr>
          <w:rFonts w:ascii="Times New Roman" w:eastAsia="Times New Roman" w:hAnsi="Times New Roman"/>
          <w:color w:val="221F1F"/>
          <w:w w:val="97"/>
          <w:sz w:val="16"/>
          <w:lang w:val="ru-RU"/>
        </w:rPr>
        <w:t>/</w:t>
      </w:r>
      <w:r>
        <w:rPr>
          <w:rFonts w:ascii="Times New Roman" w:eastAsia="Times New Roman" w:hAnsi="Times New Roman"/>
          <w:color w:val="221F1F"/>
          <w:w w:val="97"/>
          <w:sz w:val="16"/>
        </w:rPr>
        <w:t>teachers</w:t>
      </w:r>
      <w:r w:rsidRPr="00435B76">
        <w:rPr>
          <w:rFonts w:ascii="Times New Roman" w:eastAsia="Times New Roman" w:hAnsi="Times New Roman"/>
          <w:color w:val="221F1F"/>
          <w:w w:val="97"/>
          <w:sz w:val="16"/>
          <w:lang w:val="ru-RU"/>
        </w:rPr>
        <w:t>/</w:t>
      </w:r>
      <w:r>
        <w:rPr>
          <w:rFonts w:ascii="Times New Roman" w:eastAsia="Times New Roman" w:hAnsi="Times New Roman"/>
          <w:color w:val="221F1F"/>
          <w:w w:val="97"/>
          <w:sz w:val="16"/>
        </w:rPr>
        <w:t>lk</w:t>
      </w:r>
      <w:r w:rsidRPr="00435B76">
        <w:rPr>
          <w:rFonts w:ascii="Times New Roman" w:eastAsia="Times New Roman" w:hAnsi="Times New Roman"/>
          <w:color w:val="221F1F"/>
          <w:w w:val="97"/>
          <w:sz w:val="16"/>
          <w:lang w:val="ru-RU"/>
        </w:rPr>
        <w:t>/</w:t>
      </w:r>
      <w:r>
        <w:rPr>
          <w:rFonts w:ascii="Times New Roman" w:eastAsia="Times New Roman" w:hAnsi="Times New Roman"/>
          <w:color w:val="221F1F"/>
          <w:w w:val="97"/>
          <w:sz w:val="16"/>
        </w:rPr>
        <w:t>main</w:t>
      </w:r>
    </w:p>
    <w:tbl>
      <w:tblPr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00"/>
        <w:gridCol w:w="3640"/>
        <w:gridCol w:w="1060"/>
        <w:gridCol w:w="1680"/>
        <w:gridCol w:w="5160"/>
        <w:gridCol w:w="1540"/>
        <w:gridCol w:w="2100"/>
      </w:tblGrid>
      <w:tr w:rsidR="00D44974">
        <w:trPr>
          <w:trHeight w:hRule="exact" w:val="242"/>
        </w:trPr>
        <w:tc>
          <w:tcPr>
            <w:tcW w:w="40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1.3.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60" w:after="0" w:line="230" w:lineRule="auto"/>
              <w:ind w:left="12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Рабочее место школьника. Правила безопасной</w:t>
            </w:r>
          </w:p>
        </w:tc>
        <w:tc>
          <w:tcPr>
            <w:tcW w:w="106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ind w:left="26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</w:t>
            </w:r>
          </w:p>
        </w:tc>
        <w:tc>
          <w:tcPr>
            <w:tcW w:w="168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ind w:right="872"/>
              <w:jc w:val="right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</w:t>
            </w:r>
          </w:p>
        </w:tc>
        <w:tc>
          <w:tcPr>
            <w:tcW w:w="5160" w:type="dxa"/>
            <w:vMerge w:val="restart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60" w:after="0" w:line="230" w:lineRule="auto"/>
              <w:ind w:left="87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54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ind w:right="142"/>
              <w:jc w:val="right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Устный опрос;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Электронное приложение к</w:t>
            </w:r>
          </w:p>
        </w:tc>
      </w:tr>
      <w:tr w:rsidR="00D44974">
        <w:trPr>
          <w:trHeight w:hRule="exact" w:val="180"/>
        </w:trPr>
        <w:tc>
          <w:tcPr>
            <w:tcW w:w="2235" w:type="dxa"/>
            <w:vMerge/>
          </w:tcPr>
          <w:p w:rsidR="00D44974" w:rsidRDefault="00D44974"/>
        </w:tc>
        <w:tc>
          <w:tcPr>
            <w:tcW w:w="3640" w:type="dxa"/>
            <w:vMerge w:val="restart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10" w:after="0" w:line="230" w:lineRule="auto"/>
              <w:ind w:left="12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работы на учебном месте, режим труда и отдыха.</w:t>
            </w:r>
          </w:p>
        </w:tc>
        <w:tc>
          <w:tcPr>
            <w:tcW w:w="2235" w:type="dxa"/>
            <w:vMerge/>
          </w:tcPr>
          <w:p w:rsidR="00D44974" w:rsidRPr="00435B76" w:rsidRDefault="00D44974">
            <w:pPr>
              <w:rPr>
                <w:lang w:val="ru-RU"/>
              </w:rPr>
            </w:pPr>
          </w:p>
        </w:tc>
        <w:tc>
          <w:tcPr>
            <w:tcW w:w="2235" w:type="dxa"/>
            <w:vMerge/>
          </w:tcPr>
          <w:p w:rsidR="00D44974" w:rsidRPr="00435B76" w:rsidRDefault="00D44974">
            <w:pPr>
              <w:rPr>
                <w:lang w:val="ru-RU"/>
              </w:rPr>
            </w:pPr>
          </w:p>
        </w:tc>
        <w:tc>
          <w:tcPr>
            <w:tcW w:w="2235" w:type="dxa"/>
            <w:vMerge/>
          </w:tcPr>
          <w:p w:rsidR="00D44974" w:rsidRPr="00435B76" w:rsidRDefault="00D44974">
            <w:pPr>
              <w:rPr>
                <w:lang w:val="ru-RU"/>
              </w:rPr>
            </w:pPr>
          </w:p>
        </w:tc>
        <w:tc>
          <w:tcPr>
            <w:tcW w:w="154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8" w:after="0" w:line="230" w:lineRule="auto"/>
              <w:ind w:right="210"/>
              <w:jc w:val="right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учебнику: «Окружающий</w:t>
            </w:r>
          </w:p>
        </w:tc>
      </w:tr>
      <w:tr w:rsidR="00D44974" w:rsidRPr="007F2EA0">
        <w:trPr>
          <w:trHeight w:hRule="exact" w:val="254"/>
        </w:trPr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154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22" w:after="0" w:line="230" w:lineRule="auto"/>
              <w:ind w:right="646"/>
              <w:jc w:val="right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работа;</w:t>
            </w:r>
          </w:p>
        </w:tc>
        <w:tc>
          <w:tcPr>
            <w:tcW w:w="2100" w:type="dxa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22" w:after="0" w:line="230" w:lineRule="auto"/>
              <w:ind w:left="166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мир» 1 класс А.А. Плешаков</w:t>
            </w:r>
          </w:p>
        </w:tc>
      </w:tr>
    </w:tbl>
    <w:p w:rsidR="00D44974" w:rsidRPr="00435B76" w:rsidRDefault="0029362D">
      <w:pPr>
        <w:autoSpaceDE w:val="0"/>
        <w:autoSpaceDN w:val="0"/>
        <w:spacing w:before="152" w:after="116" w:line="230" w:lineRule="auto"/>
        <w:ind w:right="20"/>
        <w:jc w:val="right"/>
        <w:rPr>
          <w:lang w:val="ru-RU"/>
        </w:rPr>
      </w:pPr>
      <w:r>
        <w:rPr>
          <w:rFonts w:ascii="Times New Roman" w:eastAsia="Times New Roman" w:hAnsi="Times New Roman"/>
          <w:color w:val="221F1F"/>
          <w:w w:val="97"/>
          <w:sz w:val="16"/>
        </w:rPr>
        <w:t>https</w:t>
      </w:r>
      <w:r w:rsidRPr="00435B76">
        <w:rPr>
          <w:rFonts w:ascii="Times New Roman" w:eastAsia="Times New Roman" w:hAnsi="Times New Roman"/>
          <w:color w:val="221F1F"/>
          <w:w w:val="97"/>
          <w:sz w:val="16"/>
          <w:lang w:val="ru-RU"/>
        </w:rPr>
        <w:t>://</w:t>
      </w:r>
      <w:r>
        <w:rPr>
          <w:rFonts w:ascii="Times New Roman" w:eastAsia="Times New Roman" w:hAnsi="Times New Roman"/>
          <w:color w:val="221F1F"/>
          <w:w w:val="97"/>
          <w:sz w:val="16"/>
        </w:rPr>
        <w:t>uchi</w:t>
      </w:r>
      <w:r w:rsidRPr="00435B76">
        <w:rPr>
          <w:rFonts w:ascii="Times New Roman" w:eastAsia="Times New Roman" w:hAnsi="Times New Roman"/>
          <w:color w:val="221F1F"/>
          <w:w w:val="97"/>
          <w:sz w:val="16"/>
          <w:lang w:val="ru-RU"/>
        </w:rPr>
        <w:t>.</w:t>
      </w:r>
      <w:r>
        <w:rPr>
          <w:rFonts w:ascii="Times New Roman" w:eastAsia="Times New Roman" w:hAnsi="Times New Roman"/>
          <w:color w:val="221F1F"/>
          <w:w w:val="97"/>
          <w:sz w:val="16"/>
        </w:rPr>
        <w:t>ru</w:t>
      </w:r>
      <w:r w:rsidRPr="00435B76">
        <w:rPr>
          <w:rFonts w:ascii="Times New Roman" w:eastAsia="Times New Roman" w:hAnsi="Times New Roman"/>
          <w:color w:val="221F1F"/>
          <w:w w:val="97"/>
          <w:sz w:val="16"/>
          <w:lang w:val="ru-RU"/>
        </w:rPr>
        <w:t>/</w:t>
      </w:r>
      <w:r>
        <w:rPr>
          <w:rFonts w:ascii="Times New Roman" w:eastAsia="Times New Roman" w:hAnsi="Times New Roman"/>
          <w:color w:val="221F1F"/>
          <w:w w:val="97"/>
          <w:sz w:val="16"/>
        </w:rPr>
        <w:t>teachers</w:t>
      </w:r>
      <w:r w:rsidRPr="00435B76">
        <w:rPr>
          <w:rFonts w:ascii="Times New Roman" w:eastAsia="Times New Roman" w:hAnsi="Times New Roman"/>
          <w:color w:val="221F1F"/>
          <w:w w:val="97"/>
          <w:sz w:val="16"/>
          <w:lang w:val="ru-RU"/>
        </w:rPr>
        <w:t>/</w:t>
      </w:r>
      <w:r>
        <w:rPr>
          <w:rFonts w:ascii="Times New Roman" w:eastAsia="Times New Roman" w:hAnsi="Times New Roman"/>
          <w:color w:val="221F1F"/>
          <w:w w:val="97"/>
          <w:sz w:val="16"/>
        </w:rPr>
        <w:t>lk</w:t>
      </w:r>
      <w:r w:rsidRPr="00435B76">
        <w:rPr>
          <w:rFonts w:ascii="Times New Roman" w:eastAsia="Times New Roman" w:hAnsi="Times New Roman"/>
          <w:color w:val="221F1F"/>
          <w:w w:val="97"/>
          <w:sz w:val="16"/>
          <w:lang w:val="ru-RU"/>
        </w:rPr>
        <w:t>/</w:t>
      </w:r>
      <w:r>
        <w:rPr>
          <w:rFonts w:ascii="Times New Roman" w:eastAsia="Times New Roman" w:hAnsi="Times New Roman"/>
          <w:color w:val="221F1F"/>
          <w:w w:val="97"/>
          <w:sz w:val="16"/>
        </w:rPr>
        <w:t>main</w:t>
      </w:r>
    </w:p>
    <w:tbl>
      <w:tblPr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00"/>
        <w:gridCol w:w="3740"/>
        <w:gridCol w:w="960"/>
        <w:gridCol w:w="1680"/>
        <w:gridCol w:w="5480"/>
        <w:gridCol w:w="1260"/>
        <w:gridCol w:w="2080"/>
      </w:tblGrid>
      <w:tr w:rsidR="00D44974">
        <w:trPr>
          <w:trHeight w:hRule="exact" w:val="226"/>
        </w:trPr>
        <w:tc>
          <w:tcPr>
            <w:tcW w:w="40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5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1.4.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54" w:after="0" w:line="230" w:lineRule="auto"/>
              <w:jc w:val="center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54" w:after="0" w:line="230" w:lineRule="auto"/>
              <w:ind w:left="16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</w:t>
            </w:r>
          </w:p>
        </w:tc>
        <w:tc>
          <w:tcPr>
            <w:tcW w:w="168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ind w:right="872"/>
              <w:jc w:val="right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</w:t>
            </w:r>
          </w:p>
        </w:tc>
        <w:tc>
          <w:tcPr>
            <w:tcW w:w="5480" w:type="dxa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54" w:after="0" w:line="230" w:lineRule="auto"/>
              <w:ind w:left="87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Просмотр и обсуждение иллюстраций, видеофрагментов и других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54" w:after="0" w:line="230" w:lineRule="auto"/>
              <w:ind w:left="9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</w:t>
            </w:r>
          </w:p>
        </w:tc>
        <w:tc>
          <w:tcPr>
            <w:tcW w:w="208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5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Электронное приложение к</w:t>
            </w:r>
          </w:p>
        </w:tc>
      </w:tr>
      <w:tr w:rsidR="00D44974">
        <w:trPr>
          <w:trHeight w:hRule="exact" w:val="208"/>
        </w:trPr>
        <w:tc>
          <w:tcPr>
            <w:tcW w:w="40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14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1.5.</w:t>
            </w:r>
          </w:p>
        </w:tc>
        <w:tc>
          <w:tcPr>
            <w:tcW w:w="374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142" w:after="0" w:line="233" w:lineRule="auto"/>
              <w:jc w:val="center"/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Первоначальные сведения о родном крае.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Название</w:t>
            </w:r>
          </w:p>
        </w:tc>
        <w:tc>
          <w:tcPr>
            <w:tcW w:w="96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142" w:after="0" w:line="233" w:lineRule="auto"/>
              <w:ind w:left="16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</w:t>
            </w:r>
          </w:p>
        </w:tc>
        <w:tc>
          <w:tcPr>
            <w:tcW w:w="2235" w:type="dxa"/>
            <w:vMerge/>
          </w:tcPr>
          <w:p w:rsidR="00D44974" w:rsidRDefault="00D44974"/>
        </w:tc>
        <w:tc>
          <w:tcPr>
            <w:tcW w:w="5480" w:type="dxa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26" w:after="0" w:line="230" w:lineRule="auto"/>
              <w:ind w:left="87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материалов (по выбору) на темы «Москва — столица России»,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26" w:after="0" w:line="230" w:lineRule="auto"/>
              <w:ind w:left="9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работа;</w:t>
            </w:r>
          </w:p>
        </w:tc>
        <w:tc>
          <w:tcPr>
            <w:tcW w:w="208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26" w:after="0" w:line="230" w:lineRule="auto"/>
              <w:ind w:left="12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учебнику: «Окружающий</w:t>
            </w:r>
          </w:p>
        </w:tc>
      </w:tr>
      <w:tr w:rsidR="00D44974" w:rsidRPr="007F2EA0">
        <w:trPr>
          <w:trHeight w:hRule="exact" w:val="194"/>
        </w:trPr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548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" w:after="0" w:line="233" w:lineRule="auto"/>
              <w:ind w:left="87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«Экскурсия по Москве»;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" w:after="0" w:line="233" w:lineRule="auto"/>
              <w:ind w:left="9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Самооценка с</w:t>
            </w:r>
          </w:p>
        </w:tc>
        <w:tc>
          <w:tcPr>
            <w:tcW w:w="2080" w:type="dxa"/>
            <w:vMerge w:val="restart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10" w:after="0" w:line="233" w:lineRule="auto"/>
              <w:ind w:left="126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мир» 1 класс А.А. Плешаков</w:t>
            </w:r>
          </w:p>
        </w:tc>
      </w:tr>
      <w:tr w:rsidR="00D44974">
        <w:trPr>
          <w:trHeight w:hRule="exact" w:val="96"/>
        </w:trPr>
        <w:tc>
          <w:tcPr>
            <w:tcW w:w="2235" w:type="dxa"/>
            <w:vMerge/>
          </w:tcPr>
          <w:p w:rsidR="00D44974" w:rsidRPr="00435B76" w:rsidRDefault="00D44974">
            <w:pPr>
              <w:rPr>
                <w:lang w:val="ru-RU"/>
              </w:rPr>
            </w:pPr>
          </w:p>
        </w:tc>
        <w:tc>
          <w:tcPr>
            <w:tcW w:w="2235" w:type="dxa"/>
            <w:vMerge/>
          </w:tcPr>
          <w:p w:rsidR="00D44974" w:rsidRPr="00435B76" w:rsidRDefault="00D44974">
            <w:pPr>
              <w:rPr>
                <w:lang w:val="ru-RU"/>
              </w:rPr>
            </w:pPr>
          </w:p>
        </w:tc>
        <w:tc>
          <w:tcPr>
            <w:tcW w:w="2235" w:type="dxa"/>
            <w:vMerge/>
          </w:tcPr>
          <w:p w:rsidR="00D44974" w:rsidRPr="00435B76" w:rsidRDefault="00D44974">
            <w:pPr>
              <w:rPr>
                <w:lang w:val="ru-RU"/>
              </w:rPr>
            </w:pPr>
          </w:p>
        </w:tc>
        <w:tc>
          <w:tcPr>
            <w:tcW w:w="2235" w:type="dxa"/>
            <w:vMerge/>
          </w:tcPr>
          <w:p w:rsidR="00D44974" w:rsidRPr="00435B76" w:rsidRDefault="00D44974">
            <w:pPr>
              <w:rPr>
                <w:lang w:val="ru-RU"/>
              </w:rPr>
            </w:pPr>
          </w:p>
        </w:tc>
        <w:tc>
          <w:tcPr>
            <w:tcW w:w="5480" w:type="dxa"/>
            <w:vMerge w:val="restart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8" w:after="0" w:line="233" w:lineRule="auto"/>
              <w:jc w:val="center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Экскурсии, целевые прогулки, просмотр иллюстраций,</w:t>
            </w:r>
          </w:p>
        </w:tc>
        <w:tc>
          <w:tcPr>
            <w:tcW w:w="126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использованием</w:t>
            </w:r>
          </w:p>
        </w:tc>
        <w:tc>
          <w:tcPr>
            <w:tcW w:w="2235" w:type="dxa"/>
            <w:vMerge/>
          </w:tcPr>
          <w:p w:rsidR="00D44974" w:rsidRDefault="00D44974"/>
        </w:tc>
      </w:tr>
      <w:tr w:rsidR="00D44974">
        <w:trPr>
          <w:trHeight w:hRule="exact" w:val="94"/>
        </w:trPr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08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4" w:after="0" w:line="233" w:lineRule="auto"/>
              <w:ind w:left="12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https://uchi.ru/teachers/lk/main</w:t>
            </w:r>
          </w:p>
        </w:tc>
      </w:tr>
      <w:tr w:rsidR="00D44974">
        <w:trPr>
          <w:trHeight w:hRule="exact" w:val="192"/>
        </w:trPr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5480" w:type="dxa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10" w:after="0" w:line="233" w:lineRule="auto"/>
              <w:ind w:left="87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видеофрагментов и других материалов (по вы бору) на тему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" w:after="0" w:line="233" w:lineRule="auto"/>
              <w:ind w:left="9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«Оценочного</w:t>
            </w:r>
          </w:p>
        </w:tc>
        <w:tc>
          <w:tcPr>
            <w:tcW w:w="2235" w:type="dxa"/>
            <w:vMerge/>
          </w:tcPr>
          <w:p w:rsidR="00D44974" w:rsidRDefault="00D44974"/>
        </w:tc>
      </w:tr>
      <w:tr w:rsidR="00D44974">
        <w:trPr>
          <w:trHeight w:hRule="exact" w:val="176"/>
        </w:trPr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548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" w:after="0" w:line="233" w:lineRule="auto"/>
              <w:ind w:left="87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«Москва — столица России»;</w:t>
            </w:r>
          </w:p>
        </w:tc>
        <w:tc>
          <w:tcPr>
            <w:tcW w:w="126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" w:after="0" w:line="233" w:lineRule="auto"/>
              <w:ind w:left="9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листа»;</w:t>
            </w:r>
          </w:p>
        </w:tc>
        <w:tc>
          <w:tcPr>
            <w:tcW w:w="2235" w:type="dxa"/>
            <w:vMerge/>
          </w:tcPr>
          <w:p w:rsidR="00D44974" w:rsidRDefault="00D44974"/>
        </w:tc>
      </w:tr>
      <w:tr w:rsidR="00D44974">
        <w:trPr>
          <w:trHeight w:hRule="exact" w:val="96"/>
        </w:trPr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08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Электронное приложение к</w:t>
            </w:r>
          </w:p>
        </w:tc>
      </w:tr>
      <w:tr w:rsidR="00D44974">
        <w:trPr>
          <w:trHeight w:hRule="exact" w:val="264"/>
        </w:trPr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5480" w:type="dxa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86" w:after="0" w:line="233" w:lineRule="auto"/>
              <w:jc w:val="center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Экскурсии, целевые прогулки, просмотр иллюстраций,</w:t>
            </w:r>
          </w:p>
        </w:tc>
        <w:tc>
          <w:tcPr>
            <w:tcW w:w="126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86" w:after="0" w:line="233" w:lineRule="auto"/>
              <w:ind w:left="9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Устный опрос;</w:t>
            </w:r>
          </w:p>
        </w:tc>
        <w:tc>
          <w:tcPr>
            <w:tcW w:w="2235" w:type="dxa"/>
            <w:vMerge/>
          </w:tcPr>
          <w:p w:rsidR="00D44974" w:rsidRDefault="00D44974"/>
        </w:tc>
      </w:tr>
      <w:tr w:rsidR="00D44974">
        <w:trPr>
          <w:trHeight w:hRule="exact" w:val="198"/>
        </w:trPr>
        <w:tc>
          <w:tcPr>
            <w:tcW w:w="2235" w:type="dxa"/>
            <w:vMerge/>
          </w:tcPr>
          <w:p w:rsidR="00D44974" w:rsidRDefault="00D44974"/>
        </w:tc>
        <w:tc>
          <w:tcPr>
            <w:tcW w:w="3740" w:type="dxa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14" w:after="0" w:line="233" w:lineRule="auto"/>
              <w:jc w:val="center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своего   населённого пункта (города, села), региона.</w:t>
            </w:r>
          </w:p>
        </w:tc>
        <w:tc>
          <w:tcPr>
            <w:tcW w:w="2235" w:type="dxa"/>
            <w:vMerge/>
          </w:tcPr>
          <w:p w:rsidR="00D44974" w:rsidRPr="00435B76" w:rsidRDefault="00D44974">
            <w:pPr>
              <w:rPr>
                <w:lang w:val="ru-RU"/>
              </w:rPr>
            </w:pPr>
          </w:p>
        </w:tc>
        <w:tc>
          <w:tcPr>
            <w:tcW w:w="2235" w:type="dxa"/>
            <w:vMerge/>
          </w:tcPr>
          <w:p w:rsidR="00D44974" w:rsidRPr="00435B76" w:rsidRDefault="00D44974">
            <w:pPr>
              <w:rPr>
                <w:lang w:val="ru-RU"/>
              </w:rPr>
            </w:pPr>
          </w:p>
        </w:tc>
        <w:tc>
          <w:tcPr>
            <w:tcW w:w="5480" w:type="dxa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14" w:after="0" w:line="233" w:lineRule="auto"/>
              <w:ind w:left="87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видеофрагментов и других материалов о родном крае, труде людей;</w:t>
            </w:r>
          </w:p>
        </w:tc>
        <w:tc>
          <w:tcPr>
            <w:tcW w:w="2235" w:type="dxa"/>
            <w:vMerge/>
          </w:tcPr>
          <w:p w:rsidR="00D44974" w:rsidRPr="00435B76" w:rsidRDefault="00D44974">
            <w:pPr>
              <w:rPr>
                <w:lang w:val="ru-RU"/>
              </w:rPr>
            </w:pPr>
          </w:p>
        </w:tc>
        <w:tc>
          <w:tcPr>
            <w:tcW w:w="208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4" w:after="0" w:line="233" w:lineRule="auto"/>
              <w:ind w:left="12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учебнику: «Окружающий</w:t>
            </w:r>
          </w:p>
        </w:tc>
      </w:tr>
    </w:tbl>
    <w:p w:rsidR="00D44974" w:rsidRDefault="0029362D">
      <w:pPr>
        <w:autoSpaceDE w:val="0"/>
        <w:autoSpaceDN w:val="0"/>
        <w:spacing w:before="8" w:after="0" w:line="233" w:lineRule="auto"/>
        <w:ind w:right="52"/>
        <w:jc w:val="right"/>
      </w:pPr>
      <w:r>
        <w:rPr>
          <w:rFonts w:ascii="Times New Roman" w:eastAsia="Times New Roman" w:hAnsi="Times New Roman"/>
          <w:color w:val="221F1F"/>
          <w:w w:val="97"/>
          <w:sz w:val="16"/>
        </w:rPr>
        <w:t>мир» 1 класс А.А. Плешаков</w:t>
      </w:r>
    </w:p>
    <w:p w:rsidR="00D44974" w:rsidRDefault="0029362D">
      <w:pPr>
        <w:autoSpaceDE w:val="0"/>
        <w:autoSpaceDN w:val="0"/>
        <w:spacing w:before="212" w:after="116" w:line="230" w:lineRule="auto"/>
        <w:ind w:right="20"/>
        <w:jc w:val="right"/>
      </w:pPr>
      <w:r>
        <w:rPr>
          <w:rFonts w:ascii="Times New Roman" w:eastAsia="Times New Roman" w:hAnsi="Times New Roman"/>
          <w:color w:val="221F1F"/>
          <w:w w:val="97"/>
          <w:sz w:val="16"/>
        </w:rPr>
        <w:t>https://uchi.ru/teachers/lk/main</w:t>
      </w:r>
    </w:p>
    <w:tbl>
      <w:tblPr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00"/>
        <w:gridCol w:w="3620"/>
        <w:gridCol w:w="1080"/>
        <w:gridCol w:w="1680"/>
        <w:gridCol w:w="5480"/>
        <w:gridCol w:w="1260"/>
        <w:gridCol w:w="2080"/>
      </w:tblGrid>
      <w:tr w:rsidR="00D44974">
        <w:trPr>
          <w:trHeight w:hRule="exact" w:val="240"/>
        </w:trPr>
        <w:tc>
          <w:tcPr>
            <w:tcW w:w="40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1.6.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60" w:after="0" w:line="230" w:lineRule="auto"/>
              <w:ind w:left="12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Культурные объекты родного края. Труд людей.</w:t>
            </w:r>
          </w:p>
        </w:tc>
        <w:tc>
          <w:tcPr>
            <w:tcW w:w="108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ind w:right="718"/>
              <w:jc w:val="right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</w:t>
            </w:r>
          </w:p>
        </w:tc>
        <w:tc>
          <w:tcPr>
            <w:tcW w:w="168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ind w:right="872"/>
              <w:jc w:val="right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</w:t>
            </w:r>
          </w:p>
        </w:tc>
        <w:tc>
          <w:tcPr>
            <w:tcW w:w="5480" w:type="dxa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Экскурсии, целевые прогулки, просмотр иллюстраций,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ind w:left="9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</w:t>
            </w:r>
          </w:p>
        </w:tc>
        <w:tc>
          <w:tcPr>
            <w:tcW w:w="208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Электронное приложение к</w:t>
            </w:r>
          </w:p>
        </w:tc>
      </w:tr>
      <w:tr w:rsidR="00D44974">
        <w:trPr>
          <w:trHeight w:hRule="exact" w:val="180"/>
        </w:trPr>
        <w:tc>
          <w:tcPr>
            <w:tcW w:w="2235" w:type="dxa"/>
            <w:vMerge/>
          </w:tcPr>
          <w:p w:rsidR="00D44974" w:rsidRDefault="00D44974"/>
        </w:tc>
        <w:tc>
          <w:tcPr>
            <w:tcW w:w="3620" w:type="dxa"/>
            <w:vMerge w:val="restart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12" w:after="0" w:line="230" w:lineRule="auto"/>
              <w:ind w:left="12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Ценность и красота рукотворного мира.</w:t>
            </w:r>
          </w:p>
        </w:tc>
        <w:tc>
          <w:tcPr>
            <w:tcW w:w="2235" w:type="dxa"/>
            <w:vMerge/>
          </w:tcPr>
          <w:p w:rsidR="00D44974" w:rsidRPr="00435B76" w:rsidRDefault="00D44974">
            <w:pPr>
              <w:rPr>
                <w:lang w:val="ru-RU"/>
              </w:rPr>
            </w:pPr>
          </w:p>
        </w:tc>
        <w:tc>
          <w:tcPr>
            <w:tcW w:w="2235" w:type="dxa"/>
            <w:vMerge/>
          </w:tcPr>
          <w:p w:rsidR="00D44974" w:rsidRPr="00435B76" w:rsidRDefault="00D44974">
            <w:pPr>
              <w:rPr>
                <w:lang w:val="ru-RU"/>
              </w:rPr>
            </w:pPr>
          </w:p>
        </w:tc>
        <w:tc>
          <w:tcPr>
            <w:tcW w:w="5480" w:type="dxa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8" w:after="0" w:line="230" w:lineRule="auto"/>
              <w:ind w:left="87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видеофрагментов и других материалов о родном крае, труде людей;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8" w:after="0" w:line="230" w:lineRule="auto"/>
              <w:ind w:left="9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работа;</w:t>
            </w:r>
          </w:p>
        </w:tc>
        <w:tc>
          <w:tcPr>
            <w:tcW w:w="208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8" w:after="0" w:line="230" w:lineRule="auto"/>
              <w:ind w:left="12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учебнику: «Окружающий</w:t>
            </w:r>
          </w:p>
        </w:tc>
      </w:tr>
      <w:tr w:rsidR="00D44974" w:rsidRPr="007F2EA0">
        <w:trPr>
          <w:trHeight w:hRule="exact" w:val="200"/>
        </w:trPr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5480" w:type="dxa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24" w:after="0" w:line="230" w:lineRule="auto"/>
              <w:ind w:left="87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Рассматривание и описание изделий народных промыслов родного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24" w:after="0" w:line="230" w:lineRule="auto"/>
              <w:ind w:left="9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Самооценка с</w:t>
            </w:r>
          </w:p>
        </w:tc>
        <w:tc>
          <w:tcPr>
            <w:tcW w:w="2080" w:type="dxa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24" w:after="0" w:line="230" w:lineRule="auto"/>
              <w:ind w:left="126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мир» 1 класс А.А. Плешаков</w:t>
            </w:r>
          </w:p>
        </w:tc>
      </w:tr>
      <w:tr w:rsidR="00D44974">
        <w:trPr>
          <w:trHeight w:hRule="exact" w:val="198"/>
        </w:trPr>
        <w:tc>
          <w:tcPr>
            <w:tcW w:w="2235" w:type="dxa"/>
            <w:vMerge/>
          </w:tcPr>
          <w:p w:rsidR="00D44974" w:rsidRPr="00435B76" w:rsidRDefault="00D44974">
            <w:pPr>
              <w:rPr>
                <w:lang w:val="ru-RU"/>
              </w:rPr>
            </w:pPr>
          </w:p>
        </w:tc>
        <w:tc>
          <w:tcPr>
            <w:tcW w:w="2235" w:type="dxa"/>
            <w:vMerge/>
          </w:tcPr>
          <w:p w:rsidR="00D44974" w:rsidRPr="00435B76" w:rsidRDefault="00D44974">
            <w:pPr>
              <w:rPr>
                <w:lang w:val="ru-RU"/>
              </w:rPr>
            </w:pPr>
          </w:p>
        </w:tc>
        <w:tc>
          <w:tcPr>
            <w:tcW w:w="2235" w:type="dxa"/>
            <w:vMerge/>
          </w:tcPr>
          <w:p w:rsidR="00D44974" w:rsidRPr="00435B76" w:rsidRDefault="00D44974">
            <w:pPr>
              <w:rPr>
                <w:lang w:val="ru-RU"/>
              </w:rPr>
            </w:pPr>
          </w:p>
        </w:tc>
        <w:tc>
          <w:tcPr>
            <w:tcW w:w="2235" w:type="dxa"/>
            <w:vMerge/>
          </w:tcPr>
          <w:p w:rsidR="00D44974" w:rsidRPr="00435B76" w:rsidRDefault="00D44974">
            <w:pPr>
              <w:rPr>
                <w:lang w:val="ru-RU"/>
              </w:rPr>
            </w:pPr>
          </w:p>
        </w:tc>
        <w:tc>
          <w:tcPr>
            <w:tcW w:w="548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6" w:after="0" w:line="230" w:lineRule="auto"/>
              <w:ind w:left="87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края и народов России;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использованием</w:t>
            </w:r>
          </w:p>
        </w:tc>
        <w:tc>
          <w:tcPr>
            <w:tcW w:w="208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208" w:after="0" w:line="230" w:lineRule="auto"/>
              <w:ind w:left="12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https://uchi.ru/teachers/lk/main</w:t>
            </w:r>
          </w:p>
        </w:tc>
      </w:tr>
      <w:tr w:rsidR="00D44974">
        <w:trPr>
          <w:trHeight w:hRule="exact" w:val="192"/>
        </w:trPr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2235" w:type="dxa"/>
            <w:vMerge/>
          </w:tcPr>
          <w:p w:rsidR="00D44974" w:rsidRDefault="00D44974"/>
        </w:tc>
        <w:tc>
          <w:tcPr>
            <w:tcW w:w="126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" w:after="0" w:line="230" w:lineRule="auto"/>
              <w:ind w:left="9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«Оценочного</w:t>
            </w:r>
          </w:p>
        </w:tc>
        <w:tc>
          <w:tcPr>
            <w:tcW w:w="2235" w:type="dxa"/>
            <w:vMerge/>
          </w:tcPr>
          <w:p w:rsidR="00D44974" w:rsidRDefault="00D44974"/>
        </w:tc>
      </w:tr>
    </w:tbl>
    <w:p w:rsidR="00D44974" w:rsidRDefault="0029362D">
      <w:pPr>
        <w:autoSpaceDE w:val="0"/>
        <w:autoSpaceDN w:val="0"/>
        <w:spacing w:before="10" w:after="236" w:line="230" w:lineRule="auto"/>
        <w:ind w:right="2774"/>
        <w:jc w:val="right"/>
      </w:pPr>
      <w:r>
        <w:rPr>
          <w:rFonts w:ascii="Times New Roman" w:eastAsia="Times New Roman" w:hAnsi="Times New Roman"/>
          <w:color w:val="221F1F"/>
          <w:w w:val="97"/>
          <w:sz w:val="16"/>
        </w:rPr>
        <w:t>листа»;</w:t>
      </w:r>
    </w:p>
    <w:tbl>
      <w:tblPr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400"/>
        <w:gridCol w:w="3020"/>
        <w:gridCol w:w="2580"/>
        <w:gridCol w:w="6200"/>
        <w:gridCol w:w="1320"/>
        <w:gridCol w:w="2060"/>
      </w:tblGrid>
      <w:tr w:rsidR="00D44974">
        <w:trPr>
          <w:trHeight w:hRule="exact" w:val="232"/>
        </w:trPr>
        <w:tc>
          <w:tcPr>
            <w:tcW w:w="40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1.7.</w:t>
            </w:r>
          </w:p>
        </w:tc>
        <w:tc>
          <w:tcPr>
            <w:tcW w:w="302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ind w:left="12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258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ind w:right="1618"/>
              <w:jc w:val="right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</w:t>
            </w:r>
          </w:p>
        </w:tc>
        <w:tc>
          <w:tcPr>
            <w:tcW w:w="6200" w:type="dxa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60" w:after="0" w:line="230" w:lineRule="auto"/>
              <w:ind w:right="136"/>
              <w:jc w:val="right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Беседа по теме «Правила поведения в учреждениях культуры — в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ind w:left="15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Самооценка с</w:t>
            </w:r>
          </w:p>
        </w:tc>
        <w:tc>
          <w:tcPr>
            <w:tcW w:w="206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Электронное приложение к</w:t>
            </w:r>
          </w:p>
        </w:tc>
      </w:tr>
      <w:tr w:rsidR="00D44974">
        <w:trPr>
          <w:trHeight w:hRule="exact" w:val="200"/>
        </w:trPr>
        <w:tc>
          <w:tcPr>
            <w:tcW w:w="2607" w:type="dxa"/>
            <w:vMerge/>
          </w:tcPr>
          <w:p w:rsidR="00D44974" w:rsidRDefault="00D44974"/>
        </w:tc>
        <w:tc>
          <w:tcPr>
            <w:tcW w:w="2607" w:type="dxa"/>
            <w:vMerge/>
          </w:tcPr>
          <w:p w:rsidR="00D44974" w:rsidRDefault="00D44974"/>
        </w:tc>
        <w:tc>
          <w:tcPr>
            <w:tcW w:w="2607" w:type="dxa"/>
            <w:vMerge/>
          </w:tcPr>
          <w:p w:rsidR="00D44974" w:rsidRDefault="00D44974"/>
        </w:tc>
        <w:tc>
          <w:tcPr>
            <w:tcW w:w="6200" w:type="dxa"/>
            <w:vMerge w:val="restart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20" w:after="0" w:line="233" w:lineRule="auto"/>
              <w:ind w:right="2706"/>
              <w:jc w:val="right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театре, музее, библиотеке»;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2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использованием</w:t>
            </w:r>
          </w:p>
        </w:tc>
        <w:tc>
          <w:tcPr>
            <w:tcW w:w="206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20" w:after="0" w:line="233" w:lineRule="auto"/>
              <w:ind w:left="12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учебнику: «Окружающий</w:t>
            </w:r>
          </w:p>
        </w:tc>
      </w:tr>
      <w:tr w:rsidR="00D44974" w:rsidRPr="007F2EA0">
        <w:trPr>
          <w:trHeight w:hRule="exact" w:val="196"/>
        </w:trPr>
        <w:tc>
          <w:tcPr>
            <w:tcW w:w="2607" w:type="dxa"/>
            <w:vMerge/>
          </w:tcPr>
          <w:p w:rsidR="00D44974" w:rsidRDefault="00D44974"/>
        </w:tc>
        <w:tc>
          <w:tcPr>
            <w:tcW w:w="2607" w:type="dxa"/>
            <w:vMerge/>
          </w:tcPr>
          <w:p w:rsidR="00D44974" w:rsidRDefault="00D44974"/>
        </w:tc>
        <w:tc>
          <w:tcPr>
            <w:tcW w:w="2607" w:type="dxa"/>
            <w:vMerge/>
          </w:tcPr>
          <w:p w:rsidR="00D44974" w:rsidRDefault="00D44974"/>
        </w:tc>
        <w:tc>
          <w:tcPr>
            <w:tcW w:w="2607" w:type="dxa"/>
            <w:vMerge/>
          </w:tcPr>
          <w:p w:rsidR="00D44974" w:rsidRDefault="00D44974"/>
        </w:tc>
        <w:tc>
          <w:tcPr>
            <w:tcW w:w="1320" w:type="dxa"/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2" w:after="0" w:line="233" w:lineRule="auto"/>
              <w:ind w:left="150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«Оценочного</w:t>
            </w:r>
          </w:p>
        </w:tc>
        <w:tc>
          <w:tcPr>
            <w:tcW w:w="2060" w:type="dxa"/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12" w:after="0" w:line="233" w:lineRule="auto"/>
              <w:ind w:left="126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мир» 1 класс А.А. Плешаков</w:t>
            </w:r>
          </w:p>
        </w:tc>
      </w:tr>
    </w:tbl>
    <w:p w:rsidR="00D44974" w:rsidRPr="00435B76" w:rsidRDefault="0029362D">
      <w:pPr>
        <w:tabs>
          <w:tab w:val="left" w:pos="13676"/>
        </w:tabs>
        <w:autoSpaceDE w:val="0"/>
        <w:autoSpaceDN w:val="0"/>
        <w:spacing w:before="8" w:after="0" w:line="245" w:lineRule="auto"/>
        <w:ind w:left="12380"/>
        <w:rPr>
          <w:lang w:val="ru-RU"/>
        </w:rPr>
      </w:pPr>
      <w:r w:rsidRPr="00435B76">
        <w:rPr>
          <w:rFonts w:ascii="Times New Roman" w:eastAsia="Times New Roman" w:hAnsi="Times New Roman"/>
          <w:color w:val="221F1F"/>
          <w:w w:val="97"/>
          <w:sz w:val="16"/>
          <w:lang w:val="ru-RU"/>
        </w:rPr>
        <w:t xml:space="preserve">листа»; </w:t>
      </w:r>
      <w:r w:rsidRPr="00435B76">
        <w:rPr>
          <w:lang w:val="ru-RU"/>
        </w:rPr>
        <w:br/>
      </w:r>
      <w:r w:rsidRPr="00435B76">
        <w:rPr>
          <w:lang w:val="ru-RU"/>
        </w:rPr>
        <w:tab/>
      </w:r>
      <w:r>
        <w:rPr>
          <w:rFonts w:ascii="Times New Roman" w:eastAsia="Times New Roman" w:hAnsi="Times New Roman"/>
          <w:color w:val="221F1F"/>
          <w:w w:val="97"/>
          <w:sz w:val="16"/>
        </w:rPr>
        <w:t>https</w:t>
      </w:r>
      <w:r w:rsidRPr="00435B76">
        <w:rPr>
          <w:rFonts w:ascii="Times New Roman" w:eastAsia="Times New Roman" w:hAnsi="Times New Roman"/>
          <w:color w:val="221F1F"/>
          <w:w w:val="97"/>
          <w:sz w:val="16"/>
          <w:lang w:val="ru-RU"/>
        </w:rPr>
        <w:t>://</w:t>
      </w:r>
      <w:r>
        <w:rPr>
          <w:rFonts w:ascii="Times New Roman" w:eastAsia="Times New Roman" w:hAnsi="Times New Roman"/>
          <w:color w:val="221F1F"/>
          <w:w w:val="97"/>
          <w:sz w:val="16"/>
        </w:rPr>
        <w:t>uchi</w:t>
      </w:r>
      <w:r w:rsidRPr="00435B76">
        <w:rPr>
          <w:rFonts w:ascii="Times New Roman" w:eastAsia="Times New Roman" w:hAnsi="Times New Roman"/>
          <w:color w:val="221F1F"/>
          <w:w w:val="97"/>
          <w:sz w:val="16"/>
          <w:lang w:val="ru-RU"/>
        </w:rPr>
        <w:t>.</w:t>
      </w:r>
      <w:r>
        <w:rPr>
          <w:rFonts w:ascii="Times New Roman" w:eastAsia="Times New Roman" w:hAnsi="Times New Roman"/>
          <w:color w:val="221F1F"/>
          <w:w w:val="97"/>
          <w:sz w:val="16"/>
        </w:rPr>
        <w:t>ru</w:t>
      </w:r>
      <w:r w:rsidRPr="00435B76">
        <w:rPr>
          <w:rFonts w:ascii="Times New Roman" w:eastAsia="Times New Roman" w:hAnsi="Times New Roman"/>
          <w:color w:val="221F1F"/>
          <w:w w:val="97"/>
          <w:sz w:val="16"/>
          <w:lang w:val="ru-RU"/>
        </w:rPr>
        <w:t>/</w:t>
      </w:r>
      <w:r>
        <w:rPr>
          <w:rFonts w:ascii="Times New Roman" w:eastAsia="Times New Roman" w:hAnsi="Times New Roman"/>
          <w:color w:val="221F1F"/>
          <w:w w:val="97"/>
          <w:sz w:val="16"/>
        </w:rPr>
        <w:t>teachers</w:t>
      </w:r>
      <w:r w:rsidRPr="00435B76">
        <w:rPr>
          <w:rFonts w:ascii="Times New Roman" w:eastAsia="Times New Roman" w:hAnsi="Times New Roman"/>
          <w:color w:val="221F1F"/>
          <w:w w:val="97"/>
          <w:sz w:val="16"/>
          <w:lang w:val="ru-RU"/>
        </w:rPr>
        <w:t>/</w:t>
      </w:r>
      <w:r>
        <w:rPr>
          <w:rFonts w:ascii="Times New Roman" w:eastAsia="Times New Roman" w:hAnsi="Times New Roman"/>
          <w:color w:val="221F1F"/>
          <w:w w:val="97"/>
          <w:sz w:val="16"/>
        </w:rPr>
        <w:t>lk</w:t>
      </w:r>
      <w:r w:rsidRPr="00435B76">
        <w:rPr>
          <w:rFonts w:ascii="Times New Roman" w:eastAsia="Times New Roman" w:hAnsi="Times New Roman"/>
          <w:color w:val="221F1F"/>
          <w:w w:val="97"/>
          <w:sz w:val="16"/>
          <w:lang w:val="ru-RU"/>
        </w:rPr>
        <w:t>/</w:t>
      </w:r>
      <w:r>
        <w:rPr>
          <w:rFonts w:ascii="Times New Roman" w:eastAsia="Times New Roman" w:hAnsi="Times New Roman"/>
          <w:color w:val="221F1F"/>
          <w:w w:val="97"/>
          <w:sz w:val="16"/>
        </w:rPr>
        <w:t>main</w:t>
      </w:r>
    </w:p>
    <w:p w:rsidR="00D44974" w:rsidRPr="00435B76" w:rsidRDefault="00D44974">
      <w:pPr>
        <w:rPr>
          <w:lang w:val="ru-RU"/>
        </w:rPr>
        <w:sectPr w:rsidR="00D44974" w:rsidRPr="00435B76">
          <w:pgSz w:w="16840" w:h="11900"/>
          <w:pgMar w:top="284" w:right="628" w:bottom="696" w:left="570" w:header="720" w:footer="720" w:gutter="0"/>
          <w:cols w:space="720" w:equalWidth="0">
            <w:col w:w="15642" w:space="0"/>
          </w:cols>
          <w:docGrid w:linePitch="360"/>
        </w:sectPr>
      </w:pPr>
    </w:p>
    <w:p w:rsidR="00D44974" w:rsidRPr="00435B76" w:rsidRDefault="00D4497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82"/>
        <w:gridCol w:w="504"/>
        <w:gridCol w:w="1022"/>
        <w:gridCol w:w="1056"/>
        <w:gridCol w:w="768"/>
        <w:gridCol w:w="4694"/>
        <w:gridCol w:w="1298"/>
        <w:gridCol w:w="2102"/>
      </w:tblGrid>
      <w:tr w:rsidR="00D44974" w:rsidRPr="00BC30B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1.8.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Работа с иллюстративным материалом: рассматривание фото, репродукций на тему «Семья»;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Учебный диалог по теме «Что такое семья»;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45" w:lineRule="auto"/>
              <w:ind w:left="74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мир» 1 класс А.А. Плешаков</w:t>
            </w:r>
          </w:p>
          <w:p w:rsidR="00D44974" w:rsidRPr="00435B76" w:rsidRDefault="0029362D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https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uchi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ru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teachers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lk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main</w:t>
            </w:r>
          </w:p>
        </w:tc>
      </w:tr>
      <w:tr w:rsidR="00D44974" w:rsidRPr="00BC30B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1.9.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Совместный труд  и отдых.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Учебный диалог по теме «Что такое семья»;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мир» 1 класс А.А. Плешаков</w:t>
            </w:r>
          </w:p>
          <w:p w:rsidR="00D44974" w:rsidRPr="00435B76" w:rsidRDefault="0029362D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https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uchi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ru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teachers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lk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main</w:t>
            </w:r>
          </w:p>
        </w:tc>
      </w:tr>
      <w:tr w:rsidR="00D44974" w:rsidRPr="00BC30B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1.10.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Домашний адрес.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работа;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мир» 1 класс А.А. Плешаков</w:t>
            </w:r>
          </w:p>
          <w:p w:rsidR="00D44974" w:rsidRPr="00435B76" w:rsidRDefault="0029362D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https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uchi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ru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teachers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lk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main</w:t>
            </w:r>
          </w:p>
        </w:tc>
      </w:tr>
      <w:tr w:rsidR="00D44974">
        <w:trPr>
          <w:trHeight w:hRule="exact" w:val="348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Итого по разделу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16</w:t>
            </w:r>
          </w:p>
        </w:tc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</w:tr>
      <w:tr w:rsidR="00D44974">
        <w:trPr>
          <w:trHeight w:hRule="exact" w:val="348"/>
        </w:trPr>
        <w:tc>
          <w:tcPr>
            <w:tcW w:w="15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Человек и природа.</w:t>
            </w:r>
          </w:p>
        </w:tc>
      </w:tr>
      <w:tr w:rsidR="00D44974" w:rsidRPr="00BC30B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Природа и предметы, созданные человеком.</w:t>
            </w:r>
          </w:p>
          <w:p w:rsidR="00D44974" w:rsidRPr="00435B76" w:rsidRDefault="0029362D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Природные материалы. Бережное отношение к пред метам, вещам, уход за ними.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мир» 1 класс А.А. Плешаков</w:t>
            </w:r>
          </w:p>
          <w:p w:rsidR="00D44974" w:rsidRPr="00435B76" w:rsidRDefault="0029362D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https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uchi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ru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teachers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lk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main</w:t>
            </w:r>
          </w:p>
        </w:tc>
      </w:tr>
      <w:tr w:rsidR="00D44974" w:rsidRPr="00BC30B2">
        <w:trPr>
          <w:trHeight w:hRule="exact" w:val="126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2.2.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6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Неживая и живая природа.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3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0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4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Обсуждение ситуаций по теме «Правила поведения в природе»; Работа с иллюстративным материалом: «Живая и неживая природа»;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50" w:lineRule="auto"/>
              <w:ind w:left="74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мир» 1 класс А.А. Плешаков</w:t>
            </w:r>
          </w:p>
          <w:p w:rsidR="00D44974" w:rsidRPr="00435B76" w:rsidRDefault="0029362D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https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uchi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ru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teachers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lk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main</w:t>
            </w:r>
          </w:p>
        </w:tc>
      </w:tr>
      <w:tr w:rsidR="00D44974" w:rsidRPr="00BC30B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Сезонные изменения в природе.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Экскурсии по теме «Сезонные изменения в природе, наблюдение за погодой»;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 по теме «Измеряем температуру»;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работа;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мир» 1 класс А.А. Плешаков</w:t>
            </w:r>
          </w:p>
          <w:p w:rsidR="00D44974" w:rsidRPr="00435B76" w:rsidRDefault="0029362D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https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uchi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ru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teachers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lk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main</w:t>
            </w:r>
          </w:p>
        </w:tc>
      </w:tr>
      <w:tr w:rsidR="00D44974" w:rsidRPr="00BC30B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Обсуждение ситуаций по теме «Правила поведения в природе»; Работа с иллюстративным материалом: «Живая и неживая природа»;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мир» 1 класс А.А. Плешаков</w:t>
            </w:r>
          </w:p>
          <w:p w:rsidR="00D44974" w:rsidRPr="00435B76" w:rsidRDefault="0029362D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https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uchi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ru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teachers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lk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main</w:t>
            </w:r>
          </w:p>
        </w:tc>
      </w:tr>
      <w:tr w:rsidR="00D44974" w:rsidRPr="007F2EA0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64" w:after="0" w:line="252" w:lineRule="auto"/>
              <w:ind w:left="72" w:right="576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Сравнение внешнего вида деревьев, кустарников, трав; Учебный диалог по теме «Чем различаются дикорастущие и культурные растения?»;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работа;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мир» 1 класс А.А. Плешаков</w:t>
            </w:r>
          </w:p>
          <w:p w:rsidR="00D44974" w:rsidRPr="00435B76" w:rsidRDefault="0029362D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https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uchi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ru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teachers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lk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main</w:t>
            </w:r>
          </w:p>
        </w:tc>
      </w:tr>
    </w:tbl>
    <w:p w:rsidR="00D44974" w:rsidRPr="00435B76" w:rsidRDefault="00D44974">
      <w:pPr>
        <w:autoSpaceDE w:val="0"/>
        <w:autoSpaceDN w:val="0"/>
        <w:spacing w:after="0" w:line="14" w:lineRule="exact"/>
        <w:rPr>
          <w:lang w:val="ru-RU"/>
        </w:rPr>
      </w:pPr>
    </w:p>
    <w:p w:rsidR="00D44974" w:rsidRPr="00435B76" w:rsidRDefault="00D44974">
      <w:pPr>
        <w:rPr>
          <w:lang w:val="ru-RU"/>
        </w:rPr>
        <w:sectPr w:rsidR="00D44974" w:rsidRPr="00435B76">
          <w:pgSz w:w="16840" w:h="11900"/>
          <w:pgMar w:top="284" w:right="544" w:bottom="286" w:left="570" w:header="720" w:footer="720" w:gutter="0"/>
          <w:cols w:space="720" w:equalWidth="0">
            <w:col w:w="15726" w:space="0"/>
          </w:cols>
          <w:docGrid w:linePitch="360"/>
        </w:sectPr>
      </w:pPr>
    </w:p>
    <w:p w:rsidR="00D44974" w:rsidRPr="00435B76" w:rsidRDefault="00D4497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82"/>
        <w:gridCol w:w="504"/>
        <w:gridCol w:w="1022"/>
        <w:gridCol w:w="1056"/>
        <w:gridCol w:w="768"/>
        <w:gridCol w:w="4694"/>
        <w:gridCol w:w="1298"/>
        <w:gridCol w:w="2102"/>
      </w:tblGrid>
      <w:tr w:rsidR="00D44974" w:rsidRPr="007F2EA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2.6.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 по теме «Найдите у растений их части»; Рассматривание и зарисовка 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мир» 1 класс А.А. Плешаков</w:t>
            </w:r>
          </w:p>
          <w:p w:rsidR="00D44974" w:rsidRPr="00435B76" w:rsidRDefault="0029362D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https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uchi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ru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teachers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lk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main</w:t>
            </w:r>
          </w:p>
        </w:tc>
      </w:tr>
      <w:tr w:rsidR="00D44974" w:rsidRPr="00BC30B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2.7.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 по теме «Найдите у растений их части»; Рассматривание и зарисовка 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мир» 1 класс А.А. Плешаков</w:t>
            </w:r>
          </w:p>
          <w:p w:rsidR="00D44974" w:rsidRPr="00435B76" w:rsidRDefault="0029362D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https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uchi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ru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teachers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lk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main</w:t>
            </w:r>
          </w:p>
        </w:tc>
      </w:tr>
      <w:tr w:rsidR="00D44974" w:rsidRPr="00BC30B2">
        <w:trPr>
          <w:trHeight w:hRule="exact" w:val="1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2.8.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 по теме «Найдите у растений их части»; Практическая работа по теме «Учимся ухаживать за растениями уголка природы»;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50" w:lineRule="auto"/>
              <w:ind w:left="74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мир» 1 класс А.А. Плешаков</w:t>
            </w:r>
          </w:p>
          <w:p w:rsidR="00D44974" w:rsidRPr="00435B76" w:rsidRDefault="0029362D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https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uchi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ru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teachers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lk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main</w:t>
            </w:r>
          </w:p>
        </w:tc>
      </w:tr>
      <w:tr w:rsidR="00D44974" w:rsidRPr="00BC30B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2.9.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 Логическая задача: найди ошибку в иллюстрациях — какое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животное попало в эту группу неправильно;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работа;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мир» 1 класс А.А. Плешаков</w:t>
            </w:r>
          </w:p>
          <w:p w:rsidR="00D44974" w:rsidRPr="00435B76" w:rsidRDefault="0029362D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https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uchi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ru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teachers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lk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main</w:t>
            </w:r>
          </w:p>
        </w:tc>
      </w:tr>
      <w:tr w:rsidR="00D44974" w:rsidRPr="007F2EA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2.10.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 Рассказы детей по теме «Мой домашний питомец»;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работа;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мир» 1 класс А.А. Плешаков</w:t>
            </w:r>
          </w:p>
          <w:p w:rsidR="00D44974" w:rsidRPr="00435B76" w:rsidRDefault="0029362D">
            <w:pPr>
              <w:autoSpaceDE w:val="0"/>
              <w:autoSpaceDN w:val="0"/>
              <w:spacing w:before="21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https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uchi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ru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teachers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lk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main</w:t>
            </w:r>
          </w:p>
        </w:tc>
      </w:tr>
      <w:tr w:rsidR="00D44974" w:rsidRPr="00BC30B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2.11.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 Рассказы детей по теме «Мой домашний питомец»;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работа;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мир» 1 класс А.А. Плешаков</w:t>
            </w:r>
          </w:p>
          <w:p w:rsidR="00D44974" w:rsidRPr="00435B76" w:rsidRDefault="0029362D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https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uchi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ru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teachers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lk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main</w:t>
            </w:r>
          </w:p>
        </w:tc>
      </w:tr>
      <w:tr w:rsidR="00D44974">
        <w:trPr>
          <w:trHeight w:hRule="exact" w:val="348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Итого по разделу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37</w:t>
            </w:r>
          </w:p>
        </w:tc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</w:tr>
      <w:tr w:rsidR="00D44974">
        <w:trPr>
          <w:trHeight w:hRule="exact" w:val="348"/>
        </w:trPr>
        <w:tc>
          <w:tcPr>
            <w:tcW w:w="15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Правила безопасной жизни.</w:t>
            </w:r>
          </w:p>
        </w:tc>
      </w:tr>
      <w:tr w:rsidR="00D44974" w:rsidRPr="00BC30B2">
        <w:trPr>
          <w:trHeight w:hRule="exact" w:val="11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3.1.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Беседа по теме «Что такое режим дня»: обсуждение режима дня первоклассника;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Рассказ учителя: «Что такое правильное питание»;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мир» 1 класс А.А. Плешаков</w:t>
            </w:r>
          </w:p>
          <w:p w:rsidR="00D44974" w:rsidRPr="00435B76" w:rsidRDefault="0029362D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https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uchi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ru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teachers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lk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main</w:t>
            </w:r>
          </w:p>
        </w:tc>
      </w:tr>
      <w:tr w:rsidR="00D44974" w:rsidRPr="007F2EA0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3.2.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Правила безопасности в быту: пользование бытовыми электро приборами, газовыми плитами.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работа;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мир» 1 класс А.А. Плешаков</w:t>
            </w:r>
          </w:p>
          <w:p w:rsidR="00D44974" w:rsidRPr="00435B76" w:rsidRDefault="0029362D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https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uchi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ru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teachers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lk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main</w:t>
            </w:r>
          </w:p>
        </w:tc>
      </w:tr>
    </w:tbl>
    <w:p w:rsidR="00D44974" w:rsidRPr="00435B76" w:rsidRDefault="00D44974">
      <w:pPr>
        <w:autoSpaceDE w:val="0"/>
        <w:autoSpaceDN w:val="0"/>
        <w:spacing w:after="0" w:line="14" w:lineRule="exact"/>
        <w:rPr>
          <w:lang w:val="ru-RU"/>
        </w:rPr>
      </w:pPr>
    </w:p>
    <w:p w:rsidR="00D44974" w:rsidRPr="00435B76" w:rsidRDefault="00D44974">
      <w:pPr>
        <w:rPr>
          <w:lang w:val="ru-RU"/>
        </w:rPr>
        <w:sectPr w:rsidR="00D44974" w:rsidRPr="00435B76">
          <w:pgSz w:w="16840" w:h="11900"/>
          <w:pgMar w:top="284" w:right="544" w:bottom="286" w:left="570" w:header="720" w:footer="720" w:gutter="0"/>
          <w:cols w:space="720" w:equalWidth="0">
            <w:col w:w="15726" w:space="0"/>
          </w:cols>
          <w:docGrid w:linePitch="360"/>
        </w:sectPr>
      </w:pPr>
    </w:p>
    <w:p w:rsidR="00D44974" w:rsidRPr="00435B76" w:rsidRDefault="00D4497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82"/>
        <w:gridCol w:w="504"/>
        <w:gridCol w:w="1022"/>
        <w:gridCol w:w="1056"/>
        <w:gridCol w:w="768"/>
        <w:gridCol w:w="4694"/>
        <w:gridCol w:w="1298"/>
        <w:gridCol w:w="2102"/>
      </w:tblGrid>
      <w:tr w:rsidR="00D44974" w:rsidRPr="007F2EA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3.3.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мир» 1 класс А.А. Плешаков</w:t>
            </w:r>
          </w:p>
          <w:p w:rsidR="00D44974" w:rsidRPr="00435B76" w:rsidRDefault="0029362D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https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uchi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ru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teachers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lk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main</w:t>
            </w:r>
          </w:p>
        </w:tc>
      </w:tr>
      <w:tr w:rsidR="00D44974" w:rsidRPr="007F2EA0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3.4.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Безопасность в сети Интернет (электронный дневник и электронные ресурсы школы) в условиях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контролируемого доступа в Интернет.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Электронное приложение к учебнику: «Окружающий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мир» 1 класс А.А. Плешаков</w:t>
            </w:r>
          </w:p>
          <w:p w:rsidR="00D44974" w:rsidRPr="00435B76" w:rsidRDefault="0029362D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https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uchi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ru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teachers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lk</w:t>
            </w: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main</w:t>
            </w:r>
          </w:p>
        </w:tc>
      </w:tr>
      <w:tr w:rsidR="00D44974">
        <w:trPr>
          <w:trHeight w:hRule="exact" w:val="348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Итого по разделу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7</w:t>
            </w:r>
          </w:p>
        </w:tc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</w:tr>
      <w:tr w:rsidR="00D44974">
        <w:trPr>
          <w:trHeight w:hRule="exact" w:val="348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Резервное время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6</w:t>
            </w:r>
          </w:p>
        </w:tc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</w:tr>
      <w:tr w:rsidR="00D44974">
        <w:trPr>
          <w:trHeight w:hRule="exact" w:val="348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66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21</w:t>
            </w:r>
          </w:p>
        </w:tc>
        <w:tc>
          <w:tcPr>
            <w:tcW w:w="8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</w:tr>
    </w:tbl>
    <w:p w:rsidR="00D44974" w:rsidRDefault="00D44974">
      <w:pPr>
        <w:autoSpaceDE w:val="0"/>
        <w:autoSpaceDN w:val="0"/>
        <w:spacing w:before="1210" w:after="0" w:line="240" w:lineRule="auto"/>
        <w:jc w:val="center"/>
      </w:pPr>
    </w:p>
    <w:p w:rsidR="00D44974" w:rsidRDefault="00D44974">
      <w:pPr>
        <w:sectPr w:rsidR="00D44974">
          <w:pgSz w:w="16840" w:h="11900"/>
          <w:pgMar w:top="284" w:right="544" w:bottom="0" w:left="570" w:header="720" w:footer="720" w:gutter="0"/>
          <w:cols w:space="720" w:equalWidth="0">
            <w:col w:w="15726" w:space="0"/>
          </w:cols>
          <w:docGrid w:linePitch="360"/>
        </w:sectPr>
      </w:pPr>
    </w:p>
    <w:p w:rsidR="00D44974" w:rsidRDefault="00D44974">
      <w:pPr>
        <w:autoSpaceDE w:val="0"/>
        <w:autoSpaceDN w:val="0"/>
        <w:spacing w:after="78" w:line="220" w:lineRule="exact"/>
      </w:pPr>
    </w:p>
    <w:p w:rsidR="00D44974" w:rsidRDefault="0029362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D4497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D4497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74" w:rsidRDefault="00D4497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74" w:rsidRDefault="00D4497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74" w:rsidRDefault="00D4497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74" w:rsidRDefault="00D44974"/>
        </w:tc>
      </w:tr>
      <w:tr w:rsidR="00D4497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по школе.Мы -школьники. Правила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в школе и в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 w:rsidRPr="007F2EA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 традиции и праздники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Рабочее место школьника.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безопасной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 на учебном месте, режим труда и отдыха.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Россия. Москва-столица нашей Родины. Символы России (герб, флаг, гимн).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 w:rsidRPr="007F2EA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Народы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 w:rsidRPr="007F2EA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 край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 "Старые улочки города"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 w:rsidRPr="007F2EA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«Моя малая Родина»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 объекты родного края.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Ценность и красота рукотворного мира.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D44974" w:rsidRDefault="00D44974">
      <w:pPr>
        <w:autoSpaceDE w:val="0"/>
        <w:autoSpaceDN w:val="0"/>
        <w:spacing w:after="0" w:line="14" w:lineRule="exact"/>
      </w:pPr>
    </w:p>
    <w:p w:rsidR="00D44974" w:rsidRDefault="00D44974">
      <w:pPr>
        <w:sectPr w:rsidR="00D44974">
          <w:pgSz w:w="11900" w:h="16840"/>
          <w:pgMar w:top="298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4974" w:rsidRDefault="00D4497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D44974" w:rsidRPr="007F2EA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дружба? Ценность дружбы.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 w:rsidRPr="007F2EA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 в прошлом и настоящем. Имена и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фамилии членов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74" w:lineRule="auto"/>
              <w:ind w:left="72" w:right="43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Семейные ценности и традиции. Составление рассказов о семье.</w:t>
            </w:r>
          </w:p>
          <w:p w:rsidR="00D44974" w:rsidRDefault="0029362D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 родителей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живёт семья? Проект«Моя семья»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Домашний адрес.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 w:rsidRPr="007F2EA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Природные материалы.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 w:rsidRPr="007F2EA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материалы.</w:t>
            </w:r>
          </w:p>
          <w:p w:rsidR="00D44974" w:rsidRPr="00435B76" w:rsidRDefault="0029362D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 w:rsidRPr="007F2EA0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Живая природа.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Неживая природа.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Живая и неживая природа.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 w:rsidRPr="007F2EA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путешествует письмо?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 и термометр.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44974" w:rsidRDefault="00D44974">
      <w:pPr>
        <w:autoSpaceDE w:val="0"/>
        <w:autoSpaceDN w:val="0"/>
        <w:spacing w:after="0" w:line="14" w:lineRule="exact"/>
      </w:pPr>
    </w:p>
    <w:p w:rsidR="00D44974" w:rsidRDefault="00D44974">
      <w:pPr>
        <w:sectPr w:rsidR="00D44974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4974" w:rsidRDefault="00D4497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D44974" w:rsidRPr="007F2EA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Сезонные изменения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 w:rsidRPr="007F2EA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Сезонные изменения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 w:rsidRPr="007F2EA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окружения. Сравнение внешнего вида деревьев, кустарников, трав.</w:t>
            </w:r>
          </w:p>
          <w:p w:rsidR="00D44974" w:rsidRDefault="0029362D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 w:rsidRPr="007F2EA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Кустарники и деревья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 w:rsidRPr="007F2EA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Овощные и садовые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 леса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Дикорастущие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4497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хвоинки? Хвойные растения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это за листья?</w:t>
            </w:r>
          </w:p>
          <w:p w:rsidR="00D44974" w:rsidRPr="00435B76" w:rsidRDefault="0029362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Лиственные деревья.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(называние, краткая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значения для жизни растения):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корень, стебель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44974" w:rsidRDefault="00D44974">
      <w:pPr>
        <w:autoSpaceDE w:val="0"/>
        <w:autoSpaceDN w:val="0"/>
        <w:spacing w:after="0" w:line="14" w:lineRule="exact"/>
      </w:pPr>
    </w:p>
    <w:p w:rsidR="00D44974" w:rsidRDefault="00D44974">
      <w:pPr>
        <w:sectPr w:rsidR="00D44974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4974" w:rsidRDefault="00D4497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D44974" w:rsidRPr="007F2EA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(называние, краткая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 значения для жизни растения): лист, цветок.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 w:rsidRPr="007F2EA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(называние, краткая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 значения для жизни растения): плод, семя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 w:rsidRPr="007F2EA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ухода за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комнатными растениями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Животные. Главные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животныхпредставителей одной группы.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44974" w:rsidRPr="007F2EA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Насекомые.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 w:rsidRPr="007F2EA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Рыбы.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 w:rsidRPr="007F2EA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Птицы.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Звери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 животные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 животные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"Мой питомец"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 w:rsidRPr="007F2EA0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 о домашних питомцах.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D44974" w:rsidRPr="00435B76" w:rsidRDefault="00D44974">
      <w:pPr>
        <w:autoSpaceDE w:val="0"/>
        <w:autoSpaceDN w:val="0"/>
        <w:spacing w:after="0" w:line="14" w:lineRule="exact"/>
        <w:rPr>
          <w:lang w:val="ru-RU"/>
        </w:rPr>
      </w:pPr>
    </w:p>
    <w:p w:rsidR="00D44974" w:rsidRPr="00435B76" w:rsidRDefault="00D44974">
      <w:pPr>
        <w:rPr>
          <w:lang w:val="ru-RU"/>
        </w:rPr>
        <w:sectPr w:rsidR="00D44974" w:rsidRPr="00435B76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4974" w:rsidRPr="00435B76" w:rsidRDefault="00D4497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D44974" w:rsidRPr="007F2EA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ухаживать за кошкой?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ухаживать за собакой?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Режим дня. Выполнение группового проекта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«Режим дня школьника».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 w:rsidRPr="007F2EA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здорового питания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 w:rsidRPr="007F2EA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безопасности в быту.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быту: пользование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бытовыми электро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приборами, газовыми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плитами.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дорожного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движения.Безопасный маршрут «Дом-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ШколаДом».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аттестация. Тест за курс 1 класса.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4497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Безопасность в сети Интернет.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 сети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Интернет (электронный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дневник и электронные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ресурсы школы) в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контролируемого доступа в Интернет.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 w:rsidRPr="007F2EA0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 Экскурсия "Что у нас над головой?"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D44974" w:rsidRPr="00435B76" w:rsidRDefault="00D44974">
      <w:pPr>
        <w:autoSpaceDE w:val="0"/>
        <w:autoSpaceDN w:val="0"/>
        <w:spacing w:after="0" w:line="14" w:lineRule="exact"/>
        <w:rPr>
          <w:lang w:val="ru-RU"/>
        </w:rPr>
      </w:pPr>
    </w:p>
    <w:p w:rsidR="00D44974" w:rsidRPr="00435B76" w:rsidRDefault="00D44974">
      <w:pPr>
        <w:rPr>
          <w:lang w:val="ru-RU"/>
        </w:rPr>
        <w:sectPr w:rsidR="00D44974" w:rsidRPr="00435B76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4974" w:rsidRPr="00435B76" w:rsidRDefault="00D4497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D4497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 Экскурсия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"Знакомство с растениями цветника (клумбы,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парника)"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 Экскурсия "Что такое зоопарк?"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44974" w:rsidRPr="007F2EA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мы часто слышим слово "экология"?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44974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 Экскурсия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"Путешествие в </w:t>
            </w:r>
            <w:r w:rsidRPr="00435B76">
              <w:rPr>
                <w:lang w:val="ru-RU"/>
              </w:rPr>
              <w:br/>
            </w: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краеведческий музей"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44974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435B76" w:rsidRDefault="0029362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35B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Pr="007F2EA0" w:rsidRDefault="002936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7F2E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-ПА</w:t>
            </w:r>
            <w:bookmarkStart w:id="0" w:name="_GoBack"/>
            <w:bookmarkEnd w:id="0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2936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974" w:rsidRDefault="00D44974"/>
        </w:tc>
      </w:tr>
    </w:tbl>
    <w:p w:rsidR="00D44974" w:rsidRDefault="00D44974">
      <w:pPr>
        <w:autoSpaceDE w:val="0"/>
        <w:autoSpaceDN w:val="0"/>
        <w:spacing w:after="0" w:line="14" w:lineRule="exact"/>
      </w:pPr>
    </w:p>
    <w:p w:rsidR="00D44974" w:rsidRDefault="00D44974">
      <w:pPr>
        <w:sectPr w:rsidR="00D4497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4974" w:rsidRDefault="00D44974">
      <w:pPr>
        <w:autoSpaceDE w:val="0"/>
        <w:autoSpaceDN w:val="0"/>
        <w:spacing w:after="78" w:line="220" w:lineRule="exact"/>
      </w:pPr>
    </w:p>
    <w:p w:rsidR="00D44974" w:rsidRDefault="0029362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44974" w:rsidRDefault="0029362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44974" w:rsidRPr="00435B76" w:rsidRDefault="0029362D">
      <w:pPr>
        <w:autoSpaceDE w:val="0"/>
        <w:autoSpaceDN w:val="0"/>
        <w:spacing w:before="166" w:after="0"/>
        <w:ind w:right="576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/Плешаков А.А., Акционерное общество «Издательство«Просвещение»; </w:t>
      </w:r>
      <w:r w:rsidRPr="00435B76">
        <w:rPr>
          <w:lang w:val="ru-RU"/>
        </w:rPr>
        <w:br/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Окружающий мир рабочая тетрадь (в 2 частях), 1 класс/ Плешаков А.А., Акционерное общество "Издательство "просещение"</w:t>
      </w:r>
    </w:p>
    <w:p w:rsidR="00D44974" w:rsidRPr="00435B76" w:rsidRDefault="0029362D">
      <w:pPr>
        <w:autoSpaceDE w:val="0"/>
        <w:autoSpaceDN w:val="0"/>
        <w:spacing w:before="262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44974" w:rsidRPr="00435B76" w:rsidRDefault="0029362D">
      <w:pPr>
        <w:autoSpaceDE w:val="0"/>
        <w:autoSpaceDN w:val="0"/>
        <w:spacing w:before="166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Окружающий мир, Методическое пособие, 1 класс/ Плешаков А.А («Школа России»)</w:t>
      </w:r>
    </w:p>
    <w:p w:rsidR="00D44974" w:rsidRPr="00435B76" w:rsidRDefault="0029362D">
      <w:pPr>
        <w:autoSpaceDE w:val="0"/>
        <w:autoSpaceDN w:val="0"/>
        <w:spacing w:before="408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Окружающий мир, Программа, 1-4 классы/ Плешаков А.А и др. («Школа России»)</w:t>
      </w:r>
    </w:p>
    <w:p w:rsidR="00D44974" w:rsidRPr="00435B76" w:rsidRDefault="0029362D">
      <w:pPr>
        <w:autoSpaceDE w:val="0"/>
        <w:autoSpaceDN w:val="0"/>
        <w:spacing w:before="406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Окружающий мир, Атлас, 1-4 классы/ Плешаков А.А и др. ("Школа России")</w:t>
      </w:r>
    </w:p>
    <w:p w:rsidR="00D44974" w:rsidRPr="00435B76" w:rsidRDefault="0029362D">
      <w:pPr>
        <w:autoSpaceDE w:val="0"/>
        <w:autoSpaceDN w:val="0"/>
        <w:spacing w:before="406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Окружающий мир, Великан на поляне, 1-4 классы/ Плешаков А. А., Румянцев А.А ("Школа России")</w:t>
      </w:r>
    </w:p>
    <w:p w:rsidR="00D44974" w:rsidRPr="00435B76" w:rsidRDefault="0029362D">
      <w:pPr>
        <w:autoSpaceDE w:val="0"/>
        <w:autoSpaceDN w:val="0"/>
        <w:spacing w:before="262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44974" w:rsidRPr="00435B76" w:rsidRDefault="0029362D">
      <w:pPr>
        <w:autoSpaceDE w:val="0"/>
        <w:autoSpaceDN w:val="0"/>
        <w:spacing w:before="166" w:after="0" w:line="262" w:lineRule="auto"/>
        <w:ind w:right="720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приложение к учебнику «Окружающий мир», 1 класс (Диск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ROM</w:t>
      </w: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), автор А.А Плешаков и др.</w:t>
      </w:r>
    </w:p>
    <w:p w:rsidR="00D44974" w:rsidRPr="00435B76" w:rsidRDefault="00D44974">
      <w:pPr>
        <w:rPr>
          <w:lang w:val="ru-RU"/>
        </w:rPr>
        <w:sectPr w:rsidR="00D44974" w:rsidRPr="00435B7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4974" w:rsidRPr="00435B76" w:rsidRDefault="00D44974">
      <w:pPr>
        <w:autoSpaceDE w:val="0"/>
        <w:autoSpaceDN w:val="0"/>
        <w:spacing w:after="78" w:line="220" w:lineRule="exact"/>
        <w:rPr>
          <w:lang w:val="ru-RU"/>
        </w:rPr>
      </w:pPr>
    </w:p>
    <w:p w:rsidR="00D44974" w:rsidRPr="00435B76" w:rsidRDefault="0029362D">
      <w:pPr>
        <w:autoSpaceDE w:val="0"/>
        <w:autoSpaceDN w:val="0"/>
        <w:spacing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44974" w:rsidRPr="00435B76" w:rsidRDefault="0029362D">
      <w:pPr>
        <w:autoSpaceDE w:val="0"/>
        <w:autoSpaceDN w:val="0"/>
        <w:spacing w:before="346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44974" w:rsidRPr="00435B76" w:rsidRDefault="0029362D">
      <w:pPr>
        <w:autoSpaceDE w:val="0"/>
        <w:autoSpaceDN w:val="0"/>
        <w:spacing w:before="166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1. Наглядные пособия по окружающему миру (плакаты);</w:t>
      </w:r>
    </w:p>
    <w:p w:rsidR="00D44974" w:rsidRPr="00435B76" w:rsidRDefault="0029362D">
      <w:pPr>
        <w:autoSpaceDE w:val="0"/>
        <w:autoSpaceDN w:val="0"/>
        <w:spacing w:before="406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2.Интерактивная доска с проектором;</w:t>
      </w:r>
    </w:p>
    <w:p w:rsidR="00D44974" w:rsidRPr="00435B76" w:rsidRDefault="0029362D">
      <w:pPr>
        <w:autoSpaceDE w:val="0"/>
        <w:autoSpaceDN w:val="0"/>
        <w:spacing w:before="406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3. Карты;</w:t>
      </w:r>
    </w:p>
    <w:p w:rsidR="00D44974" w:rsidRPr="00435B76" w:rsidRDefault="0029362D">
      <w:pPr>
        <w:autoSpaceDE w:val="0"/>
        <w:autoSpaceDN w:val="0"/>
        <w:spacing w:before="406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4. Персональный компьютер с принтером.</w:t>
      </w:r>
    </w:p>
    <w:p w:rsidR="00D44974" w:rsidRPr="00435B76" w:rsidRDefault="0029362D">
      <w:pPr>
        <w:autoSpaceDE w:val="0"/>
        <w:autoSpaceDN w:val="0"/>
        <w:spacing w:before="264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</w:t>
      </w:r>
    </w:p>
    <w:p w:rsidR="00D44974" w:rsidRPr="00435B76" w:rsidRDefault="0029362D">
      <w:pPr>
        <w:autoSpaceDE w:val="0"/>
        <w:autoSpaceDN w:val="0"/>
        <w:spacing w:before="72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b/>
          <w:color w:val="000000"/>
          <w:sz w:val="24"/>
          <w:lang w:val="ru-RU"/>
        </w:rPr>
        <w:t>ДЕМОНСТРАЦИЙ</w:t>
      </w:r>
    </w:p>
    <w:p w:rsidR="00D44974" w:rsidRPr="00435B76" w:rsidRDefault="0029362D">
      <w:pPr>
        <w:autoSpaceDE w:val="0"/>
        <w:autoSpaceDN w:val="0"/>
        <w:spacing w:before="166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1.Компасы;</w:t>
      </w:r>
    </w:p>
    <w:p w:rsidR="00D44974" w:rsidRPr="00435B76" w:rsidRDefault="0029362D">
      <w:pPr>
        <w:autoSpaceDE w:val="0"/>
        <w:autoSpaceDN w:val="0"/>
        <w:spacing w:before="406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2.Глобус;</w:t>
      </w:r>
    </w:p>
    <w:p w:rsidR="00D44974" w:rsidRPr="00435B76" w:rsidRDefault="0029362D">
      <w:pPr>
        <w:autoSpaceDE w:val="0"/>
        <w:autoSpaceDN w:val="0"/>
        <w:spacing w:before="406" w:after="0" w:line="230" w:lineRule="auto"/>
        <w:rPr>
          <w:lang w:val="ru-RU"/>
        </w:rPr>
      </w:pPr>
      <w:r w:rsidRPr="00435B76">
        <w:rPr>
          <w:rFonts w:ascii="Times New Roman" w:eastAsia="Times New Roman" w:hAnsi="Times New Roman"/>
          <w:color w:val="000000"/>
          <w:sz w:val="24"/>
          <w:lang w:val="ru-RU"/>
        </w:rPr>
        <w:t>3.Муляжи овощей и фруктов;</w:t>
      </w:r>
    </w:p>
    <w:p w:rsidR="00D44974" w:rsidRDefault="0029362D" w:rsidP="0029362D">
      <w:pPr>
        <w:autoSpaceDE w:val="0"/>
        <w:autoSpaceDN w:val="0"/>
        <w:spacing w:before="406" w:after="0" w:line="230" w:lineRule="auto"/>
        <w:sectPr w:rsidR="00D4497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4. Учебные весы с гирями</w:t>
      </w:r>
    </w:p>
    <w:p w:rsidR="0029362D" w:rsidRDefault="0029362D" w:rsidP="0029362D"/>
    <w:sectPr w:rsidR="0029362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23776D4"/>
    <w:multiLevelType w:val="multilevel"/>
    <w:tmpl w:val="DD243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362D"/>
    <w:rsid w:val="0029639D"/>
    <w:rsid w:val="00326F90"/>
    <w:rsid w:val="00435B76"/>
    <w:rsid w:val="007F2EA0"/>
    <w:rsid w:val="00AA1D8D"/>
    <w:rsid w:val="00B47730"/>
    <w:rsid w:val="00BC30B2"/>
    <w:rsid w:val="00CB0664"/>
    <w:rsid w:val="00D4497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B7EEE"/>
  <w14:defaultImageDpi w14:val="300"/>
  <w15:docId w15:val="{67792F0C-7689-4212-85A7-C5B8C79D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edsoo.ru/search_resu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dsoo.ru/search_resul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7F4771-CE2A-4411-8DA8-1BA8A653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6137</Words>
  <Characters>34984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Светлана Верещагина</cp:lastModifiedBy>
  <cp:revision>5</cp:revision>
  <dcterms:created xsi:type="dcterms:W3CDTF">2013-12-23T23:15:00Z</dcterms:created>
  <dcterms:modified xsi:type="dcterms:W3CDTF">2022-09-24T08:39:00Z</dcterms:modified>
  <cp:category/>
</cp:coreProperties>
</file>