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61" w:rsidRDefault="00803161">
      <w:pPr>
        <w:autoSpaceDE w:val="0"/>
        <w:autoSpaceDN w:val="0"/>
        <w:spacing w:after="78" w:line="220" w:lineRule="exact"/>
      </w:pPr>
    </w:p>
    <w:p w:rsidR="00803161" w:rsidRPr="00BC050A" w:rsidRDefault="004D2CCC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BC050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03161" w:rsidRPr="00BC050A" w:rsidRDefault="004D2CCC">
      <w:pPr>
        <w:autoSpaceDE w:val="0"/>
        <w:autoSpaceDN w:val="0"/>
        <w:spacing w:before="670" w:after="0" w:line="230" w:lineRule="auto"/>
        <w:ind w:right="2526"/>
        <w:jc w:val="right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803161" w:rsidRPr="00BC050A" w:rsidRDefault="004D2CCC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803161" w:rsidRDefault="004D2CCC">
      <w:pPr>
        <w:autoSpaceDE w:val="0"/>
        <w:autoSpaceDN w:val="0"/>
        <w:spacing w:before="670" w:after="1376" w:line="230" w:lineRule="auto"/>
        <w:ind w:right="3378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803161">
        <w:trPr>
          <w:trHeight w:hRule="exact" w:val="27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4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803161">
        <w:trPr>
          <w:trHeight w:hRule="exact" w:val="2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Директор </w:t>
            </w:r>
          </w:p>
        </w:tc>
      </w:tr>
      <w:tr w:rsidR="00803161">
        <w:trPr>
          <w:trHeight w:hRule="exact" w:val="4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 С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 А</w:t>
            </w:r>
          </w:p>
        </w:tc>
      </w:tr>
      <w:tr w:rsidR="00803161">
        <w:trPr>
          <w:trHeight w:hRule="exact" w:val="116"/>
        </w:trPr>
        <w:tc>
          <w:tcPr>
            <w:tcW w:w="3202" w:type="dxa"/>
            <w:vMerge w:val="restart"/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 В</w:t>
            </w:r>
          </w:p>
        </w:tc>
        <w:tc>
          <w:tcPr>
            <w:tcW w:w="3428" w:type="dxa"/>
            <w:vMerge/>
          </w:tcPr>
          <w:p w:rsidR="00803161" w:rsidRDefault="00803161"/>
        </w:tc>
        <w:tc>
          <w:tcPr>
            <w:tcW w:w="3428" w:type="dxa"/>
            <w:vMerge/>
          </w:tcPr>
          <w:p w:rsidR="00803161" w:rsidRDefault="00803161"/>
        </w:tc>
      </w:tr>
      <w:tr w:rsidR="00803161">
        <w:trPr>
          <w:trHeight w:hRule="exact" w:val="304"/>
        </w:trPr>
        <w:tc>
          <w:tcPr>
            <w:tcW w:w="3428" w:type="dxa"/>
            <w:vMerge/>
          </w:tcPr>
          <w:p w:rsidR="00803161" w:rsidRDefault="00803161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803161">
        <w:trPr>
          <w:trHeight w:hRule="exact" w:val="3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803161">
        <w:trPr>
          <w:trHeight w:hRule="exact" w:val="38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8" w:type="dxa"/>
            <w:vMerge/>
          </w:tcPr>
          <w:p w:rsidR="00803161" w:rsidRDefault="00803161"/>
        </w:tc>
        <w:tc>
          <w:tcPr>
            <w:tcW w:w="3428" w:type="dxa"/>
            <w:vMerge/>
          </w:tcPr>
          <w:p w:rsidR="00803161" w:rsidRDefault="00803161"/>
        </w:tc>
      </w:tr>
    </w:tbl>
    <w:p w:rsidR="00803161" w:rsidRDefault="004D2CCC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803161" w:rsidRDefault="0036637A">
      <w:pPr>
        <w:autoSpaceDE w:val="0"/>
        <w:autoSpaceDN w:val="0"/>
        <w:spacing w:before="70" w:after="0" w:line="230" w:lineRule="auto"/>
        <w:ind w:right="441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</w:t>
      </w:r>
      <w:r w:rsidRPr="0036637A">
        <w:rPr>
          <w:rFonts w:ascii="Times New Roman" w:eastAsia="Times New Roman" w:hAnsi="Times New Roman"/>
          <w:b/>
          <w:color w:val="000000"/>
          <w:sz w:val="24"/>
        </w:rPr>
        <w:t>4906208</w:t>
      </w:r>
      <w:r w:rsidR="004D2CCC">
        <w:rPr>
          <w:rFonts w:ascii="Times New Roman" w:eastAsia="Times New Roman" w:hAnsi="Times New Roman"/>
          <w:b/>
          <w:color w:val="000000"/>
          <w:sz w:val="24"/>
        </w:rPr>
        <w:t>)</w:t>
      </w:r>
    </w:p>
    <w:p w:rsidR="00803161" w:rsidRPr="0036637A" w:rsidRDefault="004D2CCC">
      <w:pPr>
        <w:autoSpaceDE w:val="0"/>
        <w:autoSpaceDN w:val="0"/>
        <w:spacing w:before="166" w:after="0" w:line="230" w:lineRule="auto"/>
        <w:ind w:right="4014"/>
        <w:jc w:val="right"/>
        <w:rPr>
          <w:lang w:val="ru-RU"/>
        </w:rPr>
      </w:pPr>
      <w:r w:rsidRPr="0036637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803161" w:rsidRPr="0036637A" w:rsidRDefault="004D2CCC">
      <w:pPr>
        <w:autoSpaceDE w:val="0"/>
        <w:autoSpaceDN w:val="0"/>
        <w:spacing w:before="70" w:after="0" w:line="230" w:lineRule="auto"/>
        <w:ind w:right="4242"/>
        <w:jc w:val="right"/>
        <w:rPr>
          <w:lang w:val="ru-RU"/>
        </w:rPr>
      </w:pPr>
      <w:r w:rsidRPr="0036637A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:rsidR="00803161" w:rsidRPr="0036637A" w:rsidRDefault="004D2CCC">
      <w:pPr>
        <w:autoSpaceDE w:val="0"/>
        <w:autoSpaceDN w:val="0"/>
        <w:spacing w:before="670" w:after="0" w:line="230" w:lineRule="auto"/>
        <w:ind w:right="2674"/>
        <w:jc w:val="right"/>
        <w:rPr>
          <w:lang w:val="ru-RU"/>
        </w:rPr>
      </w:pPr>
      <w:r w:rsidRPr="0036637A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  <w:bookmarkStart w:id="0" w:name="_GoBack"/>
      <w:bookmarkEnd w:id="0"/>
    </w:p>
    <w:p w:rsidR="00803161" w:rsidRPr="0036637A" w:rsidRDefault="004D2CCC">
      <w:pPr>
        <w:autoSpaceDE w:val="0"/>
        <w:autoSpaceDN w:val="0"/>
        <w:spacing w:before="70" w:after="0" w:line="230" w:lineRule="auto"/>
        <w:ind w:right="3612"/>
        <w:jc w:val="right"/>
        <w:rPr>
          <w:lang w:val="ru-RU"/>
        </w:rPr>
      </w:pPr>
      <w:r w:rsidRPr="0036637A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803161" w:rsidRPr="0036637A" w:rsidRDefault="004D2CCC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36637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="0036637A">
        <w:rPr>
          <w:rFonts w:ascii="Times New Roman" w:eastAsia="Times New Roman" w:hAnsi="Times New Roman"/>
          <w:color w:val="000000"/>
          <w:sz w:val="24"/>
          <w:lang w:val="ru-RU"/>
        </w:rPr>
        <w:t>Болотова</w:t>
      </w:r>
      <w:proofErr w:type="spellEnd"/>
      <w:r w:rsidR="0036637A">
        <w:rPr>
          <w:rFonts w:ascii="Times New Roman" w:eastAsia="Times New Roman" w:hAnsi="Times New Roman"/>
          <w:color w:val="000000"/>
          <w:sz w:val="24"/>
          <w:lang w:val="ru-RU"/>
        </w:rPr>
        <w:t xml:space="preserve"> Екатерина Геннадьевна</w:t>
      </w:r>
    </w:p>
    <w:p w:rsidR="00803161" w:rsidRPr="00BC050A" w:rsidRDefault="004D2CCC">
      <w:pPr>
        <w:autoSpaceDE w:val="0"/>
        <w:autoSpaceDN w:val="0"/>
        <w:spacing w:before="70" w:after="0" w:line="230" w:lineRule="auto"/>
        <w:ind w:right="32"/>
        <w:jc w:val="right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803161" w:rsidRDefault="00803161">
      <w:pPr>
        <w:rPr>
          <w:lang w:val="ru-RU"/>
        </w:rPr>
      </w:pPr>
    </w:p>
    <w:p w:rsidR="00BC050A" w:rsidRDefault="00BC050A">
      <w:pPr>
        <w:rPr>
          <w:lang w:val="ru-RU"/>
        </w:rPr>
      </w:pPr>
    </w:p>
    <w:p w:rsidR="00BC050A" w:rsidRDefault="00BC050A">
      <w:pPr>
        <w:rPr>
          <w:lang w:val="ru-RU"/>
        </w:rPr>
      </w:pPr>
    </w:p>
    <w:p w:rsidR="00BC050A" w:rsidRPr="00BC050A" w:rsidRDefault="00BC050A" w:rsidP="00BC050A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BC050A" w:rsidRPr="00BC050A">
          <w:pgSz w:w="11900" w:h="16840"/>
          <w:pgMar w:top="298" w:right="878" w:bottom="1440" w:left="738" w:header="720" w:footer="720" w:gutter="0"/>
          <w:cols w:space="720" w:equalWidth="0">
            <w:col w:w="10284" w:space="0"/>
          </w:cols>
          <w:docGrid w:linePitch="360"/>
        </w:sectPr>
      </w:pPr>
      <w:r w:rsidRPr="00BC050A">
        <w:rPr>
          <w:rFonts w:ascii="Times New Roman" w:hAnsi="Times New Roman" w:cs="Times New Roman"/>
          <w:sz w:val="24"/>
          <w:szCs w:val="24"/>
          <w:lang w:val="ru-RU"/>
        </w:rPr>
        <w:t>с. Озерное 2022</w:t>
      </w:r>
    </w:p>
    <w:p w:rsidR="00803161" w:rsidRPr="00BC050A" w:rsidRDefault="00803161">
      <w:pPr>
        <w:autoSpaceDE w:val="0"/>
        <w:autoSpaceDN w:val="0"/>
        <w:spacing w:after="78" w:line="220" w:lineRule="exact"/>
        <w:rPr>
          <w:lang w:val="ru-RU"/>
        </w:rPr>
      </w:pPr>
    </w:p>
    <w:p w:rsidR="00DD5672" w:rsidRPr="00DD5672" w:rsidRDefault="00DD5672" w:rsidP="00DD56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Аннотация</w:t>
      </w:r>
    </w:p>
    <w:p w:rsidR="00DD5672" w:rsidRPr="00DD5672" w:rsidRDefault="00DD5672" w:rsidP="00DD56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к рабочей программе учебного предмета «Математика », 1 класс</w:t>
      </w:r>
    </w:p>
    <w:p w:rsidR="00DD5672" w:rsidRPr="00DD5672" w:rsidRDefault="00DD5672" w:rsidP="00DD56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DD5672" w:rsidRPr="00DD5672" w:rsidRDefault="00DD5672" w:rsidP="00DD5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Рабочая программа по математике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DD5672" w:rsidRPr="00DD5672" w:rsidRDefault="00DD5672" w:rsidP="00DD5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 Федерального закона «Об образовании в Российской Федерации» от 29.12.2012 года № 273-ФЗ с изменениями и дополнениями;</w:t>
      </w:r>
    </w:p>
    <w:p w:rsidR="00DD5672" w:rsidRPr="00DD5672" w:rsidRDefault="00DD5672" w:rsidP="00DD5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 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DD5672" w:rsidRPr="00DD5672" w:rsidRDefault="00DD5672" w:rsidP="00DD5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 Примерной рабочей программы начального общего образования «Окружающий мир», одобренной решением федерального учебно-методического объединения по общему образованию (протокол 3/21 от 27.09.2021 г.);</w:t>
      </w:r>
    </w:p>
    <w:p w:rsidR="00DD5672" w:rsidRPr="00DD5672" w:rsidRDefault="00DD5672" w:rsidP="00DD5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• </w:t>
      </w:r>
      <w:r w:rsidRPr="00DD5672">
        <w:rPr>
          <w:rFonts w:ascii="Times New Roman" w:eastAsia="Times New Roman" w:hAnsi="Times New Roman" w:cs="Times New Roman"/>
          <w:sz w:val="24"/>
          <w:szCs w:val="24"/>
          <w:highlight w:val="white"/>
          <w:lang w:val="ru" w:eastAsia="ru-RU"/>
        </w:rPr>
        <w:t xml:space="preserve"> Концепция математического образования в Российской Федерации, утверждённой 24.12. 2013 г.</w:t>
      </w: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DD5672" w:rsidRPr="00DD5672" w:rsidRDefault="00DD5672" w:rsidP="00DD5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DD5672" w:rsidRPr="00DD5672" w:rsidRDefault="00DD5672" w:rsidP="00DD5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 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D5672" w:rsidRPr="00DD5672" w:rsidRDefault="00DD5672" w:rsidP="00DD5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• Программы воспитания МБОУ </w:t>
      </w:r>
      <w:proofErr w:type="spellStart"/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Озерновская</w:t>
      </w:r>
      <w:proofErr w:type="spellEnd"/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СОШ № 47, утвержденной приказом от 30.08.2021 № 01-04-287;</w:t>
      </w:r>
    </w:p>
    <w:p w:rsidR="00DD5672" w:rsidRPr="00DD5672" w:rsidRDefault="00DD5672" w:rsidP="00DD5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• Учебного плана МБОУ </w:t>
      </w:r>
      <w:proofErr w:type="spellStart"/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Озерновская</w:t>
      </w:r>
      <w:proofErr w:type="spellEnd"/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СОШ № 47.</w:t>
      </w:r>
    </w:p>
    <w:p w:rsidR="00DD5672" w:rsidRPr="00DD5672" w:rsidRDefault="00DD5672" w:rsidP="00DD5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Рабочая программа учебного предмета «Математика» (далее - рабочая программа) включает:</w:t>
      </w:r>
    </w:p>
    <w:p w:rsidR="00DD5672" w:rsidRPr="00DD5672" w:rsidRDefault="00DD5672" w:rsidP="00DD5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пояснительную записку,</w:t>
      </w:r>
    </w:p>
    <w:p w:rsidR="00DD5672" w:rsidRPr="00DD5672" w:rsidRDefault="00DD5672" w:rsidP="00DD5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содержание учебного предмета,</w:t>
      </w:r>
    </w:p>
    <w:p w:rsidR="00DD5672" w:rsidRPr="00DD5672" w:rsidRDefault="00DD5672" w:rsidP="00DD5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планируемые результаты освоения программы учебного предмета,</w:t>
      </w:r>
    </w:p>
    <w:p w:rsidR="00DD5672" w:rsidRPr="00DD5672" w:rsidRDefault="00DD5672" w:rsidP="00DD5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тематическое планирование.</w:t>
      </w:r>
    </w:p>
    <w:p w:rsidR="00DD5672" w:rsidRPr="00DD5672" w:rsidRDefault="00DD5672" w:rsidP="00DD5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Данная программа обеспечивается линией учебно-методических комплектов по математике для 1-4 классов под редакцией М. И Моро, выпускаемой издательством «Просвещение» УМК “Школа России”.</w:t>
      </w:r>
    </w:p>
    <w:p w:rsidR="00DD5672" w:rsidRPr="00DD5672" w:rsidRDefault="00DD5672" w:rsidP="00DD5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Цели изучения математики на уровне НОО:</w:t>
      </w:r>
    </w:p>
    <w:p w:rsidR="00DD5672" w:rsidRPr="00DD5672" w:rsidRDefault="00DD5672" w:rsidP="00DD5672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научиться использовать начальные математические знания для описания предметов из окружающего мира, различных процессов и явлений, оценки количественных и пространственных отношений;</w:t>
      </w:r>
    </w:p>
    <w:p w:rsidR="00DD5672" w:rsidRPr="00DD5672" w:rsidRDefault="00DD5672" w:rsidP="00DD5672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овладеть основами логического и алгоритмического мышления, пространственного воображения и математической речи, приобрести необходимые вычислительные навыки; </w:t>
      </w:r>
    </w:p>
    <w:p w:rsidR="00DD5672" w:rsidRPr="00DD5672" w:rsidRDefault="00DD5672" w:rsidP="00DD5672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научиться применять математические знания для решения учебных задач из смежных предметов, приобрести начальный опыт применения математических знаний в повседневных ситуациях; </w:t>
      </w:r>
    </w:p>
    <w:p w:rsidR="00DD5672" w:rsidRPr="00DD5672" w:rsidRDefault="00DD5672" w:rsidP="00DD5672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получить представление о числе как результате счёта и измерения, о десятичном принципе записи чисел; </w:t>
      </w:r>
    </w:p>
    <w:p w:rsidR="00DD5672" w:rsidRPr="00DD5672" w:rsidRDefault="00DD5672" w:rsidP="00DD5672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научиться выполнять устно и письменно арифметические действия с числами; находить неизвестный компонент арифметического действия; </w:t>
      </w:r>
    </w:p>
    <w:p w:rsidR="00DD5672" w:rsidRPr="00DD5672" w:rsidRDefault="00DD5672" w:rsidP="00DD5672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составлять числовое выражение и находить его значение; накопить опыт решения текстовых задач; </w:t>
      </w:r>
    </w:p>
    <w:p w:rsidR="00DD5672" w:rsidRPr="00DD5672" w:rsidRDefault="00DD5672" w:rsidP="00DD5672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познакомиться с простейшими геометрическими формами, научиться распознавать, называть и изображать геометрические фигуры, овладеть способами измерения длин и площадей; </w:t>
      </w:r>
    </w:p>
    <w:p w:rsidR="00DD5672" w:rsidRPr="00DD5672" w:rsidRDefault="00DD5672" w:rsidP="00DD5672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приобрести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</w:t>
      </w:r>
    </w:p>
    <w:p w:rsidR="00DD5672" w:rsidRPr="00DD5672" w:rsidRDefault="00DD5672" w:rsidP="00DD5672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DD5672" w:rsidRPr="00DD5672" w:rsidRDefault="00DD5672" w:rsidP="00DD5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DD5672" w:rsidRPr="00DD5672" w:rsidRDefault="00DD5672" w:rsidP="00DD5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Место учебного предмета «Математика» в учебном плане</w:t>
      </w:r>
    </w:p>
    <w:p w:rsidR="00DD5672" w:rsidRPr="00DD5672" w:rsidRDefault="00DD5672" w:rsidP="00DD5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Учебный предмет «Математика» входит в предметную область «Математика». Общее количество часов, отведённых на изучение «Математики» - 540 ч. (4 ч. в неделю в каждом классе): в 1 классе - 132 ч., во 2-4 классах - по 136 ч.</w:t>
      </w:r>
    </w:p>
    <w:p w:rsidR="00DD5672" w:rsidRPr="00DD5672" w:rsidRDefault="00DD5672" w:rsidP="00DD5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Предусмотрены следующие виды контроля: устный опрос, письменный контроль, практические работы.</w:t>
      </w:r>
    </w:p>
    <w:p w:rsidR="00DD5672" w:rsidRPr="00DD5672" w:rsidRDefault="00DD5672" w:rsidP="00DD5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D567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Программа рассчитана на 1 год.</w:t>
      </w:r>
    </w:p>
    <w:p w:rsidR="00BC050A" w:rsidRDefault="00BC050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D5672" w:rsidRDefault="00DD5672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br w:type="page"/>
      </w:r>
    </w:p>
    <w:p w:rsidR="00803161" w:rsidRPr="00BC050A" w:rsidRDefault="004D2CCC">
      <w:pPr>
        <w:autoSpaceDE w:val="0"/>
        <w:autoSpaceDN w:val="0"/>
        <w:spacing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803161" w:rsidRPr="00BC050A" w:rsidRDefault="004D2CCC">
      <w:pPr>
        <w:autoSpaceDE w:val="0"/>
        <w:autoSpaceDN w:val="0"/>
        <w:spacing w:before="346" w:after="0"/>
        <w:ind w:firstLine="18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803161" w:rsidRPr="00BC050A" w:rsidRDefault="004D2CC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803161" w:rsidRPr="00BC050A" w:rsidRDefault="004D2CCC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BC050A">
        <w:rPr>
          <w:lang w:val="ru-RU"/>
        </w:rPr>
        <w:br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803161" w:rsidRPr="00BC050A" w:rsidRDefault="004D2CCC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BC050A">
        <w:rPr>
          <w:lang w:val="ru-RU"/>
        </w:rPr>
        <w:tab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803161" w:rsidRPr="00BC050A" w:rsidRDefault="004D2CCC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803161" w:rsidRPr="00BC050A" w:rsidRDefault="004D2CCC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целое»</w:t>
      </w:r>
      <w:proofErr w:type="gramStart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больше</w:t>
      </w:r>
      <w:proofErr w:type="spellEnd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BC050A">
        <w:rPr>
          <w:lang w:val="ru-RU"/>
        </w:rPr>
        <w:br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803161" w:rsidRPr="00BC050A" w:rsidRDefault="004D2CCC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803161" w:rsidRPr="00BC050A" w:rsidRDefault="004D2CCC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BC050A">
        <w:rPr>
          <w:lang w:val="ru-RU"/>
        </w:rPr>
        <w:br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BC050A">
        <w:rPr>
          <w:lang w:val="ru-RU"/>
        </w:rPr>
        <w:br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803161" w:rsidRPr="00BC050A" w:rsidRDefault="004D2CCC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BC050A">
        <w:rPr>
          <w:lang w:val="ru-RU"/>
        </w:rPr>
        <w:tab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803161" w:rsidRPr="00BC050A" w:rsidRDefault="004D2CCC">
      <w:pPr>
        <w:autoSpaceDE w:val="0"/>
        <w:autoSpaceDN w:val="0"/>
        <w:spacing w:before="178" w:after="0"/>
        <w:ind w:left="42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803161" w:rsidRPr="00BC050A" w:rsidRDefault="004D2CCC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803161" w:rsidRPr="00BC050A" w:rsidRDefault="004D2CCC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803161" w:rsidRPr="00BC050A" w:rsidRDefault="00803161">
      <w:pPr>
        <w:rPr>
          <w:lang w:val="ru-RU"/>
        </w:rPr>
        <w:sectPr w:rsidR="00803161" w:rsidRPr="00BC050A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803161" w:rsidRPr="00BC050A" w:rsidRDefault="00803161">
      <w:pPr>
        <w:autoSpaceDE w:val="0"/>
        <w:autoSpaceDN w:val="0"/>
        <w:spacing w:after="66" w:line="220" w:lineRule="exact"/>
        <w:rPr>
          <w:lang w:val="ru-RU"/>
        </w:rPr>
      </w:pPr>
    </w:p>
    <w:p w:rsidR="00803161" w:rsidRPr="00BC050A" w:rsidRDefault="004D2CCC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803161" w:rsidRPr="00BC050A" w:rsidRDefault="004D2CCC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BC050A">
        <w:rPr>
          <w:lang w:val="ru-RU"/>
        </w:rPr>
        <w:br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803161" w:rsidRPr="00BC050A" w:rsidRDefault="004D2CC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803161" w:rsidRPr="00BC050A" w:rsidRDefault="004D2CC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803161" w:rsidRPr="00BC050A" w:rsidRDefault="00803161">
      <w:pPr>
        <w:rPr>
          <w:lang w:val="ru-RU"/>
        </w:rPr>
        <w:sectPr w:rsidR="00803161" w:rsidRPr="00BC050A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803161" w:rsidRPr="00BC050A" w:rsidRDefault="00803161">
      <w:pPr>
        <w:autoSpaceDE w:val="0"/>
        <w:autoSpaceDN w:val="0"/>
        <w:spacing w:after="78" w:line="220" w:lineRule="exact"/>
        <w:rPr>
          <w:lang w:val="ru-RU"/>
        </w:rPr>
      </w:pPr>
    </w:p>
    <w:p w:rsidR="00803161" w:rsidRPr="00BC050A" w:rsidRDefault="004D2CCC">
      <w:pPr>
        <w:autoSpaceDE w:val="0"/>
        <w:autoSpaceDN w:val="0"/>
        <w:spacing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03161" w:rsidRPr="00BC050A" w:rsidRDefault="004D2CCC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величины»</w:t>
      </w:r>
      <w:proofErr w:type="gramStart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803161" w:rsidRPr="00BC050A" w:rsidRDefault="004D2CCC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BC050A">
        <w:rPr>
          <w:lang w:val="ru-RU"/>
        </w:rPr>
        <w:tab/>
      </w:r>
      <w:r w:rsidRPr="00BC05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BC050A">
        <w:rPr>
          <w:lang w:val="ru-RU"/>
        </w:rPr>
        <w:br/>
      </w:r>
      <w:r w:rsidRPr="00BC050A">
        <w:rPr>
          <w:lang w:val="ru-RU"/>
        </w:rPr>
        <w:tab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803161" w:rsidRPr="00BC050A" w:rsidRDefault="004D2CC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C050A">
        <w:rPr>
          <w:lang w:val="ru-RU"/>
        </w:rPr>
        <w:tab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803161" w:rsidRPr="00BC050A" w:rsidRDefault="004D2CC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C050A">
        <w:rPr>
          <w:lang w:val="ru-RU"/>
        </w:rPr>
        <w:tab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803161" w:rsidRPr="00BC050A" w:rsidRDefault="004D2CCC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BC050A">
        <w:rPr>
          <w:lang w:val="ru-RU"/>
        </w:rPr>
        <w:tab/>
      </w:r>
      <w:r w:rsidRPr="00BC05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BC050A">
        <w:rPr>
          <w:lang w:val="ru-RU"/>
        </w:rPr>
        <w:br/>
      </w:r>
      <w:r w:rsidRPr="00BC050A">
        <w:rPr>
          <w:lang w:val="ru-RU"/>
        </w:rPr>
        <w:tab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803161" w:rsidRPr="00BC050A" w:rsidRDefault="004D2CCC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BC050A">
        <w:rPr>
          <w:lang w:val="ru-RU"/>
        </w:rPr>
        <w:tab/>
      </w:r>
      <w:r w:rsidRPr="00BC05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BC050A">
        <w:rPr>
          <w:lang w:val="ru-RU"/>
        </w:rPr>
        <w:br/>
      </w:r>
      <w:r w:rsidRPr="00BC050A">
        <w:rPr>
          <w:lang w:val="ru-RU"/>
        </w:rPr>
        <w:tab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803161" w:rsidRPr="00BC050A" w:rsidRDefault="004D2CCC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BC050A">
        <w:rPr>
          <w:lang w:val="ru-RU"/>
        </w:rPr>
        <w:tab/>
      </w:r>
      <w:r w:rsidRPr="00BC05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BC050A">
        <w:rPr>
          <w:lang w:val="ru-RU"/>
        </w:rPr>
        <w:br/>
      </w:r>
      <w:r w:rsidRPr="00BC050A">
        <w:rPr>
          <w:lang w:val="ru-RU"/>
        </w:rPr>
        <w:tab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803161" w:rsidRPr="00BC050A" w:rsidRDefault="004D2CC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803161" w:rsidRPr="00BC050A" w:rsidRDefault="004D2CCC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BC050A">
        <w:rPr>
          <w:lang w:val="ru-RU"/>
        </w:rPr>
        <w:tab/>
      </w:r>
      <w:r w:rsidRPr="00BC05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BC050A">
        <w:rPr>
          <w:lang w:val="ru-RU"/>
        </w:rPr>
        <w:br/>
      </w:r>
      <w:r w:rsidRPr="00BC050A">
        <w:rPr>
          <w:lang w:val="ru-RU"/>
        </w:rPr>
        <w:tab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803161" w:rsidRPr="00BC050A" w:rsidRDefault="004D2CC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803161" w:rsidRPr="00BC050A" w:rsidRDefault="004D2CC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C050A">
        <w:rPr>
          <w:lang w:val="ru-RU"/>
        </w:rPr>
        <w:tab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803161" w:rsidRPr="00BC050A" w:rsidRDefault="004D2CCC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803161" w:rsidRPr="00BC050A" w:rsidRDefault="004D2CC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C050A">
        <w:rPr>
          <w:lang w:val="ru-RU"/>
        </w:rPr>
        <w:tab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803161" w:rsidRPr="00BC050A" w:rsidRDefault="004D2CC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C050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803161" w:rsidRPr="00BC050A" w:rsidRDefault="004D2CC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C050A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803161" w:rsidRPr="00BC050A" w:rsidRDefault="004D2CC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803161" w:rsidRPr="00BC050A" w:rsidRDefault="004D2CC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803161" w:rsidRPr="00BC050A" w:rsidRDefault="004D2CC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803161" w:rsidRPr="00BC050A" w:rsidRDefault="004D2CC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803161" w:rsidRPr="00BC050A" w:rsidRDefault="004D2CC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по </w:t>
      </w:r>
      <w:proofErr w:type="gramStart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заданному</w:t>
      </w:r>
      <w:proofErr w:type="gramEnd"/>
    </w:p>
    <w:p w:rsidR="00803161" w:rsidRPr="00BC050A" w:rsidRDefault="00803161">
      <w:pPr>
        <w:rPr>
          <w:lang w:val="ru-RU"/>
        </w:rPr>
        <w:sectPr w:rsidR="00803161" w:rsidRPr="00BC050A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3161" w:rsidRPr="00BC050A" w:rsidRDefault="00803161">
      <w:pPr>
        <w:autoSpaceDE w:val="0"/>
        <w:autoSpaceDN w:val="0"/>
        <w:spacing w:after="66" w:line="220" w:lineRule="exact"/>
        <w:rPr>
          <w:lang w:val="ru-RU"/>
        </w:rPr>
      </w:pPr>
    </w:p>
    <w:p w:rsidR="00803161" w:rsidRPr="00BC050A" w:rsidRDefault="004D2CCC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BC050A">
        <w:rPr>
          <w:lang w:val="ru-RU"/>
        </w:rPr>
        <w:br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BC050A">
        <w:rPr>
          <w:lang w:val="ru-RU"/>
        </w:rPr>
        <w:br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803161" w:rsidRPr="00BC050A" w:rsidRDefault="004D2CCC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BC050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BC050A">
        <w:rPr>
          <w:lang w:val="ru-RU"/>
        </w:rPr>
        <w:br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BC050A">
        <w:rPr>
          <w:lang w:val="ru-RU"/>
        </w:rPr>
        <w:br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803161" w:rsidRPr="00BC050A" w:rsidRDefault="004D2CCC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BC050A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BC050A">
        <w:rPr>
          <w:lang w:val="ru-RU"/>
        </w:rPr>
        <w:br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BC050A">
        <w:rPr>
          <w:lang w:val="ru-RU"/>
        </w:rPr>
        <w:br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BC050A">
        <w:rPr>
          <w:lang w:val="ru-RU"/>
        </w:rPr>
        <w:br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BC050A">
        <w:rPr>
          <w:lang w:val="ru-RU"/>
        </w:rPr>
        <w:br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803161" w:rsidRPr="00BC050A" w:rsidRDefault="004D2CCC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BC050A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BC050A">
        <w:rPr>
          <w:lang w:val="ru-RU"/>
        </w:rPr>
        <w:br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BC050A">
        <w:rPr>
          <w:lang w:val="ru-RU"/>
        </w:rPr>
        <w:br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BC050A">
        <w:rPr>
          <w:lang w:val="ru-RU"/>
        </w:rPr>
        <w:br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BC050A">
        <w:rPr>
          <w:lang w:val="ru-RU"/>
        </w:rPr>
        <w:br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803161" w:rsidRPr="00BC050A" w:rsidRDefault="004D2CCC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BC050A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BC050A">
        <w:rPr>
          <w:lang w:val="ru-RU"/>
        </w:rPr>
        <w:br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BC050A">
        <w:rPr>
          <w:lang w:val="ru-RU"/>
        </w:rPr>
        <w:br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803161" w:rsidRPr="00BC050A" w:rsidRDefault="00803161">
      <w:pPr>
        <w:rPr>
          <w:lang w:val="ru-RU"/>
        </w:rPr>
        <w:sectPr w:rsidR="00803161" w:rsidRPr="00BC050A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803161" w:rsidRPr="00BC050A" w:rsidRDefault="00803161">
      <w:pPr>
        <w:autoSpaceDE w:val="0"/>
        <w:autoSpaceDN w:val="0"/>
        <w:spacing w:after="78" w:line="220" w:lineRule="exact"/>
        <w:rPr>
          <w:lang w:val="ru-RU"/>
        </w:rPr>
      </w:pPr>
    </w:p>
    <w:p w:rsidR="00803161" w:rsidRPr="00BC050A" w:rsidRDefault="004D2CCC">
      <w:pPr>
        <w:autoSpaceDE w:val="0"/>
        <w:autoSpaceDN w:val="0"/>
        <w:spacing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03161" w:rsidRPr="00BC050A" w:rsidRDefault="004D2CCC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BC050A">
        <w:rPr>
          <w:lang w:val="ru-RU"/>
        </w:rPr>
        <w:tab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обучающимися личностных, </w:t>
      </w:r>
      <w:proofErr w:type="spellStart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803161" w:rsidRPr="00BC050A" w:rsidRDefault="004D2CCC">
      <w:pPr>
        <w:autoSpaceDE w:val="0"/>
        <w:autoSpaceDN w:val="0"/>
        <w:spacing w:before="262"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03161" w:rsidRPr="00BC050A" w:rsidRDefault="004D2CCC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BC050A">
        <w:rPr>
          <w:lang w:val="ru-RU"/>
        </w:rPr>
        <w:tab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803161" w:rsidRPr="00BC050A" w:rsidRDefault="004D2CCC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803161" w:rsidRPr="00BC050A" w:rsidRDefault="004D2CCC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803161" w:rsidRPr="00BC050A" w:rsidRDefault="004D2CCC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03161" w:rsidRPr="00BC050A" w:rsidRDefault="004D2CC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803161" w:rsidRPr="00BC050A" w:rsidRDefault="004D2CC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803161" w:rsidRPr="00BC050A" w:rsidRDefault="004D2CCC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803161" w:rsidRPr="00BC050A" w:rsidRDefault="004D2CCC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803161" w:rsidRPr="00BC050A" w:rsidRDefault="004D2CC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803161" w:rsidRPr="00BC050A" w:rsidRDefault="004D2CCC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03161" w:rsidRPr="00BC050A" w:rsidRDefault="004D2CCC">
      <w:pPr>
        <w:autoSpaceDE w:val="0"/>
        <w:autoSpaceDN w:val="0"/>
        <w:spacing w:before="324"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03161" w:rsidRPr="00BC050A" w:rsidRDefault="004D2CCC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803161" w:rsidRPr="00BC050A" w:rsidRDefault="004D2CCC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BC050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803161" w:rsidRPr="00BC050A" w:rsidRDefault="004D2CC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C050A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803161" w:rsidRPr="00BC050A" w:rsidRDefault="004D2CCC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803161" w:rsidRPr="00BC050A" w:rsidRDefault="004D2CC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803161" w:rsidRPr="00BC050A" w:rsidRDefault="004D2CC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803161" w:rsidRPr="00BC050A" w:rsidRDefault="004D2CC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803161" w:rsidRPr="00BC050A" w:rsidRDefault="004D2CC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C050A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803161" w:rsidRPr="00BC050A" w:rsidRDefault="00803161">
      <w:pPr>
        <w:rPr>
          <w:lang w:val="ru-RU"/>
        </w:rPr>
        <w:sectPr w:rsidR="00803161" w:rsidRPr="00BC050A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3161" w:rsidRPr="00BC050A" w:rsidRDefault="00803161">
      <w:pPr>
        <w:autoSpaceDE w:val="0"/>
        <w:autoSpaceDN w:val="0"/>
        <w:spacing w:after="132" w:line="220" w:lineRule="exact"/>
        <w:rPr>
          <w:lang w:val="ru-RU"/>
        </w:rPr>
      </w:pPr>
    </w:p>
    <w:p w:rsidR="00803161" w:rsidRPr="00BC050A" w:rsidRDefault="004D2CCC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803161" w:rsidRPr="00BC050A" w:rsidRDefault="004D2CCC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803161" w:rsidRPr="00BC050A" w:rsidRDefault="004D2CCC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803161" w:rsidRPr="00BC050A" w:rsidRDefault="004D2CCC">
      <w:pPr>
        <w:autoSpaceDE w:val="0"/>
        <w:autoSpaceDN w:val="0"/>
        <w:spacing w:before="178"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803161" w:rsidRPr="00BC050A" w:rsidRDefault="004D2CCC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803161" w:rsidRPr="00BC050A" w:rsidRDefault="004D2CCC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803161" w:rsidRPr="00BC050A" w:rsidRDefault="004D2CCC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803161" w:rsidRPr="00BC050A" w:rsidRDefault="004D2CCC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803161" w:rsidRPr="00BC050A" w:rsidRDefault="004D2CCC">
      <w:pPr>
        <w:autoSpaceDE w:val="0"/>
        <w:autoSpaceDN w:val="0"/>
        <w:spacing w:before="178"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803161" w:rsidRPr="00BC050A" w:rsidRDefault="004D2CCC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803161" w:rsidRPr="00BC050A" w:rsidRDefault="004D2CCC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803161" w:rsidRPr="00BC050A" w:rsidRDefault="004D2CCC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803161" w:rsidRPr="00BC050A" w:rsidRDefault="004D2CCC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803161" w:rsidRPr="00BC050A" w:rsidRDefault="004D2CCC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803161" w:rsidRPr="00BC050A" w:rsidRDefault="004D2CCC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803161" w:rsidRPr="00BC050A" w:rsidRDefault="004D2CCC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803161" w:rsidRPr="00BC050A" w:rsidRDefault="004D2CCC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803161" w:rsidRPr="00BC050A" w:rsidRDefault="004D2CCC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  <w:proofErr w:type="gramStart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803161" w:rsidRPr="00BC050A" w:rsidRDefault="004D2CCC">
      <w:pPr>
        <w:autoSpaceDE w:val="0"/>
        <w:autoSpaceDN w:val="0"/>
        <w:spacing w:before="178"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803161" w:rsidRPr="00BC050A" w:rsidRDefault="004D2CCC">
      <w:pPr>
        <w:autoSpaceDE w:val="0"/>
        <w:autoSpaceDN w:val="0"/>
        <w:spacing w:before="190"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803161" w:rsidRPr="00BC050A" w:rsidRDefault="004D2CCC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803161" w:rsidRPr="00BC050A" w:rsidRDefault="004D2CCC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803161" w:rsidRPr="00BC050A" w:rsidRDefault="004D2CCC">
      <w:pPr>
        <w:autoSpaceDE w:val="0"/>
        <w:autoSpaceDN w:val="0"/>
        <w:spacing w:before="178"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803161" w:rsidRPr="00BC050A" w:rsidRDefault="004D2CCC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803161" w:rsidRPr="00BC050A" w:rsidRDefault="00803161">
      <w:pPr>
        <w:rPr>
          <w:lang w:val="ru-RU"/>
        </w:rPr>
        <w:sectPr w:rsidR="00803161" w:rsidRPr="00BC050A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803161" w:rsidRPr="00BC050A" w:rsidRDefault="00803161">
      <w:pPr>
        <w:autoSpaceDE w:val="0"/>
        <w:autoSpaceDN w:val="0"/>
        <w:spacing w:after="144" w:line="220" w:lineRule="exact"/>
        <w:rPr>
          <w:lang w:val="ru-RU"/>
        </w:rPr>
      </w:pPr>
    </w:p>
    <w:p w:rsidR="00803161" w:rsidRPr="00BC050A" w:rsidRDefault="004D2CCC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803161" w:rsidRPr="00BC050A" w:rsidRDefault="004D2CC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803161" w:rsidRPr="00BC050A" w:rsidRDefault="004D2CC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C050A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803161" w:rsidRPr="00BC050A" w:rsidRDefault="004D2CCC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803161" w:rsidRPr="00BC050A" w:rsidRDefault="004D2CC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803161" w:rsidRPr="00BC050A" w:rsidRDefault="004D2CCC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BC050A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803161" w:rsidRPr="00BC050A" w:rsidRDefault="004D2CCC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803161" w:rsidRPr="00BC050A" w:rsidRDefault="004D2CC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803161" w:rsidRPr="00BC050A" w:rsidRDefault="004D2CC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03161" w:rsidRPr="00BC050A" w:rsidRDefault="004D2CCC">
      <w:pPr>
        <w:autoSpaceDE w:val="0"/>
        <w:autoSpaceDN w:val="0"/>
        <w:spacing w:before="322"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03161" w:rsidRPr="00BC050A" w:rsidRDefault="004D2CCC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803161" w:rsidRPr="00BC050A" w:rsidRDefault="004D2CC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803161" w:rsidRPr="00BC050A" w:rsidRDefault="004D2CC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803161" w:rsidRPr="00BC050A" w:rsidRDefault="004D2CC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803161" w:rsidRPr="00BC050A" w:rsidRDefault="004D2CCC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803161" w:rsidRPr="00BC050A" w:rsidRDefault="004D2CC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803161" w:rsidRPr="00BC050A" w:rsidRDefault="004D2CCC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803161" w:rsidRPr="00BC050A" w:rsidRDefault="004D2CC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см</w:t>
      </w:r>
      <w:proofErr w:type="gramEnd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803161" w:rsidRPr="00BC050A" w:rsidRDefault="004D2CCC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803161" w:rsidRPr="00BC050A" w:rsidRDefault="004D2CC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перед/за, над/под; </w:t>
      </w:r>
    </w:p>
    <w:p w:rsidR="00803161" w:rsidRPr="00BC050A" w:rsidRDefault="004D2CC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803161" w:rsidRPr="00BC050A" w:rsidRDefault="004D2CC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803161" w:rsidRPr="00BC050A" w:rsidRDefault="00803161">
      <w:pPr>
        <w:rPr>
          <w:lang w:val="ru-RU"/>
        </w:rPr>
        <w:sectPr w:rsidR="00803161" w:rsidRPr="00BC050A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803161" w:rsidRPr="00BC050A" w:rsidRDefault="00803161">
      <w:pPr>
        <w:autoSpaceDE w:val="0"/>
        <w:autoSpaceDN w:val="0"/>
        <w:spacing w:after="108" w:line="220" w:lineRule="exact"/>
        <w:rPr>
          <w:lang w:val="ru-RU"/>
        </w:rPr>
      </w:pPr>
    </w:p>
    <w:p w:rsidR="00803161" w:rsidRPr="00BC050A" w:rsidRDefault="004D2CCC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803161" w:rsidRPr="00BC050A" w:rsidRDefault="004D2CCC">
      <w:pPr>
        <w:autoSpaceDE w:val="0"/>
        <w:autoSpaceDN w:val="0"/>
        <w:spacing w:before="190" w:after="0" w:line="262" w:lineRule="auto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803161" w:rsidRPr="00BC050A" w:rsidRDefault="00803161">
      <w:pPr>
        <w:rPr>
          <w:lang w:val="ru-RU"/>
        </w:rPr>
        <w:sectPr w:rsidR="00803161" w:rsidRPr="00BC050A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803161" w:rsidRPr="00BC050A" w:rsidRDefault="00803161">
      <w:pPr>
        <w:autoSpaceDE w:val="0"/>
        <w:autoSpaceDN w:val="0"/>
        <w:spacing w:after="64" w:line="220" w:lineRule="exact"/>
        <w:rPr>
          <w:lang w:val="ru-RU"/>
        </w:rPr>
      </w:pPr>
    </w:p>
    <w:p w:rsidR="00803161" w:rsidRDefault="004D2CCC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314"/>
        <w:gridCol w:w="528"/>
        <w:gridCol w:w="1106"/>
        <w:gridCol w:w="1140"/>
        <w:gridCol w:w="804"/>
        <w:gridCol w:w="4634"/>
        <w:gridCol w:w="1238"/>
        <w:gridCol w:w="2342"/>
      </w:tblGrid>
      <w:tr w:rsidR="00803161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03161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61" w:rsidRDefault="0080316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61" w:rsidRDefault="0080316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61" w:rsidRDefault="0080316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61" w:rsidRDefault="0080316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61" w:rsidRDefault="0080316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61" w:rsidRDefault="00803161"/>
        </w:tc>
      </w:tr>
      <w:tr w:rsidR="00803161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803161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64" w:after="0" w:line="233" w:lineRule="auto"/>
              <w:jc w:val="center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(зрительно, на слух, установлением соответствия), числа и цифры, представлению чисел словесно и письменно;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фигур в заданном и самостоятельно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установленном порядке;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упорядочение однозначных и двузначных чисел; счёт по 2, по 5;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http://viki.rdf.ru/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803161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(зрительно, на слух, установлением соответствия), числа и цифры, представлению чисел словесно и письменно;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42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http://hallenna.narod.ru/index.html http://ru.wikipedia.org/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</w:t>
            </w:r>
          </w:p>
        </w:tc>
      </w:tr>
      <w:tr w:rsidR="00803161" w:rsidRPr="0036637A">
        <w:trPr>
          <w:trHeight w:hRule="exact" w:val="13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Сколько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050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03161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геометрических фигур в заданном и самостоятельно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установленном порядке;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упорядочение однозначных и двузначных чисел; счёт по 2, по 5;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http://viki.rdf.ru/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803161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66" w:after="0" w:line="247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чисел, сравнение групп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Словесное описание группы предметов, ряда чисел;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803161" w:rsidRPr="0036637A">
        <w:trPr>
          <w:trHeight w:hRule="exact" w:val="1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42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hallenna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wikipedia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050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803161" w:rsidRPr="00BC050A" w:rsidRDefault="00803161">
      <w:pPr>
        <w:autoSpaceDE w:val="0"/>
        <w:autoSpaceDN w:val="0"/>
        <w:spacing w:after="0" w:line="14" w:lineRule="exact"/>
        <w:rPr>
          <w:lang w:val="ru-RU"/>
        </w:rPr>
      </w:pPr>
    </w:p>
    <w:p w:rsidR="00803161" w:rsidRPr="00BC050A" w:rsidRDefault="00803161">
      <w:pPr>
        <w:rPr>
          <w:lang w:val="ru-RU"/>
        </w:rPr>
        <w:sectPr w:rsidR="00803161" w:rsidRPr="00BC050A">
          <w:pgSz w:w="16840" w:h="11900"/>
          <w:pgMar w:top="282" w:right="640" w:bottom="8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03161" w:rsidRPr="00BC050A" w:rsidRDefault="0080316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314"/>
        <w:gridCol w:w="528"/>
        <w:gridCol w:w="1106"/>
        <w:gridCol w:w="1140"/>
        <w:gridCol w:w="804"/>
        <w:gridCol w:w="4634"/>
        <w:gridCol w:w="1238"/>
        <w:gridCol w:w="2342"/>
      </w:tblGrid>
      <w:tr w:rsidR="00803161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(зрительно, на слух, установлением соответствия), числа и цифры, представлению чисел словесно и письменно;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Обсуждение: назначение знаков в математике, обобщение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представлений;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http://viki.rdf.ru/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803161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47" w:lineRule="auto"/>
              <w:ind w:left="72" w:right="100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 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</w:t>
            </w:r>
          </w:p>
        </w:tc>
      </w:tr>
      <w:tr w:rsidR="00803161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Сколько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упорядочение однозначных и двузначных чисел; счёт по 2, по 5;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42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http://hallenna.narod.ru/index.html http://ru.wikipedia.org/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</w:t>
            </w:r>
          </w:p>
        </w:tc>
      </w:tr>
      <w:tr w:rsidR="00803161">
        <w:trPr>
          <w:trHeight w:hRule="exact" w:val="348"/>
        </w:trPr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</w:tr>
      <w:tr w:rsidR="0080316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803161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Линейка как простейший инструмент измерения длины;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http://viki.rdf.ru/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803161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66" w:after="0" w:line="247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 ниже, шире — уже, длиннее — короче, старше —моложе,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действия измерительных приборов;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803161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действия измерительных приборов;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использования величин в жизни;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42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http://hallenna.narod.ru/index.html http://ru.wikipedia.org/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</w:t>
            </w:r>
          </w:p>
        </w:tc>
      </w:tr>
      <w:tr w:rsidR="00803161">
        <w:trPr>
          <w:trHeight w:hRule="exact" w:val="348"/>
        </w:trPr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</w:tr>
      <w:tr w:rsidR="0080316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803161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(житейских)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ситуаций, требующих записи одного и того же арифметического действия, разных арифметических действий»;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http://viki.rdf.ru/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803161">
        <w:trPr>
          <w:trHeight w:hRule="exact" w:val="16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результатов действий сложения,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использование переместительного свойства при нахождении суммы;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Пропедевтика исследовательской работы: перестановка слагаемых при сложении (обсуждение практических и учебных ситуаций);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</w:tbl>
    <w:p w:rsidR="00803161" w:rsidRDefault="00803161">
      <w:pPr>
        <w:autoSpaceDE w:val="0"/>
        <w:autoSpaceDN w:val="0"/>
        <w:spacing w:after="0" w:line="14" w:lineRule="exact"/>
      </w:pPr>
    </w:p>
    <w:p w:rsidR="00803161" w:rsidRDefault="00803161">
      <w:pPr>
        <w:sectPr w:rsidR="00803161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03161" w:rsidRDefault="008031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314"/>
        <w:gridCol w:w="528"/>
        <w:gridCol w:w="1106"/>
        <w:gridCol w:w="1140"/>
        <w:gridCol w:w="804"/>
        <w:gridCol w:w="4634"/>
        <w:gridCol w:w="1238"/>
        <w:gridCol w:w="2342"/>
      </w:tblGrid>
      <w:tr w:rsidR="00803161" w:rsidRPr="0036637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иллюстрирующего смысл арифметического действия;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050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03161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использованием раздаточного материала, линейки, модели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действия, по образцу; обнаружение общего и различного в записи арифметических действий, одного и того же действия с разными числами;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связанные с выбором,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42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http://hallenna.narod.ru/index.html http://ru.wikipedia.org/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</w:t>
            </w:r>
          </w:p>
        </w:tc>
      </w:tr>
      <w:tr w:rsidR="00803161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иллюстрирующего смысл арифметического действия;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http://viki.rdf.ru/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803161">
        <w:trPr>
          <w:trHeight w:hRule="exact" w:val="15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42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http://hallenna.narod.ru/index.html http://ru.wikipedia.org/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</w:t>
            </w:r>
          </w:p>
        </w:tc>
      </w:tr>
      <w:tr w:rsidR="00803161" w:rsidRPr="0036637A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иллюстрирующего смысл арифметического действия;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связанные с выбором,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050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03161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использованием раздаточного материала, линейки, модели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действия, по образцу; обнаружение общего и различного в записи арифметических действий, одного и того же действия с разными числами;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связанные с выбором,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http://viki.rdf.ru/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803161">
        <w:trPr>
          <w:trHeight w:hRule="exact" w:val="328"/>
        </w:trPr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</w:tr>
    </w:tbl>
    <w:p w:rsidR="00803161" w:rsidRDefault="00803161">
      <w:pPr>
        <w:autoSpaceDE w:val="0"/>
        <w:autoSpaceDN w:val="0"/>
        <w:spacing w:after="0" w:line="14" w:lineRule="exact"/>
      </w:pPr>
    </w:p>
    <w:p w:rsidR="00803161" w:rsidRDefault="00803161">
      <w:pPr>
        <w:sectPr w:rsidR="00803161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03161" w:rsidRDefault="008031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314"/>
        <w:gridCol w:w="528"/>
        <w:gridCol w:w="1106"/>
        <w:gridCol w:w="1140"/>
        <w:gridCol w:w="804"/>
        <w:gridCol w:w="4634"/>
        <w:gridCol w:w="1238"/>
        <w:gridCol w:w="2342"/>
      </w:tblGrid>
      <w:tr w:rsidR="0080316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80316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803161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52" w:lineRule="auto"/>
              <w:ind w:left="72" w:right="432"/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задачи, представленного в текстовой задаче;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803161" w:rsidRPr="0036637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050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03161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Текстовая сюжетная задача в одно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803161" w:rsidRPr="00BC050A" w:rsidRDefault="004D2CCC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803161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 текстовой задачи с помощью раздаточного материала. Объяснение выбора арифметического действия для решения; иллюстрация хода решения;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 действия на модели;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803161">
        <w:trPr>
          <w:trHeight w:hRule="exact" w:val="348"/>
        </w:trPr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</w:tr>
      <w:tr w:rsidR="00803161" w:rsidRPr="0036637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80316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слева/справа, сверху/снизу, </w:t>
            </w:r>
            <w:proofErr w:type="gramStart"/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между</w:t>
            </w:r>
            <w:proofErr w:type="gramEnd"/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; </w:t>
            </w:r>
            <w:proofErr w:type="gramStart"/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установление</w:t>
            </w:r>
            <w:proofErr w:type="gramEnd"/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пространстве и на плоскости (классной доски, листа бумаги, страницы учебника и т. д.).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прокладывание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маршрута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http://viki.rdf.ru/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80316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803161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и называние известных геометрических фигур, обнаружение в окружающем мире их моделей;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описанию», «Расположи фигуры в заданном порядке», «Найди модели фигур в классе» и т.</w:t>
            </w:r>
          </w:p>
          <w:p w:rsidR="00803161" w:rsidRDefault="004D2CCC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42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http://hallenna.narod.ru/index.html http://ru.wikipedia.org/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</w:t>
            </w:r>
          </w:p>
        </w:tc>
      </w:tr>
      <w:tr w:rsidR="00803161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треугольника с помощью линейки;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и называние известных геометрических фигур, обнаружение в окружающем мире их моделей;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изображения (узора, геометрической фигуры), называние элементов узора, геометрической фигуры;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http://viki.rdf.ru/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</w:tbl>
    <w:p w:rsidR="00803161" w:rsidRDefault="00803161">
      <w:pPr>
        <w:autoSpaceDE w:val="0"/>
        <w:autoSpaceDN w:val="0"/>
        <w:spacing w:after="0" w:line="14" w:lineRule="exact"/>
      </w:pPr>
    </w:p>
    <w:p w:rsidR="00803161" w:rsidRDefault="00803161">
      <w:pPr>
        <w:sectPr w:rsidR="00803161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03161" w:rsidRDefault="008031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314"/>
        <w:gridCol w:w="528"/>
        <w:gridCol w:w="1106"/>
        <w:gridCol w:w="1140"/>
        <w:gridCol w:w="804"/>
        <w:gridCol w:w="4634"/>
        <w:gridCol w:w="1238"/>
        <w:gridCol w:w="2342"/>
      </w:tblGrid>
      <w:tr w:rsidR="00803161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измерительные действия в работе с карандашом и линейкой: копирование, рисование фигур по инструкции;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ломаной;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длины стороны квадрата;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42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http://hallenna.narod.ru/index.html http://ru.wikipedia.org/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</w:t>
            </w:r>
          </w:p>
        </w:tc>
      </w:tr>
      <w:tr w:rsidR="00803161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80" w:after="0" w:line="245" w:lineRule="auto"/>
              <w:jc w:val="center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описанию», «Расположи фигуры в заданном порядке», «Найди модели фигур в классе» и т.</w:t>
            </w:r>
          </w:p>
          <w:p w:rsidR="00803161" w:rsidRPr="00BC050A" w:rsidRDefault="004D2CCC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изображения (узора, геометрической фигуры), называние элементов узора, геометрической фигуры;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803161">
        <w:trPr>
          <w:trHeight w:hRule="exact" w:val="348"/>
        </w:trPr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</w:tr>
      <w:tr w:rsidR="0080316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803161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:rsidR="00803161" w:rsidRPr="00BC050A" w:rsidRDefault="004D2CCC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объектов (количество, форма, размер); выбор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предметов по образцу (по  заданным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http://viki.rdf.ru/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803161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803161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803161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 …».Верно или неверно: формулирование и проверка предложения;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803161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http://viki.rdf.ru/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803161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характеризующих положение одного предмета относительно другого.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меньше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равно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»), переместительное свойство сложения;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42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http://hallenna.narod.ru/index.html http://ru.wikipedia.org/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</w:t>
            </w:r>
          </w:p>
        </w:tc>
      </w:tr>
    </w:tbl>
    <w:p w:rsidR="00803161" w:rsidRDefault="00803161">
      <w:pPr>
        <w:autoSpaceDE w:val="0"/>
        <w:autoSpaceDN w:val="0"/>
        <w:spacing w:after="0" w:line="14" w:lineRule="exact"/>
      </w:pPr>
    </w:p>
    <w:p w:rsidR="00803161" w:rsidRDefault="00803161">
      <w:pPr>
        <w:sectPr w:rsidR="00803161">
          <w:pgSz w:w="16840" w:h="11900"/>
          <w:pgMar w:top="284" w:right="640" w:bottom="5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03161" w:rsidRDefault="008031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314"/>
        <w:gridCol w:w="528"/>
        <w:gridCol w:w="1106"/>
        <w:gridCol w:w="1140"/>
        <w:gridCol w:w="804"/>
        <w:gridCol w:w="4634"/>
        <w:gridCol w:w="1238"/>
        <w:gridCol w:w="2342"/>
      </w:tblGrid>
      <w:tr w:rsidR="00803161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http://viki.rdf.ru/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803161">
        <w:trPr>
          <w:trHeight w:hRule="exact" w:val="348"/>
        </w:trPr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</w:tr>
      <w:tr w:rsidR="00803161">
        <w:trPr>
          <w:trHeight w:hRule="exact" w:val="350"/>
        </w:trPr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</w:tr>
      <w:tr w:rsidR="00803161">
        <w:trPr>
          <w:trHeight w:hRule="exact" w:val="328"/>
        </w:trPr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</w:tr>
    </w:tbl>
    <w:p w:rsidR="00803161" w:rsidRDefault="00803161">
      <w:pPr>
        <w:autoSpaceDE w:val="0"/>
        <w:autoSpaceDN w:val="0"/>
        <w:spacing w:after="0" w:line="14" w:lineRule="exact"/>
      </w:pPr>
    </w:p>
    <w:p w:rsidR="00803161" w:rsidRDefault="00803161">
      <w:pPr>
        <w:sectPr w:rsidR="0080316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03161" w:rsidRDefault="00803161">
      <w:pPr>
        <w:autoSpaceDE w:val="0"/>
        <w:autoSpaceDN w:val="0"/>
        <w:spacing w:after="78" w:line="220" w:lineRule="exact"/>
      </w:pPr>
    </w:p>
    <w:p w:rsidR="00803161" w:rsidRDefault="004D2CC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03161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80316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61" w:rsidRDefault="0080316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61" w:rsidRDefault="0080316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61" w:rsidRDefault="0080316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61" w:rsidRDefault="00803161"/>
        </w:tc>
      </w:tr>
      <w:tr w:rsidR="008031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 w:rsidRPr="0036637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71" w:lineRule="auto"/>
              <w:ind w:left="72" w:right="288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 w:rsidRPr="0036637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3161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71" w:lineRule="auto"/>
              <w:ind w:left="72" w:right="288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 w:rsidRPr="0036637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/>
              <w:ind w:left="72" w:right="432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03161" w:rsidRDefault="00803161">
      <w:pPr>
        <w:autoSpaceDE w:val="0"/>
        <w:autoSpaceDN w:val="0"/>
        <w:spacing w:after="0" w:line="14" w:lineRule="exact"/>
      </w:pPr>
    </w:p>
    <w:p w:rsidR="00803161" w:rsidRDefault="00803161">
      <w:pPr>
        <w:sectPr w:rsidR="00803161">
          <w:pgSz w:w="11900" w:h="16840"/>
          <w:pgMar w:top="298" w:right="650" w:bottom="6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3161" w:rsidRDefault="008031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0316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Числа. Единица счёта.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Счёт предметов, запись результата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цифрами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31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Порядковый номер объекта при заданном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порядке счёта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Сравнение чисел по количеству: больше, меньше, столько 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3161" w:rsidRPr="0036637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Сравнение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групп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по количеству: больше, меньше, столько 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 w:rsidRPr="0036637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Число и цифра 0 при измерении,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в пределах 20: чтение, запись,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 w:rsidRPr="0036637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Однозначные и двузначные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Увеличение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316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Уменьшение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80316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71" w:lineRule="auto"/>
              <w:ind w:left="72" w:right="130"/>
              <w:jc w:val="both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Длина и её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с помощью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заданной мерки. Длиннее.</w:t>
            </w:r>
          </w:p>
          <w:p w:rsidR="00803161" w:rsidRPr="00BC050A" w:rsidRDefault="004D2CCC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Короче. Одинаковые по длине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 w:rsidRPr="0036637A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71" w:lineRule="auto"/>
              <w:ind w:left="72" w:right="518"/>
              <w:jc w:val="both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Длина и её измерение с помощью заданной мерки.</w:t>
            </w:r>
          </w:p>
          <w:p w:rsidR="00803161" w:rsidRDefault="004D2CCC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03161" w:rsidRPr="00BC050A" w:rsidRDefault="00803161">
      <w:pPr>
        <w:autoSpaceDE w:val="0"/>
        <w:autoSpaceDN w:val="0"/>
        <w:spacing w:after="0" w:line="14" w:lineRule="exact"/>
        <w:rPr>
          <w:lang w:val="ru-RU"/>
        </w:rPr>
      </w:pPr>
    </w:p>
    <w:p w:rsidR="00803161" w:rsidRPr="00BC050A" w:rsidRDefault="00803161">
      <w:pPr>
        <w:rPr>
          <w:lang w:val="ru-RU"/>
        </w:rPr>
        <w:sectPr w:rsidR="00803161" w:rsidRPr="00BC050A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3161" w:rsidRPr="00BC050A" w:rsidRDefault="0080316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0316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Сравнение без измерения: выше — ниже, шире — уже, длиннее —короче, старше —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моложе, тяжелее — легче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Величины. Единицы длины: сантиметр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3161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Величины. Единицы длины: дециметр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Единицы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длины: сантиметр,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дециметр; установление соотношения между ними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316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+ 1, □ –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316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+ 2, □ –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 w:rsidRPr="0036637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+ 3, □ –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81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+ 4, □ –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 w:rsidRPr="0036637A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1" w:lineRule="auto"/>
              <w:ind w:left="72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+ 5, □ + 6, □ + 7, □ + 8, □ + 9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03161" w:rsidRPr="00BC050A" w:rsidRDefault="00803161">
      <w:pPr>
        <w:autoSpaceDE w:val="0"/>
        <w:autoSpaceDN w:val="0"/>
        <w:spacing w:after="0" w:line="14" w:lineRule="exact"/>
        <w:rPr>
          <w:lang w:val="ru-RU"/>
        </w:rPr>
      </w:pPr>
    </w:p>
    <w:p w:rsidR="00803161" w:rsidRPr="00BC050A" w:rsidRDefault="00803161">
      <w:pPr>
        <w:rPr>
          <w:lang w:val="ru-RU"/>
        </w:rPr>
        <w:sectPr w:rsidR="00803161" w:rsidRPr="00BC050A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3161" w:rsidRPr="00BC050A" w:rsidRDefault="0080316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0316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316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3161" w:rsidRPr="0036637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10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3161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 w:rsidRPr="0036637A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03161" w:rsidRPr="00BC050A" w:rsidRDefault="00803161">
      <w:pPr>
        <w:autoSpaceDE w:val="0"/>
        <w:autoSpaceDN w:val="0"/>
        <w:spacing w:after="0" w:line="14" w:lineRule="exact"/>
        <w:rPr>
          <w:lang w:val="ru-RU"/>
        </w:rPr>
      </w:pPr>
    </w:p>
    <w:p w:rsidR="00803161" w:rsidRPr="00BC050A" w:rsidRDefault="00803161">
      <w:pPr>
        <w:rPr>
          <w:lang w:val="ru-RU"/>
        </w:rPr>
        <w:sectPr w:rsidR="00803161" w:rsidRPr="00BC050A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3161" w:rsidRPr="00BC050A" w:rsidRDefault="0080316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03161" w:rsidRPr="0036637A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действия.Сложение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 w:rsidRPr="0036637A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+ 6, □ + 7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+ 8, □ + 9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3161" w:rsidRPr="0036637A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десяток вида 11 -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десяток вида 12 -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03161" w:rsidRDefault="00803161">
      <w:pPr>
        <w:autoSpaceDE w:val="0"/>
        <w:autoSpaceDN w:val="0"/>
        <w:spacing w:after="0" w:line="14" w:lineRule="exact"/>
      </w:pPr>
    </w:p>
    <w:p w:rsidR="00803161" w:rsidRDefault="00803161">
      <w:pPr>
        <w:sectPr w:rsidR="00803161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3161" w:rsidRDefault="008031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0316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десяток вида 13 -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 w:rsidRPr="0036637A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десяток вида 14 -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десяток вида 15 -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десяток вида 16 -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316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десяток вида 17 - □, 18 -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 w:rsidRPr="0036637A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Названия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компонентов действий, результатов действия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Названия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компонентов действий, результатов действия вычитания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03161" w:rsidRDefault="00803161">
      <w:pPr>
        <w:autoSpaceDE w:val="0"/>
        <w:autoSpaceDN w:val="0"/>
        <w:spacing w:after="0" w:line="14" w:lineRule="exact"/>
      </w:pPr>
    </w:p>
    <w:p w:rsidR="00803161" w:rsidRDefault="00803161">
      <w:pPr>
        <w:sectPr w:rsidR="00803161">
          <w:pgSz w:w="11900" w:h="16840"/>
          <w:pgMar w:top="284" w:right="650" w:bottom="8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3161" w:rsidRDefault="008031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03161" w:rsidRPr="0036637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Названия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компонентов действий, результатов действий сложения и вычитания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Таблица сложения. Таблица сложения чисел в пределах 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Таблица сложения. Таблица сложения чисел в пределах 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803161" w:rsidRPr="00BC050A" w:rsidRDefault="004D2CCC">
            <w:pPr>
              <w:autoSpaceDE w:val="0"/>
              <w:autoSpaceDN w:val="0"/>
              <w:spacing w:before="70" w:after="0" w:line="262" w:lineRule="auto"/>
              <w:ind w:right="720"/>
              <w:jc w:val="center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Переместительное свойство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3161" w:rsidRPr="0036637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Вычитание как действие, обратное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Арифметические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действия. Неизвестное слагаемое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одинаковых слагаемых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31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Счёт по 2, по 3, по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031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Прибавление и вычитание нуля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 w:rsidRPr="0036637A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1" w:lineRule="auto"/>
              <w:ind w:left="72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чисел без перехода через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03161" w:rsidRPr="00BC050A" w:rsidRDefault="00803161">
      <w:pPr>
        <w:autoSpaceDE w:val="0"/>
        <w:autoSpaceDN w:val="0"/>
        <w:spacing w:after="0" w:line="14" w:lineRule="exact"/>
        <w:rPr>
          <w:lang w:val="ru-RU"/>
        </w:rPr>
      </w:pPr>
    </w:p>
    <w:p w:rsidR="00803161" w:rsidRPr="00BC050A" w:rsidRDefault="00803161">
      <w:pPr>
        <w:rPr>
          <w:lang w:val="ru-RU"/>
        </w:rPr>
        <w:sectPr w:rsidR="00803161" w:rsidRPr="00BC050A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3161" w:rsidRPr="00BC050A" w:rsidRDefault="0080316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03161" w:rsidRPr="0036637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Вычитание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 без перехода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1" w:lineRule="auto"/>
              <w:ind w:left="72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чисел с переходом через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переходом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1" w:lineRule="auto"/>
              <w:ind w:left="72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чисел с переходом через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 w:rsidRPr="0036637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Вычитание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переходом через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Вычитание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3161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803161" w:rsidRPr="00BC050A" w:rsidRDefault="004D2CCC">
            <w:pPr>
              <w:autoSpaceDE w:val="0"/>
              <w:autoSpaceDN w:val="0"/>
              <w:spacing w:before="72" w:after="0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структурные элементы, составление текстовой задачи по образцу.</w:t>
            </w:r>
          </w:p>
          <w:p w:rsidR="00803161" w:rsidRPr="00BC050A" w:rsidRDefault="004D2CCC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по рисунку, по схематическому рисунку, по записи решения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03161" w:rsidRDefault="00803161">
      <w:pPr>
        <w:autoSpaceDE w:val="0"/>
        <w:autoSpaceDN w:val="0"/>
        <w:spacing w:after="0" w:line="14" w:lineRule="exact"/>
      </w:pPr>
    </w:p>
    <w:p w:rsidR="00803161" w:rsidRDefault="00803161">
      <w:pPr>
        <w:sectPr w:rsidR="0080316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3161" w:rsidRDefault="008031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03161" w:rsidRPr="0036637A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803161" w:rsidRPr="00BC050A" w:rsidRDefault="004D2CCC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структурные элементы, составление текстовой задачи по образцу.</w:t>
            </w:r>
          </w:p>
          <w:p w:rsidR="00803161" w:rsidRPr="00BC050A" w:rsidRDefault="004D2CCC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по рисунку, по схематическому рисунку, по записи решения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803161" w:rsidRPr="00BC050A" w:rsidRDefault="004D2CCC">
            <w:pPr>
              <w:autoSpaceDE w:val="0"/>
              <w:autoSpaceDN w:val="0"/>
              <w:spacing w:before="72" w:after="0"/>
              <w:ind w:left="72" w:right="43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между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данными и искомой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величиной в текстовой задаче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316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 Выбор и запись арифметического действия для получения ответа на вопрос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3161" w:rsidRPr="0036637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803161" w:rsidRDefault="004D2CCC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803161" w:rsidRDefault="004D2CCC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остатка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>
        <w:trPr>
          <w:trHeight w:hRule="exact" w:val="2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803161" w:rsidRDefault="004D2CCC">
            <w:pPr>
              <w:autoSpaceDE w:val="0"/>
              <w:autoSpaceDN w:val="0"/>
              <w:spacing w:before="70" w:after="0" w:line="283" w:lineRule="auto"/>
              <w:ind w:left="72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) числа на несколько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03161" w:rsidRDefault="00803161">
      <w:pPr>
        <w:autoSpaceDE w:val="0"/>
        <w:autoSpaceDN w:val="0"/>
        <w:spacing w:after="0" w:line="14" w:lineRule="exact"/>
      </w:pPr>
    </w:p>
    <w:p w:rsidR="00803161" w:rsidRDefault="00803161">
      <w:pPr>
        <w:sectPr w:rsidR="00803161">
          <w:pgSz w:w="11900" w:h="16840"/>
          <w:pgMar w:top="284" w:right="650" w:bottom="12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3161" w:rsidRDefault="008031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03161" w:rsidRPr="0036637A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803161" w:rsidRPr="00BC050A" w:rsidRDefault="004D2CCC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Задачи на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увеличение числа на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несколько единиц (с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двумя множествами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 w:rsidRPr="0036637A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803161" w:rsidRPr="00BC050A" w:rsidRDefault="004D2CCC">
            <w:pPr>
              <w:autoSpaceDE w:val="0"/>
              <w:autoSpaceDN w:val="0"/>
              <w:spacing w:before="72" w:after="0" w:line="286" w:lineRule="auto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Задачи на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увеличение числа на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несколько единиц (с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двумя множествами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803161" w:rsidRDefault="004D2CCC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первого слагаемого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3161">
        <w:trPr>
          <w:trHeight w:hRule="exact" w:val="24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803161" w:rsidRDefault="004D2CCC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второго слагаемого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03161" w:rsidRDefault="00803161">
      <w:pPr>
        <w:autoSpaceDE w:val="0"/>
        <w:autoSpaceDN w:val="0"/>
        <w:spacing w:after="0" w:line="14" w:lineRule="exact"/>
      </w:pPr>
    </w:p>
    <w:p w:rsidR="00803161" w:rsidRDefault="00803161">
      <w:pPr>
        <w:sectPr w:rsidR="00803161">
          <w:pgSz w:w="11900" w:h="16840"/>
          <w:pgMar w:top="284" w:right="650" w:bottom="13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3161" w:rsidRDefault="008031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03161" w:rsidRPr="0036637A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803161" w:rsidRDefault="004D2CCC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уменьшаемого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803161" w:rsidRDefault="004D2CCC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вычитаемого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3161" w:rsidRPr="0036637A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803161" w:rsidRDefault="004D2CCC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, рисунок, схема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803161" w:rsidRPr="00BC050A" w:rsidRDefault="004D2CCC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Обнаружение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недостающего элемента задачи, дополнение текста задачи числовыми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данными (по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иллюстрации, смыслу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задачи, её решению)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 w:rsidRPr="0036637A">
        <w:trPr>
          <w:trHeight w:hRule="exact" w:val="2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слева/справа,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сверху/снизу, между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03161" w:rsidRPr="00BC050A" w:rsidRDefault="00803161">
      <w:pPr>
        <w:autoSpaceDE w:val="0"/>
        <w:autoSpaceDN w:val="0"/>
        <w:spacing w:after="0" w:line="14" w:lineRule="exact"/>
        <w:rPr>
          <w:lang w:val="ru-RU"/>
        </w:rPr>
      </w:pPr>
    </w:p>
    <w:p w:rsidR="00803161" w:rsidRPr="00BC050A" w:rsidRDefault="00803161">
      <w:pPr>
        <w:rPr>
          <w:lang w:val="ru-RU"/>
        </w:rPr>
        <w:sectPr w:rsidR="00803161" w:rsidRPr="00BC050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3161" w:rsidRPr="00BC050A" w:rsidRDefault="0080316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03161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слева/справа,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сверху/снизу, между;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3161">
        <w:trPr>
          <w:trHeight w:hRule="exact" w:val="41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слева/справа,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сверху/снизу, между;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Вне.</w:t>
            </w:r>
          </w:p>
          <w:p w:rsidR="00803161" w:rsidRDefault="004D2CCC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Между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 Распознавание объекта и его отражения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03161" w:rsidRDefault="00803161">
      <w:pPr>
        <w:autoSpaceDE w:val="0"/>
        <w:autoSpaceDN w:val="0"/>
        <w:spacing w:after="0" w:line="14" w:lineRule="exact"/>
      </w:pPr>
    </w:p>
    <w:p w:rsidR="00803161" w:rsidRDefault="00803161">
      <w:pPr>
        <w:sectPr w:rsidR="0080316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3161" w:rsidRDefault="008031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03161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803161" w:rsidRPr="00BC050A" w:rsidRDefault="004D2CCC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куба, шара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3161" w:rsidRPr="0036637A">
        <w:trPr>
          <w:trHeight w:hRule="exact" w:val="41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100" w:after="0" w:line="283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803161" w:rsidRPr="00BC050A" w:rsidRDefault="004D2CCC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фигур: круга, треугольника,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(квадрата)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803161" w:rsidRPr="00BC050A" w:rsidRDefault="004D2CCC">
            <w:pPr>
              <w:autoSpaceDE w:val="0"/>
              <w:autoSpaceDN w:val="0"/>
              <w:spacing w:before="70" w:after="0" w:line="274" w:lineRule="auto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прямой, отрезка, точки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 w:rsidRPr="0036637A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803161" w:rsidRPr="00BC050A" w:rsidRDefault="004D2CCC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треугольника.</w:t>
            </w:r>
          </w:p>
          <w:p w:rsidR="00803161" w:rsidRPr="00BC050A" w:rsidRDefault="004D2CCC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 "от руки"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03161" w:rsidRPr="00BC050A" w:rsidRDefault="00803161">
      <w:pPr>
        <w:autoSpaceDE w:val="0"/>
        <w:autoSpaceDN w:val="0"/>
        <w:spacing w:after="0" w:line="14" w:lineRule="exact"/>
        <w:rPr>
          <w:lang w:val="ru-RU"/>
        </w:rPr>
      </w:pPr>
    </w:p>
    <w:p w:rsidR="00803161" w:rsidRPr="00BC050A" w:rsidRDefault="00803161">
      <w:pPr>
        <w:rPr>
          <w:lang w:val="ru-RU"/>
        </w:rPr>
        <w:sectPr w:rsidR="00803161" w:rsidRPr="00BC050A">
          <w:pgSz w:w="11900" w:h="16840"/>
          <w:pgMar w:top="284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3161" w:rsidRPr="00BC050A" w:rsidRDefault="0080316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03161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803161" w:rsidRPr="00BC050A" w:rsidRDefault="004D2CCC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803161" w:rsidRPr="00BC050A" w:rsidRDefault="004D2CCC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многоугольника,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03161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803161" w:rsidRPr="00BC050A" w:rsidRDefault="004D2CCC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803161" w:rsidRPr="00BC050A" w:rsidRDefault="004D2CCC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прямоугольника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(квадрата)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>
        <w:trPr>
          <w:trHeight w:hRule="exact" w:val="34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803161" w:rsidRPr="00BC050A" w:rsidRDefault="004D2CCC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803161" w:rsidRPr="00BC050A" w:rsidRDefault="004D2CCC">
            <w:pPr>
              <w:autoSpaceDE w:val="0"/>
              <w:autoSpaceDN w:val="0"/>
              <w:spacing w:before="70" w:after="0" w:line="278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линейки геометрических фигур: прямой, отрезка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03161" w:rsidRDefault="00803161">
      <w:pPr>
        <w:autoSpaceDE w:val="0"/>
        <w:autoSpaceDN w:val="0"/>
        <w:spacing w:after="0" w:line="14" w:lineRule="exact"/>
      </w:pPr>
    </w:p>
    <w:p w:rsidR="00803161" w:rsidRDefault="00803161">
      <w:pPr>
        <w:sectPr w:rsidR="0080316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3161" w:rsidRDefault="008031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03161" w:rsidRPr="0036637A">
        <w:trPr>
          <w:trHeight w:hRule="exact" w:val="4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803161" w:rsidRPr="00BC050A" w:rsidRDefault="004D2CCC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803161" w:rsidRPr="00BC050A" w:rsidRDefault="004D2CCC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многоугольника,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(квадрата), прямой,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отрезка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>
        <w:trPr>
          <w:trHeight w:hRule="exact" w:val="45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803161" w:rsidRPr="00BC050A" w:rsidRDefault="004D2CCC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квадрата, треугольника с помощью линейки;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сантиметрах.</w:t>
            </w:r>
          </w:p>
          <w:p w:rsidR="00803161" w:rsidRPr="00BC050A" w:rsidRDefault="004D2CC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Прямоугольник. Квадрат.</w:t>
            </w:r>
          </w:p>
          <w:p w:rsidR="00803161" w:rsidRPr="00BC050A" w:rsidRDefault="004D2CCC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(квадрата) на клетчатой бумаге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803161" w:rsidRPr="00BC050A" w:rsidRDefault="004D2CCC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 w:rsidRPr="0036637A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803161" w:rsidRPr="00BC050A" w:rsidRDefault="004D2CCC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Измерение длины в дециметрах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сантиметрах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03161" w:rsidRPr="00BC050A" w:rsidRDefault="00803161">
      <w:pPr>
        <w:autoSpaceDE w:val="0"/>
        <w:autoSpaceDN w:val="0"/>
        <w:spacing w:after="0" w:line="14" w:lineRule="exact"/>
        <w:rPr>
          <w:lang w:val="ru-RU"/>
        </w:rPr>
      </w:pPr>
    </w:p>
    <w:p w:rsidR="00803161" w:rsidRPr="00BC050A" w:rsidRDefault="00803161">
      <w:pPr>
        <w:rPr>
          <w:lang w:val="ru-RU"/>
        </w:rPr>
        <w:sectPr w:rsidR="00803161" w:rsidRPr="00BC050A">
          <w:pgSz w:w="11900" w:h="16840"/>
          <w:pgMar w:top="284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3161" w:rsidRPr="00BC050A" w:rsidRDefault="0080316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03161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803161" w:rsidRDefault="004D2CCC">
            <w:pPr>
              <w:autoSpaceDE w:val="0"/>
              <w:autoSpaceDN w:val="0"/>
              <w:spacing w:before="70" w:after="0"/>
              <w:ind w:left="72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 w:rsidTr="00CE5ABA">
        <w:trPr>
          <w:trHeight w:hRule="exact" w:val="29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803161" w:rsidRPr="00BC050A" w:rsidRDefault="004D2CCC">
            <w:pPr>
              <w:autoSpaceDE w:val="0"/>
              <w:autoSpaceDN w:val="0"/>
              <w:spacing w:before="72" w:after="0" w:line="281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Сложение и вычитание длин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отрезков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3161" w:rsidTr="00CE5ABA">
        <w:trPr>
          <w:trHeight w:hRule="exact" w:val="23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Пространственные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803161" w:rsidRPr="00BC050A" w:rsidRDefault="004D2CCC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Длина стороны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 w:rsidRPr="0036637A" w:rsidTr="00CE5ABA">
        <w:trPr>
          <w:trHeight w:hRule="exact" w:val="30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803161" w:rsidRPr="00BC050A" w:rsidRDefault="004D2CCC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803161" w:rsidRPr="00BC050A" w:rsidRDefault="004D2CCC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геометрических задач на построение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 w:rsidTr="00CE5ABA">
        <w:trPr>
          <w:trHeight w:hRule="exact" w:val="20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100" w:after="0"/>
              <w:ind w:left="576" w:right="432" w:hanging="576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Сбор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данных об объекте по образцу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 w:rsidRPr="0036637A" w:rsidTr="00CE5ABA">
        <w:trPr>
          <w:trHeight w:hRule="exact" w:val="24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104.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BC050A">
              <w:rPr>
                <w:lang w:val="ru-RU"/>
              </w:rPr>
              <w:tab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803161" w:rsidRPr="00BC050A" w:rsidRDefault="004D2CCC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Характеристики объекта, группы объектов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(количество, форма,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размер)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CE5ABA" w:rsidRPr="00CE5ABA" w:rsidRDefault="00CE5ABA" w:rsidP="00CE5ABA">
      <w:pPr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03161" w:rsidTr="00CE5ABA">
        <w:trPr>
          <w:trHeight w:hRule="exact" w:val="26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BC050A">
              <w:rPr>
                <w:lang w:val="ru-RU"/>
              </w:rPr>
              <w:tab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803161" w:rsidRDefault="004D2CCC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Характеристики объекта, группы объектов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(количество, форма,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размер).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более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предметов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3161" w:rsidTr="00CE5ABA">
        <w:trPr>
          <w:trHeight w:hRule="exact" w:val="20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 w:rsidP="00CE5ABA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Выбор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по образцу (по заданным признакам)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 w:rsidTr="00CE5ABA">
        <w:trPr>
          <w:trHeight w:hRule="exact" w:val="2023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100" w:after="0"/>
              <w:ind w:left="576" w:hanging="576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Группировка объектов по заданному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 w:rsidRPr="0036637A" w:rsidTr="00CE5ABA">
        <w:trPr>
          <w:trHeight w:hRule="exact" w:val="33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81" w:lineRule="auto"/>
              <w:ind w:left="576" w:hanging="576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Группировка объектов по заданному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самостоятельно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установленному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признаку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 w:rsidRPr="0036637A" w:rsidTr="00CE5ABA">
        <w:trPr>
          <w:trHeight w:hRule="exact" w:val="23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BC050A">
              <w:rPr>
                <w:lang w:val="ru-RU"/>
              </w:rPr>
              <w:tab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803161" w:rsidRPr="00BC050A" w:rsidRDefault="004D2CCC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Закономерность в ряду заданных объектов: её обнаружение,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продолжение ряда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 w:rsidTr="00CE5ABA">
        <w:trPr>
          <w:trHeight w:hRule="exact" w:val="30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86" w:lineRule="auto"/>
              <w:ind w:left="576" w:right="288" w:hanging="576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Верные (истинные) и неверные (ложные) предложения, составленные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относительно заданного набора математических объектов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 w:rsidRPr="0036637A" w:rsidTr="00CE5ABA">
        <w:trPr>
          <w:trHeight w:hRule="exact" w:val="17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Чтение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таблицы (содержащей не более четырёх данных)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 w:rsidTr="00CE5ABA">
        <w:trPr>
          <w:trHeight w:hRule="exact" w:val="19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Извлечение данного из строки,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столбца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 w:rsidRPr="0036637A" w:rsidTr="00CE5ABA">
        <w:trPr>
          <w:trHeight w:hRule="exact" w:val="1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Внесение одного-двух данных в таблицу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 w:rsidRPr="0036637A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83" w:lineRule="auto"/>
              <w:ind w:left="576" w:right="576" w:hanging="576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Чтение рисунка, схемы 1—2 числовыми данными (значениями данных величин)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аттестация. Контрольная работа за курс 1 класса.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0316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116.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Выполнение 1—3-шаговых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инструкций, связанных с вычислениями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 w:rsidP="00CE5ABA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Выполнение 1—3-шаговых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инструкций, связанных с измерением длины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 w:rsidRPr="0036637A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83" w:lineRule="auto"/>
              <w:ind w:left="576" w:hanging="576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Выполнение 1—3-шаговых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инструкций, связанных с построением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 w:rsidRPr="0036637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Числа. Числа от 1 до 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Числа. Числа от 1 до 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121. Резерв. Величины.</w:t>
            </w:r>
          </w:p>
          <w:p w:rsidR="00803161" w:rsidRDefault="004D2CCC">
            <w:pPr>
              <w:autoSpaceDE w:val="0"/>
              <w:autoSpaceDN w:val="0"/>
              <w:spacing w:before="70" w:after="0" w:line="262" w:lineRule="auto"/>
              <w:ind w:left="72" w:right="288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Единица длины: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сантиметр.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80316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BC05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ab/>
            </w:r>
            <w:r w:rsidR="004D2CCC"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122. Резерв. Величины.</w:t>
            </w:r>
          </w:p>
          <w:p w:rsidR="00803161" w:rsidRPr="00BC050A" w:rsidRDefault="004D2CCC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Единицы длины: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сантиметр, дециметр.</w:t>
            </w:r>
          </w:p>
          <w:p w:rsidR="00803161" w:rsidRDefault="004D2CCC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 w:rsidRPr="0036637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71" w:lineRule="auto"/>
              <w:ind w:left="156" w:hanging="156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Арифметические действия. Числа от 1 до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74" w:lineRule="auto"/>
              <w:ind w:left="156" w:right="144" w:hanging="156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Арифметические действия. Числа от 1 до 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803161" w:rsidRDefault="004D2CCC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Арифметические действия. Числа от 1 до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 Сложение с переходом через десяток.</w:t>
            </w:r>
          </w:p>
          <w:p w:rsidR="00803161" w:rsidRDefault="004D2CCC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316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Арифметические действия. Числа от 1 до 20. Вычитание с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</w:t>
            </w:r>
          </w:p>
          <w:p w:rsidR="00803161" w:rsidRDefault="004D2CCC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3161" w:rsidRPr="0036637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Текстовые задачи. Задачи на нахождение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суммы и остатка.</w:t>
            </w:r>
          </w:p>
          <w:p w:rsidR="00803161" w:rsidRDefault="004D2CCC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C050A">
              <w:rPr>
                <w:lang w:val="ru-RU"/>
              </w:rPr>
              <w:br/>
            </w:r>
            <w:proofErr w:type="spell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316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Текстовые задачи.</w:t>
            </w:r>
          </w:p>
          <w:p w:rsidR="00803161" w:rsidRPr="00BC050A" w:rsidRDefault="004D2CCC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 (уменьшение) числа на несколько раз.</w:t>
            </w:r>
          </w:p>
          <w:p w:rsidR="00803161" w:rsidRDefault="004D2CCC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31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71" w:lineRule="auto"/>
              <w:ind w:left="156" w:hanging="156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 Задачи на разностное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803161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Пространственные отношения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803161" w:rsidRDefault="004D2CCC">
            <w:pPr>
              <w:autoSpaceDE w:val="0"/>
              <w:autoSpaceDN w:val="0"/>
              <w:spacing w:before="7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Пвторение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0316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BC05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ab/>
            </w:r>
            <w:r w:rsidR="004D2CCC"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/>
              <w:ind w:left="156" w:hanging="156"/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Пространственные отношения и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803161" w:rsidRDefault="004D2CCC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03161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Математическая информация. Сравнение, группировка,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закономерности, </w:t>
            </w:r>
            <w:r w:rsidRPr="00BC050A">
              <w:rPr>
                <w:lang w:val="ru-RU"/>
              </w:rPr>
              <w:br/>
            </w: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высказывания.</w:t>
            </w:r>
          </w:p>
          <w:p w:rsidR="00803161" w:rsidRDefault="004D2CCC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80316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03161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Pr="00BC050A" w:rsidRDefault="004D2CC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C05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161" w:rsidRDefault="004D2C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</w:tr>
    </w:tbl>
    <w:p w:rsidR="00803161" w:rsidRDefault="00803161">
      <w:pPr>
        <w:autoSpaceDE w:val="0"/>
        <w:autoSpaceDN w:val="0"/>
        <w:spacing w:after="0" w:line="14" w:lineRule="exact"/>
      </w:pPr>
    </w:p>
    <w:p w:rsidR="00803161" w:rsidRDefault="00803161">
      <w:pPr>
        <w:sectPr w:rsidR="0080316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3161" w:rsidRDefault="00803161">
      <w:pPr>
        <w:autoSpaceDE w:val="0"/>
        <w:autoSpaceDN w:val="0"/>
        <w:spacing w:after="78" w:line="220" w:lineRule="exact"/>
      </w:pPr>
    </w:p>
    <w:p w:rsidR="00803161" w:rsidRDefault="004D2CC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03161" w:rsidRDefault="004D2CC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03161" w:rsidRPr="00BC050A" w:rsidRDefault="004D2CCC">
      <w:pPr>
        <w:autoSpaceDE w:val="0"/>
        <w:autoSpaceDN w:val="0"/>
        <w:spacing w:before="166" w:after="0"/>
        <w:ind w:right="144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</w:t>
      </w:r>
      <w:proofErr w:type="spellStart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gramStart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BC050A">
        <w:rPr>
          <w:lang w:val="ru-RU"/>
        </w:rPr>
        <w:br/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Математика рабочая тетрадь (в 2 частях), 1 класс /Моро М.И., Волкова С.И., Акционерное общество "Издательство "Просвещение"</w:t>
      </w:r>
    </w:p>
    <w:p w:rsidR="00803161" w:rsidRPr="00BC050A" w:rsidRDefault="004D2CCC">
      <w:pPr>
        <w:autoSpaceDE w:val="0"/>
        <w:autoSpaceDN w:val="0"/>
        <w:spacing w:before="262"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03161" w:rsidRPr="00BC050A" w:rsidRDefault="004D2CCC">
      <w:pPr>
        <w:autoSpaceDE w:val="0"/>
        <w:autoSpaceDN w:val="0"/>
        <w:spacing w:before="166"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Математика, Программа: 1-4 классы / Моро М.И. и др. </w:t>
      </w:r>
    </w:p>
    <w:p w:rsidR="00803161" w:rsidRPr="00BC050A" w:rsidRDefault="004D2CCC">
      <w:pPr>
        <w:autoSpaceDE w:val="0"/>
        <w:autoSpaceDN w:val="0"/>
        <w:spacing w:before="408"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Математика, Методическое пособие, 1 класс /</w:t>
      </w:r>
      <w:proofErr w:type="spellStart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Бантова</w:t>
      </w:r>
      <w:proofErr w:type="spellEnd"/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 М.А., Бельтюкова Г.В., Степанова С.В.</w:t>
      </w:r>
    </w:p>
    <w:p w:rsidR="00803161" w:rsidRPr="00BC050A" w:rsidRDefault="004D2CCC">
      <w:pPr>
        <w:autoSpaceDE w:val="0"/>
        <w:autoSpaceDN w:val="0"/>
        <w:spacing w:before="406"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Математика, Проверочные работы, 1 класс /Волкова С.И. </w:t>
      </w:r>
    </w:p>
    <w:p w:rsidR="00803161" w:rsidRPr="00BC050A" w:rsidRDefault="004D2CCC">
      <w:pPr>
        <w:autoSpaceDE w:val="0"/>
        <w:autoSpaceDN w:val="0"/>
        <w:spacing w:before="406"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Математика, Устные упражнения, 1 класс / Волкова С.И. </w:t>
      </w:r>
    </w:p>
    <w:p w:rsidR="00803161" w:rsidRPr="00BC050A" w:rsidRDefault="004D2CCC">
      <w:pPr>
        <w:autoSpaceDE w:val="0"/>
        <w:autoSpaceDN w:val="0"/>
        <w:spacing w:before="262"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03161" w:rsidRPr="00BC050A" w:rsidRDefault="004D2CCC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приложение к учебнику «Математика», 1 класс (Диск 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ROM</w:t>
      </w: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), авторы С.И Волкова, М.К. Антошин, Н.В. Сафонова.</w:t>
      </w:r>
    </w:p>
    <w:p w:rsidR="00803161" w:rsidRPr="00BC050A" w:rsidRDefault="00803161">
      <w:pPr>
        <w:rPr>
          <w:lang w:val="ru-RU"/>
        </w:rPr>
        <w:sectPr w:rsidR="00803161" w:rsidRPr="00BC050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3161" w:rsidRPr="00BC050A" w:rsidRDefault="00803161">
      <w:pPr>
        <w:autoSpaceDE w:val="0"/>
        <w:autoSpaceDN w:val="0"/>
        <w:spacing w:after="78" w:line="220" w:lineRule="exact"/>
        <w:rPr>
          <w:lang w:val="ru-RU"/>
        </w:rPr>
      </w:pPr>
    </w:p>
    <w:p w:rsidR="00803161" w:rsidRPr="00BC050A" w:rsidRDefault="004D2CCC">
      <w:pPr>
        <w:autoSpaceDE w:val="0"/>
        <w:autoSpaceDN w:val="0"/>
        <w:spacing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03161" w:rsidRPr="00BC050A" w:rsidRDefault="004D2CCC">
      <w:pPr>
        <w:autoSpaceDE w:val="0"/>
        <w:autoSpaceDN w:val="0"/>
        <w:spacing w:before="346"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803161" w:rsidRPr="00BC050A" w:rsidRDefault="004D2CCC">
      <w:pPr>
        <w:autoSpaceDE w:val="0"/>
        <w:autoSpaceDN w:val="0"/>
        <w:spacing w:before="166"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1.Таблицы по математике</w:t>
      </w:r>
    </w:p>
    <w:p w:rsidR="00803161" w:rsidRPr="00BC050A" w:rsidRDefault="004D2CCC">
      <w:pPr>
        <w:autoSpaceDE w:val="0"/>
        <w:autoSpaceDN w:val="0"/>
        <w:spacing w:before="406"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2.Интерактивная доска с проектором</w:t>
      </w:r>
    </w:p>
    <w:p w:rsidR="00803161" w:rsidRPr="00BC050A" w:rsidRDefault="004D2CCC">
      <w:pPr>
        <w:autoSpaceDE w:val="0"/>
        <w:autoSpaceDN w:val="0"/>
        <w:spacing w:before="406"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3.Магнитная доска</w:t>
      </w:r>
    </w:p>
    <w:p w:rsidR="00803161" w:rsidRPr="00BC050A" w:rsidRDefault="004D2CCC">
      <w:pPr>
        <w:autoSpaceDE w:val="0"/>
        <w:autoSpaceDN w:val="0"/>
        <w:spacing w:before="406"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4.Персональный компьютер с принтером</w:t>
      </w:r>
    </w:p>
    <w:p w:rsidR="00803161" w:rsidRPr="00BC050A" w:rsidRDefault="004D2CCC">
      <w:pPr>
        <w:autoSpaceDE w:val="0"/>
        <w:autoSpaceDN w:val="0"/>
        <w:spacing w:before="600"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803161" w:rsidRPr="00BC050A" w:rsidRDefault="004D2CCC">
      <w:pPr>
        <w:autoSpaceDE w:val="0"/>
        <w:autoSpaceDN w:val="0"/>
        <w:spacing w:before="166"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1.Наборы счётных палочек.</w:t>
      </w:r>
    </w:p>
    <w:p w:rsidR="00803161" w:rsidRPr="00BC050A" w:rsidRDefault="004D2CCC">
      <w:pPr>
        <w:autoSpaceDE w:val="0"/>
        <w:autoSpaceDN w:val="0"/>
        <w:spacing w:before="406"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2. Набор предметных картинок.</w:t>
      </w:r>
    </w:p>
    <w:p w:rsidR="00803161" w:rsidRPr="00BC050A" w:rsidRDefault="004D2CCC">
      <w:pPr>
        <w:autoSpaceDE w:val="0"/>
        <w:autoSpaceDN w:val="0"/>
        <w:spacing w:before="406"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3. Набор геометрических тел: куб, шар, конус, прямоугольный параллелепипед, пирамида, цилиндр.</w:t>
      </w:r>
    </w:p>
    <w:p w:rsidR="00803161" w:rsidRPr="00BC050A" w:rsidRDefault="004D2CCC">
      <w:pPr>
        <w:autoSpaceDE w:val="0"/>
        <w:autoSpaceDN w:val="0"/>
        <w:spacing w:before="406"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4. Демонстрационная оцифрованная линейка.</w:t>
      </w:r>
    </w:p>
    <w:p w:rsidR="00803161" w:rsidRPr="00BC050A" w:rsidRDefault="004D2CCC">
      <w:pPr>
        <w:autoSpaceDE w:val="0"/>
        <w:autoSpaceDN w:val="0"/>
        <w:spacing w:before="406" w:after="0" w:line="230" w:lineRule="auto"/>
        <w:rPr>
          <w:lang w:val="ru-RU"/>
        </w:rPr>
      </w:pPr>
      <w:r w:rsidRPr="00BC050A">
        <w:rPr>
          <w:rFonts w:ascii="Times New Roman" w:eastAsia="Times New Roman" w:hAnsi="Times New Roman"/>
          <w:color w:val="000000"/>
          <w:sz w:val="24"/>
          <w:lang w:val="ru-RU"/>
        </w:rPr>
        <w:t>5. Демонстрационный чертёжный треугольник.</w:t>
      </w:r>
    </w:p>
    <w:p w:rsidR="00803161" w:rsidRDefault="003F41CA" w:rsidP="003F41CA">
      <w:pPr>
        <w:autoSpaceDE w:val="0"/>
        <w:autoSpaceDN w:val="0"/>
        <w:spacing w:before="406" w:after="0" w:line="230" w:lineRule="auto"/>
        <w:sectPr w:rsidR="0080316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 xml:space="preserve">6.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Демонстрационный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циркуль</w:t>
      </w:r>
      <w:proofErr w:type="spellEnd"/>
    </w:p>
    <w:p w:rsidR="004D2CCC" w:rsidRDefault="004D2CCC" w:rsidP="003F41CA"/>
    <w:sectPr w:rsidR="004D2CC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ABE1128"/>
    <w:multiLevelType w:val="multilevel"/>
    <w:tmpl w:val="C8E0E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6637A"/>
    <w:rsid w:val="003F41CA"/>
    <w:rsid w:val="004D2CCC"/>
    <w:rsid w:val="00803161"/>
    <w:rsid w:val="00AA1D8D"/>
    <w:rsid w:val="00B47730"/>
    <w:rsid w:val="00BC050A"/>
    <w:rsid w:val="00CB0664"/>
    <w:rsid w:val="00CE5ABA"/>
    <w:rsid w:val="00DD567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E8657A-B02A-41DC-9FC1-BAA63D5E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8750</Words>
  <Characters>49878</Characters>
  <Application>Microsoft Office Word</Application>
  <DocSecurity>0</DocSecurity>
  <Lines>415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Екатерина Болотова</cp:lastModifiedBy>
  <cp:revision>2</cp:revision>
  <dcterms:created xsi:type="dcterms:W3CDTF">2022-09-24T03:57:00Z</dcterms:created>
  <dcterms:modified xsi:type="dcterms:W3CDTF">2022-09-24T03:57:00Z</dcterms:modified>
</cp:coreProperties>
</file>