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97" w:rsidRDefault="002D1E97">
      <w:pPr>
        <w:autoSpaceDE w:val="0"/>
        <w:autoSpaceDN w:val="0"/>
        <w:spacing w:after="78" w:line="220" w:lineRule="exact"/>
      </w:pPr>
    </w:p>
    <w:p w:rsidR="002D1E97" w:rsidRPr="00585742" w:rsidRDefault="00EB1DE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D1E97" w:rsidRPr="00585742" w:rsidRDefault="00EB1DED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2D1E97" w:rsidRDefault="00EB1DED">
      <w:pPr>
        <w:autoSpaceDE w:val="0"/>
        <w:autoSpaceDN w:val="0"/>
        <w:spacing w:before="139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880"/>
      </w:tblGrid>
      <w:tr w:rsidR="002D1E97">
        <w:trPr>
          <w:trHeight w:hRule="exact" w:val="27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4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4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D1E97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2D1E97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202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 А.С.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 Г.А,</w:t>
            </w:r>
          </w:p>
        </w:tc>
      </w:tr>
      <w:tr w:rsidR="002D1E97">
        <w:trPr>
          <w:trHeight w:hRule="exact" w:val="118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 С.В.</w:t>
            </w:r>
          </w:p>
        </w:tc>
        <w:tc>
          <w:tcPr>
            <w:tcW w:w="3427" w:type="dxa"/>
            <w:vMerge/>
          </w:tcPr>
          <w:p w:rsidR="002D1E97" w:rsidRDefault="002D1E97"/>
        </w:tc>
        <w:tc>
          <w:tcPr>
            <w:tcW w:w="3427" w:type="dxa"/>
            <w:vMerge/>
          </w:tcPr>
          <w:p w:rsidR="002D1E97" w:rsidRDefault="002D1E97"/>
        </w:tc>
      </w:tr>
      <w:tr w:rsidR="002D1E97">
        <w:trPr>
          <w:trHeight w:hRule="exact" w:val="302"/>
        </w:trPr>
        <w:tc>
          <w:tcPr>
            <w:tcW w:w="3427" w:type="dxa"/>
            <w:vMerge/>
          </w:tcPr>
          <w:p w:rsidR="002D1E97" w:rsidRDefault="002D1E97"/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2D1E97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19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1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2D1E97">
        <w:trPr>
          <w:trHeight w:hRule="exact" w:val="388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1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7" w:type="dxa"/>
            <w:vMerge/>
          </w:tcPr>
          <w:p w:rsidR="002D1E97" w:rsidRDefault="002D1E97"/>
        </w:tc>
        <w:tc>
          <w:tcPr>
            <w:tcW w:w="3427" w:type="dxa"/>
            <w:vMerge/>
          </w:tcPr>
          <w:p w:rsidR="002D1E97" w:rsidRDefault="002D1E97"/>
        </w:tc>
      </w:tr>
    </w:tbl>
    <w:p w:rsidR="002D1E97" w:rsidRDefault="00EB1DED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4105388)</w:t>
      </w:r>
    </w:p>
    <w:p w:rsidR="002D1E97" w:rsidRDefault="00EB1DED">
      <w:pPr>
        <w:autoSpaceDE w:val="0"/>
        <w:autoSpaceDN w:val="0"/>
        <w:spacing w:before="166" w:after="0" w:line="262" w:lineRule="auto"/>
        <w:ind w:left="432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2D1E97" w:rsidRPr="00585742" w:rsidRDefault="00EB1DED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 учебный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год</w:t>
      </w:r>
    </w:p>
    <w:p w:rsidR="002D1E97" w:rsidRPr="00585742" w:rsidRDefault="00EB1DED">
      <w:pPr>
        <w:autoSpaceDE w:val="0"/>
        <w:autoSpaceDN w:val="0"/>
        <w:spacing w:before="2112" w:after="0" w:line="262" w:lineRule="auto"/>
        <w:ind w:left="7442" w:hanging="2016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Болотова Екатерина Геннадьевна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D1E97" w:rsidRPr="00585742" w:rsidRDefault="00585742" w:rsidP="00585742">
      <w:pPr>
        <w:autoSpaceDE w:val="0"/>
        <w:autoSpaceDN w:val="0"/>
        <w:spacing w:before="2830" w:after="0" w:line="230" w:lineRule="auto"/>
        <w:ind w:right="4256"/>
        <w:jc w:val="right"/>
        <w:rPr>
          <w:lang w:val="ru-RU"/>
        </w:rPr>
        <w:sectPr w:rsidR="002D1E97" w:rsidRPr="00585742">
          <w:pgSz w:w="11900" w:h="16840"/>
          <w:pgMar w:top="298" w:right="880" w:bottom="302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С.Озерное, </w:t>
      </w:r>
      <w:r>
        <w:rPr>
          <w:rFonts w:ascii="Times New Roman" w:eastAsia="Times New Roman" w:hAnsi="Times New Roman"/>
          <w:color w:val="000000"/>
          <w:sz w:val="24"/>
        </w:rPr>
        <w:t>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2D1E97" w:rsidRDefault="002D1E97">
      <w:pPr>
        <w:sectPr w:rsidR="002D1E97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216" w:line="220" w:lineRule="exact"/>
      </w:pPr>
    </w:p>
    <w:p w:rsidR="002D1E97" w:rsidRPr="00585742" w:rsidRDefault="00EB1DED">
      <w:pPr>
        <w:autoSpaceDE w:val="0"/>
        <w:autoSpaceDN w:val="0"/>
        <w:spacing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D1E97" w:rsidRPr="00585742" w:rsidRDefault="00EB1DED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начального общего образования составлена на основе Требований к результатам освоения программы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на целевые приори​</w:t>
      </w:r>
      <w:r w:rsidRPr="005857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2D1E97" w:rsidRPr="00585742" w:rsidRDefault="00EB1D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2D1E97" w:rsidRPr="00585742" w:rsidRDefault="00EB1DED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на​чальной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учебной деятельности. Предмет «Русский язык» обладает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потенциа​лом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различ​ных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соци​ализации младш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фор​мировании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адек​ватного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нрав​ственных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пове​дения, в том числе речевого, что способс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лительный процесс, разворачивающийся на протяжении изучения содержания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предмета.</w:t>
      </w:r>
    </w:p>
    <w:p w:rsidR="002D1E97" w:rsidRPr="00585742" w:rsidRDefault="00EB1DE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планиру​емых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струк​туре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азвития всех видов речевой деятельности, отработку навыков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использо​вания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р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ешаются совместно с учебным предметом «Литературное чтение».</w:t>
      </w:r>
    </w:p>
    <w:p w:rsidR="002D1E97" w:rsidRDefault="00EB1DED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585742" w:rsidRPr="00585742" w:rsidRDefault="005857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</w:p>
    <w:p w:rsidR="002D1E97" w:rsidRPr="00585742" w:rsidRDefault="00EB1DED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90" w:line="220" w:lineRule="exact"/>
        <w:rPr>
          <w:lang w:val="ru-RU"/>
        </w:rPr>
      </w:pPr>
    </w:p>
    <w:p w:rsidR="002D1E97" w:rsidRPr="00585742" w:rsidRDefault="00EB1DED">
      <w:pPr>
        <w:autoSpaceDE w:val="0"/>
        <w:autoSpaceDN w:val="0"/>
        <w:spacing w:after="0"/>
        <w:ind w:right="144" w:firstLine="18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дей​ствий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акже будут востребованы в жизни.</w:t>
      </w:r>
    </w:p>
    <w:p w:rsidR="002D1E97" w:rsidRPr="00585742" w:rsidRDefault="00EB1D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2D1E97" w:rsidRPr="00585742" w:rsidRDefault="00EB1DED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младшими школьниками первоначальных представлений о многообразии языков и культур на территории Российской Федерации, о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языке как одной из главных духов​но​</w:t>
      </w:r>
      <w:r w:rsidRPr="005857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5857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ального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2D1E97" w:rsidRPr="00585742" w:rsidRDefault="00EB1DED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ием, говорением, чте​нием, письмом;</w:t>
      </w:r>
    </w:p>
    <w:p w:rsidR="002D1E97" w:rsidRPr="00585742" w:rsidRDefault="00EB1DE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и;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2D1E97" w:rsidRPr="00585742" w:rsidRDefault="00EB1DE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действию с изменяющимся миром и дальнейшему успешному образованию.</w:t>
      </w:r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78" w:line="220" w:lineRule="exact"/>
        <w:rPr>
          <w:lang w:val="ru-RU"/>
        </w:rPr>
      </w:pPr>
    </w:p>
    <w:p w:rsidR="002D1E97" w:rsidRPr="00585742" w:rsidRDefault="00EB1DED">
      <w:pPr>
        <w:autoSpaceDE w:val="0"/>
        <w:autoSpaceDN w:val="0"/>
        <w:spacing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D1E97" w:rsidRPr="00585742" w:rsidRDefault="00EB1DE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харак​тера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атериалам собственных игр, занятий, наблюдений. Понимание текста при его прослушивании и при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самостоя​тельном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объекта изучения, материала для анализа. Наблюдение над значением слова.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звуков в слове и 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количе​ства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звуко​выми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Количе​ство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ы: буква как знак звука. Слоговой принцип русской графики. Буквы гласных как показатель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твёр​дости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ь букв в русском алфавите.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глас​ный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Чте​ние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интонациями и паузами в соответствии со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знаками препи​нания. Осознанное чтение слов,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ие) как средство самоконтроля при письме под диктовку и при списывании.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простран​стве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необ​ходимо соблюдать во время письма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ачертание письменных пр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описных и строчных букв.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Пись​мо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соблюде​нием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D1E97" w:rsidRPr="00585742" w:rsidRDefault="00EB1D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</w:t>
      </w:r>
      <w:r w:rsidRPr="00585742">
        <w:rPr>
          <w:rFonts w:ascii="Times New Roman" w:eastAsia="Times New Roman" w:hAnsi="Times New Roman"/>
          <w:b/>
          <w:color w:val="0F0F50"/>
          <w:sz w:val="24"/>
          <w:lang w:val="ru-RU"/>
        </w:rPr>
        <w:t>ЧЕСКИЙ КУРС</w:t>
      </w:r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72" w:line="220" w:lineRule="exact"/>
        <w:rPr>
          <w:lang w:val="ru-RU"/>
        </w:rPr>
      </w:pPr>
    </w:p>
    <w:p w:rsidR="002D1E97" w:rsidRPr="00585742" w:rsidRDefault="00EB1DED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Уда​рение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безударные. Твёрдые и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мяг​кие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соглас​ные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тые случаи, без стечения согласных).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оса. Русский алфавит: правильное название букв, их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последова​тельность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о языка (на ограниченном перечне слов, отрабатываемом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857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смыс​ловых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2D1E97" w:rsidRPr="00585742" w:rsidRDefault="00EB1DED">
      <w:pPr>
        <w:autoSpaceDE w:val="0"/>
        <w:autoSpaceDN w:val="0"/>
        <w:spacing w:before="70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Составле​ние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из набора форм слов.</w:t>
      </w:r>
    </w:p>
    <w:p w:rsidR="002D1E97" w:rsidRPr="00585742" w:rsidRDefault="00EB1DED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D1E97" w:rsidRPr="00585742" w:rsidRDefault="00EB1DE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2D1E97" w:rsidRPr="00585742" w:rsidRDefault="00EB1DE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собствен​ных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2D1E97" w:rsidRPr="00585742" w:rsidRDefault="00EB1D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без учёта морфемного членения слова);</w:t>
      </w:r>
    </w:p>
    <w:p w:rsidR="002D1E97" w:rsidRPr="00585742" w:rsidRDefault="00EB1DE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жи, ши (в положении под ударением), ча, ща,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, щу;</w:t>
      </w:r>
    </w:p>
    <w:p w:rsidR="002D1E97" w:rsidRPr="00585742" w:rsidRDefault="00EB1D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2D1E97" w:rsidRPr="00585742" w:rsidRDefault="00EB1DE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2D1E97" w:rsidRPr="00585742" w:rsidRDefault="00EB1DE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вопроситель​ный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и где происходит об​щение. Ситуации устного общения</w:t>
      </w:r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66" w:line="220" w:lineRule="exact"/>
        <w:rPr>
          <w:lang w:val="ru-RU"/>
        </w:rPr>
      </w:pPr>
    </w:p>
    <w:p w:rsidR="002D1E97" w:rsidRPr="00585742" w:rsidRDefault="00EB1DED">
      <w:pPr>
        <w:autoSpaceDE w:val="0"/>
        <w:autoSpaceDN w:val="0"/>
        <w:spacing w:after="0" w:line="271" w:lineRule="auto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прощание, извинение, благодарность, об​ращение с просьбой).</w:t>
      </w:r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78" w:line="220" w:lineRule="exact"/>
        <w:rPr>
          <w:lang w:val="ru-RU"/>
        </w:rPr>
      </w:pPr>
    </w:p>
    <w:p w:rsidR="002D1E97" w:rsidRPr="00585742" w:rsidRDefault="00EB1DED">
      <w:pPr>
        <w:autoSpaceDE w:val="0"/>
        <w:autoSpaceDN w:val="0"/>
        <w:spacing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етных результатов освоения учебного предмета.</w:t>
      </w:r>
    </w:p>
    <w:p w:rsidR="002D1E97" w:rsidRPr="00585742" w:rsidRDefault="00EB1DED">
      <w:pPr>
        <w:autoSpaceDE w:val="0"/>
        <w:autoSpaceDN w:val="0"/>
        <w:spacing w:before="382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стано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венного языка Российской Федерации и языка межнацио​нального общения народов России;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  уважение к своему и другим народам, формируемое в том числе на основе примеров из художественных произведений;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об​щества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, о правах и ответственности, уважении и достоинстве человека, о нравственно​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этических нормах поведения и прави​лах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признание индивидуальности каждого человека с опорой на собственный жизненный и читательский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опыт;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доброжелатель​ ности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неприятие любых форм поведения, направленных на причинение физического  и  мораль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вреда  другим  людям (в том числе связанного с использованием недопустимых средств языка); 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оего и других народов;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</w:t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ровья и эмоционального благополучия: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бережное о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тношение к физическому и психическому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здо​ровью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общества (в т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з художественных произве​дений;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78" w:line="220" w:lineRule="exact"/>
        <w:rPr>
          <w:lang w:val="ru-RU"/>
        </w:rPr>
      </w:pPr>
    </w:p>
    <w:p w:rsidR="002D1E97" w:rsidRPr="00585742" w:rsidRDefault="00EB1DE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</w:t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научного познания: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ательность и самостоятельность в познании, в том числе познавательный интерес к изучению русского языка,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D1E97" w:rsidRPr="00585742" w:rsidRDefault="00EB1DED">
      <w:pPr>
        <w:autoSpaceDE w:val="0"/>
        <w:autoSpaceDN w:val="0"/>
        <w:spacing w:before="262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«Русский язык» в начальной школе у обучающег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ося будут сформированы следующие </w:t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я принадлежность,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существенный признак для классификации языковых единиц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(звуков, частей речи, предложений, текстов); классифицировать языковые единицы;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 единицами, самостоятельно выделять учебные операции при анализе языковых единиц;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у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станавливать причинно​следственные связи в ситуациях наблюдения за языковым материалом, делать выводы.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сравни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вать несколько вариантов выполнения задания, выбирать наиболее подходящий (на основе предложенных критериев);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проводить по предложенному плану несложное лингви​стическое мин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ф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ормулировать выводы и подкреплять их доказательства​ми на основе результатов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ала;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её проверки (обращаясь к словарям, справочникам, учебнику);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66" w:line="220" w:lineRule="exact"/>
        <w:rPr>
          <w:lang w:val="ru-RU"/>
        </w:rPr>
      </w:pPr>
    </w:p>
    <w:p w:rsidR="002D1E97" w:rsidRPr="00585742" w:rsidRDefault="00EB1DED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ей;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унив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ерсальные учебные действия 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куссии;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сание, рас​суждение, повествование) в соответствии с речевой ситуацией;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подбирать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 (рисунки, фото, плакаты) к тексту выступления.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D1E97" w:rsidRPr="00585742" w:rsidRDefault="00EB1DED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58574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учеб​ной задачей по выделению,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сра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2D1E97" w:rsidRPr="00585742" w:rsidRDefault="00EB1DED">
      <w:pPr>
        <w:autoSpaceDE w:val="0"/>
        <w:autoSpaceDN w:val="0"/>
        <w:spacing w:before="262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ин​дивидуальные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ваться, обсуждать процесс и результат совместной работы;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78" w:line="220" w:lineRule="exact"/>
        <w:rPr>
          <w:lang w:val="ru-RU"/>
        </w:rPr>
      </w:pPr>
    </w:p>
    <w:p w:rsidR="002D1E97" w:rsidRPr="00585742" w:rsidRDefault="00EB1DED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2D1E97" w:rsidRPr="00585742" w:rsidRDefault="00EB1DED">
      <w:pPr>
        <w:autoSpaceDE w:val="0"/>
        <w:autoSpaceDN w:val="0"/>
        <w:spacing w:before="262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D1E97" w:rsidRPr="00585742" w:rsidRDefault="00EB1DE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научится: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пред​ложений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ударные гласные звуки;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огласных); определять в слове ударный слог;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использо​вать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я упорядочения небольшого списка слов;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сло​гам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глас​ный»); глас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после шипящих в сочетаниях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5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объёмом не более 25 слов;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равила, описки;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уточ​нения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85742">
        <w:rPr>
          <w:lang w:val="ru-RU"/>
        </w:rPr>
        <w:br/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585742">
        <w:rPr>
          <w:lang w:val="ru-RU"/>
        </w:rPr>
        <w:tab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64" w:line="220" w:lineRule="exact"/>
        <w:rPr>
          <w:lang w:val="ru-RU"/>
        </w:rPr>
      </w:pPr>
    </w:p>
    <w:p w:rsidR="002D1E97" w:rsidRDefault="00EB1DE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2D1E9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97" w:rsidRDefault="002D1E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97" w:rsidRDefault="002D1E9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97" w:rsidRDefault="002D1E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97" w:rsidRDefault="002D1E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97" w:rsidRDefault="002D1E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97" w:rsidRDefault="002D1E97"/>
        </w:tc>
      </w:tr>
      <w:tr w:rsidR="002D1E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2D1E9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2D1E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пра​вильной последовательности: анализ изображённых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собы​тий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2D1E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2D1E97" w:rsidRPr="00585742" w:rsidRDefault="00EB1DED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отрабатывается умение воспроизводить заданный учителем образец интона​ционного выделения звука в слове);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n?xp=true</w:t>
            </w:r>
          </w:p>
        </w:tc>
      </w:tr>
      <w:tr w:rsidR="002D1E9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состава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в игровых ситуациях;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группировка слов по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первому звук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последнему звуку), по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наличию близких в акустико-артикуляционном отношении звуков ([н] — [м], [р] — [л], [с] —[ш]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 w:rsidRPr="0058574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857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2D1E97" w:rsidRPr="00585742" w:rsidRDefault="002D1E97">
      <w:pPr>
        <w:autoSpaceDE w:val="0"/>
        <w:autoSpaceDN w:val="0"/>
        <w:spacing w:after="0" w:line="14" w:lineRule="exact"/>
        <w:rPr>
          <w:lang w:val="ru-RU"/>
        </w:rPr>
      </w:pPr>
    </w:p>
    <w:p w:rsidR="002D1E97" w:rsidRPr="00585742" w:rsidRDefault="002D1E97">
      <w:pPr>
        <w:rPr>
          <w:lang w:val="ru-RU"/>
        </w:rPr>
        <w:sectPr w:rsidR="002D1E97" w:rsidRPr="00585742">
          <w:pgSz w:w="16840" w:h="11900"/>
          <w:pgMar w:top="282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анализ поэлементного состава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50" w:lineRule="auto"/>
              <w:ind w:left="72"/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единства звука, зрительного образа обозначающего его буквы и 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начертанием письменных прописных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элементов;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написа​ния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написа​ния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8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букв;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 буквы из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проволоки) букв;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направленное на различе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 букв, имеющих оптическое и кинетическое сходство;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написа​ния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предложенным образцом;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элементов;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написа​ния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1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буквосо​ четаниями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жи, ши, ча, ща, чу, щу;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жи, ши; Упражнение: запись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предложе​ния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ча, ща, </w:t>
            </w:r>
            <w:proofErr w:type="gramStart"/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предложе​ния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предложе​ния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Комментированная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запись предложений с обязательным объяснением случаев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3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буквосо​ четаниями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жи, ши, ча, ща, чу, щу;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выписывание из текста слов с буквосочетан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ия​ ми ча, ща, чу, щу, жи, ши;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предложе​ния, с соблюдением пробелов между словами;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обязательным объяснением случ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аев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на заданную букву;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буквосо​ четаниями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жи, ши, ча, ща, чу, щу;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буквосочетания​ ми ча, ща, чу, щу, жи, ши;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предложе​ния, с соблюдением пробелов между словами;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обязательным объяснением случаев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на заданную букву;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2D1E97" w:rsidRPr="005857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857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2D1E9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людей»;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помощи языка?»;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человеческого общения; Работа с рисунками и текстом как основа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енно​стей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общения;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ситуацию, когда необходимо воспользоваться письменной речью;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2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2D1E97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Твёрдые и мягкие согласные звуки, их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гласного; мягкого согласного; звонкого согласного; глухого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ым признакам;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и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соглас​ных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6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Игровое упражнение «Назови звук»: ведущий кидает мяч и просит привести пример звука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(гласного звука; твёрдого согласного; мягкого согласного; звонкого согласного; глухого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вать (устно) звуки по заданным признакам;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и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соглас​ных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«Отгадай звук» (определение звука по его характери​стике);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согласного; мягког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согласного; звонкого согласного; глухого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чебный диалог «Объясняем особенности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и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соглас​ных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характери​стике);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предло​женных) и его качественной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овка звуков по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 основанию;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2D1E97">
        <w:trPr>
          <w:trHeight w:hRule="exact" w:val="3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у, ы, э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звуко​буквенный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предложенной звуко​бук​венной модели;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состава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таблицей: запо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лнение таблицы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определение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количества слогов в слове,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объяс​нение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звуко​буквенный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Упражнение: подбор 1—2 слов к предложенной звуко​бук​венной модели;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состава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звуков и букв для каждой из трёх колонок: к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оличество звуков равно количеству букв, количество звуков меньше количества букв, количество звуков больше количества букв;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объяс​нение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ексте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характеристиками звукового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слогового состава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68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звуко​буквенный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предложенной звуко​бук​венной модели;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состава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таблицей: запо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лнение таблицы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определени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количества слогов в слове,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объяс​нение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характеристиками звукового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состава слова;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(разделительный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мягко​сти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твующего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мягкость предшествующего согласного);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расскажет о слове», в ходе выполнения упражнения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строить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речевое высказывание об обозначении звуков буква​ми; о звуковом и буквенном составе слова;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​соревнование «Повтори алфавит»;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64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звуко​буквенный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Упражнение: подбор 1—2 слов к предложенной звуко​бук​венной модели;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состава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звуков и букв для каждой из трёх колонок: количество звуков равно количеству букв, количество звуков меньше количеств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букв, количество звуков больше количества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объяс​нение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характеристиками звукового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слогового состава с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лова;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(разделительный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мягко​сти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мягкость предшествующего согласного);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расскажет о слове», в ходе выполнения упражнения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строить устное речевое высказывание об обозначении звуков буква​ми; о звуковом и буквенном составе слова;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​соревнование «Повтори алфавит»;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2D1E97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слова?»;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группировки слов по заданному признаку: отвечают на вопрос «что?»/ отвечают на вопрос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«какой?», «какая?», «какое?»,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«какие?»; Комментированное выполнение задания: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слов по заданным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основаниям, например поиск слов, отвечающих на вопрос «какая?»;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слова?»;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группировки слов по заданному признаку: отвечают на вопрос «что?»/ отвечают на вопрос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«какой?»,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«какая?», «какое?», «какие?»; Комментированное выполнение задания: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слов по заданным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отвечающих на вопрос «какая?»;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сделать?»;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отработка умения задавать к приведённым словам вопросы «что делать?»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сделать?»;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группировки слов по заданному признаку: отвечают на вопрос «что?»/ отвечают на вопрос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«какой?», «какая?», «какое?»,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«какие?»; Комментированное выполнение задания: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слов по заданным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отвечающих на вопрос «какая?»;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сделать?»;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отработка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умения задавать к приведённым словам вопросы «что делать?»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сделать?»;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основанию, например слов,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отвечающих на вопрос «что делает?»;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 как единица языка (ознакомление). Слово, предложение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предло​жения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полученную из схемы: составлять предложения, соответствующие схеме, с учётом знаков препинания в конце схемы;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ная работа: составление предложения из набора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фрагментов текста, которые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 быть под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писями под каждой из картинок; Практическая работа: деление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предложений,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предложе​ний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предло​жения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полученную из схемы: составлять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сюже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тными картинками и небольшим текстом: выбор фрагментов текста, которые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подписями под каждой из картинок; Практическая работа: деление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предложений,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списывание с учётом правильно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оформления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предложе​ний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Восстановление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предло​жения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полученную из схемы: составлять предложения, соответствующие схеме, с учётом знаков препинания в конце схемы;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составление предложения из набора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фрагментов текста, которые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подписями под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каждой из картинок; Практическая работа: деление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предложений,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предложе​ний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xp=true</w:t>
            </w:r>
          </w:p>
        </w:tc>
      </w:tr>
      <w:tr w:rsidR="002D1E9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фрагментов текста, которые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подписями под каждой из картинок; Практическая работа: деление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предложений,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списывание с учё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том правильного оформления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предложе​ний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5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ча, ща, </w:t>
            </w:r>
            <w:proofErr w:type="gramStart"/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щу;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соч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етания </w:t>
            </w:r>
            <w:r w:rsidRPr="005857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использовать правило право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писания собственных имён при решении практических задач (выбор написания,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например: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Орёл — орёл, Снежинка — снежинка, Пушок — пушок и т. д.).;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конце предложения;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анным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перено​сом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слов, формулирование на основе наблюдения правила переноса слов; Упражнение: запись слов с делением для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тексте слов, которые нельзя переносить;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ания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сочета​ ний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жи, ши, ча, ща, чу, щу, осуществление самоконтроля при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правил;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чк, чн, формулирование правила по результатам наблюдения, соотнесение вывода с текстом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ренинг: написание слов с сочетаниями чк, чн;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текст диктанта, который можно использовать для проверки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написания сочетаний гласных после шипящих;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9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различ​ными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места в слове, где можно допустить ошибку;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последовательность действий при списывании;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рафический тренинг правильности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аккуратности списывания;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предложенных текстах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соб​ственных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выводов, соотнесение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сделанных выводов с формулировкой правила в учебнике;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редложений, включающих собствен​ные имена существительные;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рассказ, включив в него определённое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использовать правило правописания собственных имё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 при решении практических задач (выбор написания,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например: Орёл — орёл, Снежинка — снежинка, Пушок — пушок и т. д.).;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конце предложения;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перено​сом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на основе наблюдения правила переноса слов; Упражнение: запись слов с делением для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тексте слов, которые нельзя переносить;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сочета​ ний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жи, ши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ча, ща, чу, щу, осуществление самоконтроля при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правил;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чк, чн, формулирование правила по результатам наблюдения, соотнесение вывода с текстом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написание слов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сочетаниями чк, чн;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текст диктанта, который можно использовать для проверки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написания сочетаний гласных после шипящих;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6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ситуа​ции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благодар​ность,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каждой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просьба, обосновывается выбор слов речевого этикета, соответствующих ситуации выражения просьбы;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исполь​зованием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извинения, вежливого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отказа;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адекватных средств выраже​ния извинения;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ания: выбор из предло​женного набора этикетных слов,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ситуациям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общения, в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кото​рых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 дидактическог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текста с точки зрения наличия/отсутствия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речево​го этикета в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описанных в тексте ситуациях общения;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 предложенных юмористиче​ских стихотворений с точки зрения соблюдения героями стихотворений правил реч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3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как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ситуа​ции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благодар​ность,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каждой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просьба, обосновывается выбор слов речевого этикета, соответствующих ситуации выражения просьбы;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отказа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исполь​зованием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извинения, вежливого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отказа;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адекватных средств выраже​ния извинения;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исполь​зованием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извинения, вежливого отказа;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адекватных средств выраже​ния извинения;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задания: выб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 из предло​женного набора этикетных слов,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ситуациям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общения, в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кото​рых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дидактического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с точки зрения наличия/отсутствия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необходимых элементов речево​го этикета в описанных в тексте ситуациях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04"/>
        <w:gridCol w:w="3422"/>
        <w:gridCol w:w="1080"/>
        <w:gridCol w:w="1490"/>
      </w:tblGrid>
      <w:tr w:rsidR="002D1E97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ситуа​ции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благодар​ность,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каждой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просьба, обосновывается выбор слов речевого этикета, соответствующих ситуации выражения просьбы;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исполь​зованием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извинения, вежливого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отказа;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адекватных средств выраже​ния извинения;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общения, в которых выражается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просьба, обосновывается выбор слов речевого этикета, соответствующих ситуации выражения просьбы;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исполь​зованием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Разыгрывание сценок, отражающих ситуа</w:t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ции выражения просьбы, извинения, вежливого отказа;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адекватных средств выраже​ния извинения;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version?xp=true</w:t>
            </w:r>
          </w:p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  <w:tr w:rsidR="002D1E97">
        <w:trPr>
          <w:trHeight w:hRule="exact" w:val="32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Pr="00585742" w:rsidRDefault="00EB1D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EB1D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1E97" w:rsidRDefault="002D1E97"/>
        </w:tc>
      </w:tr>
    </w:tbl>
    <w:p w:rsidR="002D1E97" w:rsidRDefault="002D1E97">
      <w:pPr>
        <w:autoSpaceDE w:val="0"/>
        <w:autoSpaceDN w:val="0"/>
        <w:spacing w:after="0" w:line="14" w:lineRule="exact"/>
      </w:pPr>
    </w:p>
    <w:p w:rsidR="002D1E97" w:rsidRDefault="002D1E97">
      <w:pPr>
        <w:sectPr w:rsidR="002D1E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1E97" w:rsidRDefault="002D1E97">
      <w:pPr>
        <w:autoSpaceDE w:val="0"/>
        <w:autoSpaceDN w:val="0"/>
        <w:spacing w:after="78" w:line="220" w:lineRule="exact"/>
      </w:pPr>
    </w:p>
    <w:p w:rsidR="002D1E97" w:rsidRDefault="00EB1DE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042"/>
        <w:gridCol w:w="992"/>
        <w:gridCol w:w="284"/>
        <w:gridCol w:w="850"/>
        <w:gridCol w:w="1276"/>
        <w:gridCol w:w="1276"/>
      </w:tblGrid>
      <w:tr w:rsidR="00585742" w:rsidTr="008F12A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плаан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58574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 w:rsidRPr="00585742">
              <w:rPr>
                <w:rFonts w:ascii="Times New Roman" w:eastAsia="Times New Roman" w:hAnsi="Times New Roman"/>
                <w:b/>
                <w:color w:val="000000"/>
                <w:sz w:val="24"/>
              </w:rPr>
              <w:br/>
              <w:t>изучения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факт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85742" w:rsidTr="008F12A3">
        <w:trPr>
          <w:trHeight w:hRule="exact" w:val="10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/>
        </w:tc>
      </w:tr>
      <w:tr w:rsidR="00585742" w:rsidRPr="00585742" w:rsidTr="00C44C0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прописью. Гигиенические правила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Обведение по контуру. Рабочая строка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Рабочая строка. Письмо прямых наклонных линий с закруглением внизу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вверху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Рабочая строка.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Обведение по контуру.</w:t>
            </w:r>
          </w:p>
          <w:p w:rsidR="00585742" w:rsidRDefault="005857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 Короткая линия, удлинённая линия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 букв. Короткая и удлинённая линия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закруглением вверху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</w:t>
            </w:r>
          </w:p>
          <w:p w:rsidR="00585742" w:rsidRPr="00585742" w:rsidRDefault="00585742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Удлинённая вниз и вверх петля. Удлинённые петли вверху и внизу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Элементы букв.</w:t>
            </w:r>
          </w:p>
          <w:p w:rsidR="00585742" w:rsidRDefault="00585742">
            <w:pPr>
              <w:autoSpaceDE w:val="0"/>
              <w:autoSpaceDN w:val="0"/>
              <w:spacing w:before="70" w:after="0" w:line="262" w:lineRule="auto"/>
              <w:ind w:left="72" w:right="720"/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Полуовалы левые и правые.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Овал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букв. Закрепление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Путешествие. Письмо строчной буквы 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 строчной и прописной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Игра. Письмо прописной буквы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 Письмо прописной буквы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прописной букв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Презентация заданий.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прописной буквы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прописной букв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85742" w:rsidTr="00C44C0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85742" w:rsidTr="00C44C0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буквы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Презентация заданий.</w:t>
            </w:r>
          </w:p>
          <w:p w:rsidR="00585742" w:rsidRPr="00585742" w:rsidRDefault="00585742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585742" w:rsidRDefault="005857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строчной буквы 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Исследование. Письмо прописной буквы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585742" w:rsidRDefault="005857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Исследование. Письмо строчной буквы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прописной буквы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Игра-сказка. Письмо прописной буквы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585742" w:rsidRDefault="005857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 буквы 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слов с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585742" w:rsidRDefault="005857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строчной буквы ш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ВПР;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строчной буквы ж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Исследование. Письмо прописной буквы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буквы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585742" w:rsidRDefault="005857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Деловая игра. Письмо слов с изученными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строчной буквы ю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строчной буквы щ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Щ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 Письмо строчной буквы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прописной буквы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ь и ъ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разделительными знаками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585742" w:rsidRDefault="005857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слов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 слов под диктовку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Запись слов под диктовку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Ударение. Списывание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 Ударение. Списывание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 деление слов 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Деловая игра.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и запись предложений по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мягкими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ЖИ-ШИ.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25. 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585742" w:rsidRDefault="00585742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ЧУ-ЩУ.</w:t>
            </w:r>
          </w:p>
          <w:p w:rsidR="00585742" w:rsidRDefault="00585742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 (списывание)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28. Работа над ошибками. Повторение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 «Прощание с«Азбукой»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речь. Её значение в жизни людей. Язык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речь. Русский язык –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язык русского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Театрализация. Текст и предложение (общее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представление). 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Смысловая связь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в тексте.</w:t>
            </w:r>
          </w:p>
          <w:p w:rsidR="00585742" w:rsidRDefault="005857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Заголовок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как группа слов, выражающая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законченную мысль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(общее 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 (общее представление).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диалогической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RPr="00585742" w:rsidTr="00C44C0A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Моделирование. Слово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единица языка и речи.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единство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звучания и значения. Роль слов в речи. Составление текста по рисунку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опорным словам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RPr="00585742" w:rsidTr="00C44C0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Игра. Слова-названия предметов, признаков и действий предметов и явлений.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Вопросы, на которые отвечают эти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Тематические группы слов. Слова-названия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предметов, отвечающие на вопросы кто? и что? </w:t>
            </w:r>
          </w:p>
          <w:p w:rsidR="00585742" w:rsidRDefault="005857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Вежливые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Викторина. Однозначные и многозначные слова.</w:t>
            </w:r>
          </w:p>
          <w:p w:rsidR="00585742" w:rsidRDefault="00585742">
            <w:pPr>
              <w:autoSpaceDE w:val="0"/>
              <w:autoSpaceDN w:val="0"/>
              <w:spacing w:before="70" w:after="0"/>
              <w:ind w:left="72" w:right="576"/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близкие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противоположные по значению.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Словари русского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RPr="00585742" w:rsidTr="00C44C0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 как  минимальная произносительная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единица. Выделение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слогов в слове. Анализ слоговых моделей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слов.  Правило переноса слов с одной строки на другую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Ударение. Способы </w:t>
            </w:r>
            <w:r w:rsidRPr="00585742">
              <w:rPr>
                <w:lang w:val="ru-RU"/>
              </w:rPr>
              <w:tab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выделения ударения.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орфоэпическим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буквы. Развитие речи. Наблюдение над изобразительными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возможностями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Русский алфавит или Азбука. Значение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Работа с разными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информационными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источниками. Русский алфавит или Азбука.</w:t>
            </w:r>
          </w:p>
          <w:p w:rsidR="00585742" w:rsidRPr="00585742" w:rsidRDefault="00585742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при работе со словарями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RPr="00585742" w:rsidTr="00C44C0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106. Гласные звуки. Буквы, обозначающие гласные звуки.</w:t>
            </w:r>
          </w:p>
          <w:p w:rsidR="00585742" w:rsidRPr="00585742" w:rsidRDefault="00585742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роль гласных звуков и букв, обозначающих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RPr="00585742" w:rsidTr="00C44C0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звуки. Буквы е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,ё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ю,я и их функции в слове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с буквой э. Слова с буквой э, которые пришли в наш язык из других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Обозначение гласных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буквами в ударных и безударных слогах.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проверочного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проверяемого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 в ударных и безударных слогах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Дискуссия.  Наблюдение за словами, в которых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буквы,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обозначающей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безударный гласный звук, проверить нельзя.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устного рассказа по рисунку и опорным словам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/>
              <w:ind w:left="72"/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и буквы, обозначающие 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Проверочный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85742" w:rsidTr="00C44C0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 Удвоенные согласные.</w:t>
            </w:r>
          </w:p>
          <w:p w:rsidR="00585742" w:rsidRPr="00585742" w:rsidRDefault="00585742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удвоенными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114. Удвоенные согласные.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 слов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удвоенными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с буквами Й и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Твёрдые и мягкие </w:t>
            </w:r>
            <w:r w:rsidRPr="00585742">
              <w:rPr>
                <w:lang w:val="ru-RU"/>
              </w:rPr>
              <w:tab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Твёрдые и мягкие </w:t>
            </w:r>
            <w:r w:rsidRPr="00585742">
              <w:rPr>
                <w:lang w:val="ru-RU"/>
              </w:rPr>
              <w:tab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твёрдости-мягкости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твёрдости-мягкости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100" w:after="0" w:line="271" w:lineRule="auto"/>
              <w:ind w:left="156" w:right="432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твёрдости-мягкости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Мягкий знак как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Мягкий знак как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Обозначение мягкости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согласного звука на конце слова и в середине слова буквой мягкий знак.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с мягким </w:t>
            </w:r>
            <w:r w:rsidRPr="00585742">
              <w:rPr>
                <w:lang w:val="ru-RU"/>
              </w:rPr>
              <w:tab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Мягкий знак как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показатель мягкости согласного звука.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Мягкий знак как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показатель мягкости согласного звука.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 Развитие речи.</w:t>
            </w:r>
          </w:p>
          <w:p w:rsidR="00585742" w:rsidRPr="00585742" w:rsidRDefault="0058574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Восстановление текста с нарушенным порядком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Глухие и звонкие </w:t>
            </w:r>
            <w:r w:rsidRPr="00585742">
              <w:rPr>
                <w:lang w:val="ru-RU"/>
              </w:rPr>
              <w:tab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Глухие и звонкие </w:t>
            </w:r>
            <w:r w:rsidRPr="00585742">
              <w:rPr>
                <w:lang w:val="ru-RU"/>
              </w:rPr>
              <w:tab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Наблюдение над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обозначением парных по глухости-звонкости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Обозначение буквой парного по глухости-звонкости согласного звука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8" w:lineRule="auto"/>
              <w:ind w:left="576" w:righ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132. Обозначение буквой парного по глухости-звонкости согласного звука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133. Правописание слов с парным по глухости-звонкости согласным звуком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134. Правописание слов с парным по глухости-звонкости согласным звуком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Ролевая игра. Шипящие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Буквосочетания чк, чт, чн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Буквосочетания чк, чт, чн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Промежуточная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аттестация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85742" w:rsidTr="00C44C0A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промежуточной аттестации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жи-ши,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чу-щу. Правило правописания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жи-ши,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жи-ши,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чу-щу. Правило правописания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жи-ши, 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Буквосочетания жи-ши, </w:t>
            </w:r>
            <w:r w:rsidRPr="00585742">
              <w:rPr>
                <w:lang w:val="ru-RU"/>
              </w:rPr>
              <w:tab/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/>
              <w:ind w:left="576" w:right="576" w:hanging="576"/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143. Правописание слов с изученными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словах.</w:t>
            </w:r>
          </w:p>
          <w:p w:rsidR="00585742" w:rsidRDefault="00585742">
            <w:pPr>
              <w:autoSpaceDE w:val="0"/>
              <w:autoSpaceDN w:val="0"/>
              <w:spacing w:before="70" w:after="0" w:line="278" w:lineRule="auto"/>
              <w:ind w:left="72" w:right="432"/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Н/Ф Повторение 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изученного материала.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«Сказочная страна»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Защита проекта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"Сказочная страна"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576" w:right="720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146. Слово как название предмета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,п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ризнака предмета,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действияпредмета (ознакомление).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147. Слово как название предмета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,п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ризнака предмета,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действияпредмета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576" w:right="720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148. Слово как название предмета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,п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ризнака предмета,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действияпредмета (ознакомление).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100" w:after="0" w:line="281" w:lineRule="auto"/>
              <w:ind w:left="576" w:right="720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149. Слово как название предмета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,п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ризнака предмета,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действияпредмета (ознакомление).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150. Выявление слов,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Выявление слов,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Предложение как единица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Предложение как единица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Установление связи слов в предложении при помощи смысловых вопросов.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Установление связи слов в предложении при помощи смысловых вопросов.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71" w:lineRule="auto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 Восстановление деформированных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RPr="00585742" w:rsidTr="00C44C0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Ознакомление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правилами правописания и их применение:- слова с непроверяемыми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гласными и согласными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,в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опросительный и восклицательный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 Списывание текса.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Анализ списанного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RPr="00585742" w:rsidTr="00C44C0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 как единица речи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85742">
              <w:rPr>
                <w:lang w:val="ru-RU"/>
              </w:rPr>
              <w:br/>
            </w: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85742" w:rsidTr="00C44C0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Итоги года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5742" w:rsidTr="00C44C0A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Pr="00585742" w:rsidRDefault="0058574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857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42" w:rsidRDefault="005857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2D1E97" w:rsidRDefault="002D1E97">
      <w:pPr>
        <w:autoSpaceDE w:val="0"/>
        <w:autoSpaceDN w:val="0"/>
        <w:spacing w:after="78" w:line="220" w:lineRule="exact"/>
        <w:rPr>
          <w:lang w:val="ru-RU"/>
        </w:rPr>
      </w:pPr>
    </w:p>
    <w:p w:rsidR="00585742" w:rsidRDefault="00585742">
      <w:pPr>
        <w:autoSpaceDE w:val="0"/>
        <w:autoSpaceDN w:val="0"/>
        <w:spacing w:after="78" w:line="220" w:lineRule="exact"/>
        <w:rPr>
          <w:lang w:val="ru-RU"/>
        </w:rPr>
      </w:pPr>
    </w:p>
    <w:p w:rsidR="00585742" w:rsidRDefault="00585742">
      <w:pPr>
        <w:autoSpaceDE w:val="0"/>
        <w:autoSpaceDN w:val="0"/>
        <w:spacing w:after="78" w:line="220" w:lineRule="exact"/>
        <w:rPr>
          <w:lang w:val="ru-RU"/>
        </w:rPr>
      </w:pPr>
    </w:p>
    <w:p w:rsidR="00585742" w:rsidRDefault="00585742">
      <w:pPr>
        <w:autoSpaceDE w:val="0"/>
        <w:autoSpaceDN w:val="0"/>
        <w:spacing w:after="78" w:line="220" w:lineRule="exact"/>
        <w:rPr>
          <w:lang w:val="ru-RU"/>
        </w:rPr>
      </w:pPr>
    </w:p>
    <w:p w:rsidR="00585742" w:rsidRDefault="00585742">
      <w:pPr>
        <w:autoSpaceDE w:val="0"/>
        <w:autoSpaceDN w:val="0"/>
        <w:spacing w:after="78" w:line="220" w:lineRule="exact"/>
        <w:rPr>
          <w:lang w:val="ru-RU"/>
        </w:rPr>
      </w:pPr>
    </w:p>
    <w:p w:rsidR="00585742" w:rsidRDefault="00585742">
      <w:pPr>
        <w:autoSpaceDE w:val="0"/>
        <w:autoSpaceDN w:val="0"/>
        <w:spacing w:after="78" w:line="220" w:lineRule="exact"/>
        <w:rPr>
          <w:lang w:val="ru-RU"/>
        </w:rPr>
      </w:pPr>
    </w:p>
    <w:p w:rsidR="00585742" w:rsidRPr="00585742" w:rsidRDefault="00585742">
      <w:pPr>
        <w:autoSpaceDE w:val="0"/>
        <w:autoSpaceDN w:val="0"/>
        <w:spacing w:after="78" w:line="220" w:lineRule="exact"/>
        <w:rPr>
          <w:lang w:val="ru-RU"/>
        </w:rPr>
      </w:pPr>
    </w:p>
    <w:p w:rsidR="002D1E97" w:rsidRPr="00585742" w:rsidRDefault="00EB1DED">
      <w:pPr>
        <w:autoSpaceDE w:val="0"/>
        <w:autoSpaceDN w:val="0"/>
        <w:spacing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</w:t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ОБРАЗОВАТЕЛЬНОГО ПРОЦЕССА </w:t>
      </w:r>
    </w:p>
    <w:p w:rsidR="002D1E97" w:rsidRPr="00585742" w:rsidRDefault="00EB1DED">
      <w:pPr>
        <w:autoSpaceDE w:val="0"/>
        <w:autoSpaceDN w:val="0"/>
        <w:spacing w:before="346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D1E97" w:rsidRPr="00585742" w:rsidRDefault="00EB1DED">
      <w:pPr>
        <w:autoSpaceDE w:val="0"/>
        <w:autoSpaceDN w:val="0"/>
        <w:spacing w:before="166" w:after="0" w:line="271" w:lineRule="auto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язык. Учебник. 1 класс. Акционерное общество «Издательств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D1E97" w:rsidRPr="00585742" w:rsidRDefault="00EB1DED">
      <w:pPr>
        <w:autoSpaceDE w:val="0"/>
        <w:autoSpaceDN w:val="0"/>
        <w:spacing w:before="262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D1E97" w:rsidRPr="00585742" w:rsidRDefault="00EB1DED">
      <w:pPr>
        <w:autoSpaceDE w:val="0"/>
        <w:autoSpaceDN w:val="0"/>
        <w:spacing w:before="166" w:after="0" w:line="286" w:lineRule="auto"/>
        <w:ind w:right="720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1. «Единая колле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2.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3.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4. Библиотека материалов для 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начальной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5. Русский язык. Методическое пособие с поурочными разработками. 1 класс, Климанова Л.Ф., Макеева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С.Г</w:t>
      </w:r>
    </w:p>
    <w:p w:rsidR="002D1E97" w:rsidRPr="00585742" w:rsidRDefault="00EB1DED">
      <w:pPr>
        <w:autoSpaceDE w:val="0"/>
        <w:autoSpaceDN w:val="0"/>
        <w:spacing w:before="262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D1E97" w:rsidRPr="00585742" w:rsidRDefault="00EB1DED">
      <w:pPr>
        <w:autoSpaceDE w:val="0"/>
        <w:autoSpaceDN w:val="0"/>
        <w:spacing w:before="166" w:after="0" w:line="271" w:lineRule="auto"/>
        <w:ind w:right="2304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1.Образовательная платформа: Учу</w:t>
      </w:r>
      <w:proofErr w:type="gramStart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у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stats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5742">
        <w:rPr>
          <w:lang w:val="ru-RU"/>
        </w:rPr>
        <w:br/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 xml:space="preserve">2.Образовательная платформа: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/ 3.Электронное приложение к учебнику</w:t>
      </w:r>
    </w:p>
    <w:p w:rsidR="002D1E97" w:rsidRPr="00585742" w:rsidRDefault="002D1E97">
      <w:pPr>
        <w:rPr>
          <w:lang w:val="ru-RU"/>
        </w:rPr>
        <w:sectPr w:rsidR="002D1E97" w:rsidRPr="005857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1E97" w:rsidRPr="00585742" w:rsidRDefault="002D1E97">
      <w:pPr>
        <w:autoSpaceDE w:val="0"/>
        <w:autoSpaceDN w:val="0"/>
        <w:spacing w:after="78" w:line="220" w:lineRule="exact"/>
        <w:rPr>
          <w:lang w:val="ru-RU"/>
        </w:rPr>
      </w:pPr>
    </w:p>
    <w:p w:rsidR="002D1E97" w:rsidRPr="00585742" w:rsidRDefault="00EB1DED">
      <w:pPr>
        <w:autoSpaceDE w:val="0"/>
        <w:autoSpaceDN w:val="0"/>
        <w:spacing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</w:t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ЕСПЕЧЕНИЕ ОБРАЗОВАТЕЛЬНОГО ПРОЦЕССА</w:t>
      </w:r>
    </w:p>
    <w:p w:rsidR="002D1E97" w:rsidRPr="00585742" w:rsidRDefault="00EB1DED">
      <w:pPr>
        <w:autoSpaceDE w:val="0"/>
        <w:autoSpaceDN w:val="0"/>
        <w:spacing w:before="346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D1E97" w:rsidRPr="00585742" w:rsidRDefault="00EB1DED">
      <w:pPr>
        <w:autoSpaceDE w:val="0"/>
        <w:autoSpaceDN w:val="0"/>
        <w:spacing w:before="166" w:after="0" w:line="262" w:lineRule="auto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:rsidR="002D1E97" w:rsidRPr="00585742" w:rsidRDefault="00EB1DED">
      <w:pPr>
        <w:autoSpaceDE w:val="0"/>
        <w:autoSpaceDN w:val="0"/>
        <w:spacing w:before="70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</w:t>
      </w:r>
    </w:p>
    <w:p w:rsidR="002D1E97" w:rsidRPr="00585742" w:rsidRDefault="00EB1DED">
      <w:pPr>
        <w:autoSpaceDE w:val="0"/>
        <w:autoSpaceDN w:val="0"/>
        <w:spacing w:before="262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</w:t>
      </w:r>
      <w:r w:rsidRPr="00585742">
        <w:rPr>
          <w:rFonts w:ascii="Times New Roman" w:eastAsia="Times New Roman" w:hAnsi="Times New Roman"/>
          <w:b/>
          <w:color w:val="000000"/>
          <w:sz w:val="24"/>
          <w:lang w:val="ru-RU"/>
        </w:rPr>
        <w:t>ЧЕСКИХ РАБОТ</w:t>
      </w:r>
    </w:p>
    <w:p w:rsidR="002D1E97" w:rsidRPr="00585742" w:rsidRDefault="00EB1DED">
      <w:pPr>
        <w:autoSpaceDE w:val="0"/>
        <w:autoSpaceDN w:val="0"/>
        <w:spacing w:before="166" w:after="0" w:line="230" w:lineRule="auto"/>
        <w:rPr>
          <w:lang w:val="ru-RU"/>
        </w:rPr>
      </w:pPr>
      <w:r w:rsidRPr="00585742">
        <w:rPr>
          <w:rFonts w:ascii="Times New Roman" w:eastAsia="Times New Roman" w:hAnsi="Times New Roman"/>
          <w:color w:val="000000"/>
          <w:sz w:val="24"/>
          <w:lang w:val="ru-RU"/>
        </w:rPr>
        <w:t>1. Интерактивная доска.</w:t>
      </w:r>
    </w:p>
    <w:p w:rsidR="002D1E97" w:rsidRDefault="00EB1DED">
      <w:pPr>
        <w:autoSpaceDE w:val="0"/>
        <w:autoSpaceDN w:val="0"/>
        <w:spacing w:before="70" w:after="0" w:line="262" w:lineRule="auto"/>
        <w:ind w:right="7632"/>
      </w:pPr>
      <w:r>
        <w:rPr>
          <w:rFonts w:ascii="Times New Roman" w:eastAsia="Times New Roman" w:hAnsi="Times New Roman"/>
          <w:color w:val="000000"/>
          <w:sz w:val="24"/>
        </w:rPr>
        <w:t xml:space="preserve">2. Ноутбук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3. Классная магнитная доска</w:t>
      </w:r>
    </w:p>
    <w:p w:rsidR="002D1E97" w:rsidRDefault="002D1E97">
      <w:pPr>
        <w:sectPr w:rsidR="002D1E9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1DED" w:rsidRDefault="00EB1DED"/>
    <w:sectPr w:rsidR="00EB1DE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D1E97"/>
    <w:rsid w:val="00326F90"/>
    <w:rsid w:val="00585742"/>
    <w:rsid w:val="00AA1D8D"/>
    <w:rsid w:val="00B47730"/>
    <w:rsid w:val="00CB0664"/>
    <w:rsid w:val="00EB1DE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F383A-CA7F-476B-A4A7-DD922552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10786</Words>
  <Characters>61486</Characters>
  <Application>Microsoft Office Word</Application>
  <DocSecurity>0</DocSecurity>
  <Lines>512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2022-09-24T03:44:00Z</dcterms:created>
  <dcterms:modified xsi:type="dcterms:W3CDTF">2022-09-24T03:44:00Z</dcterms:modified>
</cp:coreProperties>
</file>