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9" w:rsidRDefault="004F4209">
      <w:pPr>
        <w:autoSpaceDE w:val="0"/>
        <w:autoSpaceDN w:val="0"/>
        <w:spacing w:after="78" w:line="220" w:lineRule="exact"/>
      </w:pPr>
    </w:p>
    <w:p w:rsidR="004F4209" w:rsidRPr="005F6B4D" w:rsidRDefault="00361C4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F4209" w:rsidRPr="005F6B4D" w:rsidRDefault="00361C44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4F4209" w:rsidRPr="005F6B4D" w:rsidRDefault="00361C44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4F4209" w:rsidRDefault="00361C44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4F4209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4F4209" w:rsidRDefault="004F4209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3560"/>
        <w:gridCol w:w="3460"/>
      </w:tblGrid>
      <w:tr w:rsidR="004F4209">
        <w:trPr>
          <w:trHeight w:hRule="exact" w:val="362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Верещегина С.В.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0" w:after="0" w:line="230" w:lineRule="auto"/>
              <w:ind w:right="122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 А.С.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0" w:after="0" w:line="230" w:lineRule="auto"/>
              <w:ind w:right="14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 Г.А.</w:t>
            </w:r>
          </w:p>
        </w:tc>
      </w:tr>
      <w:tr w:rsidR="004F4209">
        <w:trPr>
          <w:trHeight w:hRule="exact" w:val="42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106" w:after="0" w:line="230" w:lineRule="auto"/>
              <w:ind w:right="134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106" w:after="0" w:line="230" w:lineRule="auto"/>
              <w:ind w:right="7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4F4209">
        <w:trPr>
          <w:trHeight w:hRule="exact" w:val="38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4F4209" w:rsidRDefault="00361C44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4F4209" w:rsidRDefault="00361C44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4683176)</w:t>
      </w:r>
    </w:p>
    <w:p w:rsidR="004F4209" w:rsidRDefault="00361C44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4F4209" w:rsidRDefault="00361C44">
      <w:pPr>
        <w:autoSpaceDE w:val="0"/>
        <w:autoSpaceDN w:val="0"/>
        <w:spacing w:before="70" w:after="0" w:line="230" w:lineRule="auto"/>
        <w:ind w:right="3922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4F4209" w:rsidRDefault="00361C44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4F4209" w:rsidRDefault="00361C44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4F4209" w:rsidRDefault="00361C44">
      <w:pPr>
        <w:autoSpaceDE w:val="0"/>
        <w:autoSpaceDN w:val="0"/>
        <w:spacing w:before="2112" w:after="0" w:line="230" w:lineRule="auto"/>
        <w:ind w:right="3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Болотова Екатерина </w:t>
      </w:r>
      <w:r>
        <w:rPr>
          <w:rFonts w:ascii="Times New Roman" w:eastAsia="Times New Roman" w:hAnsi="Times New Roman"/>
          <w:color w:val="000000"/>
          <w:sz w:val="24"/>
        </w:rPr>
        <w:t>Геннадьевна</w:t>
      </w:r>
    </w:p>
    <w:p w:rsidR="004F4209" w:rsidRPr="005F6B4D" w:rsidRDefault="00361C4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F4209" w:rsidRPr="005F6B4D" w:rsidRDefault="005F6B4D">
      <w:pPr>
        <w:autoSpaceDE w:val="0"/>
        <w:autoSpaceDN w:val="0"/>
        <w:spacing w:before="2830" w:after="0" w:line="230" w:lineRule="auto"/>
        <w:ind w:right="4256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зерное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="00361C44"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5F6B4D" w:rsidRPr="005F6B4D" w:rsidRDefault="005F6B4D" w:rsidP="005F6B4D">
      <w:pPr>
        <w:spacing w:after="0"/>
        <w:jc w:val="center"/>
        <w:rPr>
          <w:lang w:val="ru-RU"/>
        </w:rPr>
      </w:pPr>
      <w:r w:rsidRPr="005F6B4D">
        <w:rPr>
          <w:b/>
          <w:bCs/>
          <w:lang w:val="ru-RU"/>
        </w:rPr>
        <w:lastRenderedPageBreak/>
        <w:t>Аннотация</w:t>
      </w:r>
    </w:p>
    <w:p w:rsidR="005F6B4D" w:rsidRDefault="005F6B4D" w:rsidP="005F6B4D">
      <w:pPr>
        <w:spacing w:after="0"/>
        <w:jc w:val="center"/>
        <w:rPr>
          <w:b/>
          <w:bCs/>
          <w:lang w:val="ru-RU"/>
        </w:rPr>
      </w:pPr>
      <w:r w:rsidRPr="005F6B4D">
        <w:rPr>
          <w:b/>
          <w:bCs/>
          <w:lang w:val="ru-RU"/>
        </w:rPr>
        <w:t>к рабочей программе по окружающему миру, 1 класс</w:t>
      </w:r>
    </w:p>
    <w:p w:rsidR="005F6B4D" w:rsidRPr="005F6B4D" w:rsidRDefault="005F6B4D" w:rsidP="005F6B4D">
      <w:pPr>
        <w:spacing w:after="0"/>
        <w:jc w:val="center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 xml:space="preserve">Рабочая программа по окружающему миру разработана на основе следующих нормативных документов: Федерального закона «Об образовании в 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</w:t>
      </w:r>
      <w:proofErr w:type="gramStart"/>
      <w:r w:rsidRPr="005F6B4D">
        <w:rPr>
          <w:lang w:val="ru-RU"/>
        </w:rPr>
        <w:t>Концепции преподавания учебного предмета «Физика», утверждённой 03.12.2019 г.;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254 от 22.05.2020 г.; Примерной основной образовательной программы начального образования (одобрена решением федерального учебно-методического объединения по общему образованию, протокол от 8 апреля 2015 г. № 1/15);</w:t>
      </w:r>
      <w:proofErr w:type="gramEnd"/>
      <w:r w:rsidRPr="005F6B4D">
        <w:rPr>
          <w:lang w:val="ru-RU"/>
        </w:rPr>
        <w:t xml:space="preserve"> 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7" w:anchor="/document/99/603340708/" w:history="1">
        <w:r w:rsidRPr="005F6B4D">
          <w:rPr>
            <w:rStyle w:val="aff8"/>
            <w:lang w:val="ru-RU"/>
          </w:rPr>
          <w:t xml:space="preserve">приказом </w:t>
        </w:r>
        <w:proofErr w:type="spellStart"/>
        <w:r w:rsidRPr="005F6B4D">
          <w:rPr>
            <w:rStyle w:val="aff8"/>
            <w:lang w:val="ru-RU"/>
          </w:rPr>
          <w:t>Минпросвещения</w:t>
        </w:r>
        <w:proofErr w:type="spellEnd"/>
        <w:r w:rsidRPr="005F6B4D">
          <w:rPr>
            <w:rStyle w:val="aff8"/>
            <w:lang w:val="ru-RU"/>
          </w:rPr>
          <w:t xml:space="preserve"> России от 22.03.2021 № 115</w:t>
        </w:r>
      </w:hyperlink>
      <w:r w:rsidRPr="005F6B4D">
        <w:rPr>
          <w:lang w:val="ru-RU"/>
        </w:rPr>
        <w:t xml:space="preserve">; 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5F6B4D" w:rsidRPr="005F6B4D" w:rsidRDefault="005F6B4D" w:rsidP="005F6B4D">
      <w:pPr>
        <w:spacing w:after="0"/>
        <w:rPr>
          <w:lang w:val="ru-RU"/>
        </w:rPr>
      </w:pPr>
      <w:bookmarkStart w:id="0" w:name="_GoBack"/>
      <w:bookmarkEnd w:id="0"/>
      <w:r w:rsidRPr="005F6B4D">
        <w:rPr>
          <w:lang w:val="ru-RU"/>
        </w:rPr>
        <w:t xml:space="preserve">Рабочей программы воспитания МБОУ </w:t>
      </w:r>
      <w:proofErr w:type="spellStart"/>
      <w:r w:rsidRPr="005F6B4D">
        <w:rPr>
          <w:lang w:val="ru-RU"/>
        </w:rPr>
        <w:t>Озерновская</w:t>
      </w:r>
      <w:proofErr w:type="spellEnd"/>
      <w:r w:rsidRPr="005F6B4D">
        <w:rPr>
          <w:lang w:val="ru-RU"/>
        </w:rPr>
        <w:t xml:space="preserve"> СОШ № 47;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>Авторской программы курса «Сборник рабочих программ 1-4 классы. Окружающий мир. Плешаков А.А. - М.: Просвещение, 2011» и ориентирована на работу по УМК "Школа России"</w:t>
      </w:r>
      <w:proofErr w:type="gramStart"/>
      <w:r w:rsidRPr="005F6B4D">
        <w:rPr>
          <w:lang w:val="ru-RU"/>
        </w:rPr>
        <w:t xml:space="preserve"> ;</w:t>
      </w:r>
      <w:proofErr w:type="gramEnd"/>
      <w:r w:rsidRPr="005F6B4D">
        <w:rPr>
          <w:lang w:val="ru-RU"/>
        </w:rPr>
        <w:t xml:space="preserve"> ООП НОО МБОУ </w:t>
      </w:r>
      <w:proofErr w:type="spellStart"/>
      <w:r w:rsidRPr="005F6B4D">
        <w:rPr>
          <w:lang w:val="ru-RU"/>
        </w:rPr>
        <w:t>Озерновская</w:t>
      </w:r>
      <w:proofErr w:type="spellEnd"/>
      <w:r w:rsidRPr="005F6B4D">
        <w:rPr>
          <w:lang w:val="ru-RU"/>
        </w:rPr>
        <w:t xml:space="preserve"> СОШ № 47; Учебного плана МБОУ </w:t>
      </w:r>
      <w:proofErr w:type="spellStart"/>
      <w:r w:rsidRPr="005F6B4D">
        <w:rPr>
          <w:lang w:val="ru-RU"/>
        </w:rPr>
        <w:t>Озерновская</w:t>
      </w:r>
      <w:proofErr w:type="spellEnd"/>
      <w:r w:rsidRPr="005F6B4D">
        <w:rPr>
          <w:lang w:val="ru-RU"/>
        </w:rPr>
        <w:t xml:space="preserve"> СОШ № 47 на 2021 - 2022 учебный год.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b/>
          <w:bCs/>
          <w:lang w:val="ru-RU"/>
        </w:rPr>
        <w:t xml:space="preserve">Цель </w:t>
      </w:r>
      <w:r w:rsidRPr="005F6B4D">
        <w:rPr>
          <w:lang w:val="ru-RU"/>
        </w:rPr>
        <w:t>изучения курса «Окружающий мир»</w:t>
      </w:r>
      <w:r w:rsidRPr="005F6B4D">
        <w:rPr>
          <w:b/>
          <w:bCs/>
          <w:lang w:val="ru-RU"/>
        </w:rPr>
        <w:t xml:space="preserve"> </w:t>
      </w:r>
      <w:r w:rsidRPr="005F6B4D">
        <w:rPr>
          <w:lang w:val="ru-RU"/>
        </w:rPr>
        <w:t>-</w:t>
      </w:r>
      <w:r w:rsidRPr="005F6B4D">
        <w:rPr>
          <w:b/>
          <w:bCs/>
          <w:lang w:val="ru-RU"/>
        </w:rPr>
        <w:t xml:space="preserve"> </w:t>
      </w:r>
      <w:r w:rsidRPr="005F6B4D">
        <w:rPr>
          <w:lang w:val="ru-RU"/>
        </w:rPr>
        <w:t>формирование целостной картины мира и осознания места в нем человека на основе</w:t>
      </w:r>
      <w:r w:rsidRPr="005F6B4D">
        <w:rPr>
          <w:b/>
          <w:bCs/>
          <w:lang w:val="ru-RU"/>
        </w:rPr>
        <w:t xml:space="preserve"> </w:t>
      </w:r>
      <w:r w:rsidRPr="005F6B4D">
        <w:rPr>
          <w:lang w:val="ru-RU"/>
        </w:rPr>
        <w:t>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b/>
          <w:bCs/>
          <w:lang w:val="ru-RU"/>
        </w:rPr>
        <w:t xml:space="preserve">Задачи </w:t>
      </w:r>
      <w:r w:rsidRPr="005F6B4D">
        <w:rPr>
          <w:lang w:val="ru-RU"/>
        </w:rPr>
        <w:t>курса: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>1.Формировать в сознании ученика ценностно-окрашенного образа окружающего мира как дома, своего собственного и для всех людей, для всего живого;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>2.Воспитывать любовь к своему городу (селу), к своей Родине;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 xml:space="preserve">3. Формировать опыт экологически и этически обоснованного поведения в природной и социальной среде; 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>4. Развивать интерес к познанию самого себя и окружающего мира;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 xml:space="preserve">      5. Создание условий для проектирования и изготовления самодельных приборов и устрой</w:t>
      </w:r>
      <w:proofErr w:type="gramStart"/>
      <w:r w:rsidRPr="005F6B4D">
        <w:rPr>
          <w:lang w:val="ru-RU"/>
        </w:rPr>
        <w:t>ств дл</w:t>
      </w:r>
      <w:proofErr w:type="gramEnd"/>
      <w:r w:rsidRPr="005F6B4D">
        <w:rPr>
          <w:lang w:val="ru-RU"/>
        </w:rPr>
        <w:t>я проведения учебных исследований, сбора и анализа данных, в том числе компьютерного.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bCs/>
          <w:lang w:val="ru-RU"/>
        </w:rPr>
        <w:t>6</w:t>
      </w:r>
      <w:r w:rsidRPr="005F6B4D">
        <w:rPr>
          <w:b/>
          <w:bCs/>
          <w:lang w:val="ru-RU"/>
        </w:rPr>
        <w:t>.</w:t>
      </w:r>
      <w:r w:rsidRPr="005F6B4D">
        <w:rPr>
          <w:lang w:val="ru-RU"/>
        </w:rPr>
        <w:t>Осуществлять подготовку к изучению естественнонаучных и обществоведческих дисциплин в основной школе.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lastRenderedPageBreak/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F6B4D" w:rsidRPr="005F6B4D" w:rsidRDefault="005F6B4D" w:rsidP="005F6B4D">
      <w:pPr>
        <w:spacing w:after="0"/>
        <w:rPr>
          <w:b/>
          <w:lang w:val="ru-RU"/>
        </w:rPr>
      </w:pPr>
      <w:r w:rsidRPr="005F6B4D">
        <w:rPr>
          <w:lang w:val="ru-RU"/>
        </w:rPr>
        <w:t xml:space="preserve">           Тематическое планирование по окружающему миру для 1-го класса составлено с учетом программы воспитания МБОУ </w:t>
      </w:r>
      <w:proofErr w:type="spellStart"/>
      <w:r w:rsidRPr="005F6B4D">
        <w:rPr>
          <w:lang w:val="ru-RU"/>
        </w:rPr>
        <w:t>Озерновская</w:t>
      </w:r>
      <w:proofErr w:type="spellEnd"/>
      <w:r w:rsidRPr="005F6B4D">
        <w:rPr>
          <w:lang w:val="ru-RU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5F6B4D">
        <w:rPr>
          <w:bCs/>
          <w:lang w:val="ru-RU"/>
        </w:rPr>
        <w:t>начального общего образования.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proofErr w:type="spellStart"/>
      <w:r w:rsidRPr="005F6B4D">
        <w:rPr>
          <w:lang w:val="ru-RU"/>
        </w:rPr>
        <w:t>Объѐм</w:t>
      </w:r>
      <w:proofErr w:type="spellEnd"/>
      <w:r w:rsidRPr="005F6B4D">
        <w:rPr>
          <w:lang w:val="ru-RU"/>
        </w:rPr>
        <w:t xml:space="preserve"> программы для 1 класса </w:t>
      </w:r>
      <w:proofErr w:type="gramStart"/>
      <w:r w:rsidRPr="005F6B4D">
        <w:rPr>
          <w:lang w:val="ru-RU"/>
        </w:rPr>
        <w:t>рассчитан</w:t>
      </w:r>
      <w:proofErr w:type="gramEnd"/>
      <w:r w:rsidRPr="005F6B4D">
        <w:rPr>
          <w:lang w:val="ru-RU"/>
        </w:rPr>
        <w:t xml:space="preserve"> на 66 часов, по 2 часа в неделю, всего 33 учебные недели согласно базисному образовательному плану. В соответствии с этим реализуется типовая программа по окружающему миру </w:t>
      </w:r>
      <w:proofErr w:type="spellStart"/>
      <w:r w:rsidRPr="005F6B4D">
        <w:rPr>
          <w:lang w:val="ru-RU"/>
        </w:rPr>
        <w:t>ПлешаковаА.А</w:t>
      </w:r>
      <w:proofErr w:type="spellEnd"/>
      <w:r w:rsidRPr="005F6B4D">
        <w:rPr>
          <w:lang w:val="ru-RU"/>
        </w:rPr>
        <w:t>.</w:t>
      </w:r>
    </w:p>
    <w:p w:rsidR="005F6B4D" w:rsidRPr="005F6B4D" w:rsidRDefault="005F6B4D" w:rsidP="005F6B4D">
      <w:pPr>
        <w:spacing w:after="0"/>
        <w:rPr>
          <w:lang w:val="ru-RU"/>
        </w:rPr>
      </w:pP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F6B4D">
        <w:rPr>
          <w:lang w:val="ru-RU"/>
        </w:rPr>
        <w:t>метапредметные</w:t>
      </w:r>
      <w:proofErr w:type="spellEnd"/>
      <w:r w:rsidRPr="005F6B4D">
        <w:rPr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F6B4D" w:rsidRPr="005F6B4D" w:rsidRDefault="005F6B4D" w:rsidP="005F6B4D">
      <w:pPr>
        <w:spacing w:after="0"/>
        <w:rPr>
          <w:lang w:val="ru-RU"/>
        </w:rPr>
      </w:pPr>
      <w:r w:rsidRPr="005F6B4D">
        <w:rPr>
          <w:lang w:val="ru-RU"/>
        </w:rPr>
        <w:br w:type="page"/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7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F4209" w:rsidRPr="005F6B4D" w:rsidRDefault="00361C4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(предметная область «Обществознание и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4F4209" w:rsidRPr="005F6B4D" w:rsidRDefault="00361C4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4F4209" w:rsidRPr="005F6B4D" w:rsidRDefault="00361C4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лнение правил совместной деятельности строится на интеграции регулятивных (определенные волевые усилия,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го школьника за первый год обучения в начальной школе. </w:t>
      </w: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оторые целесообразно использовать при изучении той или иной программной темы. </w:t>
      </w: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4F4209" w:rsidRPr="005F6B4D" w:rsidRDefault="00361C4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том историко-культурного  стандарта.</w:t>
      </w:r>
    </w:p>
    <w:p w:rsidR="004F4209" w:rsidRPr="005F6B4D" w:rsidRDefault="00361C4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жение следующих целей:</w:t>
      </w:r>
    </w:p>
    <w:p w:rsidR="004F4209" w:rsidRPr="005F6B4D" w:rsidRDefault="00361C4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онятий, представленных в содержании данного учебного предмета; </w:t>
      </w:r>
    </w:p>
    <w:p w:rsidR="004F4209" w:rsidRPr="005F6B4D" w:rsidRDefault="00361C44">
      <w:pPr>
        <w:autoSpaceDE w:val="0"/>
        <w:autoSpaceDN w:val="0"/>
        <w:spacing w:before="190" w:after="0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66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онов и правил построения взаимоотношений в социуме; обогащение духовного богатства обучающихся; </w:t>
      </w:r>
    </w:p>
    <w:p w:rsidR="004F4209" w:rsidRPr="005F6B4D" w:rsidRDefault="00361C4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4F4209" w:rsidRPr="005F6B4D" w:rsidRDefault="00361C44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век и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еческих ценностей взаимодействия в системах «Человек и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два часа в неделю).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7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F6B4D">
        <w:rPr>
          <w:lang w:val="ru-RU"/>
        </w:rPr>
        <w:br/>
      </w: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между ними; ценность дружбы, согласия, взаимной помощи. Совместная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. Правила безопасной работы на учебном месте. Режим труда и отдыха.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4F4209" w:rsidRPr="005F6B4D" w:rsidRDefault="00361C44">
      <w:pPr>
        <w:autoSpaceDE w:val="0"/>
        <w:autoSpaceDN w:val="0"/>
        <w:spacing w:before="72" w:after="0"/>
        <w:ind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вила поведения в социуме.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F6B4D">
        <w:rPr>
          <w:lang w:val="ru-RU"/>
        </w:rPr>
        <w:br/>
      </w:r>
      <w:r w:rsidRPr="005F6B4D">
        <w:rPr>
          <w:lang w:val="ru-RU"/>
        </w:rPr>
        <w:tab/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4F4209" w:rsidRPr="005F6B4D" w:rsidRDefault="00361C4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авание, называние, краткое описание). Лиственные и хвойные растения. Дикорастущие и культурные растения.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содержания и ухода.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4F4209" w:rsidRPr="005F6B4D" w:rsidRDefault="00361C4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Понимание необходимости соблюдения режима дня, пра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вил здорового питания и личной гигиены. </w:t>
      </w:r>
    </w:p>
    <w:p w:rsidR="004F4209" w:rsidRPr="005F6B4D" w:rsidRDefault="00361C44">
      <w:pPr>
        <w:autoSpaceDE w:val="0"/>
        <w:autoSpaceDN w:val="0"/>
        <w:spacing w:before="70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происходящи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е в природе изменения, наблюдать зависимость изменений в живой природе от состояния неживой природы;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делах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10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участников; уважительно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соотносить  предметы   декоративно-прикладного   искусства с принадлеж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ностью народу РФ, описывать предмет по предложенному плану;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</w:t>
      </w: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ниверсальные учебные действия: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оценивать выполнение п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равил безопасного поведения на дорогах и улицах другими детьми, выполнять самооценку;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учебной работы; нарушения правил дорожного движения, правил пользования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общения в совместной деятельности: договариваться, справедливо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распределять работу, определять нарушение правил взаимоотношений, при участии учителя устранять возникающие конфликты.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7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ено на достижение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4F4209" w:rsidRPr="005F6B4D" w:rsidRDefault="00361C44">
      <w:pPr>
        <w:autoSpaceDE w:val="0"/>
        <w:autoSpaceDN w:val="0"/>
        <w:spacing w:before="226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F4209" w:rsidRPr="005F6B4D" w:rsidRDefault="00361C4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F6B4D">
        <w:rPr>
          <w:lang w:val="ru-RU"/>
        </w:rPr>
        <w:br/>
      </w:r>
      <w:r w:rsidRPr="005F6B4D">
        <w:rPr>
          <w:lang w:val="ru-RU"/>
        </w:rPr>
        <w:tab/>
      </w: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4F4209" w:rsidRPr="005F6B4D" w:rsidRDefault="00361C44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стан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овление ценностного отношения к своей Родине — России; понимание особой роли многонациональной России в современном мире;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принадлежности к российскому народу, к своей национальной об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щности;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проявление культуры общения, уважительного отношения к людям, их взглядам, признанию их индиви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дуальности;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F4209" w:rsidRPr="005F6B4D" w:rsidRDefault="00361C4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понимание особой роли России в развитии общемировой художественной культуры, проявлен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Фи</w:t>
      </w: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зического воспитания, формирования культуры здоровья и эмоционального благополучия: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7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трудовой деятельности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тве, принятие экологических норм поведения, бережного отношения к природе, неприятие действий, приносящих ей вред.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4F4209" w:rsidRPr="005F6B4D" w:rsidRDefault="00361C4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4F4209" w:rsidRPr="005F6B4D" w:rsidRDefault="00361C44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4F4209" w:rsidRPr="005F6B4D" w:rsidRDefault="00361C44">
      <w:pPr>
        <w:autoSpaceDE w:val="0"/>
        <w:autoSpaceDN w:val="0"/>
        <w:spacing w:before="286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F4209" w:rsidRPr="005F6B4D" w:rsidRDefault="00361C4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на основ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аналогии;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находить закономерности и противоречия в рассматриваемых фактах, дан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наблюдениях на основе предложенного алгоритма;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разницу между реальным и желательным сост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оянием объекта (ситуации) на основе предложенных вопросов;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66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р.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атов проведённого наблюдения (опыта, измерения, исследования).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ьзовать для решения учебных задач текстовую, графическую, аудиовизуальную информацию;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информационной безопасности в условиях контролируе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мого доступа в Интернет (с помощью учителя);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ическом виде (рисунок, схема, диаграмма).</w:t>
      </w:r>
      <w:proofErr w:type="gramEnd"/>
    </w:p>
    <w:p w:rsidR="004F4209" w:rsidRPr="005F6B4D" w:rsidRDefault="00361C44">
      <w:pPr>
        <w:autoSpaceDE w:val="0"/>
        <w:autoSpaceDN w:val="0"/>
        <w:spacing w:before="178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обобщения и выво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ды на основе полученных результатов наблюдений и опытной работы, подкреплять их доказательствами;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ные выступления с возможной презентацией (текст, рисунки, фото, плакаты и др.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7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нах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ейских ситуациях, опасных для здоровья и жизни.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F4209" w:rsidRPr="005F6B4D" w:rsidRDefault="00361C4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F4209" w:rsidRPr="005F6B4D" w:rsidRDefault="00361C4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целей совместной деятельности (на основе изученного материала по окружающему миру);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водить, выполнять поручения, подчиняться;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частия взрослого; </w:t>
      </w:r>
    </w:p>
    <w:p w:rsidR="004F4209" w:rsidRPr="005F6B4D" w:rsidRDefault="00361C4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4F4209" w:rsidRPr="005F6B4D" w:rsidRDefault="00361C44">
      <w:pPr>
        <w:autoSpaceDE w:val="0"/>
        <w:autoSpaceDN w:val="0"/>
        <w:spacing w:before="288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F4209" w:rsidRPr="005F6B4D" w:rsidRDefault="00361C4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4F4209" w:rsidRPr="005F6B4D" w:rsidRDefault="00361C4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культурных объектов родного кр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ая, школьных традиций и праздников, традиций и ценностей своей семьи, профессий; </w:t>
      </w:r>
    </w:p>
    <w:p w:rsidR="004F4209" w:rsidRPr="005F6B4D" w:rsidRDefault="00361C4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10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4F4209" w:rsidRPr="005F6B4D" w:rsidRDefault="00361C44">
      <w:pPr>
        <w:autoSpaceDE w:val="0"/>
        <w:autoSpaceDN w:val="0"/>
        <w:spacing w:before="190" w:after="0"/>
        <w:ind w:right="144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F4209" w:rsidRPr="005F6B4D" w:rsidRDefault="00361C44">
      <w:pPr>
        <w:autoSpaceDE w:val="0"/>
        <w:autoSpaceDN w:val="0"/>
        <w:spacing w:before="192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спользовать для ответов на вопросы небольшие тексты о природе и обществе; </w:t>
      </w:r>
    </w:p>
    <w:p w:rsidR="004F4209" w:rsidRPr="005F6B4D" w:rsidRDefault="00361C44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сте школьника; во время наблюдений и опытов; безопасно пользоваться бытовыми электроприборами;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4F4209" w:rsidRPr="005F6B4D" w:rsidRDefault="00361C44">
      <w:pPr>
        <w:autoSpaceDE w:val="0"/>
        <w:autoSpaceDN w:val="0"/>
        <w:spacing w:before="190"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поведения в при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роде; </w:t>
      </w:r>
    </w:p>
    <w:p w:rsidR="004F4209" w:rsidRPr="005F6B4D" w:rsidRDefault="00361C44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64" w:line="220" w:lineRule="exact"/>
        <w:rPr>
          <w:lang w:val="ru-RU"/>
        </w:rPr>
      </w:pPr>
    </w:p>
    <w:p w:rsidR="004F4209" w:rsidRDefault="00361C4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4F420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F420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09" w:rsidRDefault="004F4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09" w:rsidRDefault="004F420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F4209" w:rsidRDefault="004F4209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F4209" w:rsidRDefault="004F4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09" w:rsidRDefault="004F4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09" w:rsidRDefault="004F4209"/>
        </w:tc>
      </w:tr>
      <w:tr w:rsidR="004F42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4F4209" w:rsidRPr="005F6B4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80" w:after="0" w:line="252" w:lineRule="auto"/>
              <w:ind w:left="72" w:right="72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F6B4D">
              <w:rPr>
                <w:lang w:val="ru-RU"/>
              </w:rPr>
              <w:br/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опрос.;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целевые прогулки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F6B4D">
              <w:rPr>
                <w:lang w:val="ru-RU"/>
              </w:rPr>
              <w:br/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Тестирование.; 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целевые прогулки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F6B4D">
              <w:rPr>
                <w:lang w:val="ru-RU"/>
              </w:rPr>
              <w:br/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Тестирование.; 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целевые прогулки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F6B4D">
              <w:rPr>
                <w:lang w:val="ru-RU"/>
              </w:rPr>
              <w:br/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темам;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Тестирование.; 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tabs>
                <w:tab w:val="left" w:pos="112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целевые прогулки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F6B4D">
              <w:rPr>
                <w:lang w:val="ru-RU"/>
              </w:rPr>
              <w:br/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видеофрагментов.;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Беседы.;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4F4209" w:rsidRPr="005F6B4D" w:rsidRDefault="004F4209">
      <w:pPr>
        <w:autoSpaceDE w:val="0"/>
        <w:autoSpaceDN w:val="0"/>
        <w:spacing w:after="0" w:line="14" w:lineRule="exact"/>
        <w:rPr>
          <w:lang w:val="ru-RU"/>
        </w:rPr>
      </w:pPr>
    </w:p>
    <w:p w:rsidR="004F4209" w:rsidRPr="005F6B4D" w:rsidRDefault="004F4209">
      <w:pPr>
        <w:rPr>
          <w:lang w:val="ru-RU"/>
        </w:rPr>
        <w:sectPr w:rsidR="004F4209" w:rsidRPr="005F6B4D">
          <w:pgSz w:w="16840" w:h="11900"/>
          <w:pgMar w:top="282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4F4209" w:rsidRPr="005F6B4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о родном крае;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труде людей;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 родного края и народов России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театре; музее;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библиотеке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Рассказы детей по теме «Как наша семья проводит свободное время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учебнику: «Окружающий 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 Рассказы детей по теме «Как наша семья проводит свободное время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репродукций на тему «Семья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</w:tr>
      <w:tr w:rsidR="004F42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материалы. Бережное отношение к </w:t>
            </w:r>
            <w:proofErr w:type="gramStart"/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 Обсуждение ситуаций по теме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природе»;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4F4209" w:rsidRPr="005F6B4D" w:rsidRDefault="004F4209">
      <w:pPr>
        <w:autoSpaceDE w:val="0"/>
        <w:autoSpaceDN w:val="0"/>
        <w:spacing w:after="0" w:line="14" w:lineRule="exact"/>
        <w:rPr>
          <w:lang w:val="ru-RU"/>
        </w:rPr>
      </w:pPr>
    </w:p>
    <w:p w:rsidR="004F4209" w:rsidRPr="005F6B4D" w:rsidRDefault="004F4209">
      <w:pPr>
        <w:rPr>
          <w:lang w:val="ru-RU"/>
        </w:rPr>
        <w:sectPr w:rsidR="004F4209" w:rsidRPr="005F6B4D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4F4209" w:rsidRPr="005F6B4D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погодой»;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Обсуждение ситуаций по теме «Правила поведения в природе»;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иллюстративным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64" w:after="0" w:line="25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кустарников;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 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растения: разные листья;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растения: разные листья;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Комнатные растения, правила </w:t>
            </w: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ухаживать за растениями уголка природы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птиц; движения зверей;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обитаний насекомых (во время экскурсий;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4F4209" w:rsidRPr="005F6B4D" w:rsidRDefault="004F4209">
      <w:pPr>
        <w:autoSpaceDE w:val="0"/>
        <w:autoSpaceDN w:val="0"/>
        <w:spacing w:after="0" w:line="14" w:lineRule="exact"/>
        <w:rPr>
          <w:lang w:val="ru-RU"/>
        </w:rPr>
      </w:pPr>
    </w:p>
    <w:p w:rsidR="004F4209" w:rsidRPr="005F6B4D" w:rsidRDefault="004F4209">
      <w:pPr>
        <w:rPr>
          <w:lang w:val="ru-RU"/>
        </w:rPr>
        <w:sectPr w:rsidR="004F4209" w:rsidRPr="005F6B4D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04"/>
        <w:gridCol w:w="3134"/>
        <w:gridCol w:w="1466"/>
        <w:gridCol w:w="2270"/>
      </w:tblGrid>
      <w:tr w:rsidR="004F4209" w:rsidRPr="005F6B4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птиц; движения зверей;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 обитаний насекомых (во время экскурсий;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просмотра видеоматериалов);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</w:tr>
      <w:tr w:rsidR="004F42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4F4209" w:rsidRPr="005F6B4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 Рассказ учителя: «Что такое правильное питание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первоклассника.</w:t>
            </w:r>
          </w:p>
          <w:p w:rsidR="004F4209" w:rsidRDefault="00361C44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 w:right="330"/>
              <w:jc w:val="both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 w:rsidRPr="005F6B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  <w:tc>
          <w:tcPr>
            <w:tcW w:w="3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кабинете;;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учебнику: «Окружающий мир»1 класс А.А. Плешаков</w:t>
            </w:r>
          </w:p>
          <w:p w:rsidR="004F4209" w:rsidRPr="005F6B4D" w:rsidRDefault="00361C44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4F4209">
        <w:trPr>
          <w:trHeight w:hRule="exact" w:val="350"/>
        </w:trPr>
        <w:tc>
          <w:tcPr>
            <w:tcW w:w="50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91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</w:tr>
      <w:tr w:rsidR="004F4209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</w:tr>
      <w:tr w:rsidR="004F4209">
        <w:trPr>
          <w:trHeight w:hRule="exact" w:val="32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Pr="005F6B4D" w:rsidRDefault="00361C4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</w:t>
            </w:r>
            <w:r w:rsidRPr="005F6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361C4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209" w:rsidRDefault="004F4209"/>
        </w:tc>
      </w:tr>
    </w:tbl>
    <w:p w:rsidR="004F4209" w:rsidRDefault="004F4209">
      <w:pPr>
        <w:autoSpaceDE w:val="0"/>
        <w:autoSpaceDN w:val="0"/>
        <w:spacing w:after="0" w:line="14" w:lineRule="exact"/>
      </w:pPr>
    </w:p>
    <w:p w:rsidR="004F4209" w:rsidRDefault="004F4209">
      <w:pPr>
        <w:sectPr w:rsidR="004F4209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4209" w:rsidRDefault="004F4209">
      <w:pPr>
        <w:sectPr w:rsidR="004F4209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4F4209" w:rsidRDefault="004F4209">
      <w:pPr>
        <w:autoSpaceDE w:val="0"/>
        <w:autoSpaceDN w:val="0"/>
        <w:spacing w:after="78" w:line="220" w:lineRule="exact"/>
      </w:pPr>
    </w:p>
    <w:p w:rsidR="004F4209" w:rsidRDefault="00361C4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14"/>
        <w:gridCol w:w="732"/>
        <w:gridCol w:w="852"/>
        <w:gridCol w:w="993"/>
        <w:gridCol w:w="1134"/>
        <w:gridCol w:w="425"/>
        <w:gridCol w:w="1134"/>
        <w:gridCol w:w="1559"/>
      </w:tblGrid>
      <w:tr w:rsidR="005F6B4D" w:rsidTr="003034F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план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B4D" w:rsidRPr="005F6B4D" w:rsidRDefault="005F6B4D" w:rsidP="003034F6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5F6B4D">
              <w:rPr>
                <w:b/>
              </w:rPr>
              <w:t>Дата</w:t>
            </w:r>
            <w:proofErr w:type="spellEnd"/>
            <w:r w:rsidRPr="005F6B4D">
              <w:rPr>
                <w:b/>
              </w:rPr>
              <w:t xml:space="preserve"> </w:t>
            </w:r>
            <w:r w:rsidRPr="005F6B4D">
              <w:br/>
            </w:r>
            <w:proofErr w:type="spellStart"/>
            <w:r w:rsidRPr="005F6B4D">
              <w:rPr>
                <w:b/>
              </w:rPr>
              <w:t>изучения</w:t>
            </w:r>
            <w:proofErr w:type="spellEnd"/>
            <w:r>
              <w:rPr>
                <w:b/>
                <w:lang w:val="ru-RU"/>
              </w:rPr>
              <w:t xml:space="preserve"> факт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F6B4D" w:rsidTr="003034F6">
        <w:trPr>
          <w:trHeight w:hRule="exact" w:val="104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/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F6B4D" w:rsidRDefault="005F6B4D"/>
        </w:tc>
      </w:tr>
      <w:tr w:rsidR="005F6B4D" w:rsidTr="00CC6E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Задавайте вопросы. Как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мыбудем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находить ответы на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своивопросы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</w:t>
            </w:r>
          </w:p>
          <w:p w:rsidR="005F6B4D" w:rsidRDefault="005F6B4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«Дорога от дома до школы»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tabs>
                <w:tab w:val="left" w:pos="432"/>
              </w:tabs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B4D">
              <w:rPr>
                <w:lang w:val="ru-RU"/>
              </w:rPr>
              <w:tab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Экскурсия «Правила поведения на улице»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«Осень в природе»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народах России?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71" w:lineRule="auto"/>
              <w:ind w:left="72" w:right="576" w:firstLine="360"/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мы знаем о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Москве?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100" w:after="0" w:line="230" w:lineRule="auto"/>
              <w:ind w:left="25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у нас под ногами?</w:t>
            </w:r>
          </w:p>
          <w:p w:rsidR="005F6B4D" w:rsidRPr="005F6B4D" w:rsidRDefault="005F6B4D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«Знакомство с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разнообразием камней»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72" w:right="288" w:firstLine="18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общего у разных растений? Практическая работа «Знакомство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частями растений»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растёт на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подоконнике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?П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работа«Знакомство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комнатнымирастениями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их распознавание с помощью атласа-определителя»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19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растет на клумбе?</w:t>
            </w:r>
          </w:p>
          <w:p w:rsidR="005F6B4D" w:rsidRPr="005F6B4D" w:rsidRDefault="005F6B4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«Знакомство с растениями цветника, их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с помощью атлас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определителя»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это за листья?</w:t>
            </w:r>
          </w:p>
          <w:p w:rsidR="005F6B4D" w:rsidRPr="005F6B4D" w:rsidRDefault="005F6B4D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«Знакомство с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лиственными деревьями ближайшего природного окружения, их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по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листьям»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такое хвоинки? Практическая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равнительное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сосны и ели»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5F6B4D">
        <w:trPr>
          <w:trHeight w:hRule="exact" w:val="6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насекомые?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рыбы?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7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такие птицы?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1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Кто такие звери? </w:t>
            </w:r>
          </w:p>
          <w:p w:rsidR="005F6B4D" w:rsidRPr="005F6B4D" w:rsidRDefault="005F6B4D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«Знакомство со строением шерсти зверей». Странички для 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Что такое зоопарк?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окружает нас дома?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6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умеет компьютер?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Что вокруг нас может быть опасным?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25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живет семья?</w:t>
            </w:r>
          </w:p>
          <w:p w:rsidR="005F6B4D" w:rsidRPr="005F6B4D" w:rsidRDefault="005F6B4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«Моя семья»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     Откуда в наш дом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приходит электричество? </w:t>
            </w:r>
          </w:p>
          <w:p w:rsidR="005F6B4D" w:rsidRPr="005F6B4D" w:rsidRDefault="005F6B4D">
            <w:pPr>
              <w:autoSpaceDE w:val="0"/>
              <w:autoSpaceDN w:val="0"/>
              <w:spacing w:before="72" w:after="0" w:line="271" w:lineRule="auto"/>
              <w:ind w:left="72" w:right="700"/>
              <w:jc w:val="both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борка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простейшей электрической цепи»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5F6B4D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5F6B4D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Куда текут реки?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Откуда берутся снег и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лёд? Практическая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зучение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свойств снега и льда»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81" w:lineRule="auto"/>
              <w:ind w:left="72" w:firstLine="6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Наблюдение. Как живут растения?  Практическая работа «Отработка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простейших приёмов ухода за комнатными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растениями»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RPr="005F6B4D" w:rsidTr="00CC6E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Как живут животные?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81" w:lineRule="auto"/>
              <w:ind w:left="72" w:right="144" w:firstLine="6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зимой помочь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птицам? Практическая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«Изготовление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простейшей кормушки для птиц»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RPr="005F6B4D" w:rsidTr="00CC6EF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81" w:lineRule="auto"/>
              <w:ind w:left="72" w:right="288" w:firstLine="180"/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Странички для </w:t>
            </w:r>
            <w:r w:rsidRPr="005F6B4D">
              <w:rPr>
                <w:lang w:val="ru-RU"/>
              </w:rPr>
              <w:br/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Откуда берутся шоколад, изюм и мёд?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берётся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кудадевается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мусор?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25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Откуда в снежках грязь?</w:t>
            </w:r>
          </w:p>
          <w:p w:rsidR="005F6B4D" w:rsidRPr="005F6B4D" w:rsidRDefault="005F6B4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«Исследование снежка и снеговой воды»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5F6B4D">
        <w:trPr>
          <w:trHeight w:hRule="exact" w:val="13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5F6B4D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Когда учиться интересно? Проект «Мой класс и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мояшкола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придет суббота?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7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92"/>
              </w:tabs>
              <w:autoSpaceDE w:val="0"/>
              <w:autoSpaceDN w:val="0"/>
              <w:spacing w:before="98" w:after="0" w:line="262" w:lineRule="auto"/>
              <w:ind w:left="72" w:right="1008"/>
            </w:pP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Где живут белые медведи?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7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Где живут слоны?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30" w:lineRule="auto"/>
              <w:ind w:left="19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Где зимуют птицы?</w:t>
            </w:r>
          </w:p>
          <w:p w:rsidR="005F6B4D" w:rsidRPr="005F6B4D" w:rsidRDefault="005F6B4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5F6B4D">
              <w:rPr>
                <w:lang w:val="ru-RU"/>
              </w:rPr>
              <w:br/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Когда жили динозавры?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7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Когда изобрели велосипед?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мы станем взрослыми?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5F6B4D">
        <w:trPr>
          <w:trHeight w:hRule="exact" w:val="10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tabs>
                <w:tab w:val="left" w:pos="25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F6B4D">
              <w:rPr>
                <w:lang w:val="ru-RU"/>
              </w:rPr>
              <w:tab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Проверим себя и оценим свои достижения.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Почему Солнце светит днём, а звёзды ночью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идёт дождь и дует ветер?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Почему звенит звонок?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13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мы любим кошек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исобак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домашниепитомцы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6B4D" w:rsidTr="00CC6EF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Дискуссия. Почему мы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небудем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рвать цветы и ловить бабочек?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     Почему в лесу мы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будем соблюдать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тишину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?С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транички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для любознательных: Почему их так назвали?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RPr="005F6B4D" w:rsidTr="00CC6E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Дискуссия. Почему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нужноесть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много овощей и фруктов?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100" w:after="0" w:line="271" w:lineRule="auto"/>
              <w:ind w:left="72" w:firstLine="12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Дискуссия. Почему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нужночистить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зубы и мыть руки?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100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5F6B4D">
        <w:trPr>
          <w:trHeight w:hRule="exact" w:val="10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телефон и телевизор?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5F6B4D">
        <w:trPr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поезда?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корабли?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самолёты?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6B4D" w:rsidTr="00CC6EF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RPr="005F6B4D" w:rsidTr="00CC6EFD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мы часто слышим </w:t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о«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экология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Pr="005F6B4D" w:rsidRDefault="005F6B4D">
            <w:pPr>
              <w:autoSpaceDE w:val="0"/>
              <w:autoSpaceDN w:val="0"/>
              <w:spacing w:before="100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F6B4D">
              <w:rPr>
                <w:lang w:val="ru-RU"/>
              </w:rPr>
              <w:br/>
            </w:r>
            <w:proofErr w:type="spell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6B4D">
              <w:rPr>
                <w:lang w:val="ru-RU"/>
              </w:rPr>
              <w:br/>
            </w: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6B4D" w:rsidTr="00CC6E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узнали нового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тоги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F6B4D" w:rsidTr="00CC6EFD">
        <w:trPr>
          <w:trHeight w:hRule="exact" w:val="80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Pr="005F6B4D" w:rsidRDefault="005F6B4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F6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6B4D" w:rsidRDefault="005F6B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4D" w:rsidRDefault="005F6B4D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F6B4D" w:rsidRDefault="005F6B4D"/>
        </w:tc>
      </w:tr>
    </w:tbl>
    <w:p w:rsidR="004F4209" w:rsidRDefault="004F4209">
      <w:pPr>
        <w:autoSpaceDE w:val="0"/>
        <w:autoSpaceDN w:val="0"/>
        <w:spacing w:after="0" w:line="14" w:lineRule="exact"/>
      </w:pPr>
    </w:p>
    <w:p w:rsidR="004F4209" w:rsidRDefault="004F4209">
      <w:pPr>
        <w:sectPr w:rsidR="004F4209">
          <w:pgSz w:w="11900" w:h="16840"/>
          <w:pgMar w:top="284" w:right="602" w:bottom="1440" w:left="666" w:header="720" w:footer="720" w:gutter="0"/>
          <w:cols w:space="720" w:equalWidth="0">
            <w:col w:w="10632" w:space="0"/>
          </w:cols>
          <w:docGrid w:linePitch="360"/>
        </w:sectPr>
      </w:pPr>
    </w:p>
    <w:p w:rsidR="004F4209" w:rsidRDefault="004F4209">
      <w:pPr>
        <w:autoSpaceDE w:val="0"/>
        <w:autoSpaceDN w:val="0"/>
        <w:spacing w:after="78" w:line="220" w:lineRule="exact"/>
      </w:pPr>
    </w:p>
    <w:p w:rsidR="004F4209" w:rsidRDefault="00361C4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F4209" w:rsidRPr="005F6B4D" w:rsidRDefault="00361C44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класс /Плешаков А.А., Акционерное общество «</w:t>
      </w:r>
      <w:proofErr w:type="spell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4209" w:rsidRPr="005F6B4D" w:rsidRDefault="00361C44">
      <w:pPr>
        <w:autoSpaceDE w:val="0"/>
        <w:autoSpaceDN w:val="0"/>
        <w:spacing w:before="262" w:after="0" w:line="302" w:lineRule="auto"/>
        <w:ind w:right="1584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презентации, ЦОР, 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по окружающему миру для 1 класса на каждого обучающегося</w:t>
      </w:r>
    </w:p>
    <w:p w:rsidR="004F4209" w:rsidRPr="005F6B4D" w:rsidRDefault="00361C44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</w:t>
      </w: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ИНТЕРНЕТ 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учебнику: «Окружающий мир» 1 класс А.А. Плешаков</w:t>
      </w:r>
    </w:p>
    <w:p w:rsidR="004F4209" w:rsidRPr="005F6B4D" w:rsidRDefault="00361C4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F4209" w:rsidRPr="005F6B4D" w:rsidRDefault="004F4209">
      <w:pPr>
        <w:rPr>
          <w:lang w:val="ru-RU"/>
        </w:rPr>
        <w:sectPr w:rsidR="004F4209" w:rsidRPr="005F6B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4209" w:rsidRPr="005F6B4D" w:rsidRDefault="004F4209">
      <w:pPr>
        <w:autoSpaceDE w:val="0"/>
        <w:autoSpaceDN w:val="0"/>
        <w:spacing w:after="78" w:line="220" w:lineRule="exact"/>
        <w:rPr>
          <w:lang w:val="ru-RU"/>
        </w:rPr>
      </w:pPr>
    </w:p>
    <w:p w:rsidR="004F4209" w:rsidRPr="005F6B4D" w:rsidRDefault="00361C44">
      <w:pPr>
        <w:autoSpaceDE w:val="0"/>
        <w:autoSpaceDN w:val="0"/>
        <w:spacing w:after="0" w:line="230" w:lineRule="auto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</w:t>
      </w: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>ХНИЧЕСКОЕ ОБЕСПЕЧЕНИЕ ОБРАЗОВАТЕЛЬНОГО ПРОЦЕССА</w:t>
      </w:r>
    </w:p>
    <w:p w:rsidR="004F4209" w:rsidRPr="005F6B4D" w:rsidRDefault="00361C44">
      <w:pPr>
        <w:autoSpaceDE w:val="0"/>
        <w:autoSpaceDN w:val="0"/>
        <w:spacing w:before="346" w:after="0" w:line="302" w:lineRule="auto"/>
        <w:ind w:right="5040"/>
        <w:rPr>
          <w:lang w:val="ru-RU"/>
        </w:rPr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по окружающему миру для 1 класса</w:t>
      </w:r>
    </w:p>
    <w:p w:rsidR="004F4209" w:rsidRDefault="00361C44">
      <w:pPr>
        <w:autoSpaceDE w:val="0"/>
        <w:autoSpaceDN w:val="0"/>
        <w:spacing w:before="262" w:after="0" w:line="300" w:lineRule="auto"/>
        <w:ind w:right="720"/>
      </w:pPr>
      <w:r w:rsidRPr="005F6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5F6B4D">
        <w:rPr>
          <w:lang w:val="ru-RU"/>
        </w:rPr>
        <w:br/>
      </w:r>
      <w:r w:rsidRPr="005F6B4D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физическая России.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природных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зон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России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4F4209" w:rsidRDefault="004F4209">
      <w:pPr>
        <w:sectPr w:rsidR="004F42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C44" w:rsidRDefault="00361C44"/>
    <w:sectPr w:rsidR="00361C4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1C44"/>
    <w:rsid w:val="004F4209"/>
    <w:rsid w:val="005F6B4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F6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F6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552C5-40FE-4439-8DEC-5225C1BD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6324</Words>
  <Characters>36049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2022-09-24T03:51:00Z</dcterms:created>
  <dcterms:modified xsi:type="dcterms:W3CDTF">2022-09-24T03:51:00Z</dcterms:modified>
</cp:coreProperties>
</file>