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063" w:rsidRPr="009C6063" w:rsidRDefault="009C6063" w:rsidP="009C606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C6063">
        <w:rPr>
          <w:rFonts w:ascii="Times New Roman" w:hAnsi="Times New Roman" w:cs="Times New Roman"/>
          <w:b/>
          <w:bCs/>
          <w:sz w:val="24"/>
          <w:szCs w:val="24"/>
          <w:lang w:val="ru-RU"/>
        </w:rPr>
        <w:t>Аннотация</w:t>
      </w:r>
    </w:p>
    <w:p w:rsidR="009C6063" w:rsidRPr="009C6063" w:rsidRDefault="009C6063" w:rsidP="009C606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C606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к рабочей программе учебного предмета </w:t>
      </w:r>
      <w:r w:rsidRPr="009C6063">
        <w:rPr>
          <w:rFonts w:ascii="Times New Roman" w:hAnsi="Times New Roman" w:cs="Times New Roman"/>
          <w:b/>
          <w:sz w:val="24"/>
          <w:szCs w:val="24"/>
          <w:lang w:val="ru-RU"/>
        </w:rPr>
        <w:t>«Литературное чтение на родном (русском) языке»</w:t>
      </w:r>
      <w:r w:rsidRPr="009C6063">
        <w:rPr>
          <w:rFonts w:ascii="Times New Roman" w:hAnsi="Times New Roman" w:cs="Times New Roman"/>
          <w:b/>
          <w:bCs/>
          <w:sz w:val="24"/>
          <w:szCs w:val="24"/>
          <w:lang w:val="ru-RU"/>
        </w:rPr>
        <w:t>,</w:t>
      </w:r>
    </w:p>
    <w:p w:rsidR="009C6063" w:rsidRPr="009C6063" w:rsidRDefault="009C6063" w:rsidP="009C606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C606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4 класс</w:t>
      </w:r>
    </w:p>
    <w:p w:rsidR="009C6063" w:rsidRPr="009C6063" w:rsidRDefault="009C6063" w:rsidP="009C606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C6063" w:rsidRPr="009C6063" w:rsidRDefault="009C6063" w:rsidP="009C60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Hlk100691961"/>
      <w:r w:rsidRPr="009C6063">
        <w:rPr>
          <w:rFonts w:ascii="Times New Roman" w:hAnsi="Times New Roman" w:cs="Times New Roman"/>
          <w:sz w:val="24"/>
          <w:szCs w:val="24"/>
          <w:lang w:val="ru-RU"/>
        </w:rPr>
        <w:t>Рабочая программа</w:t>
      </w:r>
      <w:r w:rsidRPr="00AE0641">
        <w:rPr>
          <w:rFonts w:ascii="Times New Roman" w:hAnsi="Times New Roman" w:cs="Times New Roman"/>
          <w:sz w:val="24"/>
          <w:szCs w:val="24"/>
        </w:rPr>
        <w:t> </w:t>
      </w:r>
      <w:r w:rsidRPr="009C6063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AE0641">
        <w:rPr>
          <w:rFonts w:ascii="Times New Roman" w:hAnsi="Times New Roman" w:cs="Times New Roman"/>
          <w:sz w:val="24"/>
          <w:szCs w:val="24"/>
        </w:rPr>
        <w:t> </w:t>
      </w:r>
      <w:r w:rsidRPr="009C6063">
        <w:rPr>
          <w:rFonts w:ascii="Times New Roman" w:hAnsi="Times New Roman" w:cs="Times New Roman"/>
          <w:sz w:val="24"/>
          <w:szCs w:val="24"/>
          <w:lang w:val="ru-RU"/>
        </w:rPr>
        <w:t>литературному</w:t>
      </w:r>
      <w:r w:rsidRPr="00AE0641">
        <w:rPr>
          <w:rFonts w:ascii="Times New Roman" w:hAnsi="Times New Roman" w:cs="Times New Roman"/>
          <w:sz w:val="24"/>
          <w:szCs w:val="24"/>
        </w:rPr>
        <w:t> </w:t>
      </w:r>
      <w:r w:rsidRPr="009C6063">
        <w:rPr>
          <w:rFonts w:ascii="Times New Roman" w:hAnsi="Times New Roman" w:cs="Times New Roman"/>
          <w:sz w:val="24"/>
          <w:szCs w:val="24"/>
          <w:lang w:val="ru-RU"/>
        </w:rPr>
        <w:t>чтению на родном (русском) языке на уровне начального общего образования подготовлена на основе следующих нормативных документов федерального уровня и правоустанавливающих документов школы:</w:t>
      </w:r>
    </w:p>
    <w:p w:rsidR="009C6063" w:rsidRPr="009C6063" w:rsidRDefault="009C6063" w:rsidP="009C60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6063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9C6063">
        <w:rPr>
          <w:rFonts w:ascii="Times New Roman" w:hAnsi="Times New Roman" w:cs="Times New Roman"/>
          <w:sz w:val="24"/>
          <w:szCs w:val="24"/>
          <w:lang w:val="ru-RU"/>
        </w:rPr>
        <w:tab/>
        <w:t>Федерального закона «Об образовании в Российской Федерации» от 29.12.2012 года № 273-ФЗ с изменениями и дополнениями;</w:t>
      </w:r>
    </w:p>
    <w:p w:rsidR="009C6063" w:rsidRPr="009C6063" w:rsidRDefault="009C6063" w:rsidP="009C60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6063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9C6063">
        <w:rPr>
          <w:rFonts w:ascii="Times New Roman" w:hAnsi="Times New Roman" w:cs="Times New Roman"/>
          <w:sz w:val="24"/>
          <w:szCs w:val="24"/>
          <w:lang w:val="ru-RU"/>
        </w:rPr>
        <w:tab/>
        <w:t>Федерального государственного образовательного стандарта начального общего образования, утвержденным приказом Министерства Просвещения России от 31.05.2021 года № 286;</w:t>
      </w:r>
    </w:p>
    <w:p w:rsidR="009C6063" w:rsidRPr="00AE0641" w:rsidRDefault="009C6063" w:rsidP="009C60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63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9C6063">
        <w:rPr>
          <w:rFonts w:ascii="Times New Roman" w:hAnsi="Times New Roman" w:cs="Times New Roman"/>
          <w:sz w:val="24"/>
          <w:szCs w:val="24"/>
          <w:lang w:val="ru-RU"/>
        </w:rPr>
        <w:tab/>
        <w:t xml:space="preserve">Примерной рабочей программы начального общего образования «Литературное чтение на родном (русском) языке», одобренной решением федерального учебно-методического объединения по общему образованию </w:t>
      </w:r>
      <w:r w:rsidRPr="00AE064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E0641">
        <w:rPr>
          <w:rFonts w:ascii="Times New Roman" w:hAnsi="Times New Roman" w:cs="Times New Roman"/>
          <w:sz w:val="24"/>
          <w:szCs w:val="24"/>
        </w:rPr>
        <w:t>протокол</w:t>
      </w:r>
      <w:proofErr w:type="spellEnd"/>
      <w:r w:rsidRPr="00AE0641">
        <w:rPr>
          <w:rFonts w:ascii="Times New Roman" w:hAnsi="Times New Roman" w:cs="Times New Roman"/>
          <w:sz w:val="24"/>
          <w:szCs w:val="24"/>
        </w:rPr>
        <w:t xml:space="preserve"> 3/21 </w:t>
      </w:r>
      <w:proofErr w:type="spellStart"/>
      <w:r w:rsidRPr="00AE0641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AE0641">
        <w:rPr>
          <w:rFonts w:ascii="Times New Roman" w:hAnsi="Times New Roman" w:cs="Times New Roman"/>
          <w:sz w:val="24"/>
          <w:szCs w:val="24"/>
        </w:rPr>
        <w:t xml:space="preserve"> 27.09.2021 г.);</w:t>
      </w:r>
    </w:p>
    <w:p w:rsidR="009C6063" w:rsidRPr="009C6063" w:rsidRDefault="009C6063" w:rsidP="009C60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6063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9C606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C606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Концепции преподавания родных языков народов России, утверждённой протоколом </w:t>
      </w:r>
      <w:proofErr w:type="gramStart"/>
      <w:r w:rsidRPr="009C606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заседания Коллегии Министерства просвещения Российской Федерации</w:t>
      </w:r>
      <w:proofErr w:type="gramEnd"/>
      <w:r w:rsidRPr="009C606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от 01.10.2019 г.</w:t>
      </w:r>
    </w:p>
    <w:p w:rsidR="009C6063" w:rsidRPr="009C6063" w:rsidRDefault="009C6063" w:rsidP="009C60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6063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9C6063">
        <w:rPr>
          <w:rFonts w:ascii="Times New Roman" w:hAnsi="Times New Roman" w:cs="Times New Roman"/>
          <w:sz w:val="24"/>
          <w:szCs w:val="24"/>
          <w:lang w:val="ru-RU"/>
        </w:rPr>
        <w:tab/>
        <w:t>Санитарных правил СП 2.4.3648-20 «Санитарно-эпидемиологические требования к организации воспитания и обучения, отдыха и оздоровления детей и молодежи»;</w:t>
      </w:r>
    </w:p>
    <w:p w:rsidR="009C6063" w:rsidRPr="009C6063" w:rsidRDefault="009C6063" w:rsidP="009C60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6063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9C6063">
        <w:rPr>
          <w:rFonts w:ascii="Times New Roman" w:hAnsi="Times New Roman" w:cs="Times New Roman"/>
          <w:sz w:val="24"/>
          <w:szCs w:val="24"/>
          <w:lang w:val="ru-RU"/>
        </w:rPr>
        <w:tab/>
        <w:t>Санитарных правил и норм СанПиН 1.2.36.85-21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9C6063" w:rsidRPr="009C6063" w:rsidRDefault="009C6063" w:rsidP="009C60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6063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9C6063">
        <w:rPr>
          <w:rFonts w:ascii="Times New Roman" w:hAnsi="Times New Roman" w:cs="Times New Roman"/>
          <w:sz w:val="24"/>
          <w:szCs w:val="24"/>
          <w:lang w:val="ru-RU"/>
        </w:rPr>
        <w:tab/>
        <w:t xml:space="preserve">Программы воспитания МБОУ </w:t>
      </w:r>
      <w:proofErr w:type="spellStart"/>
      <w:r w:rsidRPr="009C6063">
        <w:rPr>
          <w:rFonts w:ascii="Times New Roman" w:hAnsi="Times New Roman" w:cs="Times New Roman"/>
          <w:sz w:val="24"/>
          <w:szCs w:val="24"/>
          <w:lang w:val="ru-RU"/>
        </w:rPr>
        <w:t>Озерновская</w:t>
      </w:r>
      <w:proofErr w:type="spellEnd"/>
      <w:r w:rsidRPr="009C6063">
        <w:rPr>
          <w:rFonts w:ascii="Times New Roman" w:hAnsi="Times New Roman" w:cs="Times New Roman"/>
          <w:sz w:val="24"/>
          <w:szCs w:val="24"/>
          <w:lang w:val="ru-RU"/>
        </w:rPr>
        <w:t xml:space="preserve"> СОШ № 47, утвержденной приказом от 30.08.2021 № 01-04-287;</w:t>
      </w:r>
    </w:p>
    <w:p w:rsidR="009C6063" w:rsidRPr="009C6063" w:rsidRDefault="009C6063" w:rsidP="009C60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6063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9C6063">
        <w:rPr>
          <w:rFonts w:ascii="Times New Roman" w:hAnsi="Times New Roman" w:cs="Times New Roman"/>
          <w:sz w:val="24"/>
          <w:szCs w:val="24"/>
          <w:lang w:val="ru-RU"/>
        </w:rPr>
        <w:tab/>
        <w:t xml:space="preserve">Программы формирования универсальных учебных действий МБОУ </w:t>
      </w:r>
      <w:proofErr w:type="spellStart"/>
      <w:r w:rsidRPr="009C6063">
        <w:rPr>
          <w:rFonts w:ascii="Times New Roman" w:hAnsi="Times New Roman" w:cs="Times New Roman"/>
          <w:sz w:val="24"/>
          <w:szCs w:val="24"/>
          <w:lang w:val="ru-RU"/>
        </w:rPr>
        <w:t>Озерновская</w:t>
      </w:r>
      <w:proofErr w:type="spellEnd"/>
      <w:r w:rsidRPr="009C6063">
        <w:rPr>
          <w:rFonts w:ascii="Times New Roman" w:hAnsi="Times New Roman" w:cs="Times New Roman"/>
          <w:sz w:val="24"/>
          <w:szCs w:val="24"/>
          <w:lang w:val="ru-RU"/>
        </w:rPr>
        <w:t xml:space="preserve"> СОШ № 47;</w:t>
      </w:r>
    </w:p>
    <w:p w:rsidR="009C6063" w:rsidRPr="009C6063" w:rsidRDefault="009C6063" w:rsidP="009C60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6063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9C6063">
        <w:rPr>
          <w:rFonts w:ascii="Times New Roman" w:hAnsi="Times New Roman" w:cs="Times New Roman"/>
          <w:sz w:val="24"/>
          <w:szCs w:val="24"/>
          <w:lang w:val="ru-RU"/>
        </w:rPr>
        <w:tab/>
        <w:t xml:space="preserve">Учебного плана МБОУ </w:t>
      </w:r>
      <w:proofErr w:type="spellStart"/>
      <w:r w:rsidRPr="009C6063">
        <w:rPr>
          <w:rFonts w:ascii="Times New Roman" w:hAnsi="Times New Roman" w:cs="Times New Roman"/>
          <w:sz w:val="24"/>
          <w:szCs w:val="24"/>
          <w:lang w:val="ru-RU"/>
        </w:rPr>
        <w:t>Озерновская</w:t>
      </w:r>
      <w:proofErr w:type="spellEnd"/>
      <w:r w:rsidRPr="009C6063">
        <w:rPr>
          <w:rFonts w:ascii="Times New Roman" w:hAnsi="Times New Roman" w:cs="Times New Roman"/>
          <w:sz w:val="24"/>
          <w:szCs w:val="24"/>
          <w:lang w:val="ru-RU"/>
        </w:rPr>
        <w:t xml:space="preserve"> СОШ № 47.</w:t>
      </w:r>
    </w:p>
    <w:p w:rsidR="009C6063" w:rsidRPr="009C6063" w:rsidRDefault="009C6063" w:rsidP="009C60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6063">
        <w:rPr>
          <w:rFonts w:ascii="Times New Roman" w:hAnsi="Times New Roman" w:cs="Times New Roman"/>
          <w:sz w:val="24"/>
          <w:szCs w:val="24"/>
          <w:lang w:val="ru-RU"/>
        </w:rPr>
        <w:t>Рабочая программа учебного предмета «Литературное</w:t>
      </w:r>
      <w:r w:rsidRPr="00AE0641">
        <w:rPr>
          <w:rFonts w:ascii="Times New Roman" w:hAnsi="Times New Roman" w:cs="Times New Roman"/>
          <w:sz w:val="24"/>
          <w:szCs w:val="24"/>
        </w:rPr>
        <w:t> </w:t>
      </w:r>
      <w:r w:rsidRPr="009C6063">
        <w:rPr>
          <w:rFonts w:ascii="Times New Roman" w:hAnsi="Times New Roman" w:cs="Times New Roman"/>
          <w:sz w:val="24"/>
          <w:szCs w:val="24"/>
          <w:lang w:val="ru-RU"/>
        </w:rPr>
        <w:t xml:space="preserve">чтение на родном (русском) языке» (далее - рабочая программа) включает: </w:t>
      </w:r>
    </w:p>
    <w:p w:rsidR="009C6063" w:rsidRPr="009C6063" w:rsidRDefault="009C6063" w:rsidP="009C60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6063">
        <w:rPr>
          <w:rFonts w:ascii="Times New Roman" w:hAnsi="Times New Roman" w:cs="Times New Roman"/>
          <w:sz w:val="24"/>
          <w:szCs w:val="24"/>
          <w:lang w:val="ru-RU"/>
        </w:rPr>
        <w:t>- пояснительную записку;</w:t>
      </w:r>
    </w:p>
    <w:p w:rsidR="009C6063" w:rsidRPr="009C6063" w:rsidRDefault="009C6063" w:rsidP="009C60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6063">
        <w:rPr>
          <w:rFonts w:ascii="Times New Roman" w:hAnsi="Times New Roman" w:cs="Times New Roman"/>
          <w:sz w:val="24"/>
          <w:szCs w:val="24"/>
          <w:lang w:val="ru-RU"/>
        </w:rPr>
        <w:t>- содержание учебного предмета;</w:t>
      </w:r>
    </w:p>
    <w:p w:rsidR="009C6063" w:rsidRPr="009C6063" w:rsidRDefault="009C6063" w:rsidP="009C60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6063">
        <w:rPr>
          <w:rFonts w:ascii="Times New Roman" w:hAnsi="Times New Roman" w:cs="Times New Roman"/>
          <w:sz w:val="24"/>
          <w:szCs w:val="24"/>
          <w:lang w:val="ru-RU"/>
        </w:rPr>
        <w:t xml:space="preserve">- планируемые результаты освоения программы учебного предмета; </w:t>
      </w:r>
    </w:p>
    <w:p w:rsidR="009C6063" w:rsidRPr="009C6063" w:rsidRDefault="009C6063" w:rsidP="009C60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6063">
        <w:rPr>
          <w:rFonts w:ascii="Times New Roman" w:hAnsi="Times New Roman" w:cs="Times New Roman"/>
          <w:sz w:val="24"/>
          <w:szCs w:val="24"/>
          <w:lang w:val="ru-RU"/>
        </w:rPr>
        <w:t>- тематическое планирование.</w:t>
      </w:r>
    </w:p>
    <w:p w:rsidR="009C6063" w:rsidRPr="009C6063" w:rsidRDefault="009C6063" w:rsidP="009C6063">
      <w:pPr>
        <w:spacing w:after="0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lang w:val="ru-RU"/>
        </w:rPr>
      </w:pPr>
      <w:r w:rsidRPr="009C6063">
        <w:rPr>
          <w:rFonts w:ascii="Times New Roman" w:eastAsia="Calibri" w:hAnsi="Times New Roman" w:cs="Times New Roman"/>
          <w:sz w:val="24"/>
          <w:lang w:val="ru-RU"/>
        </w:rPr>
        <w:t>Данная программа обеспечивается линией учебно-методических комплектов по л</w:t>
      </w:r>
      <w:r w:rsidRPr="009C6063">
        <w:rPr>
          <w:rFonts w:ascii="Times New Roman" w:hAnsi="Times New Roman" w:cs="Times New Roman"/>
          <w:sz w:val="24"/>
          <w:szCs w:val="24"/>
          <w:lang w:val="ru-RU"/>
        </w:rPr>
        <w:t>итературному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C6063">
        <w:rPr>
          <w:rFonts w:ascii="Times New Roman" w:hAnsi="Times New Roman" w:cs="Times New Roman"/>
          <w:sz w:val="24"/>
          <w:szCs w:val="24"/>
          <w:lang w:val="ru-RU"/>
        </w:rPr>
        <w:t>чтению на родном (русском) языке</w:t>
      </w:r>
      <w:r w:rsidRPr="009C6063">
        <w:rPr>
          <w:rFonts w:ascii="Times New Roman" w:eastAsia="Calibri" w:hAnsi="Times New Roman" w:cs="Times New Roman"/>
          <w:sz w:val="24"/>
          <w:lang w:val="ru-RU"/>
        </w:rPr>
        <w:t xml:space="preserve"> для 1-4 классов под редакцией Александровой О.М., выпускаемой издательством «Просвещение». </w:t>
      </w:r>
    </w:p>
    <w:bookmarkEnd w:id="0"/>
    <w:p w:rsidR="009C6063" w:rsidRPr="009C6063" w:rsidRDefault="009C6063" w:rsidP="009C6063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9C6063" w:rsidRPr="009C6063" w:rsidRDefault="009C6063" w:rsidP="009C606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C6063">
        <w:rPr>
          <w:rFonts w:ascii="Times New Roman" w:hAnsi="Times New Roman" w:cs="Times New Roman"/>
          <w:b/>
          <w:bCs/>
          <w:sz w:val="24"/>
          <w:szCs w:val="24"/>
          <w:lang w:val="ru-RU"/>
        </w:rPr>
        <w:t>Целями</w:t>
      </w:r>
      <w:r w:rsidRPr="00B33B58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9C6063">
        <w:rPr>
          <w:rFonts w:ascii="Times New Roman" w:hAnsi="Times New Roman" w:cs="Times New Roman"/>
          <w:b/>
          <w:sz w:val="24"/>
          <w:szCs w:val="24"/>
          <w:lang w:val="ru-RU"/>
        </w:rPr>
        <w:t>изучения предмета «Литературное чтение на родном (русском) языке» на уровне НОО являются:</w:t>
      </w:r>
    </w:p>
    <w:p w:rsidR="009C6063" w:rsidRPr="009C6063" w:rsidRDefault="009C6063" w:rsidP="009C6063">
      <w:pPr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6063">
        <w:rPr>
          <w:rFonts w:ascii="Times New Roman" w:hAnsi="Times New Roman" w:cs="Times New Roman"/>
          <w:sz w:val="24"/>
          <w:szCs w:val="24"/>
          <w:lang w:val="ru-RU"/>
        </w:rPr>
        <w:t>воспитание ценностного отношения к русской литературе и русскому языку как существенной части родной культуры;</w:t>
      </w:r>
    </w:p>
    <w:p w:rsidR="009C6063" w:rsidRPr="009C6063" w:rsidRDefault="009C6063" w:rsidP="009C6063">
      <w:pPr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6063">
        <w:rPr>
          <w:rFonts w:ascii="Times New Roman" w:hAnsi="Times New Roman" w:cs="Times New Roman"/>
          <w:sz w:val="24"/>
          <w:szCs w:val="24"/>
          <w:lang w:val="ru-RU"/>
        </w:rPr>
        <w:t xml:space="preserve">включение </w:t>
      </w:r>
      <w:proofErr w:type="gramStart"/>
      <w:r w:rsidRPr="009C6063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9C6063">
        <w:rPr>
          <w:rFonts w:ascii="Times New Roman" w:hAnsi="Times New Roman" w:cs="Times New Roman"/>
          <w:sz w:val="24"/>
          <w:szCs w:val="24"/>
          <w:lang w:val="ru-RU"/>
        </w:rPr>
        <w:t xml:space="preserve"> в культурно-языковое пространство своего народа и приобщение к его культурному наследию и современности, к традициям своего народа;</w:t>
      </w:r>
    </w:p>
    <w:p w:rsidR="009C6063" w:rsidRPr="009C6063" w:rsidRDefault="009C6063" w:rsidP="009C6063">
      <w:pPr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6063">
        <w:rPr>
          <w:rFonts w:ascii="Times New Roman" w:hAnsi="Times New Roman" w:cs="Times New Roman"/>
          <w:sz w:val="24"/>
          <w:szCs w:val="24"/>
          <w:lang w:val="ru-RU"/>
        </w:rPr>
        <w:t>осознание исторической преемственности поколений, своей ответственности за сохранение русской культуры;</w:t>
      </w:r>
    </w:p>
    <w:p w:rsidR="009C6063" w:rsidRPr="00AE0641" w:rsidRDefault="009C6063" w:rsidP="009C6063">
      <w:pPr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E0641">
        <w:rPr>
          <w:rFonts w:ascii="Times New Roman" w:hAnsi="Times New Roman" w:cs="Times New Roman"/>
          <w:sz w:val="24"/>
          <w:szCs w:val="24"/>
        </w:rPr>
        <w:t>развитие</w:t>
      </w:r>
      <w:proofErr w:type="spellEnd"/>
      <w:proofErr w:type="gramEnd"/>
      <w:r w:rsidRPr="00AE06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641">
        <w:rPr>
          <w:rFonts w:ascii="Times New Roman" w:hAnsi="Times New Roman" w:cs="Times New Roman"/>
          <w:sz w:val="24"/>
          <w:szCs w:val="24"/>
        </w:rPr>
        <w:t>читательских</w:t>
      </w:r>
      <w:proofErr w:type="spellEnd"/>
      <w:r w:rsidRPr="00AE06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641">
        <w:rPr>
          <w:rFonts w:ascii="Times New Roman" w:hAnsi="Times New Roman" w:cs="Times New Roman"/>
          <w:sz w:val="24"/>
          <w:szCs w:val="24"/>
        </w:rPr>
        <w:t>умений</w:t>
      </w:r>
      <w:proofErr w:type="spellEnd"/>
      <w:r w:rsidRPr="00AE0641">
        <w:rPr>
          <w:rFonts w:ascii="Times New Roman" w:hAnsi="Times New Roman" w:cs="Times New Roman"/>
          <w:sz w:val="24"/>
          <w:szCs w:val="24"/>
        </w:rPr>
        <w:t>.</w:t>
      </w:r>
    </w:p>
    <w:p w:rsidR="009C6063" w:rsidRPr="00B83D4D" w:rsidRDefault="009C6063" w:rsidP="009C60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6063" w:rsidRPr="009C6063" w:rsidRDefault="009C6063" w:rsidP="009C6063">
      <w:pPr>
        <w:spacing w:after="0"/>
        <w:ind w:firstLine="709"/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</w:pPr>
      <w:bookmarkStart w:id="1" w:name="_Hlk100689617"/>
      <w:r w:rsidRPr="009C6063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lastRenderedPageBreak/>
        <w:t>Место учебного предмета</w:t>
      </w:r>
      <w:r w:rsidRPr="00B33B58">
        <w:rPr>
          <w:rFonts w:ascii="Times New Roman" w:hAnsi="Times New Roman" w:cs="Times New Roman"/>
          <w:b/>
          <w:bCs/>
          <w:iCs/>
          <w:sz w:val="24"/>
          <w:szCs w:val="24"/>
        </w:rPr>
        <w:t> </w:t>
      </w:r>
      <w:r w:rsidRPr="009C6063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«Литературное чтение на родном (русском) языке» в учебном плане</w:t>
      </w:r>
    </w:p>
    <w:p w:rsidR="009C6063" w:rsidRPr="009C6063" w:rsidRDefault="009C6063" w:rsidP="009C60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6063">
        <w:rPr>
          <w:rFonts w:ascii="Times New Roman" w:hAnsi="Times New Roman" w:cs="Times New Roman"/>
          <w:sz w:val="24"/>
          <w:szCs w:val="24"/>
          <w:lang w:val="ru-RU"/>
        </w:rPr>
        <w:t xml:space="preserve">Программа по предмету «Литературное чтение на родном (русском) языке» составлена на основе требований к предметным результатам освоения основной образовательной программы, представленных в Федеральном государственном образовательном стандарте начального общего образования, и рассчитана на общую учебную нагрузку в объёме по 17 часов (0,5 часов в неделю) в 1-4  классах. </w:t>
      </w:r>
    </w:p>
    <w:p w:rsidR="009C6063" w:rsidRPr="009C6063" w:rsidRDefault="009C6063" w:rsidP="009C6063">
      <w:pPr>
        <w:spacing w:after="0"/>
        <w:jc w:val="both"/>
        <w:rPr>
          <w:rFonts w:ascii="LiberationSerif" w:hAnsi="LiberationSerif" w:hint="eastAsia"/>
          <w:color w:val="000000"/>
          <w:sz w:val="20"/>
          <w:szCs w:val="20"/>
          <w:shd w:val="clear" w:color="auto" w:fill="F7FDF7"/>
          <w:lang w:val="ru-RU"/>
        </w:rPr>
      </w:pPr>
    </w:p>
    <w:p w:rsidR="009C6063" w:rsidRPr="009C6063" w:rsidRDefault="009C6063" w:rsidP="009C6063">
      <w:pPr>
        <w:spacing w:after="0"/>
        <w:jc w:val="both"/>
        <w:rPr>
          <w:rFonts w:ascii="LiberationSerif" w:hAnsi="LiberationSerif" w:hint="eastAsia"/>
          <w:color w:val="000000"/>
          <w:sz w:val="20"/>
          <w:szCs w:val="20"/>
          <w:shd w:val="clear" w:color="auto" w:fill="F7FDF7"/>
          <w:lang w:val="ru-RU"/>
        </w:rPr>
      </w:pPr>
    </w:p>
    <w:p w:rsidR="009C6063" w:rsidRPr="009C6063" w:rsidRDefault="009C6063" w:rsidP="009C60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6063">
        <w:rPr>
          <w:rFonts w:ascii="Times New Roman" w:hAnsi="Times New Roman" w:cs="Times New Roman"/>
          <w:sz w:val="24"/>
          <w:szCs w:val="24"/>
          <w:lang w:val="ru-RU"/>
        </w:rPr>
        <w:t>Тематическое планирование учебного предмета «Литературное чтение на родном (русском) языке»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6063">
        <w:rPr>
          <w:rFonts w:ascii="Times New Roman" w:hAnsi="Times New Roman" w:cs="Times New Roman"/>
          <w:sz w:val="24"/>
          <w:szCs w:val="24"/>
          <w:lang w:val="ru-RU"/>
        </w:rPr>
        <w:t xml:space="preserve">на уровне начального общего образования составлено с учетом программы воспитания МБОУ </w:t>
      </w:r>
      <w:proofErr w:type="spellStart"/>
      <w:r w:rsidRPr="009C6063">
        <w:rPr>
          <w:rFonts w:ascii="Times New Roman" w:hAnsi="Times New Roman" w:cs="Times New Roman"/>
          <w:sz w:val="24"/>
          <w:szCs w:val="24"/>
          <w:lang w:val="ru-RU"/>
        </w:rPr>
        <w:t>Озерновская</w:t>
      </w:r>
      <w:proofErr w:type="spellEnd"/>
      <w:r w:rsidRPr="009C6063">
        <w:rPr>
          <w:rFonts w:ascii="Times New Roman" w:hAnsi="Times New Roman" w:cs="Times New Roman"/>
          <w:sz w:val="24"/>
          <w:szCs w:val="24"/>
          <w:lang w:val="ru-RU"/>
        </w:rPr>
        <w:t xml:space="preserve"> СОШ № 47 и содержит следующие разделы:</w:t>
      </w:r>
    </w:p>
    <w:p w:rsidR="009C6063" w:rsidRPr="00726CB1" w:rsidRDefault="009C6063" w:rsidP="009C6063">
      <w:pPr>
        <w:spacing w:after="0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  <w:r w:rsidRPr="00726CB1">
        <w:rPr>
          <w:rFonts w:ascii="Times New Roman" w:hAnsi="Times New Roman" w:cs="Times New Roman"/>
          <w:bCs/>
          <w:i/>
          <w:sz w:val="24"/>
          <w:szCs w:val="24"/>
          <w:lang w:val="ru-RU"/>
        </w:rPr>
        <w:t>Раздел 1.</w:t>
      </w:r>
      <w:r w:rsidRPr="00726CB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Мир детства</w:t>
      </w:r>
    </w:p>
    <w:p w:rsidR="009C6063" w:rsidRPr="00726CB1" w:rsidRDefault="009C6063" w:rsidP="009C6063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26CB1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Раздел 2. </w:t>
      </w:r>
      <w:r w:rsidRPr="00726CB1">
        <w:rPr>
          <w:rFonts w:ascii="Times New Roman" w:hAnsi="Times New Roman" w:cs="Times New Roman"/>
          <w:bCs/>
          <w:sz w:val="24"/>
          <w:szCs w:val="24"/>
          <w:lang w:val="ru-RU"/>
        </w:rPr>
        <w:t>Россия – Родина моя</w:t>
      </w:r>
    </w:p>
    <w:p w:rsidR="009C6063" w:rsidRPr="009C6063" w:rsidRDefault="009C6063" w:rsidP="009C6063">
      <w:pPr>
        <w:pStyle w:val="ae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C6063" w:rsidRPr="009C6063" w:rsidRDefault="009C6063" w:rsidP="009C60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6063">
        <w:rPr>
          <w:rFonts w:ascii="Times New Roman" w:hAnsi="Times New Roman" w:cs="Times New Roman"/>
          <w:sz w:val="24"/>
          <w:szCs w:val="24"/>
          <w:lang w:val="ru-RU"/>
        </w:rPr>
        <w:t>Предусмотрены следующие виды контроля: промежуточный, итоговый (промежуточная аттестация).</w:t>
      </w:r>
    </w:p>
    <w:bookmarkEnd w:id="1"/>
    <w:p w:rsidR="009C6063" w:rsidRPr="00C33180" w:rsidRDefault="009C6063" w:rsidP="009C6063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C606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3180">
        <w:rPr>
          <w:rFonts w:ascii="Times New Roman" w:hAnsi="Times New Roman" w:cs="Times New Roman"/>
          <w:sz w:val="24"/>
          <w:szCs w:val="24"/>
          <w:lang w:val="ru-RU"/>
        </w:rPr>
        <w:t xml:space="preserve">Программа рассчитана на 1 год. </w:t>
      </w:r>
    </w:p>
    <w:p w:rsidR="009C6063" w:rsidRPr="00C33180" w:rsidRDefault="009C6063" w:rsidP="009C6063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F64DE4" w:rsidRDefault="00F64DE4">
      <w:pPr>
        <w:autoSpaceDE w:val="0"/>
        <w:autoSpaceDN w:val="0"/>
        <w:spacing w:after="78" w:line="220" w:lineRule="exact"/>
        <w:rPr>
          <w:lang w:val="ru-RU"/>
        </w:rPr>
      </w:pPr>
    </w:p>
    <w:p w:rsidR="009C6063" w:rsidRDefault="009C6063">
      <w:pPr>
        <w:autoSpaceDE w:val="0"/>
        <w:autoSpaceDN w:val="0"/>
        <w:spacing w:after="78" w:line="220" w:lineRule="exact"/>
        <w:rPr>
          <w:lang w:val="ru-RU"/>
        </w:rPr>
      </w:pPr>
    </w:p>
    <w:p w:rsidR="009C6063" w:rsidRDefault="009C6063">
      <w:pPr>
        <w:autoSpaceDE w:val="0"/>
        <w:autoSpaceDN w:val="0"/>
        <w:spacing w:after="78" w:line="220" w:lineRule="exact"/>
        <w:rPr>
          <w:lang w:val="ru-RU"/>
        </w:rPr>
      </w:pPr>
    </w:p>
    <w:p w:rsidR="009C6063" w:rsidRDefault="009C6063">
      <w:pPr>
        <w:autoSpaceDE w:val="0"/>
        <w:autoSpaceDN w:val="0"/>
        <w:spacing w:after="78" w:line="220" w:lineRule="exact"/>
        <w:rPr>
          <w:lang w:val="ru-RU"/>
        </w:rPr>
      </w:pPr>
      <w:bookmarkStart w:id="2" w:name="_GoBack"/>
      <w:bookmarkEnd w:id="2"/>
    </w:p>
    <w:p w:rsidR="009C6063" w:rsidRDefault="009C6063">
      <w:pPr>
        <w:autoSpaceDE w:val="0"/>
        <w:autoSpaceDN w:val="0"/>
        <w:spacing w:after="78" w:line="220" w:lineRule="exact"/>
        <w:rPr>
          <w:lang w:val="ru-RU"/>
        </w:rPr>
      </w:pPr>
    </w:p>
    <w:p w:rsidR="009C6063" w:rsidRDefault="009C6063">
      <w:pPr>
        <w:autoSpaceDE w:val="0"/>
        <w:autoSpaceDN w:val="0"/>
        <w:spacing w:after="78" w:line="220" w:lineRule="exact"/>
        <w:rPr>
          <w:lang w:val="ru-RU"/>
        </w:rPr>
      </w:pPr>
    </w:p>
    <w:p w:rsidR="009C6063" w:rsidRDefault="009C6063">
      <w:pPr>
        <w:autoSpaceDE w:val="0"/>
        <w:autoSpaceDN w:val="0"/>
        <w:spacing w:after="78" w:line="220" w:lineRule="exact"/>
        <w:rPr>
          <w:lang w:val="ru-RU"/>
        </w:rPr>
      </w:pPr>
    </w:p>
    <w:p w:rsidR="009C6063" w:rsidRDefault="009C6063">
      <w:pPr>
        <w:autoSpaceDE w:val="0"/>
        <w:autoSpaceDN w:val="0"/>
        <w:spacing w:after="78" w:line="220" w:lineRule="exact"/>
        <w:rPr>
          <w:lang w:val="ru-RU"/>
        </w:rPr>
      </w:pPr>
    </w:p>
    <w:p w:rsidR="009C6063" w:rsidRDefault="009C6063">
      <w:pPr>
        <w:autoSpaceDE w:val="0"/>
        <w:autoSpaceDN w:val="0"/>
        <w:spacing w:after="78" w:line="220" w:lineRule="exact"/>
        <w:rPr>
          <w:lang w:val="ru-RU"/>
        </w:rPr>
      </w:pPr>
    </w:p>
    <w:p w:rsidR="009C6063" w:rsidRDefault="009C6063">
      <w:pPr>
        <w:autoSpaceDE w:val="0"/>
        <w:autoSpaceDN w:val="0"/>
        <w:spacing w:after="78" w:line="220" w:lineRule="exact"/>
        <w:rPr>
          <w:lang w:val="ru-RU"/>
        </w:rPr>
      </w:pPr>
    </w:p>
    <w:p w:rsidR="009C6063" w:rsidRDefault="009C6063">
      <w:pPr>
        <w:autoSpaceDE w:val="0"/>
        <w:autoSpaceDN w:val="0"/>
        <w:spacing w:after="78" w:line="220" w:lineRule="exact"/>
        <w:rPr>
          <w:lang w:val="ru-RU"/>
        </w:rPr>
      </w:pPr>
    </w:p>
    <w:p w:rsidR="009C6063" w:rsidRDefault="009C6063">
      <w:pPr>
        <w:autoSpaceDE w:val="0"/>
        <w:autoSpaceDN w:val="0"/>
        <w:spacing w:after="78" w:line="220" w:lineRule="exact"/>
        <w:rPr>
          <w:lang w:val="ru-RU"/>
        </w:rPr>
      </w:pPr>
    </w:p>
    <w:p w:rsidR="009C6063" w:rsidRDefault="009C6063">
      <w:pPr>
        <w:autoSpaceDE w:val="0"/>
        <w:autoSpaceDN w:val="0"/>
        <w:spacing w:after="78" w:line="220" w:lineRule="exact"/>
        <w:rPr>
          <w:lang w:val="ru-RU"/>
        </w:rPr>
      </w:pPr>
    </w:p>
    <w:p w:rsidR="009C6063" w:rsidRDefault="009C6063">
      <w:pPr>
        <w:autoSpaceDE w:val="0"/>
        <w:autoSpaceDN w:val="0"/>
        <w:spacing w:after="78" w:line="220" w:lineRule="exact"/>
        <w:rPr>
          <w:lang w:val="ru-RU"/>
        </w:rPr>
      </w:pPr>
    </w:p>
    <w:p w:rsidR="009C6063" w:rsidRDefault="009C6063">
      <w:pPr>
        <w:autoSpaceDE w:val="0"/>
        <w:autoSpaceDN w:val="0"/>
        <w:spacing w:after="78" w:line="220" w:lineRule="exact"/>
        <w:rPr>
          <w:lang w:val="ru-RU"/>
        </w:rPr>
      </w:pPr>
    </w:p>
    <w:p w:rsidR="009C6063" w:rsidRDefault="009C6063">
      <w:pPr>
        <w:autoSpaceDE w:val="0"/>
        <w:autoSpaceDN w:val="0"/>
        <w:spacing w:after="78" w:line="220" w:lineRule="exact"/>
        <w:rPr>
          <w:lang w:val="ru-RU"/>
        </w:rPr>
      </w:pPr>
    </w:p>
    <w:p w:rsidR="009C6063" w:rsidRDefault="009C6063">
      <w:pPr>
        <w:autoSpaceDE w:val="0"/>
        <w:autoSpaceDN w:val="0"/>
        <w:spacing w:after="78" w:line="220" w:lineRule="exact"/>
        <w:rPr>
          <w:lang w:val="ru-RU"/>
        </w:rPr>
      </w:pPr>
    </w:p>
    <w:p w:rsidR="009C6063" w:rsidRDefault="009C6063">
      <w:pPr>
        <w:autoSpaceDE w:val="0"/>
        <w:autoSpaceDN w:val="0"/>
        <w:spacing w:after="78" w:line="220" w:lineRule="exact"/>
        <w:rPr>
          <w:lang w:val="ru-RU"/>
        </w:rPr>
      </w:pPr>
    </w:p>
    <w:p w:rsidR="009C6063" w:rsidRDefault="009C6063">
      <w:pPr>
        <w:autoSpaceDE w:val="0"/>
        <w:autoSpaceDN w:val="0"/>
        <w:spacing w:after="78" w:line="220" w:lineRule="exact"/>
        <w:rPr>
          <w:lang w:val="ru-RU"/>
        </w:rPr>
      </w:pPr>
    </w:p>
    <w:p w:rsidR="009C6063" w:rsidRDefault="009C6063">
      <w:pPr>
        <w:autoSpaceDE w:val="0"/>
        <w:autoSpaceDN w:val="0"/>
        <w:spacing w:after="78" w:line="220" w:lineRule="exact"/>
        <w:rPr>
          <w:lang w:val="ru-RU"/>
        </w:rPr>
      </w:pPr>
    </w:p>
    <w:p w:rsidR="009C6063" w:rsidRDefault="009C6063">
      <w:pPr>
        <w:autoSpaceDE w:val="0"/>
        <w:autoSpaceDN w:val="0"/>
        <w:spacing w:after="78" w:line="220" w:lineRule="exact"/>
        <w:rPr>
          <w:lang w:val="ru-RU"/>
        </w:rPr>
      </w:pPr>
    </w:p>
    <w:p w:rsidR="009C6063" w:rsidRDefault="009C6063">
      <w:pPr>
        <w:autoSpaceDE w:val="0"/>
        <w:autoSpaceDN w:val="0"/>
        <w:spacing w:after="78" w:line="220" w:lineRule="exact"/>
        <w:rPr>
          <w:lang w:val="ru-RU"/>
        </w:rPr>
      </w:pPr>
    </w:p>
    <w:p w:rsidR="009C6063" w:rsidRDefault="009C6063">
      <w:pPr>
        <w:autoSpaceDE w:val="0"/>
        <w:autoSpaceDN w:val="0"/>
        <w:spacing w:after="78" w:line="220" w:lineRule="exact"/>
        <w:rPr>
          <w:lang w:val="ru-RU"/>
        </w:rPr>
      </w:pPr>
    </w:p>
    <w:p w:rsidR="009C6063" w:rsidRDefault="009C6063">
      <w:pPr>
        <w:autoSpaceDE w:val="0"/>
        <w:autoSpaceDN w:val="0"/>
        <w:spacing w:after="78" w:line="220" w:lineRule="exact"/>
        <w:rPr>
          <w:lang w:val="ru-RU"/>
        </w:rPr>
      </w:pPr>
    </w:p>
    <w:p w:rsidR="009C6063" w:rsidRDefault="009C6063">
      <w:pPr>
        <w:autoSpaceDE w:val="0"/>
        <w:autoSpaceDN w:val="0"/>
        <w:spacing w:after="78" w:line="220" w:lineRule="exact"/>
        <w:rPr>
          <w:lang w:val="ru-RU"/>
        </w:rPr>
      </w:pPr>
    </w:p>
    <w:p w:rsidR="009C6063" w:rsidRDefault="009C6063">
      <w:pPr>
        <w:autoSpaceDE w:val="0"/>
        <w:autoSpaceDN w:val="0"/>
        <w:spacing w:after="78" w:line="220" w:lineRule="exact"/>
        <w:rPr>
          <w:lang w:val="ru-RU"/>
        </w:rPr>
      </w:pPr>
    </w:p>
    <w:p w:rsidR="009C6063" w:rsidRDefault="009C6063">
      <w:pPr>
        <w:autoSpaceDE w:val="0"/>
        <w:autoSpaceDN w:val="0"/>
        <w:spacing w:after="78" w:line="220" w:lineRule="exact"/>
        <w:rPr>
          <w:lang w:val="ru-RU"/>
        </w:rPr>
      </w:pPr>
    </w:p>
    <w:p w:rsidR="009C6063" w:rsidRDefault="009C6063">
      <w:pPr>
        <w:autoSpaceDE w:val="0"/>
        <w:autoSpaceDN w:val="0"/>
        <w:spacing w:after="78" w:line="220" w:lineRule="exact"/>
        <w:rPr>
          <w:lang w:val="ru-RU"/>
        </w:rPr>
      </w:pPr>
    </w:p>
    <w:p w:rsidR="009C6063" w:rsidRDefault="009C6063">
      <w:pPr>
        <w:autoSpaceDE w:val="0"/>
        <w:autoSpaceDN w:val="0"/>
        <w:spacing w:after="78" w:line="220" w:lineRule="exact"/>
        <w:rPr>
          <w:lang w:val="ru-RU"/>
        </w:rPr>
      </w:pPr>
    </w:p>
    <w:p w:rsidR="009C6063" w:rsidRDefault="009C6063">
      <w:pPr>
        <w:autoSpaceDE w:val="0"/>
        <w:autoSpaceDN w:val="0"/>
        <w:spacing w:after="78" w:line="220" w:lineRule="exact"/>
        <w:rPr>
          <w:lang w:val="ru-RU"/>
        </w:rPr>
      </w:pPr>
    </w:p>
    <w:p w:rsidR="009C6063" w:rsidRDefault="009C6063">
      <w:pPr>
        <w:autoSpaceDE w:val="0"/>
        <w:autoSpaceDN w:val="0"/>
        <w:spacing w:after="78" w:line="220" w:lineRule="exact"/>
        <w:rPr>
          <w:lang w:val="ru-RU"/>
        </w:rPr>
      </w:pPr>
    </w:p>
    <w:p w:rsidR="009C6063" w:rsidRPr="009C6063" w:rsidRDefault="009C6063">
      <w:pPr>
        <w:autoSpaceDE w:val="0"/>
        <w:autoSpaceDN w:val="0"/>
        <w:spacing w:after="78" w:line="220" w:lineRule="exact"/>
        <w:rPr>
          <w:lang w:val="ru-RU"/>
        </w:rPr>
      </w:pPr>
    </w:p>
    <w:p w:rsidR="00F64DE4" w:rsidRPr="009C6063" w:rsidRDefault="009D489B">
      <w:pPr>
        <w:autoSpaceDE w:val="0"/>
        <w:autoSpaceDN w:val="0"/>
        <w:spacing w:after="0" w:line="230" w:lineRule="auto"/>
        <w:ind w:left="1494"/>
        <w:rPr>
          <w:lang w:val="ru-RU"/>
        </w:rPr>
      </w:pPr>
      <w:r w:rsidRPr="009C6063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F64DE4" w:rsidRPr="009C6063" w:rsidRDefault="009D489B">
      <w:pPr>
        <w:autoSpaceDE w:val="0"/>
        <w:autoSpaceDN w:val="0"/>
        <w:spacing w:before="670" w:after="0" w:line="230" w:lineRule="auto"/>
        <w:ind w:right="2528"/>
        <w:jc w:val="right"/>
        <w:rPr>
          <w:lang w:val="ru-RU"/>
        </w:rPr>
      </w:pP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Красноярского края</w:t>
      </w:r>
    </w:p>
    <w:p w:rsidR="00F64DE4" w:rsidRPr="009C6063" w:rsidRDefault="009D489B">
      <w:pPr>
        <w:autoSpaceDE w:val="0"/>
        <w:autoSpaceDN w:val="0"/>
        <w:spacing w:before="670" w:after="0" w:line="230" w:lineRule="auto"/>
        <w:ind w:left="2532"/>
        <w:rPr>
          <w:lang w:val="ru-RU"/>
        </w:rPr>
      </w:pP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МКУ "Управление образования Енисейского района"</w:t>
      </w:r>
    </w:p>
    <w:p w:rsidR="00F64DE4" w:rsidRDefault="009D489B">
      <w:pPr>
        <w:autoSpaceDE w:val="0"/>
        <w:autoSpaceDN w:val="0"/>
        <w:spacing w:before="670" w:after="1376" w:line="230" w:lineRule="auto"/>
        <w:ind w:right="3380"/>
        <w:jc w:val="right"/>
      </w:pPr>
      <w:r>
        <w:rPr>
          <w:rFonts w:ascii="Times New Roman" w:eastAsia="Times New Roman" w:hAnsi="Times New Roman"/>
          <w:color w:val="000000"/>
          <w:sz w:val="24"/>
        </w:rPr>
        <w:t xml:space="preserve">МБОУ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Озерновская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СОШ №47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02"/>
        <w:gridCol w:w="3440"/>
        <w:gridCol w:w="3240"/>
      </w:tblGrid>
      <w:tr w:rsidR="00F64DE4">
        <w:trPr>
          <w:trHeight w:hRule="exact" w:val="274"/>
        </w:trPr>
        <w:tc>
          <w:tcPr>
            <w:tcW w:w="3202" w:type="dxa"/>
            <w:tcMar>
              <w:left w:w="0" w:type="dxa"/>
              <w:right w:w="0" w:type="dxa"/>
            </w:tcMar>
          </w:tcPr>
          <w:p w:rsidR="00F64DE4" w:rsidRDefault="009D489B">
            <w:pPr>
              <w:autoSpaceDE w:val="0"/>
              <w:autoSpaceDN w:val="0"/>
              <w:spacing w:before="4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F64DE4" w:rsidRDefault="009D489B">
            <w:pPr>
              <w:autoSpaceDE w:val="0"/>
              <w:autoSpaceDN w:val="0"/>
              <w:spacing w:before="48" w:after="0" w:line="230" w:lineRule="auto"/>
              <w:ind w:left="31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3240" w:type="dxa"/>
            <w:tcMar>
              <w:left w:w="0" w:type="dxa"/>
              <w:right w:w="0" w:type="dxa"/>
            </w:tcMar>
          </w:tcPr>
          <w:p w:rsidR="00F64DE4" w:rsidRDefault="009D489B">
            <w:pPr>
              <w:autoSpaceDE w:val="0"/>
              <w:autoSpaceDN w:val="0"/>
              <w:spacing w:before="48" w:after="0" w:line="230" w:lineRule="auto"/>
              <w:ind w:left="39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УТВЕРЖДЕНО</w:t>
            </w:r>
          </w:p>
        </w:tc>
      </w:tr>
      <w:tr w:rsidR="00F64DE4">
        <w:trPr>
          <w:trHeight w:hRule="exact" w:val="200"/>
        </w:trPr>
        <w:tc>
          <w:tcPr>
            <w:tcW w:w="3202" w:type="dxa"/>
            <w:tcMar>
              <w:left w:w="0" w:type="dxa"/>
              <w:right w:w="0" w:type="dxa"/>
            </w:tcMar>
          </w:tcPr>
          <w:p w:rsidR="00F64DE4" w:rsidRDefault="009D489B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методическим объединением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F64DE4" w:rsidRDefault="009D489B">
            <w:pPr>
              <w:autoSpaceDE w:val="0"/>
              <w:autoSpaceDN w:val="0"/>
              <w:spacing w:after="0" w:line="230" w:lineRule="auto"/>
              <w:ind w:left="31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Заместитель директора по УВР</w:t>
            </w:r>
          </w:p>
        </w:tc>
        <w:tc>
          <w:tcPr>
            <w:tcW w:w="3240" w:type="dxa"/>
            <w:tcMar>
              <w:left w:w="0" w:type="dxa"/>
              <w:right w:w="0" w:type="dxa"/>
            </w:tcMar>
          </w:tcPr>
          <w:p w:rsidR="00F64DE4" w:rsidRDefault="009D489B">
            <w:pPr>
              <w:autoSpaceDE w:val="0"/>
              <w:autoSpaceDN w:val="0"/>
              <w:spacing w:after="0" w:line="230" w:lineRule="auto"/>
              <w:ind w:left="39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</w:t>
            </w:r>
          </w:p>
        </w:tc>
      </w:tr>
      <w:tr w:rsidR="00F64DE4">
        <w:trPr>
          <w:trHeight w:hRule="exact" w:val="400"/>
        </w:trPr>
        <w:tc>
          <w:tcPr>
            <w:tcW w:w="3202" w:type="dxa"/>
            <w:tcMar>
              <w:left w:w="0" w:type="dxa"/>
              <w:right w:w="0" w:type="dxa"/>
            </w:tcMar>
          </w:tcPr>
          <w:p w:rsidR="00F64DE4" w:rsidRDefault="009D489B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учителей </w:t>
            </w:r>
          </w:p>
        </w:tc>
        <w:tc>
          <w:tcPr>
            <w:tcW w:w="3440" w:type="dxa"/>
            <w:vMerge w:val="restart"/>
            <w:tcMar>
              <w:left w:w="0" w:type="dxa"/>
              <w:right w:w="0" w:type="dxa"/>
            </w:tcMar>
          </w:tcPr>
          <w:p w:rsidR="00F64DE4" w:rsidRDefault="009D489B">
            <w:pPr>
              <w:autoSpaceDE w:val="0"/>
              <w:autoSpaceDN w:val="0"/>
              <w:spacing w:before="1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______________Никулина А.С.</w:t>
            </w:r>
          </w:p>
        </w:tc>
        <w:tc>
          <w:tcPr>
            <w:tcW w:w="3240" w:type="dxa"/>
            <w:vMerge w:val="restart"/>
            <w:tcMar>
              <w:left w:w="0" w:type="dxa"/>
              <w:right w:w="0" w:type="dxa"/>
            </w:tcMar>
          </w:tcPr>
          <w:p w:rsidR="00F64DE4" w:rsidRDefault="009D489B">
            <w:pPr>
              <w:autoSpaceDE w:val="0"/>
              <w:autoSpaceDN w:val="0"/>
              <w:spacing w:before="1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______________Драчук Г.А.</w:t>
            </w:r>
          </w:p>
        </w:tc>
      </w:tr>
      <w:tr w:rsidR="00F64DE4">
        <w:trPr>
          <w:trHeight w:hRule="exact" w:val="116"/>
        </w:trPr>
        <w:tc>
          <w:tcPr>
            <w:tcW w:w="3202" w:type="dxa"/>
            <w:vMerge w:val="restart"/>
            <w:tcMar>
              <w:left w:w="0" w:type="dxa"/>
              <w:right w:w="0" w:type="dxa"/>
            </w:tcMar>
          </w:tcPr>
          <w:p w:rsidR="00F64DE4" w:rsidRDefault="009D489B">
            <w:pPr>
              <w:autoSpaceDE w:val="0"/>
              <w:autoSpaceDN w:val="0"/>
              <w:spacing w:before="2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______________Верещагина С.В.</w:t>
            </w:r>
          </w:p>
        </w:tc>
        <w:tc>
          <w:tcPr>
            <w:tcW w:w="3429" w:type="dxa"/>
            <w:vMerge/>
          </w:tcPr>
          <w:p w:rsidR="00F64DE4" w:rsidRDefault="00F64DE4"/>
        </w:tc>
        <w:tc>
          <w:tcPr>
            <w:tcW w:w="3429" w:type="dxa"/>
            <w:vMerge/>
          </w:tcPr>
          <w:p w:rsidR="00F64DE4" w:rsidRDefault="00F64DE4"/>
        </w:tc>
      </w:tr>
      <w:tr w:rsidR="00F64DE4">
        <w:trPr>
          <w:trHeight w:hRule="exact" w:val="304"/>
        </w:trPr>
        <w:tc>
          <w:tcPr>
            <w:tcW w:w="3429" w:type="dxa"/>
            <w:vMerge/>
          </w:tcPr>
          <w:p w:rsidR="00F64DE4" w:rsidRDefault="00F64DE4"/>
        </w:tc>
        <w:tc>
          <w:tcPr>
            <w:tcW w:w="3440" w:type="dxa"/>
            <w:tcMar>
              <w:left w:w="0" w:type="dxa"/>
              <w:right w:w="0" w:type="dxa"/>
            </w:tcMar>
          </w:tcPr>
          <w:p w:rsidR="00F64DE4" w:rsidRDefault="009D489B">
            <w:pPr>
              <w:autoSpaceDE w:val="0"/>
              <w:autoSpaceDN w:val="0"/>
              <w:spacing w:before="78" w:after="0" w:line="230" w:lineRule="auto"/>
              <w:ind w:left="31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№1</w:t>
            </w:r>
          </w:p>
        </w:tc>
        <w:tc>
          <w:tcPr>
            <w:tcW w:w="3240" w:type="dxa"/>
            <w:tcMar>
              <w:left w:w="0" w:type="dxa"/>
              <w:right w:w="0" w:type="dxa"/>
            </w:tcMar>
          </w:tcPr>
          <w:p w:rsidR="00F64DE4" w:rsidRDefault="009D489B">
            <w:pPr>
              <w:autoSpaceDE w:val="0"/>
              <w:autoSpaceDN w:val="0"/>
              <w:spacing w:before="78" w:after="0" w:line="230" w:lineRule="auto"/>
              <w:ind w:left="39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 №01-04-381</w:t>
            </w:r>
          </w:p>
        </w:tc>
      </w:tr>
      <w:tr w:rsidR="00F64DE4">
        <w:trPr>
          <w:trHeight w:hRule="exact" w:val="300"/>
        </w:trPr>
        <w:tc>
          <w:tcPr>
            <w:tcW w:w="3202" w:type="dxa"/>
            <w:tcMar>
              <w:left w:w="0" w:type="dxa"/>
              <w:right w:w="0" w:type="dxa"/>
            </w:tcMar>
          </w:tcPr>
          <w:p w:rsidR="00F64DE4" w:rsidRDefault="009D489B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№5</w:t>
            </w:r>
          </w:p>
        </w:tc>
        <w:tc>
          <w:tcPr>
            <w:tcW w:w="3440" w:type="dxa"/>
            <w:vMerge w:val="restart"/>
            <w:tcMar>
              <w:left w:w="0" w:type="dxa"/>
              <w:right w:w="0" w:type="dxa"/>
            </w:tcMar>
          </w:tcPr>
          <w:p w:rsidR="00F64DE4" w:rsidRDefault="009D489B">
            <w:pPr>
              <w:autoSpaceDE w:val="0"/>
              <w:autoSpaceDN w:val="0"/>
              <w:spacing w:before="194" w:after="0" w:line="230" w:lineRule="auto"/>
              <w:ind w:left="31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"30" 08  2022 г.</w:t>
            </w:r>
          </w:p>
        </w:tc>
        <w:tc>
          <w:tcPr>
            <w:tcW w:w="3240" w:type="dxa"/>
            <w:vMerge w:val="restart"/>
            <w:tcMar>
              <w:left w:w="0" w:type="dxa"/>
              <w:right w:w="0" w:type="dxa"/>
            </w:tcMar>
          </w:tcPr>
          <w:p w:rsidR="00F64DE4" w:rsidRDefault="009D489B">
            <w:pPr>
              <w:autoSpaceDE w:val="0"/>
              <w:autoSpaceDN w:val="0"/>
              <w:spacing w:before="194" w:after="0" w:line="230" w:lineRule="auto"/>
              <w:ind w:left="39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"31" 082022 г.</w:t>
            </w:r>
          </w:p>
        </w:tc>
      </w:tr>
      <w:tr w:rsidR="00F64DE4">
        <w:trPr>
          <w:trHeight w:hRule="exact" w:val="384"/>
        </w:trPr>
        <w:tc>
          <w:tcPr>
            <w:tcW w:w="3202" w:type="dxa"/>
            <w:tcMar>
              <w:left w:w="0" w:type="dxa"/>
              <w:right w:w="0" w:type="dxa"/>
            </w:tcMar>
          </w:tcPr>
          <w:p w:rsidR="00F64DE4" w:rsidRDefault="009D489B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"20" 052022 г.</w:t>
            </w:r>
          </w:p>
        </w:tc>
        <w:tc>
          <w:tcPr>
            <w:tcW w:w="3429" w:type="dxa"/>
            <w:vMerge/>
          </w:tcPr>
          <w:p w:rsidR="00F64DE4" w:rsidRDefault="00F64DE4"/>
        </w:tc>
        <w:tc>
          <w:tcPr>
            <w:tcW w:w="3429" w:type="dxa"/>
            <w:vMerge/>
          </w:tcPr>
          <w:p w:rsidR="00F64DE4" w:rsidRDefault="00F64DE4"/>
        </w:tc>
      </w:tr>
    </w:tbl>
    <w:p w:rsidR="00F64DE4" w:rsidRDefault="009D489B">
      <w:pPr>
        <w:autoSpaceDE w:val="0"/>
        <w:autoSpaceDN w:val="0"/>
        <w:spacing w:before="978" w:after="0" w:line="230" w:lineRule="auto"/>
        <w:ind w:right="3644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РАБОЧАЯ ПРОГРАММА</w:t>
      </w:r>
    </w:p>
    <w:p w:rsidR="00F64DE4" w:rsidRDefault="009D489B">
      <w:pPr>
        <w:autoSpaceDE w:val="0"/>
        <w:autoSpaceDN w:val="0"/>
        <w:spacing w:before="70" w:after="0" w:line="230" w:lineRule="auto"/>
        <w:ind w:right="4416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(ID 4854474)</w:t>
      </w:r>
    </w:p>
    <w:p w:rsidR="00F64DE4" w:rsidRDefault="009D489B">
      <w:pPr>
        <w:autoSpaceDE w:val="0"/>
        <w:autoSpaceDN w:val="0"/>
        <w:spacing w:before="166" w:after="0" w:line="230" w:lineRule="auto"/>
        <w:ind w:right="4016"/>
        <w:jc w:val="right"/>
      </w:pPr>
      <w:r>
        <w:rPr>
          <w:rFonts w:ascii="Times New Roman" w:eastAsia="Times New Roman" w:hAnsi="Times New Roman"/>
          <w:color w:val="000000"/>
          <w:sz w:val="24"/>
        </w:rPr>
        <w:t>учебного предмета</w:t>
      </w:r>
    </w:p>
    <w:p w:rsidR="00F64DE4" w:rsidRPr="009C6063" w:rsidRDefault="009D489B">
      <w:pPr>
        <w:autoSpaceDE w:val="0"/>
        <w:autoSpaceDN w:val="0"/>
        <w:spacing w:before="70" w:after="0" w:line="230" w:lineRule="auto"/>
        <w:ind w:right="2362"/>
        <w:jc w:val="right"/>
        <w:rPr>
          <w:lang w:val="ru-RU"/>
        </w:rPr>
      </w:pP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«Литературное чтение на родном (русском) языке»</w:t>
      </w:r>
    </w:p>
    <w:p w:rsidR="00F64DE4" w:rsidRPr="009C6063" w:rsidRDefault="009D489B">
      <w:pPr>
        <w:autoSpaceDE w:val="0"/>
        <w:autoSpaceDN w:val="0"/>
        <w:spacing w:before="670" w:after="0" w:line="230" w:lineRule="auto"/>
        <w:ind w:right="2676"/>
        <w:jc w:val="right"/>
        <w:rPr>
          <w:lang w:val="ru-RU"/>
        </w:rPr>
      </w:pP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для 4 класса начального общего образования</w:t>
      </w:r>
    </w:p>
    <w:p w:rsidR="00F64DE4" w:rsidRPr="009C6063" w:rsidRDefault="009D489B">
      <w:pPr>
        <w:autoSpaceDE w:val="0"/>
        <w:autoSpaceDN w:val="0"/>
        <w:spacing w:before="70" w:after="0" w:line="230" w:lineRule="auto"/>
        <w:ind w:right="3614"/>
        <w:jc w:val="right"/>
        <w:rPr>
          <w:lang w:val="ru-RU"/>
        </w:rPr>
      </w:pP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F64DE4" w:rsidRPr="009C6063" w:rsidRDefault="009D489B">
      <w:pPr>
        <w:autoSpaceDE w:val="0"/>
        <w:autoSpaceDN w:val="0"/>
        <w:spacing w:before="2112" w:after="0" w:line="230" w:lineRule="auto"/>
        <w:ind w:right="20"/>
        <w:jc w:val="right"/>
        <w:rPr>
          <w:lang w:val="ru-RU"/>
        </w:rPr>
      </w:pP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Составитель: Суханова Ольга Владимировна</w:t>
      </w:r>
    </w:p>
    <w:p w:rsidR="00F64DE4" w:rsidRPr="009C6063" w:rsidRDefault="009D489B">
      <w:pPr>
        <w:autoSpaceDE w:val="0"/>
        <w:autoSpaceDN w:val="0"/>
        <w:spacing w:before="70" w:after="0" w:line="230" w:lineRule="auto"/>
        <w:ind w:right="24"/>
        <w:jc w:val="right"/>
        <w:rPr>
          <w:lang w:val="ru-RU"/>
        </w:rPr>
      </w:pP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учитель начальных классов</w:t>
      </w:r>
    </w:p>
    <w:p w:rsidR="009C6063" w:rsidRDefault="009C6063">
      <w:pPr>
        <w:rPr>
          <w:lang w:val="ru-RU"/>
        </w:rPr>
      </w:pPr>
    </w:p>
    <w:p w:rsidR="009C6063" w:rsidRPr="009C6063" w:rsidRDefault="009C6063" w:rsidP="009C6063">
      <w:pPr>
        <w:rPr>
          <w:lang w:val="ru-RU"/>
        </w:rPr>
      </w:pPr>
    </w:p>
    <w:p w:rsidR="009C6063" w:rsidRPr="009C6063" w:rsidRDefault="009C6063" w:rsidP="009C6063">
      <w:pPr>
        <w:autoSpaceDE w:val="0"/>
        <w:autoSpaceDN w:val="0"/>
        <w:spacing w:after="0" w:line="230" w:lineRule="auto"/>
        <w:ind w:right="3642"/>
        <w:jc w:val="right"/>
        <w:rPr>
          <w:lang w:val="ru-RU"/>
        </w:rPr>
      </w:pP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с. Озерное 2022</w:t>
      </w:r>
    </w:p>
    <w:p w:rsidR="009C6063" w:rsidRDefault="009C6063" w:rsidP="009C6063">
      <w:pPr>
        <w:jc w:val="center"/>
        <w:rPr>
          <w:lang w:val="ru-RU"/>
        </w:rPr>
      </w:pPr>
    </w:p>
    <w:p w:rsidR="009C6063" w:rsidRDefault="009C6063" w:rsidP="009C6063">
      <w:pPr>
        <w:rPr>
          <w:lang w:val="ru-RU"/>
        </w:rPr>
      </w:pPr>
    </w:p>
    <w:p w:rsidR="00F64DE4" w:rsidRPr="009C6063" w:rsidRDefault="00F64DE4" w:rsidP="009C6063">
      <w:pPr>
        <w:rPr>
          <w:lang w:val="ru-RU"/>
        </w:rPr>
        <w:sectPr w:rsidR="00F64DE4" w:rsidRPr="009C6063">
          <w:pgSz w:w="11900" w:h="16840"/>
          <w:pgMar w:top="298" w:right="876" w:bottom="1440" w:left="738" w:header="720" w:footer="720" w:gutter="0"/>
          <w:cols w:space="720" w:equalWidth="0">
            <w:col w:w="10286" w:space="0"/>
          </w:cols>
          <w:docGrid w:linePitch="360"/>
        </w:sectPr>
      </w:pPr>
    </w:p>
    <w:p w:rsidR="00F64DE4" w:rsidRPr="009C6063" w:rsidRDefault="00F64DE4">
      <w:pPr>
        <w:autoSpaceDE w:val="0"/>
        <w:autoSpaceDN w:val="0"/>
        <w:spacing w:after="78" w:line="220" w:lineRule="exact"/>
        <w:rPr>
          <w:lang w:val="ru-RU"/>
        </w:rPr>
      </w:pPr>
    </w:p>
    <w:p w:rsidR="00F64DE4" w:rsidRPr="009C6063" w:rsidRDefault="009D489B">
      <w:pPr>
        <w:autoSpaceDE w:val="0"/>
        <w:autoSpaceDN w:val="0"/>
        <w:spacing w:after="0" w:line="230" w:lineRule="auto"/>
        <w:rPr>
          <w:lang w:val="ru-RU"/>
        </w:rPr>
      </w:pPr>
      <w:r w:rsidRPr="009C6063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F64DE4" w:rsidRPr="009C6063" w:rsidRDefault="009D489B">
      <w:pPr>
        <w:autoSpaceDE w:val="0"/>
        <w:autoSpaceDN w:val="0"/>
        <w:spacing w:before="346" w:after="0" w:line="286" w:lineRule="auto"/>
        <w:ind w:firstLine="180"/>
        <w:rPr>
          <w:lang w:val="ru-RU"/>
        </w:rPr>
      </w:pP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 по  литературному  чтению на родном (русском) языке на уровне начального общего образования подготовлена в соответствии с реализацией Федерального закона от 3 августа 2018 г. № 317-ФЗ «О внесении изменений в статьи 11 и 14 Федерального закона</w:t>
      </w:r>
      <w:proofErr w:type="gramStart"/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 xml:space="preserve"> „О</w:t>
      </w:r>
      <w:proofErr w:type="gramEnd"/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б образовании в Российской Федерации” на основе Федерального государственного образовательного стандарта начального общего образования (Приказ Министерства просвещения Российской Федерации от 31.05.2021 г. № 286 «</w:t>
      </w:r>
      <w:proofErr w:type="gramStart"/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Об утверждении федерального государственного образовательного стандарта начального общего образования», зарегистрирован Министерством юстиции Российской Федерации 05.07.2021 г.  № 64100), Примерной программы воспитания (утверждена решением ФУМО по общему образованию от 2 июня 2020 г.) и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637-р).</w:t>
      </w:r>
      <w:proofErr w:type="gramEnd"/>
    </w:p>
    <w:p w:rsidR="00F64DE4" w:rsidRPr="009C6063" w:rsidRDefault="009D489B">
      <w:pPr>
        <w:autoSpaceDE w:val="0"/>
        <w:autoSpaceDN w:val="0"/>
        <w:spacing w:before="262" w:after="0" w:line="262" w:lineRule="auto"/>
        <w:ind w:right="576"/>
        <w:rPr>
          <w:lang w:val="ru-RU"/>
        </w:rPr>
      </w:pPr>
      <w:r w:rsidRPr="009C6063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«ЛИТЕРАТУРНОЕ ЧТЕНИЕ НА РОДНОМ (РУССКОМ) ЯЗЫКЕ»</w:t>
      </w:r>
    </w:p>
    <w:p w:rsidR="00F64DE4" w:rsidRPr="009C6063" w:rsidRDefault="009D489B">
      <w:pPr>
        <w:autoSpaceDE w:val="0"/>
        <w:autoSpaceDN w:val="0"/>
        <w:spacing w:before="166" w:after="0" w:line="271" w:lineRule="auto"/>
        <w:ind w:firstLine="180"/>
        <w:rPr>
          <w:lang w:val="ru-RU"/>
        </w:rPr>
      </w:pP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учебного предмета «Литературное чтение на родном (русском) </w:t>
      </w:r>
      <w:proofErr w:type="spellStart"/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языке</w:t>
      </w:r>
      <w:proofErr w:type="gramStart"/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»р</w:t>
      </w:r>
      <w:proofErr w:type="gramEnd"/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азработана</w:t>
      </w:r>
      <w:proofErr w:type="spellEnd"/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 xml:space="preserve"> для организаций, реализующих программы начального общего образования. Программа направлена на оказание методической помощи образовательным организациям и учителю и позволит:</w:t>
      </w:r>
    </w:p>
    <w:p w:rsidR="00F64DE4" w:rsidRPr="009C6063" w:rsidRDefault="009D489B">
      <w:pPr>
        <w:autoSpaceDE w:val="0"/>
        <w:autoSpaceDN w:val="0"/>
        <w:spacing w:before="178" w:after="0"/>
        <w:ind w:left="420" w:right="432"/>
        <w:rPr>
          <w:lang w:val="ru-RU"/>
        </w:rPr>
      </w:pP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реализовать в процессе преподавания учебного предмета «Литературное чтение на родном (русском) языке» современные подходы к достижению личностных, </w:t>
      </w:r>
      <w:proofErr w:type="spellStart"/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обучения, сформулированных в Федеральном государственном образовательном стандарте начального общего образования;</w:t>
      </w:r>
    </w:p>
    <w:p w:rsidR="00F64DE4" w:rsidRPr="009C6063" w:rsidRDefault="009D489B">
      <w:pPr>
        <w:autoSpaceDE w:val="0"/>
        <w:autoSpaceDN w:val="0"/>
        <w:spacing w:before="190" w:after="0" w:line="283" w:lineRule="auto"/>
        <w:ind w:left="420" w:right="144"/>
        <w:rPr>
          <w:lang w:val="ru-RU"/>
        </w:rPr>
      </w:pP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определить и структурировать планируемые результаты обучения и содержание учебного предмета «Литературное чтение на родном (русском) языке» по годам обучения в соответствии с ФГОС НОО; Примерной основной образовательной программой начального общего образования (в редакции протокола от 8 апреля 2015 г. № 1/15 федерального учебно-методического </w:t>
      </w:r>
      <w:r w:rsidRPr="009C6063">
        <w:rPr>
          <w:lang w:val="ru-RU"/>
        </w:rPr>
        <w:br/>
      </w: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 xml:space="preserve">объединения по общему образованию); </w:t>
      </w:r>
      <w:proofErr w:type="gramStart"/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Примерной программой воспитания (одобрена решением федерального учебно-методического объединения  по  общему  образованию,  протокол  от 2 июня 2020 г. № 2/20);</w:t>
      </w:r>
      <w:proofErr w:type="gramEnd"/>
    </w:p>
    <w:p w:rsidR="00F64DE4" w:rsidRPr="009C6063" w:rsidRDefault="009D489B">
      <w:pPr>
        <w:autoSpaceDE w:val="0"/>
        <w:autoSpaceDN w:val="0"/>
        <w:spacing w:before="192" w:after="0"/>
        <w:ind w:left="420" w:right="288"/>
        <w:rPr>
          <w:lang w:val="ru-RU"/>
        </w:rPr>
      </w:pP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—  разработать календарно-тематическое планирование с учётом особенностей конкретного класса, используя рекомендованное примерное распределение учебного времени на изучение определённого раздела/темы, а также предложенные основные виды учебной деятельности для освоения учебного материала разделов/тем курса.</w:t>
      </w:r>
    </w:p>
    <w:p w:rsidR="00F64DE4" w:rsidRPr="009C6063" w:rsidRDefault="009D489B">
      <w:pPr>
        <w:autoSpaceDE w:val="0"/>
        <w:autoSpaceDN w:val="0"/>
        <w:spacing w:before="178" w:after="0" w:line="283" w:lineRule="auto"/>
        <w:ind w:firstLine="180"/>
        <w:rPr>
          <w:lang w:val="ru-RU"/>
        </w:rPr>
      </w:pP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требований, заданных Федеральным </w:t>
      </w:r>
      <w:r w:rsidRPr="009C6063">
        <w:rPr>
          <w:lang w:val="ru-RU"/>
        </w:rPr>
        <w:br/>
      </w: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 xml:space="preserve">государственным образовательным стандартом начального общего образования к предметной </w:t>
      </w:r>
      <w:proofErr w:type="spellStart"/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области</w:t>
      </w:r>
      <w:proofErr w:type="gramStart"/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«Р</w:t>
      </w:r>
      <w:proofErr w:type="gramEnd"/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одной</w:t>
      </w:r>
      <w:proofErr w:type="spellEnd"/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 xml:space="preserve"> язык и литературное чтение на родном языке». Программа ориентирована на сопровождение и поддержку курса литературного чтения, входящего в образовательную область «Русский язык и литературное чтение», при этом цели курса литературного чтения на родном (русском) языке в рамках предметной области «Родной язык и литературное чтение на родном языке» имеют свою специфику.</w:t>
      </w:r>
    </w:p>
    <w:p w:rsidR="00F64DE4" w:rsidRPr="009C6063" w:rsidRDefault="009D489B">
      <w:pPr>
        <w:autoSpaceDE w:val="0"/>
        <w:autoSpaceDN w:val="0"/>
        <w:spacing w:before="190" w:after="0"/>
        <w:ind w:right="144" w:firstLine="180"/>
        <w:rPr>
          <w:lang w:val="ru-RU"/>
        </w:rPr>
      </w:pP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В соответствии с требованиями ФГОС НОО к результатам освоения основной образовательной программы по учебному предмету «Литературное чтение на родном языке» курс направлен на формирование понимания места и роли литературы на родном языке в едином культурном пространстве Российской Федерации, в сохранении и передаче от поколения к поколению историко-</w:t>
      </w:r>
    </w:p>
    <w:p w:rsidR="00F64DE4" w:rsidRPr="009C6063" w:rsidRDefault="009D489B">
      <w:pPr>
        <w:autoSpaceDE w:val="0"/>
        <w:autoSpaceDN w:val="0"/>
        <w:spacing w:after="0" w:line="288" w:lineRule="auto"/>
        <w:rPr>
          <w:lang w:val="ru-RU"/>
        </w:rPr>
      </w:pP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 xml:space="preserve">культурных, нравственных, эстетических ценностей; понимания роли фольклора и художественной литературы родного народа в создании культурного, морально-этического и эстетического </w:t>
      </w:r>
      <w:r w:rsidRPr="009C6063">
        <w:rPr>
          <w:lang w:val="ru-RU"/>
        </w:rPr>
        <w:br/>
      </w: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 xml:space="preserve">пространства субъекта Российской Федерации; </w:t>
      </w:r>
      <w:proofErr w:type="gramStart"/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на формирование понимания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традиций, формирования представлений о мире, национальной истории и культуре, воспитания потребности в систематическом чтении на родном языке для обеспечения культурной самоидентификации.</w:t>
      </w:r>
      <w:proofErr w:type="gramEnd"/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 xml:space="preserve"> В основу курса «Литературное чтение на родном (русском) языке» положена мысль о том, что русская литература включает в себя систему ценностных кодов, единых для национальной культурной традиции. Являясь средством не только их сохранения, но и передачи подрастающему поколению, русская литература устанавливает тем самым преемственную связь прошлого, настоящего и будущего русской национально-культурной традиции в сознании младших школьников.</w:t>
      </w:r>
    </w:p>
    <w:p w:rsidR="00F64DE4" w:rsidRPr="009C6063" w:rsidRDefault="009D489B">
      <w:pPr>
        <w:autoSpaceDE w:val="0"/>
        <w:autoSpaceDN w:val="0"/>
        <w:spacing w:before="262" w:after="0" w:line="262" w:lineRule="auto"/>
        <w:ind w:right="576"/>
        <w:rPr>
          <w:lang w:val="ru-RU"/>
        </w:rPr>
      </w:pPr>
      <w:r w:rsidRPr="009C6063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«ЛИТЕРАТУРНОЕ ЧТЕНИЕ НА РОДНОМ (РУССКОМ) ЯЗЫКЕ»</w:t>
      </w:r>
    </w:p>
    <w:p w:rsidR="00F64DE4" w:rsidRPr="009C6063" w:rsidRDefault="009D489B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9C606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Целями </w:t>
      </w: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изучения предмета «Литературное чтение на родном (русском) языке» являются:</w:t>
      </w:r>
    </w:p>
    <w:p w:rsidR="00F64DE4" w:rsidRPr="009C6063" w:rsidRDefault="009D489B">
      <w:pPr>
        <w:autoSpaceDE w:val="0"/>
        <w:autoSpaceDN w:val="0"/>
        <w:spacing w:before="178" w:after="0" w:line="262" w:lineRule="auto"/>
        <w:ind w:left="420" w:right="1440"/>
        <w:rPr>
          <w:lang w:val="ru-RU"/>
        </w:rPr>
      </w:pP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—  воспитание ценностного отношения к русской литературе и русскому языку как существенной части родной культуры;</w:t>
      </w:r>
    </w:p>
    <w:p w:rsidR="00F64DE4" w:rsidRPr="009C6063" w:rsidRDefault="009D489B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включение </w:t>
      </w:r>
      <w:proofErr w:type="gramStart"/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обучающихся</w:t>
      </w:r>
      <w:proofErr w:type="gramEnd"/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 xml:space="preserve"> в культурно-языковое пространство своего народа и приобщение к его культурному наследию и современности, к традициям своего народа;</w:t>
      </w:r>
    </w:p>
    <w:p w:rsidR="00F64DE4" w:rsidRPr="009C6063" w:rsidRDefault="009D489B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—  осознание исторической преемственности поколений, своей ответственности за сохранение русской культуры;</w:t>
      </w:r>
    </w:p>
    <w:p w:rsidR="00F64DE4" w:rsidRPr="009C6063" w:rsidRDefault="009D489B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—  развитие читательских умений.</w:t>
      </w:r>
    </w:p>
    <w:p w:rsidR="00F64DE4" w:rsidRPr="009C6063" w:rsidRDefault="009D489B">
      <w:pPr>
        <w:autoSpaceDE w:val="0"/>
        <w:autoSpaceDN w:val="0"/>
        <w:spacing w:before="298" w:after="0" w:line="230" w:lineRule="auto"/>
        <w:ind w:left="180"/>
        <w:rPr>
          <w:lang w:val="ru-RU"/>
        </w:rPr>
      </w:pP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 xml:space="preserve">Достижение данных целей предполагает решение следующих </w:t>
      </w:r>
      <w:r w:rsidRPr="009C6063">
        <w:rPr>
          <w:rFonts w:ascii="Times New Roman" w:eastAsia="Times New Roman" w:hAnsi="Times New Roman"/>
          <w:b/>
          <w:color w:val="000000"/>
          <w:sz w:val="24"/>
          <w:lang w:val="ru-RU"/>
        </w:rPr>
        <w:t>задач</w:t>
      </w: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F64DE4" w:rsidRPr="009C6063" w:rsidRDefault="009D489B">
      <w:pPr>
        <w:autoSpaceDE w:val="0"/>
        <w:autoSpaceDN w:val="0"/>
        <w:spacing w:before="178" w:after="0" w:line="271" w:lineRule="auto"/>
        <w:ind w:left="420" w:right="736"/>
        <w:jc w:val="both"/>
        <w:rPr>
          <w:lang w:val="ru-RU"/>
        </w:rPr>
      </w:pP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</w:t>
      </w:r>
    </w:p>
    <w:p w:rsidR="00F64DE4" w:rsidRPr="009C6063" w:rsidRDefault="009D489B">
      <w:pPr>
        <w:autoSpaceDE w:val="0"/>
        <w:autoSpaceDN w:val="0"/>
        <w:spacing w:before="192" w:after="0"/>
        <w:ind w:left="420" w:right="432"/>
        <w:rPr>
          <w:lang w:val="ru-RU"/>
        </w:rPr>
      </w:pP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—  воспитание ценностного отношения к историко-культурному опыту русского народа, введение обучающегося в культурн</w:t>
      </w:r>
      <w:proofErr w:type="gramStart"/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о-</w:t>
      </w:r>
      <w:proofErr w:type="gramEnd"/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 xml:space="preserve"> языковое пространство своего народа; формирование у младшего школьника интереса к русской литературе как источнику историко-культурных, нравственных, эстетических ценностей;</w:t>
      </w:r>
    </w:p>
    <w:p w:rsidR="00F64DE4" w:rsidRPr="009C6063" w:rsidRDefault="009D489B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представлений об основных нравственно-этических ценностях, значимых для национального русского сознания и отражённых в родной литературе;</w:t>
      </w:r>
    </w:p>
    <w:p w:rsidR="00F64DE4" w:rsidRPr="009C6063" w:rsidRDefault="009D489B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—  обогащение знаний о художественно-эстетических возможностях русского языка на основе изучения произведений русской литературы;</w:t>
      </w:r>
    </w:p>
    <w:p w:rsidR="00F64DE4" w:rsidRPr="009C6063" w:rsidRDefault="009D489B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потребности в постоянном чтении для развития личности, для речевого самосовершенствования;</w:t>
      </w:r>
    </w:p>
    <w:p w:rsidR="00F64DE4" w:rsidRPr="009C6063" w:rsidRDefault="009D489B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—  совершенствование читательских умений понимать и оценивать содержание и специфику различных текстов, участвовать в их обсуждении;</w:t>
      </w:r>
    </w:p>
    <w:p w:rsidR="00F64DE4" w:rsidRPr="009C6063" w:rsidRDefault="009D489B">
      <w:pPr>
        <w:autoSpaceDE w:val="0"/>
        <w:autoSpaceDN w:val="0"/>
        <w:spacing w:before="190" w:after="0" w:line="262" w:lineRule="auto"/>
        <w:ind w:left="420" w:right="1152"/>
        <w:rPr>
          <w:lang w:val="ru-RU"/>
        </w:rPr>
      </w:pP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—  развитие всех видов речевой деятельности, приобретение опыта создания устных и письменных высказываний о </w:t>
      </w:r>
      <w:proofErr w:type="gramStart"/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прочитанном</w:t>
      </w:r>
      <w:proofErr w:type="gramEnd"/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F64DE4" w:rsidRPr="009C6063" w:rsidRDefault="00F64DE4">
      <w:pPr>
        <w:rPr>
          <w:lang w:val="ru-RU"/>
        </w:rPr>
        <w:sectPr w:rsidR="00F64DE4" w:rsidRPr="009C6063">
          <w:pgSz w:w="11900" w:h="16840"/>
          <w:pgMar w:top="286" w:right="718" w:bottom="372" w:left="666" w:header="720" w:footer="720" w:gutter="0"/>
          <w:cols w:space="720" w:equalWidth="0">
            <w:col w:w="10516" w:space="0"/>
          </w:cols>
          <w:docGrid w:linePitch="360"/>
        </w:sectPr>
      </w:pPr>
    </w:p>
    <w:p w:rsidR="00F64DE4" w:rsidRPr="009C6063" w:rsidRDefault="00F64DE4">
      <w:pPr>
        <w:autoSpaceDE w:val="0"/>
        <w:autoSpaceDN w:val="0"/>
        <w:spacing w:after="78" w:line="220" w:lineRule="exact"/>
        <w:rPr>
          <w:lang w:val="ru-RU"/>
        </w:rPr>
      </w:pPr>
    </w:p>
    <w:p w:rsidR="00F64DE4" w:rsidRPr="009C6063" w:rsidRDefault="009D489B">
      <w:pPr>
        <w:autoSpaceDE w:val="0"/>
        <w:autoSpaceDN w:val="0"/>
        <w:spacing w:after="0" w:line="262" w:lineRule="auto"/>
        <w:ind w:right="432"/>
        <w:rPr>
          <w:lang w:val="ru-RU"/>
        </w:rPr>
      </w:pPr>
      <w:r w:rsidRPr="009C6063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ЛИТЕРАТУРНОЕ ЧТЕНИЕ НА РОДНОМ (РУССКОМ) ЯЗЫКЕ» В УЧЕБНОМ ПЛАНЕ</w:t>
      </w:r>
    </w:p>
    <w:p w:rsidR="00F64DE4" w:rsidRPr="009C6063" w:rsidRDefault="009D489B">
      <w:pPr>
        <w:autoSpaceDE w:val="0"/>
        <w:autoSpaceDN w:val="0"/>
        <w:spacing w:before="166" w:after="0"/>
        <w:ind w:right="432"/>
        <w:rPr>
          <w:lang w:val="ru-RU"/>
        </w:rPr>
      </w:pP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Программа по предмету «Литературное чтение на родном (русском) языке» составлена на основе требований к предметным результатам освоения основной образовательной программы, представленных в Федеральном государственном образовательном стандарте начального общего образования, и рассчитана на общую учебную нагрузку </w:t>
      </w:r>
      <w:r w:rsidR="002A7B5C" w:rsidRPr="009C6063">
        <w:rPr>
          <w:rFonts w:ascii="Times New Roman" w:eastAsia="Times New Roman" w:hAnsi="Times New Roman"/>
          <w:color w:val="000000"/>
          <w:sz w:val="24"/>
          <w:lang w:val="ru-RU"/>
        </w:rPr>
        <w:t xml:space="preserve">в 4 классе </w:t>
      </w: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в объёме 17 часов</w:t>
      </w:r>
      <w:r w:rsidR="002A7B5C">
        <w:rPr>
          <w:rFonts w:ascii="Times New Roman" w:eastAsia="Times New Roman" w:hAnsi="Times New Roman"/>
          <w:color w:val="000000"/>
          <w:sz w:val="24"/>
          <w:lang w:val="ru-RU"/>
        </w:rPr>
        <w:t xml:space="preserve"> (0,5 часа в неделю)</w:t>
      </w: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F64DE4" w:rsidRPr="009C6063" w:rsidRDefault="009D489B">
      <w:pPr>
        <w:autoSpaceDE w:val="0"/>
        <w:autoSpaceDN w:val="0"/>
        <w:spacing w:before="262" w:after="0" w:line="262" w:lineRule="auto"/>
        <w:ind w:right="1008"/>
        <w:rPr>
          <w:lang w:val="ru-RU"/>
        </w:rPr>
      </w:pPr>
      <w:r w:rsidRPr="009C6063">
        <w:rPr>
          <w:rFonts w:ascii="Times New Roman" w:eastAsia="Times New Roman" w:hAnsi="Times New Roman"/>
          <w:b/>
          <w:color w:val="000000"/>
          <w:sz w:val="24"/>
          <w:lang w:val="ru-RU"/>
        </w:rPr>
        <w:t>ОСНОВНЫЕ СОДЕРЖАТЕЛЬНЫЕ ЛИНИИ РАБОЧЕЙ ПРОГРАММЫ УЧЕБНОГО ПРЕДМЕТА «ЛИТЕРАТУРНОЕ ЧТЕНИЕ НА РОДНОМ (РУССКОМ) ЯЗЫКЕ»</w:t>
      </w:r>
    </w:p>
    <w:p w:rsidR="00F64DE4" w:rsidRPr="009C6063" w:rsidRDefault="009D489B">
      <w:pPr>
        <w:autoSpaceDE w:val="0"/>
        <w:autoSpaceDN w:val="0"/>
        <w:spacing w:before="166" w:after="0" w:line="288" w:lineRule="auto"/>
        <w:ind w:firstLine="180"/>
        <w:rPr>
          <w:lang w:val="ru-RU"/>
        </w:rPr>
      </w:pP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 xml:space="preserve">В программе учебного предмета «Литературное чтение на родном (русском) языке» представлено содержание, изучение которого позволит раскрыть национально-культурную специфику русской литературы; взаимосвязь русского языка и русской литературы с историей России, с материальной и духовной культурой русского народа. </w:t>
      </w:r>
      <w:proofErr w:type="gramStart"/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 xml:space="preserve">Учебный предмет «Литературное чтение на родном (русском) языке» не ущемляет права тех школьников, которые изучают иной родной язык и иную родную литературу, поэтому учебное время, отведённое на изучение данного предмета, не может </w:t>
      </w:r>
      <w:r w:rsidRPr="009C6063">
        <w:rPr>
          <w:lang w:val="ru-RU"/>
        </w:rPr>
        <w:br/>
      </w: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рассматриваться  как  время для углублённого изучения основного курса литературного чтения, входящего в предметную область «Русский язык и литературное чтение».</w:t>
      </w:r>
      <w:proofErr w:type="gramEnd"/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 xml:space="preserve">Курс предназначен для расширения литературного и культурного кругозора младших школьников; произведения фольклора и русской классики, современной русской литературы, входящие в круг актуального чтения младших школьников, позволяют обеспечить знакомство младших школьников с ключевыми для </w:t>
      </w:r>
      <w:r w:rsidRPr="009C6063">
        <w:rPr>
          <w:lang w:val="ru-RU"/>
        </w:rPr>
        <w:br/>
      </w: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национального сознания и русской культуры понятиями.</w:t>
      </w:r>
      <w:proofErr w:type="gramEnd"/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Предложенные младшим школьникам для чтения и изучения произведения русской литературы отражают разные стороны духовной культуры русского народа, актуализируют вечные ценности (добро, сострадание, великодушие, милосердие, совесть, правда, любовь и др.).</w:t>
      </w:r>
    </w:p>
    <w:p w:rsidR="00F64DE4" w:rsidRPr="009C6063" w:rsidRDefault="009D489B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lang w:val="ru-RU"/>
        </w:rPr>
      </w:pPr>
      <w:r w:rsidRPr="009C6063">
        <w:rPr>
          <w:lang w:val="ru-RU"/>
        </w:rPr>
        <w:tab/>
      </w: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 xml:space="preserve">В данной программе специфика курса «Литературное чтение на родном (русском) </w:t>
      </w:r>
      <w:proofErr w:type="spellStart"/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языке</w:t>
      </w:r>
      <w:proofErr w:type="gramStart"/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»р</w:t>
      </w:r>
      <w:proofErr w:type="gramEnd"/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еализована</w:t>
      </w:r>
      <w:proofErr w:type="spellEnd"/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 xml:space="preserve"> благодаря: </w:t>
      </w:r>
      <w:r w:rsidRPr="009C6063">
        <w:rPr>
          <w:lang w:val="ru-RU"/>
        </w:rPr>
        <w:br/>
      </w:r>
      <w:r w:rsidRPr="009C6063">
        <w:rPr>
          <w:lang w:val="ru-RU"/>
        </w:rPr>
        <w:tab/>
      </w: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 xml:space="preserve">а) отбору произведений, в которых отражается русский национальный характер, обычаи, традиции русского народа, духовные основы русской культуры; </w:t>
      </w:r>
      <w:r w:rsidRPr="009C6063">
        <w:rPr>
          <w:lang w:val="ru-RU"/>
        </w:rPr>
        <w:br/>
      </w:r>
      <w:r w:rsidRPr="009C6063">
        <w:rPr>
          <w:lang w:val="ru-RU"/>
        </w:rPr>
        <w:tab/>
      </w: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 xml:space="preserve">б) вниманию к тем произведениям русских писателей, в которых отражается мир русского детства: особенности воспитания ребёнка в семье, его взаимоотношений со сверстниками и взрослыми, особенности восприятия ребёнком окружающего мира; </w:t>
      </w:r>
      <w:r w:rsidRPr="009C6063">
        <w:rPr>
          <w:lang w:val="ru-RU"/>
        </w:rPr>
        <w:br/>
      </w:r>
      <w:r w:rsidRPr="009C6063">
        <w:rPr>
          <w:lang w:val="ru-RU"/>
        </w:rPr>
        <w:tab/>
      </w: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в) расширенному историко-культурному комментарию к произведениям, созданным во времена, отстоящие от современности; такой комментарий позволяет современному младшему школьнику лучше понять особенности истории и культуры народа, а также содержание произведений русской литературы.</w:t>
      </w:r>
    </w:p>
    <w:p w:rsidR="00F64DE4" w:rsidRPr="009C6063" w:rsidRDefault="009D489B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Как часть предметной области «Родной язык и литературное чтение на родном языке», учебный предмет «Литературное чтение на родном (русском) языке» тесно связан с предметом «Родной язык (русский)».</w:t>
      </w:r>
    </w:p>
    <w:p w:rsidR="00F64DE4" w:rsidRPr="009C6063" w:rsidRDefault="009D489B" w:rsidP="009C6063">
      <w:pPr>
        <w:autoSpaceDE w:val="0"/>
        <w:autoSpaceDN w:val="0"/>
        <w:spacing w:before="70" w:after="0" w:line="286" w:lineRule="auto"/>
        <w:ind w:firstLine="180"/>
        <w:rPr>
          <w:lang w:val="ru-RU"/>
        </w:rPr>
        <w:sectPr w:rsidR="00F64DE4" w:rsidRPr="009C6063">
          <w:pgSz w:w="11900" w:h="16840"/>
          <w:pgMar w:top="298" w:right="668" w:bottom="402" w:left="666" w:header="720" w:footer="720" w:gutter="0"/>
          <w:cols w:space="720" w:equalWidth="0">
            <w:col w:w="10566" w:space="0"/>
          </w:cols>
          <w:docGrid w:linePitch="360"/>
        </w:sectPr>
      </w:pP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предмета «Литературное чтение на родном (русском) языке» способствует обогащению речи школьников, развитию их речевой культуры и коммуникативных умений. </w:t>
      </w:r>
      <w:proofErr w:type="gramStart"/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Оба курса объединяет</w:t>
      </w:r>
      <w:proofErr w:type="gramEnd"/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 xml:space="preserve"> культурно-исторический подход к представлению дидактического материала, на основе которого выстраиваются проблемно-тематические блоки программы. Каждый из проблемно-тематических блоков включает сопряжённые с ним ключевые понятия, отражающие духовную и материальную культуру русского народа в их исторической взаимосвязи. Ещё одной общей чертой обоих курсов является концентрирование их содержания вокруг интересов и запросов ребёнка младшего школьного возраста, что находит отражение в специфике выбранных произведений.</w:t>
      </w:r>
    </w:p>
    <w:p w:rsidR="00F64DE4" w:rsidRPr="009C6063" w:rsidRDefault="00F64DE4">
      <w:pPr>
        <w:autoSpaceDE w:val="0"/>
        <w:autoSpaceDN w:val="0"/>
        <w:spacing w:after="78" w:line="220" w:lineRule="exact"/>
        <w:rPr>
          <w:lang w:val="ru-RU"/>
        </w:rPr>
      </w:pPr>
    </w:p>
    <w:p w:rsidR="00F64DE4" w:rsidRPr="009C6063" w:rsidRDefault="009D489B">
      <w:pPr>
        <w:autoSpaceDE w:val="0"/>
        <w:autoSpaceDN w:val="0"/>
        <w:spacing w:after="0" w:line="230" w:lineRule="auto"/>
        <w:rPr>
          <w:lang w:val="ru-RU"/>
        </w:rPr>
      </w:pPr>
      <w:r w:rsidRPr="009C6063">
        <w:rPr>
          <w:rFonts w:ascii="Times New Roman" w:eastAsia="Times New Roman" w:hAnsi="Times New Roman"/>
          <w:b/>
          <w:color w:val="000000"/>
          <w:sz w:val="24"/>
          <w:lang w:val="ru-RU"/>
        </w:rPr>
        <w:t>СОДЕРЖАНИЕ УЧЕБНОГО ПРЕДМЕТА</w:t>
      </w:r>
    </w:p>
    <w:p w:rsidR="00F64DE4" w:rsidRPr="009C6063" w:rsidRDefault="009D489B">
      <w:pPr>
        <w:autoSpaceDE w:val="0"/>
        <w:autoSpaceDN w:val="0"/>
        <w:spacing w:before="346" w:after="0" w:line="230" w:lineRule="auto"/>
        <w:rPr>
          <w:lang w:val="ru-RU"/>
        </w:rPr>
      </w:pPr>
      <w:r w:rsidRPr="009C6063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 1. МИР ДЕТСТВА</w:t>
      </w:r>
    </w:p>
    <w:p w:rsidR="00F64DE4" w:rsidRPr="009C6063" w:rsidRDefault="009D489B">
      <w:pPr>
        <w:autoSpaceDE w:val="0"/>
        <w:autoSpaceDN w:val="0"/>
        <w:spacing w:before="262" w:after="0" w:line="230" w:lineRule="auto"/>
        <w:rPr>
          <w:lang w:val="ru-RU"/>
        </w:rPr>
      </w:pPr>
      <w:r w:rsidRPr="009C606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Я и книги </w:t>
      </w:r>
    </w:p>
    <w:p w:rsidR="00F64DE4" w:rsidRPr="009C6063" w:rsidRDefault="009D489B">
      <w:pPr>
        <w:autoSpaceDE w:val="0"/>
        <w:autoSpaceDN w:val="0"/>
        <w:spacing w:before="166" w:after="0" w:line="262" w:lineRule="auto"/>
        <w:ind w:left="180"/>
        <w:rPr>
          <w:lang w:val="ru-RU"/>
        </w:rPr>
      </w:pPr>
      <w:r w:rsidRPr="009C606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Испокон века книга растит человека </w:t>
      </w:r>
      <w:r w:rsidRPr="009C6063">
        <w:rPr>
          <w:lang w:val="ru-RU"/>
        </w:rPr>
        <w:br/>
      </w: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Произведения, отражающие ценность чтения в жизни человека, роль книги в становлении личности.</w:t>
      </w:r>
    </w:p>
    <w:p w:rsidR="00F64DE4" w:rsidRPr="009C6063" w:rsidRDefault="009D489B">
      <w:pPr>
        <w:autoSpaceDE w:val="0"/>
        <w:autoSpaceDN w:val="0"/>
        <w:spacing w:before="70" w:after="0" w:line="271" w:lineRule="auto"/>
        <w:ind w:left="180" w:right="144" w:hanging="180"/>
        <w:rPr>
          <w:lang w:val="ru-RU"/>
        </w:rPr>
      </w:pP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 xml:space="preserve">Например: </w:t>
      </w:r>
      <w:r w:rsidRPr="009C6063">
        <w:rPr>
          <w:lang w:val="ru-RU"/>
        </w:rPr>
        <w:br/>
      </w:r>
      <w:proofErr w:type="spellStart"/>
      <w:r w:rsidRPr="009C6063">
        <w:rPr>
          <w:rFonts w:ascii="Times New Roman" w:eastAsia="Times New Roman" w:hAnsi="Times New Roman"/>
          <w:b/>
          <w:color w:val="000000"/>
          <w:sz w:val="24"/>
          <w:lang w:val="ru-RU"/>
        </w:rPr>
        <w:t>С.Т.Аксаков</w:t>
      </w:r>
      <w:proofErr w:type="gramStart"/>
      <w:r w:rsidRPr="009C6063">
        <w:rPr>
          <w:rFonts w:ascii="Times New Roman" w:eastAsia="Times New Roman" w:hAnsi="Times New Roman"/>
          <w:b/>
          <w:color w:val="000000"/>
          <w:sz w:val="24"/>
          <w:lang w:val="ru-RU"/>
        </w:rPr>
        <w:t>.«</w:t>
      </w:r>
      <w:proofErr w:type="gramEnd"/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Детские</w:t>
      </w:r>
      <w:proofErr w:type="spellEnd"/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 xml:space="preserve"> годы Багрова-внука» (фрагмент главы «Последовательные воспоминания»). </w:t>
      </w:r>
      <w:r w:rsidRPr="009C606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Д. Н.  </w:t>
      </w:r>
      <w:proofErr w:type="gramStart"/>
      <w:r w:rsidRPr="009C6063">
        <w:rPr>
          <w:rFonts w:ascii="Times New Roman" w:eastAsia="Times New Roman" w:hAnsi="Times New Roman"/>
          <w:b/>
          <w:color w:val="000000"/>
          <w:sz w:val="24"/>
          <w:lang w:val="ru-RU"/>
        </w:rPr>
        <w:t>Мамин-Сибиряк</w:t>
      </w:r>
      <w:proofErr w:type="gramEnd"/>
      <w:r w:rsidRPr="009C606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.  </w:t>
      </w: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«Из  далёкого  прошлого»  (</w:t>
      </w:r>
      <w:proofErr w:type="spellStart"/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глава</w:t>
      </w:r>
      <w:proofErr w:type="gramStart"/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«К</w:t>
      </w:r>
      <w:proofErr w:type="gramEnd"/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нижка</w:t>
      </w:r>
      <w:proofErr w:type="spellEnd"/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 xml:space="preserve"> с картинками»).</w:t>
      </w:r>
    </w:p>
    <w:p w:rsidR="00F64DE4" w:rsidRPr="009C6063" w:rsidRDefault="009D489B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9C606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С. Т. Григорьев. </w:t>
      </w: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«Детство Суворова» (фрагмент).</w:t>
      </w:r>
    </w:p>
    <w:p w:rsidR="00F64DE4" w:rsidRPr="009C6063" w:rsidRDefault="009D489B">
      <w:pPr>
        <w:autoSpaceDE w:val="0"/>
        <w:autoSpaceDN w:val="0"/>
        <w:spacing w:before="264" w:after="0" w:line="230" w:lineRule="auto"/>
        <w:rPr>
          <w:lang w:val="ru-RU"/>
        </w:rPr>
      </w:pPr>
      <w:r w:rsidRPr="009C606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Я взрослею </w:t>
      </w:r>
    </w:p>
    <w:p w:rsidR="00F64DE4" w:rsidRPr="009C6063" w:rsidRDefault="009D489B">
      <w:pPr>
        <w:autoSpaceDE w:val="0"/>
        <w:autoSpaceDN w:val="0"/>
        <w:spacing w:before="166" w:after="0" w:line="262" w:lineRule="auto"/>
        <w:ind w:left="180" w:right="7344"/>
        <w:rPr>
          <w:lang w:val="ru-RU"/>
        </w:rPr>
      </w:pPr>
      <w:r w:rsidRPr="009C606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Скромность красит человека </w:t>
      </w:r>
      <w:r w:rsidRPr="009C6063">
        <w:rPr>
          <w:lang w:val="ru-RU"/>
        </w:rPr>
        <w:br/>
      </w: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Пословицы о скромности.</w:t>
      </w:r>
    </w:p>
    <w:p w:rsidR="00F64DE4" w:rsidRPr="009C6063" w:rsidRDefault="009D489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Произведения, отражающие традиционные представления о скромности как черте характера.</w:t>
      </w:r>
    </w:p>
    <w:p w:rsidR="00F64DE4" w:rsidRPr="009C6063" w:rsidRDefault="009D489B">
      <w:pPr>
        <w:tabs>
          <w:tab w:val="left" w:pos="180"/>
        </w:tabs>
        <w:autoSpaceDE w:val="0"/>
        <w:autoSpaceDN w:val="0"/>
        <w:spacing w:before="70" w:after="0" w:line="262" w:lineRule="auto"/>
        <w:ind w:right="7344"/>
        <w:rPr>
          <w:lang w:val="ru-RU"/>
        </w:rPr>
      </w:pP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 xml:space="preserve">Например: </w:t>
      </w:r>
      <w:r w:rsidRPr="009C6063">
        <w:rPr>
          <w:lang w:val="ru-RU"/>
        </w:rPr>
        <w:br/>
      </w:r>
      <w:r w:rsidRPr="009C6063">
        <w:rPr>
          <w:lang w:val="ru-RU"/>
        </w:rPr>
        <w:tab/>
      </w:r>
      <w:r w:rsidRPr="009C606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Е. В. Клюев. </w:t>
      </w: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«Шагом марш».</w:t>
      </w:r>
    </w:p>
    <w:p w:rsidR="00F64DE4" w:rsidRPr="009C6063" w:rsidRDefault="009D489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C6063">
        <w:rPr>
          <w:rFonts w:ascii="Times New Roman" w:eastAsia="Times New Roman" w:hAnsi="Times New Roman"/>
          <w:b/>
          <w:color w:val="000000"/>
          <w:sz w:val="24"/>
          <w:lang w:val="ru-RU"/>
        </w:rPr>
        <w:t>И.П.</w:t>
      </w:r>
      <w:proofErr w:type="spellStart"/>
      <w:r w:rsidRPr="009C6063">
        <w:rPr>
          <w:rFonts w:ascii="Times New Roman" w:eastAsia="Times New Roman" w:hAnsi="Times New Roman"/>
          <w:b/>
          <w:color w:val="000000"/>
          <w:sz w:val="24"/>
          <w:lang w:val="ru-RU"/>
        </w:rPr>
        <w:t>Токмакова</w:t>
      </w:r>
      <w:proofErr w:type="spellEnd"/>
      <w:proofErr w:type="gramStart"/>
      <w:r w:rsidRPr="009C6063">
        <w:rPr>
          <w:rFonts w:ascii="Times New Roman" w:eastAsia="Times New Roman" w:hAnsi="Times New Roman"/>
          <w:b/>
          <w:color w:val="000000"/>
          <w:sz w:val="24"/>
          <w:lang w:val="ru-RU"/>
        </w:rPr>
        <w:t>.</w:t>
      </w: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«</w:t>
      </w:r>
      <w:proofErr w:type="gramEnd"/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Разговор татарника и спорыша».</w:t>
      </w:r>
    </w:p>
    <w:p w:rsidR="00F64DE4" w:rsidRPr="009C6063" w:rsidRDefault="009D489B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9C6063">
        <w:rPr>
          <w:lang w:val="ru-RU"/>
        </w:rPr>
        <w:tab/>
      </w:r>
      <w:r w:rsidRPr="009C606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Любовь всё побеждает </w:t>
      </w:r>
      <w:r w:rsidRPr="009C6063">
        <w:rPr>
          <w:lang w:val="ru-RU"/>
        </w:rPr>
        <w:br/>
      </w:r>
      <w:r w:rsidRPr="009C6063">
        <w:rPr>
          <w:lang w:val="ru-RU"/>
        </w:rPr>
        <w:tab/>
      </w: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Произведения,  отражающие  традиционные  представления о милосердии, сострадании, </w:t>
      </w:r>
      <w:r w:rsidRPr="009C6063">
        <w:rPr>
          <w:lang w:val="ru-RU"/>
        </w:rPr>
        <w:br/>
      </w: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 xml:space="preserve">сопереживании, чуткости, любви как нравственно-этических ценностях, значимых для национального русского сознания. Например: </w:t>
      </w:r>
      <w:r w:rsidRPr="009C6063">
        <w:rPr>
          <w:lang w:val="ru-RU"/>
        </w:rPr>
        <w:br/>
      </w:r>
      <w:r w:rsidRPr="009C6063">
        <w:rPr>
          <w:lang w:val="ru-RU"/>
        </w:rPr>
        <w:tab/>
      </w:r>
      <w:r w:rsidRPr="009C606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Б. П. Екимов. </w:t>
      </w: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«Ночь исцеления».</w:t>
      </w:r>
    </w:p>
    <w:p w:rsidR="00F64DE4" w:rsidRPr="009C6063" w:rsidRDefault="009D489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proofErr w:type="spellStart"/>
      <w:r w:rsidRPr="009C6063">
        <w:rPr>
          <w:rFonts w:ascii="Times New Roman" w:eastAsia="Times New Roman" w:hAnsi="Times New Roman"/>
          <w:b/>
          <w:color w:val="000000"/>
          <w:sz w:val="24"/>
          <w:lang w:val="ru-RU"/>
        </w:rPr>
        <w:t>И.С.Тургенев</w:t>
      </w:r>
      <w:proofErr w:type="spellEnd"/>
      <w:r w:rsidRPr="009C606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. </w:t>
      </w: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«Голуби».</w:t>
      </w:r>
    </w:p>
    <w:p w:rsidR="00F64DE4" w:rsidRPr="009C6063" w:rsidRDefault="009D489B">
      <w:pPr>
        <w:autoSpaceDE w:val="0"/>
        <w:autoSpaceDN w:val="0"/>
        <w:spacing w:before="262" w:after="0" w:line="230" w:lineRule="auto"/>
        <w:rPr>
          <w:lang w:val="ru-RU"/>
        </w:rPr>
      </w:pPr>
      <w:r w:rsidRPr="009C606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Я и моя семья </w:t>
      </w:r>
    </w:p>
    <w:p w:rsidR="00F64DE4" w:rsidRPr="009C6063" w:rsidRDefault="009D489B">
      <w:pPr>
        <w:tabs>
          <w:tab w:val="left" w:pos="180"/>
        </w:tabs>
        <w:autoSpaceDE w:val="0"/>
        <w:autoSpaceDN w:val="0"/>
        <w:spacing w:before="166" w:after="0"/>
        <w:ind w:right="288"/>
        <w:rPr>
          <w:lang w:val="ru-RU"/>
        </w:rPr>
      </w:pPr>
      <w:r w:rsidRPr="009C6063">
        <w:rPr>
          <w:lang w:val="ru-RU"/>
        </w:rPr>
        <w:tab/>
      </w:r>
      <w:r w:rsidRPr="009C606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Такое разное детство </w:t>
      </w:r>
      <w:r w:rsidRPr="009C6063">
        <w:rPr>
          <w:lang w:val="ru-RU"/>
        </w:rPr>
        <w:br/>
      </w:r>
      <w:r w:rsidRPr="009C6063">
        <w:rPr>
          <w:lang w:val="ru-RU"/>
        </w:rPr>
        <w:tab/>
      </w: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Произведения, раскрывающие картины мира русского детства в разные исторические эпохи: взросление, особенности отношений с окружающим миром, взрослыми и сверстниками. Например: </w:t>
      </w:r>
      <w:r w:rsidRPr="009C6063">
        <w:rPr>
          <w:lang w:val="ru-RU"/>
        </w:rPr>
        <w:tab/>
      </w:r>
      <w:r w:rsidRPr="009C606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Е. Н. </w:t>
      </w:r>
      <w:proofErr w:type="spellStart"/>
      <w:r w:rsidRPr="009C6063">
        <w:rPr>
          <w:rFonts w:ascii="Times New Roman" w:eastAsia="Times New Roman" w:hAnsi="Times New Roman"/>
          <w:b/>
          <w:color w:val="000000"/>
          <w:sz w:val="24"/>
          <w:lang w:val="ru-RU"/>
        </w:rPr>
        <w:t>Верейская</w:t>
      </w:r>
      <w:proofErr w:type="spellEnd"/>
      <w:r w:rsidRPr="009C606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. </w:t>
      </w: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«Три девочки» (фрагмент).</w:t>
      </w:r>
    </w:p>
    <w:p w:rsidR="00F64DE4" w:rsidRPr="009C6063" w:rsidRDefault="009D489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C606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М. В. Водопьянов. </w:t>
      </w: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«Полярный лётчик» (главы «Маленький мир», «Мой первый „полёт”»).</w:t>
      </w:r>
    </w:p>
    <w:p w:rsidR="00F64DE4" w:rsidRPr="009C6063" w:rsidRDefault="009D489B">
      <w:pPr>
        <w:autoSpaceDE w:val="0"/>
        <w:autoSpaceDN w:val="0"/>
        <w:spacing w:before="72" w:after="0" w:line="262" w:lineRule="auto"/>
        <w:ind w:left="180" w:right="1008"/>
        <w:rPr>
          <w:lang w:val="ru-RU"/>
        </w:rPr>
      </w:pPr>
      <w:r w:rsidRPr="009C606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О. В. </w:t>
      </w:r>
      <w:proofErr w:type="spellStart"/>
      <w:r w:rsidRPr="009C6063">
        <w:rPr>
          <w:rFonts w:ascii="Times New Roman" w:eastAsia="Times New Roman" w:hAnsi="Times New Roman"/>
          <w:b/>
          <w:color w:val="000000"/>
          <w:sz w:val="24"/>
          <w:lang w:val="ru-RU"/>
        </w:rPr>
        <w:t>Колпакова</w:t>
      </w:r>
      <w:proofErr w:type="spellEnd"/>
      <w:r w:rsidRPr="009C606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. </w:t>
      </w: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«Большое сочинение про бабушку» (</w:t>
      </w:r>
      <w:proofErr w:type="spellStart"/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главы</w:t>
      </w:r>
      <w:proofErr w:type="gramStart"/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«П</w:t>
      </w:r>
      <w:proofErr w:type="gramEnd"/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ро</w:t>
      </w:r>
      <w:proofErr w:type="spellEnd"/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 xml:space="preserve"> печку», «Про чистоту»). </w:t>
      </w:r>
      <w:r w:rsidRPr="009C606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К. В. Лукашевич. </w:t>
      </w: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«Моё милое детство» (фрагмент).</w:t>
      </w:r>
    </w:p>
    <w:p w:rsidR="00F64DE4" w:rsidRPr="009C6063" w:rsidRDefault="009D489B">
      <w:pPr>
        <w:autoSpaceDE w:val="0"/>
        <w:autoSpaceDN w:val="0"/>
        <w:spacing w:before="262" w:after="0" w:line="230" w:lineRule="auto"/>
        <w:rPr>
          <w:lang w:val="ru-RU"/>
        </w:rPr>
      </w:pPr>
      <w:r w:rsidRPr="009C606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Я фантазирую и мечтаю </w:t>
      </w:r>
    </w:p>
    <w:p w:rsidR="00F64DE4" w:rsidRPr="009C6063" w:rsidRDefault="009D489B">
      <w:pPr>
        <w:autoSpaceDE w:val="0"/>
        <w:autoSpaceDN w:val="0"/>
        <w:spacing w:before="166" w:after="0" w:line="271" w:lineRule="auto"/>
        <w:ind w:left="180" w:right="2448"/>
        <w:rPr>
          <w:lang w:val="ru-RU"/>
        </w:rPr>
      </w:pPr>
      <w:r w:rsidRPr="009C606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Придуманные миры и страны </w:t>
      </w:r>
      <w:r w:rsidRPr="009C6063">
        <w:rPr>
          <w:lang w:val="ru-RU"/>
        </w:rPr>
        <w:br/>
      </w: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 xml:space="preserve">Отражение в произведениях фантастики проблем реального мира. Например: </w:t>
      </w:r>
      <w:r w:rsidRPr="009C606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Т. В. Михеева. </w:t>
      </w: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«Асино лето» (фрагмент).</w:t>
      </w:r>
    </w:p>
    <w:p w:rsidR="00F64DE4" w:rsidRPr="009C6063" w:rsidRDefault="009D489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C606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В. П. Крапивин. </w:t>
      </w: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«Голубятня на жёлтой поляне» (фрагменты).</w:t>
      </w:r>
    </w:p>
    <w:p w:rsidR="00F64DE4" w:rsidRPr="009C6063" w:rsidRDefault="009D489B">
      <w:pPr>
        <w:autoSpaceDE w:val="0"/>
        <w:autoSpaceDN w:val="0"/>
        <w:spacing w:before="382" w:after="0" w:line="230" w:lineRule="auto"/>
        <w:rPr>
          <w:lang w:val="ru-RU"/>
        </w:rPr>
      </w:pPr>
      <w:r w:rsidRPr="009C606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РАЗДЕЛ 2. РОССИЯ — РОДИНА МОЯ </w:t>
      </w:r>
    </w:p>
    <w:p w:rsidR="00F64DE4" w:rsidRPr="009C6063" w:rsidRDefault="009D489B">
      <w:pPr>
        <w:autoSpaceDE w:val="0"/>
        <w:autoSpaceDN w:val="0"/>
        <w:spacing w:before="262" w:after="0" w:line="230" w:lineRule="auto"/>
        <w:rPr>
          <w:lang w:val="ru-RU"/>
        </w:rPr>
      </w:pPr>
      <w:r w:rsidRPr="009C606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Родная страна во все времена сынами сильна </w:t>
      </w:r>
    </w:p>
    <w:p w:rsidR="00F64DE4" w:rsidRPr="009C6063" w:rsidRDefault="009D489B">
      <w:pPr>
        <w:autoSpaceDE w:val="0"/>
        <w:autoSpaceDN w:val="0"/>
        <w:spacing w:before="166" w:after="0" w:line="271" w:lineRule="auto"/>
        <w:ind w:left="180" w:right="2736"/>
        <w:rPr>
          <w:lang w:val="ru-RU"/>
        </w:rPr>
      </w:pPr>
      <w:r w:rsidRPr="009C606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Люди земли Русской </w:t>
      </w:r>
      <w:r w:rsidRPr="009C6063">
        <w:rPr>
          <w:lang w:val="ru-RU"/>
        </w:rPr>
        <w:br/>
      </w: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Произведения о выдающихся представителях русского народа. Например: </w:t>
      </w:r>
      <w:r w:rsidRPr="009C606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Е. В. Мурашова. </w:t>
      </w: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«Афанасий Никитин» (глава «</w:t>
      </w:r>
      <w:proofErr w:type="spellStart"/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Каффа</w:t>
      </w:r>
      <w:proofErr w:type="spellEnd"/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»).</w:t>
      </w:r>
    </w:p>
    <w:p w:rsidR="00F64DE4" w:rsidRPr="009C6063" w:rsidRDefault="00F64DE4">
      <w:pPr>
        <w:rPr>
          <w:lang w:val="ru-RU"/>
        </w:rPr>
        <w:sectPr w:rsidR="00F64DE4" w:rsidRPr="009C6063">
          <w:pgSz w:w="11900" w:h="16840"/>
          <w:pgMar w:top="298" w:right="650" w:bottom="4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64DE4" w:rsidRPr="009C6063" w:rsidRDefault="00F64DE4">
      <w:pPr>
        <w:autoSpaceDE w:val="0"/>
        <w:autoSpaceDN w:val="0"/>
        <w:spacing w:after="78" w:line="220" w:lineRule="exact"/>
        <w:rPr>
          <w:lang w:val="ru-RU"/>
        </w:rPr>
      </w:pPr>
    </w:p>
    <w:p w:rsidR="00F64DE4" w:rsidRPr="009C6063" w:rsidRDefault="009D489B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9C606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Ю. М. Нагибин. </w:t>
      </w: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«Маленькие рассказы о большой судьбе» (глава «В школу»).</w:t>
      </w:r>
    </w:p>
    <w:p w:rsidR="00F64DE4" w:rsidRPr="009C6063" w:rsidRDefault="009D489B">
      <w:pPr>
        <w:autoSpaceDE w:val="0"/>
        <w:autoSpaceDN w:val="0"/>
        <w:spacing w:before="262" w:after="0" w:line="230" w:lineRule="auto"/>
        <w:rPr>
          <w:lang w:val="ru-RU"/>
        </w:rPr>
      </w:pPr>
      <w:r w:rsidRPr="009C606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Что мы Родиной зовём </w:t>
      </w:r>
    </w:p>
    <w:p w:rsidR="00F64DE4" w:rsidRPr="009C6063" w:rsidRDefault="009D489B">
      <w:pPr>
        <w:autoSpaceDE w:val="0"/>
        <w:autoSpaceDN w:val="0"/>
        <w:spacing w:before="166" w:after="0" w:line="271" w:lineRule="auto"/>
        <w:ind w:left="180"/>
        <w:rPr>
          <w:lang w:val="ru-RU"/>
        </w:rPr>
      </w:pPr>
      <w:r w:rsidRPr="009C606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Широка страна моя родная </w:t>
      </w:r>
      <w:r w:rsidRPr="009C6063">
        <w:rPr>
          <w:lang w:val="ru-RU"/>
        </w:rPr>
        <w:br/>
      </w: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Произведения, отражающие любовь к Родине; красоту различных уголков родной земли. Например: </w:t>
      </w:r>
      <w:r w:rsidRPr="009C606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А. С. Зеленин. </w:t>
      </w: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«Мамкин Василёк» (фрагмент).</w:t>
      </w:r>
    </w:p>
    <w:p w:rsidR="00F64DE4" w:rsidRPr="009C6063" w:rsidRDefault="009D489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C606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А. Д. Дорофеев. </w:t>
      </w: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«Веретено».</w:t>
      </w:r>
    </w:p>
    <w:p w:rsidR="00F64DE4" w:rsidRPr="009C6063" w:rsidRDefault="009D489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C606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В. Г. Распутин. </w:t>
      </w: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«Саяны».</w:t>
      </w:r>
    </w:p>
    <w:p w:rsidR="00F64DE4" w:rsidRPr="009C6063" w:rsidRDefault="009D489B">
      <w:pPr>
        <w:autoSpaceDE w:val="0"/>
        <w:autoSpaceDN w:val="0"/>
        <w:spacing w:before="262" w:after="0" w:line="230" w:lineRule="auto"/>
        <w:rPr>
          <w:lang w:val="ru-RU"/>
        </w:rPr>
      </w:pPr>
      <w:r w:rsidRPr="009C6063">
        <w:rPr>
          <w:rFonts w:ascii="Times New Roman" w:eastAsia="Times New Roman" w:hAnsi="Times New Roman"/>
          <w:b/>
          <w:color w:val="000000"/>
          <w:sz w:val="24"/>
          <w:lang w:val="ru-RU"/>
        </w:rPr>
        <w:t>Сказ о валдайских колокольчиках.</w:t>
      </w:r>
    </w:p>
    <w:p w:rsidR="00F64DE4" w:rsidRPr="009C6063" w:rsidRDefault="009D489B">
      <w:pPr>
        <w:tabs>
          <w:tab w:val="left" w:pos="180"/>
        </w:tabs>
        <w:autoSpaceDE w:val="0"/>
        <w:autoSpaceDN w:val="0"/>
        <w:spacing w:before="168" w:after="0" w:line="281" w:lineRule="auto"/>
        <w:ind w:right="144"/>
        <w:rPr>
          <w:lang w:val="ru-RU"/>
        </w:rPr>
      </w:pPr>
      <w:r w:rsidRPr="009C6063">
        <w:rPr>
          <w:lang w:val="ru-RU"/>
        </w:rPr>
        <w:tab/>
      </w:r>
      <w:r w:rsidRPr="009C6063">
        <w:rPr>
          <w:rFonts w:ascii="Times New Roman" w:eastAsia="Times New Roman" w:hAnsi="Times New Roman"/>
          <w:b/>
          <w:color w:val="000000"/>
          <w:sz w:val="24"/>
          <w:lang w:val="ru-RU"/>
        </w:rPr>
        <w:t>О родной природе</w:t>
      </w:r>
      <w:proofErr w:type="gramStart"/>
      <w:r w:rsidRPr="009C606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9C6063">
        <w:rPr>
          <w:lang w:val="ru-RU"/>
        </w:rPr>
        <w:br/>
      </w:r>
      <w:r w:rsidRPr="009C6063">
        <w:rPr>
          <w:lang w:val="ru-RU"/>
        </w:rPr>
        <w:tab/>
      </w:r>
      <w:r w:rsidRPr="009C6063">
        <w:rPr>
          <w:rFonts w:ascii="Times New Roman" w:eastAsia="Times New Roman" w:hAnsi="Times New Roman"/>
          <w:i/>
          <w:color w:val="000000"/>
          <w:sz w:val="24"/>
          <w:lang w:val="ru-RU"/>
        </w:rPr>
        <w:t>П</w:t>
      </w:r>
      <w:proofErr w:type="gramEnd"/>
      <w:r w:rsidRPr="009C606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од дыханьем непогоды </w:t>
      </w:r>
      <w:r w:rsidRPr="009C6063">
        <w:rPr>
          <w:lang w:val="ru-RU"/>
        </w:rPr>
        <w:br/>
      </w:r>
      <w:r w:rsidRPr="009C6063">
        <w:rPr>
          <w:lang w:val="ru-RU"/>
        </w:rPr>
        <w:tab/>
      </w: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 xml:space="preserve">Поэтические представления русского народа о ветре, морозе, грозе; отражение этих представлений в фольклоре и их развитие в русской поэзии и прозе. Например: </w:t>
      </w:r>
      <w:r w:rsidRPr="009C6063">
        <w:rPr>
          <w:lang w:val="ru-RU"/>
        </w:rPr>
        <w:br/>
      </w:r>
      <w:r w:rsidRPr="009C6063">
        <w:rPr>
          <w:lang w:val="ru-RU"/>
        </w:rPr>
        <w:tab/>
      </w: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Русские народные загадки о ветре, морозе, грозе.</w:t>
      </w:r>
    </w:p>
    <w:p w:rsidR="00F64DE4" w:rsidRPr="009C6063" w:rsidRDefault="009D489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C606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А. Н. </w:t>
      </w:r>
      <w:proofErr w:type="spellStart"/>
      <w:r w:rsidRPr="009C6063">
        <w:rPr>
          <w:rFonts w:ascii="Times New Roman" w:eastAsia="Times New Roman" w:hAnsi="Times New Roman"/>
          <w:b/>
          <w:color w:val="000000"/>
          <w:sz w:val="24"/>
          <w:lang w:val="ru-RU"/>
        </w:rPr>
        <w:t>Апухтин</w:t>
      </w:r>
      <w:proofErr w:type="spellEnd"/>
      <w:r w:rsidRPr="009C606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. </w:t>
      </w: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 xml:space="preserve">«Зимой». </w:t>
      </w:r>
      <w:r w:rsidRPr="009C606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В. Д. Берестов. </w:t>
      </w: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 xml:space="preserve">«Мороз». </w:t>
      </w:r>
      <w:r w:rsidRPr="009C606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А. Н. Майков. </w:t>
      </w: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«Гроза».</w:t>
      </w:r>
    </w:p>
    <w:p w:rsidR="00F64DE4" w:rsidRPr="009C6063" w:rsidRDefault="009D489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C606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Н. М. Рубцов. </w:t>
      </w: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«Во время грозы».</w:t>
      </w:r>
    </w:p>
    <w:p w:rsidR="00F64DE4" w:rsidRPr="009C6063" w:rsidRDefault="00F64DE4">
      <w:pPr>
        <w:rPr>
          <w:lang w:val="ru-RU"/>
        </w:rPr>
        <w:sectPr w:rsidR="00F64DE4" w:rsidRPr="009C6063">
          <w:pgSz w:w="11900" w:h="16840"/>
          <w:pgMar w:top="298" w:right="708" w:bottom="1440" w:left="666" w:header="720" w:footer="720" w:gutter="0"/>
          <w:cols w:space="720" w:equalWidth="0">
            <w:col w:w="10526" w:space="0"/>
          </w:cols>
          <w:docGrid w:linePitch="360"/>
        </w:sectPr>
      </w:pPr>
    </w:p>
    <w:p w:rsidR="00F64DE4" w:rsidRPr="009C6063" w:rsidRDefault="00F64DE4">
      <w:pPr>
        <w:autoSpaceDE w:val="0"/>
        <w:autoSpaceDN w:val="0"/>
        <w:spacing w:after="78" w:line="220" w:lineRule="exact"/>
        <w:rPr>
          <w:lang w:val="ru-RU"/>
        </w:rPr>
      </w:pPr>
    </w:p>
    <w:p w:rsidR="00F64DE4" w:rsidRPr="009C6063" w:rsidRDefault="009D489B">
      <w:pPr>
        <w:autoSpaceDE w:val="0"/>
        <w:autoSpaceDN w:val="0"/>
        <w:spacing w:after="0" w:line="230" w:lineRule="auto"/>
        <w:rPr>
          <w:lang w:val="ru-RU"/>
        </w:rPr>
      </w:pPr>
      <w:r w:rsidRPr="009C6063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F64DE4" w:rsidRPr="009C6063" w:rsidRDefault="009D489B">
      <w:pPr>
        <w:autoSpaceDE w:val="0"/>
        <w:autoSpaceDN w:val="0"/>
        <w:spacing w:before="346" w:after="0" w:line="281" w:lineRule="auto"/>
        <w:ind w:right="720" w:firstLine="180"/>
        <w:rPr>
          <w:lang w:val="ru-RU"/>
        </w:rPr>
      </w:pP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Результаты изучения предмета «Литературное чтения на родном (русском) языке» в составе предметной области «Родной язык и литературное чтение на родном языке» соответствуют требованиям к результатам освоения основной образовательной программы начального общего образования, сформулированным в Федеральном государственном образовательном стандарте начального общего образования.</w:t>
      </w:r>
    </w:p>
    <w:p w:rsidR="00F64DE4" w:rsidRPr="009C6063" w:rsidRDefault="009D489B">
      <w:pPr>
        <w:autoSpaceDE w:val="0"/>
        <w:autoSpaceDN w:val="0"/>
        <w:spacing w:before="262" w:after="0" w:line="230" w:lineRule="auto"/>
        <w:rPr>
          <w:lang w:val="ru-RU"/>
        </w:rPr>
      </w:pPr>
      <w:r w:rsidRPr="009C6063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F64DE4" w:rsidRPr="009C6063" w:rsidRDefault="009D489B">
      <w:pPr>
        <w:autoSpaceDE w:val="0"/>
        <w:autoSpaceDN w:val="0"/>
        <w:spacing w:before="166" w:after="0" w:line="271" w:lineRule="auto"/>
        <w:ind w:firstLine="180"/>
        <w:rPr>
          <w:lang w:val="ru-RU"/>
        </w:rPr>
      </w:pPr>
      <w:proofErr w:type="gramStart"/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«Литературное чтения на родном (русском) языке» у обучающегося будут сформированы следующие личностные результаты, представленные по основным </w:t>
      </w:r>
      <w:r w:rsidRPr="009C6063">
        <w:rPr>
          <w:lang w:val="ru-RU"/>
        </w:rPr>
        <w:br/>
      </w: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направлениям воспитательной деятельности:</w:t>
      </w:r>
      <w:proofErr w:type="gramEnd"/>
    </w:p>
    <w:p w:rsidR="00F64DE4" w:rsidRPr="009C6063" w:rsidRDefault="009D489B">
      <w:pPr>
        <w:autoSpaceDE w:val="0"/>
        <w:autoSpaceDN w:val="0"/>
        <w:spacing w:before="192" w:after="0" w:line="230" w:lineRule="auto"/>
        <w:ind w:left="180"/>
        <w:rPr>
          <w:lang w:val="ru-RU"/>
        </w:rPr>
      </w:pPr>
      <w:r w:rsidRPr="009C6063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гражданско-патриотического воспитания</w:t>
      </w: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F64DE4" w:rsidRPr="009C6063" w:rsidRDefault="009D489B">
      <w:pPr>
        <w:autoSpaceDE w:val="0"/>
        <w:autoSpaceDN w:val="0"/>
        <w:spacing w:before="178" w:after="0" w:line="262" w:lineRule="auto"/>
        <w:ind w:left="420" w:right="432"/>
        <w:rPr>
          <w:lang w:val="ru-RU"/>
        </w:rPr>
      </w:pP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—  становление ценностного отношения к своей Родине - России, в том числе через изучение художественных произведений, отражающих историю и культуру страны;</w:t>
      </w:r>
    </w:p>
    <w:p w:rsidR="00F64DE4" w:rsidRPr="009C6063" w:rsidRDefault="009D489B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—  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F64DE4" w:rsidRPr="009C6063" w:rsidRDefault="009D489B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—  сопричастность к прошлому, настоящему и будущему своей страны и родного края, в том числе через обсуждение ситуаций при работе с художественными произведениями;</w:t>
      </w:r>
    </w:p>
    <w:p w:rsidR="00F64DE4" w:rsidRPr="009C6063" w:rsidRDefault="009D489B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 xml:space="preserve">—  уважение к своему и другим народам, </w:t>
      </w:r>
      <w:proofErr w:type="gramStart"/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формируемое</w:t>
      </w:r>
      <w:proofErr w:type="gramEnd"/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 xml:space="preserve"> в том числе на основе примеров из художественных произведений и фольклора;</w:t>
      </w:r>
    </w:p>
    <w:p w:rsidR="00F64DE4" w:rsidRPr="009C6063" w:rsidRDefault="009D489B">
      <w:pPr>
        <w:autoSpaceDE w:val="0"/>
        <w:autoSpaceDN w:val="0"/>
        <w:spacing w:before="190" w:after="0"/>
        <w:ind w:left="420" w:right="288"/>
        <w:rPr>
          <w:lang w:val="ru-RU"/>
        </w:rPr>
      </w:pP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— 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отношений, в том числе отражённых в фольклорных и художественных произведениях;</w:t>
      </w:r>
    </w:p>
    <w:p w:rsidR="00F64DE4" w:rsidRPr="009C6063" w:rsidRDefault="009D489B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9C6063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духовно-нравственного воспитания</w:t>
      </w: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F64DE4" w:rsidRPr="009C6063" w:rsidRDefault="009D489B">
      <w:pPr>
        <w:autoSpaceDE w:val="0"/>
        <w:autoSpaceDN w:val="0"/>
        <w:spacing w:before="178" w:after="0" w:line="262" w:lineRule="auto"/>
        <w:ind w:left="420" w:right="720"/>
        <w:rPr>
          <w:lang w:val="ru-RU"/>
        </w:rPr>
      </w:pP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—  признание индивидуальности каждого человека с опорой на собственный жизненный и читательский опыт;</w:t>
      </w:r>
    </w:p>
    <w:p w:rsidR="00F64DE4" w:rsidRPr="009C6063" w:rsidRDefault="009D489B">
      <w:pPr>
        <w:autoSpaceDE w:val="0"/>
        <w:autoSpaceDN w:val="0"/>
        <w:spacing w:before="192" w:after="0" w:line="271" w:lineRule="auto"/>
        <w:ind w:left="420"/>
        <w:rPr>
          <w:lang w:val="ru-RU"/>
        </w:rPr>
      </w:pP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проявление сопереживания, уважения и доброжелательности, в том числе с использованием адекватных языковых средств, для выражения своего состояния и чувств; проявление </w:t>
      </w:r>
      <w:r w:rsidRPr="009C6063">
        <w:rPr>
          <w:lang w:val="ru-RU"/>
        </w:rPr>
        <w:br/>
      </w: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эмоционально-нравственной отзывчивости, понимания и сопереживания чувствам других людей;</w:t>
      </w:r>
    </w:p>
    <w:p w:rsidR="00F64DE4" w:rsidRPr="009C6063" w:rsidRDefault="009D489B">
      <w:pPr>
        <w:autoSpaceDE w:val="0"/>
        <w:autoSpaceDN w:val="0"/>
        <w:spacing w:before="190" w:after="0" w:line="262" w:lineRule="auto"/>
        <w:ind w:left="288" w:right="144"/>
        <w:jc w:val="center"/>
        <w:rPr>
          <w:lang w:val="ru-RU"/>
        </w:rPr>
      </w:pP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—  неприятие любых форм поведения, направленных на причинение физического и морального вреда  другим  людям (в том числе связанного с использованием недопустимых средств языка);</w:t>
      </w:r>
    </w:p>
    <w:p w:rsidR="00F64DE4" w:rsidRPr="009C6063" w:rsidRDefault="009D489B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—  сотрудничество со сверстниками, умение не создавать конфликтов и находить выходы из спорных ситуаций, в том числе с опорой на примеры художественных произведений;</w:t>
      </w:r>
    </w:p>
    <w:p w:rsidR="00F64DE4" w:rsidRPr="009C6063" w:rsidRDefault="009D489B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9C6063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эстетического воспитания:</w:t>
      </w:r>
    </w:p>
    <w:p w:rsidR="00F64DE4" w:rsidRPr="009C6063" w:rsidRDefault="009D489B">
      <w:pPr>
        <w:autoSpaceDE w:val="0"/>
        <w:autoSpaceDN w:val="0"/>
        <w:spacing w:before="178" w:after="0" w:line="262" w:lineRule="auto"/>
        <w:ind w:left="420" w:right="288"/>
        <w:rPr>
          <w:lang w:val="ru-RU"/>
        </w:rPr>
      </w:pP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— 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F64DE4" w:rsidRPr="009C6063" w:rsidRDefault="009D489B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—  стремление к самовыражению в разных видах художественной деятельности, в том числе в искусстве слова;</w:t>
      </w:r>
    </w:p>
    <w:p w:rsidR="00F64DE4" w:rsidRPr="009C6063" w:rsidRDefault="009D489B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9C6063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F64DE4" w:rsidRPr="009C6063" w:rsidRDefault="00F64DE4">
      <w:pPr>
        <w:rPr>
          <w:lang w:val="ru-RU"/>
        </w:rPr>
        <w:sectPr w:rsidR="00F64DE4" w:rsidRPr="009C6063">
          <w:pgSz w:w="11900" w:h="16840"/>
          <w:pgMar w:top="298" w:right="650" w:bottom="29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64DE4" w:rsidRPr="009C6063" w:rsidRDefault="00F64DE4">
      <w:pPr>
        <w:autoSpaceDE w:val="0"/>
        <w:autoSpaceDN w:val="0"/>
        <w:spacing w:after="150" w:line="220" w:lineRule="exact"/>
        <w:rPr>
          <w:lang w:val="ru-RU"/>
        </w:rPr>
      </w:pPr>
    </w:p>
    <w:p w:rsidR="00F64DE4" w:rsidRPr="009C6063" w:rsidRDefault="009D489B">
      <w:pPr>
        <w:autoSpaceDE w:val="0"/>
        <w:autoSpaceDN w:val="0"/>
        <w:spacing w:after="0" w:line="262" w:lineRule="auto"/>
        <w:ind w:left="420" w:right="432"/>
        <w:rPr>
          <w:lang w:val="ru-RU"/>
        </w:rPr>
      </w:pP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—  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информации;</w:t>
      </w:r>
    </w:p>
    <w:p w:rsidR="00F64DE4" w:rsidRPr="009C6063" w:rsidRDefault="009D489B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—  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F64DE4" w:rsidRPr="009C6063" w:rsidRDefault="009D489B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9C6063">
        <w:rPr>
          <w:rFonts w:ascii="Times New Roman" w:eastAsia="Times New Roman" w:hAnsi="Times New Roman"/>
          <w:b/>
          <w:color w:val="000000"/>
          <w:sz w:val="24"/>
          <w:lang w:val="ru-RU"/>
        </w:rPr>
        <w:t>трудового воспитания:</w:t>
      </w:r>
    </w:p>
    <w:p w:rsidR="00F64DE4" w:rsidRPr="009C6063" w:rsidRDefault="009D489B">
      <w:pPr>
        <w:autoSpaceDE w:val="0"/>
        <w:autoSpaceDN w:val="0"/>
        <w:spacing w:before="178" w:after="0" w:line="281" w:lineRule="auto"/>
        <w:ind w:left="420" w:right="144"/>
        <w:rPr>
          <w:lang w:val="ru-RU"/>
        </w:rPr>
      </w:pP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 xml:space="preserve">—   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</w:t>
      </w:r>
      <w:r w:rsidRPr="009C6063">
        <w:rPr>
          <w:lang w:val="ru-RU"/>
        </w:rPr>
        <w:br/>
      </w: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 xml:space="preserve">результатам труда, навыки участия в различных видах трудовой деятельности, интерес к различным профессиям, возникающий при обсуждении примеров из художественных </w:t>
      </w:r>
      <w:r w:rsidRPr="009C6063">
        <w:rPr>
          <w:lang w:val="ru-RU"/>
        </w:rPr>
        <w:br/>
      </w: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произведений;</w:t>
      </w:r>
    </w:p>
    <w:p w:rsidR="00F64DE4" w:rsidRPr="009C6063" w:rsidRDefault="009D489B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9C6063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экологического воспитания:</w:t>
      </w:r>
    </w:p>
    <w:p w:rsidR="00F64DE4" w:rsidRPr="009C6063" w:rsidRDefault="009D489B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—  бережное отношение к природе, формируемое в процессе работы с текстами;</w:t>
      </w:r>
    </w:p>
    <w:p w:rsidR="00F64DE4" w:rsidRPr="009C6063" w:rsidRDefault="009D489B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—  неприятие действий, приносящих ей вред;</w:t>
      </w:r>
    </w:p>
    <w:p w:rsidR="00F64DE4" w:rsidRPr="009C6063" w:rsidRDefault="009D489B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9C6063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</w:p>
    <w:p w:rsidR="00F64DE4" w:rsidRPr="009C6063" w:rsidRDefault="009D489B">
      <w:pPr>
        <w:autoSpaceDE w:val="0"/>
        <w:autoSpaceDN w:val="0"/>
        <w:spacing w:before="178" w:after="0" w:line="262" w:lineRule="auto"/>
        <w:ind w:left="420"/>
        <w:rPr>
          <w:lang w:val="ru-RU"/>
        </w:rPr>
      </w:pP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первоначальные представления о научной картине мира, </w:t>
      </w:r>
      <w:proofErr w:type="gramStart"/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формируемые</w:t>
      </w:r>
      <w:proofErr w:type="gramEnd"/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 xml:space="preserve"> в том числе в процессе усвоения ряда литературоведческих понятий;</w:t>
      </w:r>
    </w:p>
    <w:p w:rsidR="00F64DE4" w:rsidRPr="009C6063" w:rsidRDefault="009D489B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познавательные интересы, активность,  инициативность, любознательность и </w:t>
      </w:r>
      <w:r w:rsidRPr="009C6063">
        <w:rPr>
          <w:lang w:val="ru-RU"/>
        </w:rPr>
        <w:br/>
      </w: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самостоятельность в  познании,  в том числе познавательный интерес к чтению художественных произведений, активность и самостоятельность при выборе круга чтения.</w:t>
      </w:r>
    </w:p>
    <w:p w:rsidR="00F64DE4" w:rsidRPr="009C6063" w:rsidRDefault="009D489B">
      <w:pPr>
        <w:autoSpaceDE w:val="0"/>
        <w:autoSpaceDN w:val="0"/>
        <w:spacing w:before="322" w:after="0" w:line="230" w:lineRule="auto"/>
        <w:rPr>
          <w:lang w:val="ru-RU"/>
        </w:rPr>
      </w:pPr>
      <w:r w:rsidRPr="009C6063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F64DE4" w:rsidRPr="009C6063" w:rsidRDefault="009D489B">
      <w:pPr>
        <w:tabs>
          <w:tab w:val="left" w:pos="180"/>
        </w:tabs>
        <w:autoSpaceDE w:val="0"/>
        <w:autoSpaceDN w:val="0"/>
        <w:spacing w:before="166" w:after="0" w:line="262" w:lineRule="auto"/>
        <w:rPr>
          <w:lang w:val="ru-RU"/>
        </w:rPr>
      </w:pPr>
      <w:r w:rsidRPr="009C6063">
        <w:rPr>
          <w:lang w:val="ru-RU"/>
        </w:rPr>
        <w:tab/>
      </w: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В результате изучения предмета «</w:t>
      </w:r>
      <w:proofErr w:type="gramStart"/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Литературное</w:t>
      </w:r>
      <w:proofErr w:type="gramEnd"/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 xml:space="preserve"> чтения на родном (русском) языке» у обучающегося будут сформированы следующие </w:t>
      </w:r>
      <w:r w:rsidRPr="009C606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познавательные </w:t>
      </w: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универсальные учебные действия.</w:t>
      </w:r>
    </w:p>
    <w:p w:rsidR="00F64DE4" w:rsidRPr="009C6063" w:rsidRDefault="009D489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C6063">
        <w:rPr>
          <w:rFonts w:ascii="Times New Roman" w:eastAsia="Times New Roman" w:hAnsi="Times New Roman"/>
          <w:b/>
          <w:color w:val="000000"/>
          <w:sz w:val="24"/>
          <w:lang w:val="ru-RU"/>
        </w:rPr>
        <w:t>Базовые логические действия:</w:t>
      </w:r>
    </w:p>
    <w:p w:rsidR="00F64DE4" w:rsidRPr="009C6063" w:rsidRDefault="009D489B">
      <w:pPr>
        <w:autoSpaceDE w:val="0"/>
        <w:autoSpaceDN w:val="0"/>
        <w:spacing w:before="178" w:after="0" w:line="262" w:lineRule="auto"/>
        <w:ind w:left="420"/>
        <w:rPr>
          <w:lang w:val="ru-RU"/>
        </w:rPr>
      </w:pP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—  сравнивать различные тексты, устанавливать основания для сравнения текстов, устанавливать аналогии текстов;</w:t>
      </w:r>
    </w:p>
    <w:p w:rsidR="00F64DE4" w:rsidRPr="009C6063" w:rsidRDefault="009D489B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—  объединять объекты (тексты) по определённому признаку;</w:t>
      </w:r>
    </w:p>
    <w:p w:rsidR="00F64DE4" w:rsidRPr="009C6063" w:rsidRDefault="009D489B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—  определять существенный признак для классификации пословиц, поговорок, фразеологизмов;</w:t>
      </w:r>
    </w:p>
    <w:p w:rsidR="00F64DE4" w:rsidRPr="009C6063" w:rsidRDefault="009D489B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—  находить в текстах закономерности и противоречия на основе предложенного учителем алгоритма наблюдения; анализировать алгоритм действий при анализе текста, самостоятельно выделять учебные операции при анализе текстов;</w:t>
      </w:r>
    </w:p>
    <w:p w:rsidR="00F64DE4" w:rsidRPr="009C6063" w:rsidRDefault="009D489B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—  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F64DE4" w:rsidRPr="009C6063" w:rsidRDefault="009D489B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причинно-следственные связи при анализе текста, делать выводы.</w:t>
      </w:r>
    </w:p>
    <w:p w:rsidR="00F64DE4" w:rsidRPr="009C6063" w:rsidRDefault="009D489B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9C6063">
        <w:rPr>
          <w:rFonts w:ascii="Times New Roman" w:eastAsia="Times New Roman" w:hAnsi="Times New Roman"/>
          <w:b/>
          <w:color w:val="000000"/>
          <w:sz w:val="24"/>
          <w:lang w:val="ru-RU"/>
        </w:rPr>
        <w:t>Базовые исследовательские действия</w:t>
      </w: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F64DE4" w:rsidRPr="009C6063" w:rsidRDefault="009D489B">
      <w:pPr>
        <w:autoSpaceDE w:val="0"/>
        <w:autoSpaceDN w:val="0"/>
        <w:spacing w:before="178" w:after="0" w:line="262" w:lineRule="auto"/>
        <w:ind w:left="420"/>
        <w:rPr>
          <w:lang w:val="ru-RU"/>
        </w:rPr>
      </w:pP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—  с помощью учителя формулировать цель, планировать изменения собственного высказывания в соответствии с речевой ситуацией;</w:t>
      </w:r>
    </w:p>
    <w:p w:rsidR="00F64DE4" w:rsidRPr="009C6063" w:rsidRDefault="009D489B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несколько вариантов выполнения задания, выбирать наиболее </w:t>
      </w:r>
      <w:proofErr w:type="gramStart"/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подходящий</w:t>
      </w:r>
      <w:proofErr w:type="gramEnd"/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 xml:space="preserve"> (на основе предложенных критериев);</w:t>
      </w:r>
    </w:p>
    <w:p w:rsidR="00F64DE4" w:rsidRPr="009C6063" w:rsidRDefault="00F64DE4">
      <w:pPr>
        <w:rPr>
          <w:lang w:val="ru-RU"/>
        </w:rPr>
        <w:sectPr w:rsidR="00F64DE4" w:rsidRPr="009C6063">
          <w:pgSz w:w="11900" w:h="16840"/>
          <w:pgMar w:top="370" w:right="664" w:bottom="332" w:left="666" w:header="720" w:footer="720" w:gutter="0"/>
          <w:cols w:space="720" w:equalWidth="0">
            <w:col w:w="10570" w:space="0"/>
          </w:cols>
          <w:docGrid w:linePitch="360"/>
        </w:sectPr>
      </w:pPr>
    </w:p>
    <w:p w:rsidR="00F64DE4" w:rsidRPr="009C6063" w:rsidRDefault="00F64DE4">
      <w:pPr>
        <w:autoSpaceDE w:val="0"/>
        <w:autoSpaceDN w:val="0"/>
        <w:spacing w:after="114" w:line="220" w:lineRule="exact"/>
        <w:rPr>
          <w:lang w:val="ru-RU"/>
        </w:rPr>
      </w:pPr>
    </w:p>
    <w:p w:rsidR="00F64DE4" w:rsidRPr="009C6063" w:rsidRDefault="009D489B">
      <w:pPr>
        <w:autoSpaceDE w:val="0"/>
        <w:autoSpaceDN w:val="0"/>
        <w:spacing w:after="0" w:line="262" w:lineRule="auto"/>
        <w:ind w:left="420" w:right="1152"/>
        <w:rPr>
          <w:lang w:val="ru-RU"/>
        </w:rPr>
      </w:pP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—  проводить по предложенному плану несложное мини-исследование, выполнять по предложенному плану проектное задание;</w:t>
      </w:r>
    </w:p>
    <w:p w:rsidR="00F64DE4" w:rsidRPr="009C6063" w:rsidRDefault="009D489B">
      <w:pPr>
        <w:autoSpaceDE w:val="0"/>
        <w:autoSpaceDN w:val="0"/>
        <w:spacing w:before="190" w:after="0" w:line="271" w:lineRule="auto"/>
        <w:ind w:left="420" w:right="864"/>
        <w:rPr>
          <w:lang w:val="ru-RU"/>
        </w:rPr>
      </w:pP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выводы и подкреплять их доказательствами на основе результатов проведённого смыслового анализа текста; формулировать с помощью учителя вопросы в процессе анализа предложенного текстового материала;</w:t>
      </w:r>
    </w:p>
    <w:p w:rsidR="00F64DE4" w:rsidRPr="009C6063" w:rsidRDefault="009D489B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—  прогнозировать возможное развитие процессов, событий и их последствия в аналогичных или сходных ситуациях.</w:t>
      </w:r>
    </w:p>
    <w:p w:rsidR="00F64DE4" w:rsidRPr="009C6063" w:rsidRDefault="009D489B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9C6063">
        <w:rPr>
          <w:rFonts w:ascii="Times New Roman" w:eastAsia="Times New Roman" w:hAnsi="Times New Roman"/>
          <w:b/>
          <w:color w:val="000000"/>
          <w:sz w:val="24"/>
          <w:lang w:val="ru-RU"/>
        </w:rPr>
        <w:t>Работа с информацией:</w:t>
      </w:r>
    </w:p>
    <w:p w:rsidR="00F64DE4" w:rsidRPr="009C6063" w:rsidRDefault="009D489B">
      <w:pPr>
        <w:autoSpaceDE w:val="0"/>
        <w:autoSpaceDN w:val="0"/>
        <w:spacing w:before="180" w:after="0" w:line="262" w:lineRule="auto"/>
        <w:ind w:left="420" w:right="432"/>
        <w:rPr>
          <w:lang w:val="ru-RU"/>
        </w:rPr>
      </w:pP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—  выбирать источник получения информации: нужный словарь, справочник для получения запрашиваемой информации, для уточнения;</w:t>
      </w:r>
    </w:p>
    <w:p w:rsidR="00F64DE4" w:rsidRPr="009C6063" w:rsidRDefault="009D489B">
      <w:pPr>
        <w:autoSpaceDE w:val="0"/>
        <w:autoSpaceDN w:val="0"/>
        <w:spacing w:before="192" w:after="0" w:line="262" w:lineRule="auto"/>
        <w:ind w:left="420" w:right="720"/>
        <w:rPr>
          <w:lang w:val="ru-RU"/>
        </w:rPr>
      </w:pP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—  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F64DE4" w:rsidRPr="009C6063" w:rsidRDefault="009D489B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F64DE4" w:rsidRPr="009C6063" w:rsidRDefault="009D489B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—  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Интернете;</w:t>
      </w:r>
    </w:p>
    <w:p w:rsidR="00F64DE4" w:rsidRPr="009C6063" w:rsidRDefault="009D489B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—  анализировать и создавать текстовую, графическую, видео, звуковую информацию в соответствии с учебной задачей;</w:t>
      </w:r>
    </w:p>
    <w:p w:rsidR="00F64DE4" w:rsidRPr="009C6063" w:rsidRDefault="009D489B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—  понимать информацию, зафиксированную в виде таблиц, схем; самостоятельно создавать схемы, таблицы для представления результатов работы с текстами.</w:t>
      </w:r>
    </w:p>
    <w:p w:rsidR="00F64DE4" w:rsidRPr="009C6063" w:rsidRDefault="009D489B">
      <w:pPr>
        <w:tabs>
          <w:tab w:val="left" w:pos="180"/>
        </w:tabs>
        <w:autoSpaceDE w:val="0"/>
        <w:autoSpaceDN w:val="0"/>
        <w:spacing w:before="178" w:after="0" w:line="262" w:lineRule="auto"/>
        <w:ind w:right="1008"/>
        <w:rPr>
          <w:lang w:val="ru-RU"/>
        </w:rPr>
      </w:pPr>
      <w:r w:rsidRPr="009C6063">
        <w:rPr>
          <w:lang w:val="ru-RU"/>
        </w:rPr>
        <w:tab/>
      </w:r>
      <w:proofErr w:type="gramStart"/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формируются </w:t>
      </w:r>
      <w:r w:rsidRPr="009C606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</w:t>
      </w: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универсальные учебные действия.</w:t>
      </w:r>
      <w:proofErr w:type="gramEnd"/>
    </w:p>
    <w:p w:rsidR="00F64DE4" w:rsidRPr="009C6063" w:rsidRDefault="009D489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C6063">
        <w:rPr>
          <w:rFonts w:ascii="Times New Roman" w:eastAsia="Times New Roman" w:hAnsi="Times New Roman"/>
          <w:b/>
          <w:color w:val="000000"/>
          <w:sz w:val="24"/>
          <w:lang w:val="ru-RU"/>
        </w:rPr>
        <w:t>Общение:</w:t>
      </w:r>
    </w:p>
    <w:p w:rsidR="00F64DE4" w:rsidRPr="009C6063" w:rsidRDefault="009D489B">
      <w:pPr>
        <w:autoSpaceDE w:val="0"/>
        <w:autoSpaceDN w:val="0"/>
        <w:spacing w:before="178" w:after="0" w:line="262" w:lineRule="auto"/>
        <w:ind w:left="420" w:right="576"/>
        <w:rPr>
          <w:lang w:val="ru-RU"/>
        </w:rPr>
      </w:pP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—  воспринимать и формулировать суждения, выражать эмоции в соответствии с целями и условиями общения в знакомой среде;</w:t>
      </w:r>
    </w:p>
    <w:p w:rsidR="00F64DE4" w:rsidRPr="009C6063" w:rsidRDefault="009D489B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—  проявлять уважительное отношение к собеседнику, соблюдать правила ведения диалоги и дискуссии;</w:t>
      </w:r>
    </w:p>
    <w:p w:rsidR="00F64DE4" w:rsidRPr="009C6063" w:rsidRDefault="009D489B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—  признавать возможность существования разных точек зрения;</w:t>
      </w:r>
    </w:p>
    <w:p w:rsidR="00F64DE4" w:rsidRPr="009C6063" w:rsidRDefault="009D489B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—  корректно и аргументированно высказывать своё мнение;</w:t>
      </w:r>
    </w:p>
    <w:p w:rsidR="00F64DE4" w:rsidRPr="009C6063" w:rsidRDefault="009D489B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—  строить речевое высказывание в соответствии с поставленной задачей;</w:t>
      </w:r>
    </w:p>
    <w:p w:rsidR="00F64DE4" w:rsidRPr="009C6063" w:rsidRDefault="009D489B">
      <w:pPr>
        <w:autoSpaceDE w:val="0"/>
        <w:autoSpaceDN w:val="0"/>
        <w:spacing w:before="190" w:after="0" w:line="262" w:lineRule="auto"/>
        <w:ind w:left="420" w:right="1152"/>
        <w:rPr>
          <w:lang w:val="ru-RU"/>
        </w:rPr>
      </w:pP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—  создавать устные и письменные тексты (описание, рассуждение, повествование) в соответствии с речевой ситуацией;</w:t>
      </w:r>
    </w:p>
    <w:p w:rsidR="00F64DE4" w:rsidRPr="009C6063" w:rsidRDefault="009D489B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—  готовить небольшие публичные выступления о результатах парной и групповой работы, о результатах наблюдения, выполненного мини-исследования, проектного задания;</w:t>
      </w:r>
    </w:p>
    <w:p w:rsidR="00F64DE4" w:rsidRPr="009C6063" w:rsidRDefault="009D489B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—  подбирать иллюстративный материал (рисунки, фото, плакаты) к тексту выступления.</w:t>
      </w:r>
    </w:p>
    <w:p w:rsidR="00F64DE4" w:rsidRPr="009C6063" w:rsidRDefault="009D489B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9C6063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F64DE4" w:rsidRPr="009C6063" w:rsidRDefault="009D489B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F64DE4" w:rsidRPr="009C6063" w:rsidRDefault="00F64DE4">
      <w:pPr>
        <w:rPr>
          <w:lang w:val="ru-RU"/>
        </w:rPr>
        <w:sectPr w:rsidR="00F64DE4" w:rsidRPr="009C6063">
          <w:pgSz w:w="11900" w:h="16840"/>
          <w:pgMar w:top="334" w:right="744" w:bottom="402" w:left="666" w:header="720" w:footer="720" w:gutter="0"/>
          <w:cols w:space="720" w:equalWidth="0">
            <w:col w:w="10490" w:space="0"/>
          </w:cols>
          <w:docGrid w:linePitch="360"/>
        </w:sectPr>
      </w:pPr>
    </w:p>
    <w:p w:rsidR="00F64DE4" w:rsidRPr="009C6063" w:rsidRDefault="00F64DE4">
      <w:pPr>
        <w:autoSpaceDE w:val="0"/>
        <w:autoSpaceDN w:val="0"/>
        <w:spacing w:after="108" w:line="220" w:lineRule="exact"/>
        <w:rPr>
          <w:lang w:val="ru-RU"/>
        </w:rPr>
      </w:pPr>
    </w:p>
    <w:p w:rsidR="00F64DE4" w:rsidRPr="009C6063" w:rsidRDefault="009D489B">
      <w:pPr>
        <w:autoSpaceDE w:val="0"/>
        <w:autoSpaceDN w:val="0"/>
        <w:spacing w:after="0" w:line="262" w:lineRule="auto"/>
        <w:ind w:left="420" w:right="144"/>
        <w:rPr>
          <w:lang w:val="ru-RU"/>
        </w:rPr>
      </w:pP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— 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F64DE4" w:rsidRPr="009C6063" w:rsidRDefault="009D489B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—  проявлять готовность руководить, выполнять поручения, подчиняться, самостоятельно разрешать конфликты;</w:t>
      </w:r>
    </w:p>
    <w:p w:rsidR="00F64DE4" w:rsidRPr="009C6063" w:rsidRDefault="009D489B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—  ответственно выполнять свою часть работы;</w:t>
      </w:r>
    </w:p>
    <w:p w:rsidR="00F64DE4" w:rsidRPr="009C6063" w:rsidRDefault="009D489B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—  оценивать свой вклад в общий результат;</w:t>
      </w:r>
    </w:p>
    <w:p w:rsidR="00F64DE4" w:rsidRPr="009C6063" w:rsidRDefault="009D489B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—  выполнять совместные проектные задания с опорой на предложенные образцы.</w:t>
      </w:r>
    </w:p>
    <w:p w:rsidR="00F64DE4" w:rsidRPr="009C6063" w:rsidRDefault="009D489B">
      <w:pPr>
        <w:tabs>
          <w:tab w:val="left" w:pos="180"/>
        </w:tabs>
        <w:autoSpaceDE w:val="0"/>
        <w:autoSpaceDN w:val="0"/>
        <w:spacing w:before="178" w:after="0" w:line="262" w:lineRule="auto"/>
        <w:rPr>
          <w:lang w:val="ru-RU"/>
        </w:rPr>
      </w:pPr>
      <w:r w:rsidRPr="009C6063">
        <w:rPr>
          <w:lang w:val="ru-RU"/>
        </w:rPr>
        <w:tab/>
      </w:r>
      <w:proofErr w:type="gramStart"/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формируются </w:t>
      </w:r>
      <w:r w:rsidRPr="009C606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регулятивные </w:t>
      </w: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универсальные учебные действия.</w:t>
      </w:r>
      <w:proofErr w:type="gramEnd"/>
    </w:p>
    <w:p w:rsidR="00F64DE4" w:rsidRPr="009C6063" w:rsidRDefault="009D489B">
      <w:pPr>
        <w:autoSpaceDE w:val="0"/>
        <w:autoSpaceDN w:val="0"/>
        <w:spacing w:before="192" w:after="0" w:line="230" w:lineRule="auto"/>
        <w:ind w:left="180"/>
        <w:rPr>
          <w:lang w:val="ru-RU"/>
        </w:rPr>
      </w:pPr>
      <w:r w:rsidRPr="009C6063">
        <w:rPr>
          <w:rFonts w:ascii="Times New Roman" w:eastAsia="Times New Roman" w:hAnsi="Times New Roman"/>
          <w:b/>
          <w:color w:val="000000"/>
          <w:sz w:val="24"/>
          <w:lang w:val="ru-RU"/>
        </w:rPr>
        <w:t>Самоорганизация:</w:t>
      </w:r>
    </w:p>
    <w:p w:rsidR="00F64DE4" w:rsidRPr="009C6063" w:rsidRDefault="009D489B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—  планировать действия по решению учебной задачи для получения результата;</w:t>
      </w:r>
    </w:p>
    <w:p w:rsidR="00F64DE4" w:rsidRPr="009C6063" w:rsidRDefault="009D489B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—  выстраивать последовательность выбранных действий.</w:t>
      </w:r>
    </w:p>
    <w:p w:rsidR="00F64DE4" w:rsidRPr="009C6063" w:rsidRDefault="009D489B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9C6063">
        <w:rPr>
          <w:rFonts w:ascii="Times New Roman" w:eastAsia="Times New Roman" w:hAnsi="Times New Roman"/>
          <w:b/>
          <w:color w:val="000000"/>
          <w:sz w:val="24"/>
          <w:lang w:val="ru-RU"/>
        </w:rPr>
        <w:t>Самоконтроль</w:t>
      </w: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F64DE4" w:rsidRPr="009C6063" w:rsidRDefault="009D489B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причины успеха/неудач учебной деятельности;</w:t>
      </w:r>
    </w:p>
    <w:p w:rsidR="00F64DE4" w:rsidRPr="009C6063" w:rsidRDefault="009D489B">
      <w:pPr>
        <w:autoSpaceDE w:val="0"/>
        <w:autoSpaceDN w:val="0"/>
        <w:spacing w:before="190" w:after="0" w:line="262" w:lineRule="auto"/>
        <w:ind w:left="420" w:right="1008"/>
        <w:rPr>
          <w:lang w:val="ru-RU"/>
        </w:rPr>
      </w:pP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—  корректировать свои учебные действия для преодоления речевых ошибок и ошибок, связанных с анализом текстов;</w:t>
      </w:r>
    </w:p>
    <w:p w:rsidR="00F64DE4" w:rsidRPr="009C6063" w:rsidRDefault="009D489B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—  соотносить результат деятельности с поставленной учебной задачей по анализу текстов;</w:t>
      </w:r>
    </w:p>
    <w:p w:rsidR="00F64DE4" w:rsidRPr="009C6063" w:rsidRDefault="009D489B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—  находить ошибку, допущенную при работе с текстами;</w:t>
      </w:r>
    </w:p>
    <w:p w:rsidR="00F64DE4" w:rsidRPr="009C6063" w:rsidRDefault="009D489B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—  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F64DE4" w:rsidRPr="009C6063" w:rsidRDefault="009D489B">
      <w:pPr>
        <w:autoSpaceDE w:val="0"/>
        <w:autoSpaceDN w:val="0"/>
        <w:spacing w:before="322" w:after="0" w:line="230" w:lineRule="auto"/>
        <w:rPr>
          <w:lang w:val="ru-RU"/>
        </w:rPr>
      </w:pPr>
      <w:r w:rsidRPr="009C6063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F64DE4" w:rsidRPr="009C6063" w:rsidRDefault="009D489B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</w:t>
      </w:r>
      <w:r w:rsidRPr="009C606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4 классе </w:t>
      </w:r>
      <w:proofErr w:type="gramStart"/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обучающийся</w:t>
      </w:r>
      <w:proofErr w:type="gramEnd"/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9C6063">
        <w:rPr>
          <w:rFonts w:ascii="Times New Roman" w:eastAsia="Times New Roman" w:hAnsi="Times New Roman"/>
          <w:b/>
          <w:color w:val="000000"/>
          <w:sz w:val="24"/>
          <w:lang w:val="ru-RU"/>
        </w:rPr>
        <w:t>научится:</w:t>
      </w:r>
    </w:p>
    <w:p w:rsidR="00F64DE4" w:rsidRPr="009C6063" w:rsidRDefault="009D489B">
      <w:pPr>
        <w:autoSpaceDE w:val="0"/>
        <w:autoSpaceDN w:val="0"/>
        <w:spacing w:before="178" w:after="0" w:line="262" w:lineRule="auto"/>
        <w:ind w:left="420" w:right="432"/>
        <w:rPr>
          <w:lang w:val="ru-RU"/>
        </w:rPr>
      </w:pP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—  осознавать значимость чтения русской литературы для личного развития; для культурной самоидентификации;</w:t>
      </w:r>
    </w:p>
    <w:p w:rsidR="00F64DE4" w:rsidRPr="009C6063" w:rsidRDefault="009D489B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—  определять позиции героев художественного текста, позицию автора художественного текста;</w:t>
      </w:r>
    </w:p>
    <w:p w:rsidR="00F64DE4" w:rsidRPr="009C6063" w:rsidRDefault="009D489B">
      <w:pPr>
        <w:autoSpaceDE w:val="0"/>
        <w:autoSpaceDN w:val="0"/>
        <w:spacing w:before="192" w:after="0" w:line="271" w:lineRule="auto"/>
        <w:ind w:left="420"/>
        <w:rPr>
          <w:lang w:val="ru-RU"/>
        </w:rPr>
      </w:pP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совершенствовать в процессе чтения произведений русской литературы читательские умения: читать вслух и про себя, владеть элементарными приёмами интерпретации, анализа и </w:t>
      </w:r>
      <w:r w:rsidRPr="009C6063">
        <w:rPr>
          <w:lang w:val="ru-RU"/>
        </w:rPr>
        <w:br/>
      </w: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преобразования художественных, научно-популярных и учебных текстов;</w:t>
      </w:r>
    </w:p>
    <w:p w:rsidR="00F64DE4" w:rsidRPr="009C6063" w:rsidRDefault="009D489B">
      <w:pPr>
        <w:autoSpaceDE w:val="0"/>
        <w:autoSpaceDN w:val="0"/>
        <w:spacing w:before="190" w:after="0" w:line="281" w:lineRule="auto"/>
        <w:ind w:left="420" w:right="432"/>
        <w:rPr>
          <w:lang w:val="ru-RU"/>
        </w:rPr>
      </w:pPr>
      <w:proofErr w:type="gramStart"/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применять опыт чтения произведений русской  литературы для речевого </w:t>
      </w:r>
      <w:r w:rsidRPr="009C6063">
        <w:rPr>
          <w:lang w:val="ru-RU"/>
        </w:rPr>
        <w:br/>
      </w: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самосовершенствования: участвовать в обсуждении прослушанного/прочитанного текста, доказывать и подтверждать собственное мнение ссылками на текст; передавать содержание прочитанного или прослушанного с учётом специфики текста в виде пересказа (полного или краткого); составлять устный рассказ на основе прочитанных произведений с учётом коммуникативной задачи (для разных адресатов);</w:t>
      </w:r>
      <w:proofErr w:type="gramEnd"/>
    </w:p>
    <w:p w:rsidR="00F64DE4" w:rsidRPr="009C6063" w:rsidRDefault="009D489B">
      <w:pPr>
        <w:autoSpaceDE w:val="0"/>
        <w:autoSpaceDN w:val="0"/>
        <w:spacing w:before="190" w:after="0" w:line="262" w:lineRule="auto"/>
        <w:ind w:left="420" w:right="1152"/>
        <w:rPr>
          <w:lang w:val="ru-RU"/>
        </w:rPr>
      </w:pP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 выбирать  интересующую  литературу,  формировать и обогащать собственный круг чтения;</w:t>
      </w:r>
    </w:p>
    <w:p w:rsidR="00F64DE4" w:rsidRPr="009C6063" w:rsidRDefault="009D489B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—  пользоваться справочными источниками для понимания текста и получения дополнительной информации.</w:t>
      </w:r>
    </w:p>
    <w:p w:rsidR="00F64DE4" w:rsidRPr="009C6063" w:rsidRDefault="00F64DE4">
      <w:pPr>
        <w:rPr>
          <w:lang w:val="ru-RU"/>
        </w:rPr>
        <w:sectPr w:rsidR="00F64DE4" w:rsidRPr="009C6063">
          <w:pgSz w:w="11900" w:h="16840"/>
          <w:pgMar w:top="328" w:right="724" w:bottom="398" w:left="666" w:header="720" w:footer="720" w:gutter="0"/>
          <w:cols w:space="720" w:equalWidth="0">
            <w:col w:w="10510" w:space="0"/>
          </w:cols>
          <w:docGrid w:linePitch="360"/>
        </w:sectPr>
      </w:pPr>
    </w:p>
    <w:p w:rsidR="00F64DE4" w:rsidRPr="009C6063" w:rsidRDefault="00F64DE4">
      <w:pPr>
        <w:autoSpaceDE w:val="0"/>
        <w:autoSpaceDN w:val="0"/>
        <w:spacing w:after="64" w:line="220" w:lineRule="exact"/>
        <w:rPr>
          <w:lang w:val="ru-RU"/>
        </w:rPr>
      </w:pPr>
    </w:p>
    <w:p w:rsidR="00F64DE4" w:rsidRDefault="009D489B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658"/>
        <w:gridCol w:w="528"/>
        <w:gridCol w:w="1104"/>
        <w:gridCol w:w="1140"/>
        <w:gridCol w:w="806"/>
        <w:gridCol w:w="7192"/>
        <w:gridCol w:w="1020"/>
        <w:gridCol w:w="1658"/>
      </w:tblGrid>
      <w:tr w:rsidR="00F64DE4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DE4" w:rsidRDefault="009D489B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DE4" w:rsidRPr="009C6063" w:rsidRDefault="009D489B">
            <w:pPr>
              <w:autoSpaceDE w:val="0"/>
              <w:autoSpaceDN w:val="0"/>
              <w:spacing w:before="78" w:after="0" w:line="247" w:lineRule="auto"/>
              <w:ind w:left="72" w:right="528"/>
              <w:jc w:val="both"/>
              <w:rPr>
                <w:lang w:val="ru-RU"/>
              </w:rPr>
            </w:pPr>
            <w:r w:rsidRPr="009C606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DE4" w:rsidRDefault="009D489B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DE4" w:rsidRDefault="009D489B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71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DE4" w:rsidRDefault="009D489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DE4" w:rsidRDefault="009D489B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DE4" w:rsidRDefault="009D489B">
            <w:pPr>
              <w:autoSpaceDE w:val="0"/>
              <w:autoSpaceDN w:val="0"/>
              <w:spacing w:before="78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F64DE4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DE4" w:rsidRDefault="00F64DE4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DE4" w:rsidRDefault="00F64DE4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DE4" w:rsidRDefault="009D489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DE4" w:rsidRDefault="009D489B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DE4" w:rsidRDefault="009D489B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DE4" w:rsidRDefault="00F64DE4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DE4" w:rsidRDefault="00F64DE4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DE4" w:rsidRDefault="00F64DE4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DE4" w:rsidRDefault="00F64DE4"/>
        </w:tc>
      </w:tr>
      <w:tr w:rsidR="00F64DE4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DE4" w:rsidRDefault="009D489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1.</w:t>
            </w: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МИР ДЕТСТВА</w:t>
            </w:r>
          </w:p>
        </w:tc>
      </w:tr>
      <w:tr w:rsidR="00F64DE4">
        <w:trPr>
          <w:trHeight w:hRule="exact" w:val="926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DE4" w:rsidRDefault="009D489B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165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DE4" w:rsidRDefault="009D489B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Я и книги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DE4" w:rsidRDefault="009D489B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DE4" w:rsidRDefault="00F64DE4"/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DE4" w:rsidRDefault="00F64DE4"/>
        </w:tc>
        <w:tc>
          <w:tcPr>
            <w:tcW w:w="8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DE4" w:rsidRDefault="00F64DE4"/>
        </w:tc>
        <w:tc>
          <w:tcPr>
            <w:tcW w:w="71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DE4" w:rsidRPr="009C6063" w:rsidRDefault="009D489B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9C60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диалог: обсуждение вопроса «Что могли в детстве читать знаменитые люди, жившие много лет назад?»; </w:t>
            </w:r>
            <w:r w:rsidRPr="009C6063">
              <w:rPr>
                <w:lang w:val="ru-RU"/>
              </w:rPr>
              <w:br/>
            </w:r>
            <w:r w:rsidRPr="009C60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Слушание текста: восприятие на слух художественных произведений, которые читает учитель, понимание содержания произведения, ответы на вопросы;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DE4" w:rsidRDefault="009D489B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5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DE4" w:rsidRDefault="009D489B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F64DE4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DE4" w:rsidRDefault="009D489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DE4" w:rsidRDefault="009D489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Я взрослею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DE4" w:rsidRDefault="009D489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DE4" w:rsidRDefault="00F64DE4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DE4" w:rsidRDefault="00F64DE4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DE4" w:rsidRDefault="00F64DE4"/>
        </w:tc>
        <w:tc>
          <w:tcPr>
            <w:tcW w:w="7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DE4" w:rsidRPr="009C6063" w:rsidRDefault="009D489B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9C60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 про себя: чтение небольших отрывков из произведений, ответы на вопросы по содержанию; чтение и обсуждение историко-культурной информации, имеющей отношение к прочитанному произведению; </w:t>
            </w:r>
            <w:r w:rsidRPr="009C6063">
              <w:rPr>
                <w:lang w:val="ru-RU"/>
              </w:rPr>
              <w:br/>
            </w:r>
            <w:r w:rsidRPr="009C60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парах: чтение по ролям стихотворения;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DE4" w:rsidRDefault="009D489B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DE4" w:rsidRDefault="009D489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F64DE4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DE4" w:rsidRDefault="009D489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DE4" w:rsidRDefault="009D489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Я и моя семья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DE4" w:rsidRDefault="009D489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DE4" w:rsidRPr="005F6A06" w:rsidRDefault="00F64DE4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DE4" w:rsidRDefault="00F64DE4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DE4" w:rsidRDefault="00F64DE4"/>
        </w:tc>
        <w:tc>
          <w:tcPr>
            <w:tcW w:w="7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DE4" w:rsidRPr="009C6063" w:rsidRDefault="009D489B">
            <w:pPr>
              <w:autoSpaceDE w:val="0"/>
              <w:autoSpaceDN w:val="0"/>
              <w:spacing w:before="78" w:after="0" w:line="252" w:lineRule="auto"/>
              <w:ind w:left="72" w:right="432"/>
              <w:rPr>
                <w:lang w:val="ru-RU"/>
              </w:rPr>
            </w:pPr>
            <w:r w:rsidRPr="009C60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текстом автобиографической повести К. В. Лукашевич «Моё милое детство». Поиск доказательств в тексте при ответе на вопросы; </w:t>
            </w:r>
            <w:r w:rsidRPr="009C6063">
              <w:rPr>
                <w:lang w:val="ru-RU"/>
              </w:rPr>
              <w:br/>
            </w:r>
            <w:r w:rsidRPr="009C60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Чтение про себя: чтение небольших отрывков из произведений, ответы на вопросы по содержанию; чтение и обсуждение историко-культурной информации, имеющей отношение к прочитанному произведению;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DE4" w:rsidRDefault="009D489B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DE4" w:rsidRDefault="009D489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F64DE4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DE4" w:rsidRDefault="009D489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DE4" w:rsidRDefault="009D489B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Я фантазирую и мечтаю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DE4" w:rsidRDefault="009D489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DE4" w:rsidRDefault="00F64DE4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DE4" w:rsidRDefault="00F64DE4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DE4" w:rsidRDefault="00F64DE4"/>
        </w:tc>
        <w:tc>
          <w:tcPr>
            <w:tcW w:w="7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DE4" w:rsidRPr="009C6063" w:rsidRDefault="009D489B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9C60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Обсуждение проблемного вопроса: «Как защитить планету от зла?» Чтение отрывков из текста В. П. </w:t>
            </w:r>
            <w:proofErr w:type="spellStart"/>
            <w:r w:rsidRPr="009C60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Крапивина</w:t>
            </w:r>
            <w:proofErr w:type="gramStart"/>
            <w:r w:rsidRPr="009C60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«Г</w:t>
            </w:r>
            <w:proofErr w:type="gramEnd"/>
            <w:r w:rsidRPr="009C60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олубятня</w:t>
            </w:r>
            <w:proofErr w:type="spellEnd"/>
            <w:r w:rsidRPr="009C60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на жёлтой поляне» по ролям;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DE4" w:rsidRPr="009C6063" w:rsidRDefault="005F6A06">
            <w:pPr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DE4" w:rsidRDefault="009D489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F64DE4">
        <w:trPr>
          <w:trHeight w:hRule="exact" w:val="348"/>
        </w:trPr>
        <w:tc>
          <w:tcPr>
            <w:tcW w:w="2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DE4" w:rsidRDefault="009D489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DE4" w:rsidRDefault="009D489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29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DE4" w:rsidRDefault="00F64DE4"/>
        </w:tc>
      </w:tr>
      <w:tr w:rsidR="00F64DE4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DE4" w:rsidRDefault="009D489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2.</w:t>
            </w: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РОССИЯ — РОДИНА МОЯ</w:t>
            </w:r>
          </w:p>
        </w:tc>
      </w:tr>
      <w:tr w:rsidR="00F64DE4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DE4" w:rsidRDefault="009D489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DE4" w:rsidRPr="009C6063" w:rsidRDefault="009D489B">
            <w:pPr>
              <w:autoSpaceDE w:val="0"/>
              <w:autoSpaceDN w:val="0"/>
              <w:spacing w:before="76" w:after="0" w:line="250" w:lineRule="auto"/>
              <w:ind w:right="432"/>
              <w:jc w:val="center"/>
              <w:rPr>
                <w:lang w:val="ru-RU"/>
              </w:rPr>
            </w:pPr>
            <w:r w:rsidRPr="009C6063"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  <w:lang w:val="ru-RU"/>
              </w:rPr>
              <w:t xml:space="preserve">Родная страна </w:t>
            </w:r>
            <w:r w:rsidRPr="009C6063">
              <w:rPr>
                <w:lang w:val="ru-RU"/>
              </w:rPr>
              <w:br/>
            </w:r>
            <w:r w:rsidRPr="009C6063"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  <w:lang w:val="ru-RU"/>
              </w:rPr>
              <w:t>во все времена сынами сильна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DE4" w:rsidRDefault="009D489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DE4" w:rsidRPr="005F6A06" w:rsidRDefault="005F6A06" w:rsidP="005F6A06">
            <w:pPr>
              <w:ind w:left="111"/>
              <w:rPr>
                <w:lang w:val="ru-RU"/>
              </w:rPr>
            </w:pPr>
            <w:r w:rsidRPr="005F6A06">
              <w:rPr>
                <w:sz w:val="16"/>
                <w:lang w:val="ru-RU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DE4" w:rsidRDefault="00F64DE4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DE4" w:rsidRDefault="00F64DE4"/>
        </w:tc>
        <w:tc>
          <w:tcPr>
            <w:tcW w:w="7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DE4" w:rsidRPr="009C6063" w:rsidRDefault="009D489B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9C60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с иллюстрациями к тексту: соотнесение иллюстраций с текстовым материалом;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DE4" w:rsidRPr="005F6A06" w:rsidRDefault="005F6A06">
            <w:pPr>
              <w:rPr>
                <w:rFonts w:ascii="Times New Roman" w:hAnsi="Times New Roman" w:cs="Times New Roman"/>
                <w:lang w:val="ru-RU"/>
              </w:rPr>
            </w:pPr>
            <w:r w:rsidRPr="005F6A06">
              <w:rPr>
                <w:rFonts w:ascii="Times New Roman" w:hAnsi="Times New Roman" w:cs="Times New Roman"/>
                <w:sz w:val="16"/>
                <w:lang w:val="ru-RU"/>
              </w:rPr>
              <w:t xml:space="preserve">Тестирование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DE4" w:rsidRDefault="009D489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F64DE4">
        <w:trPr>
          <w:trHeight w:hRule="exact" w:val="88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DE4" w:rsidRDefault="009D489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DE4" w:rsidRDefault="009D489B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Что мы Родиной зовём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DE4" w:rsidRDefault="009D489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DE4" w:rsidRDefault="00F64DE4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DE4" w:rsidRDefault="00F64DE4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DE4" w:rsidRDefault="00F64DE4"/>
        </w:tc>
        <w:tc>
          <w:tcPr>
            <w:tcW w:w="7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DE4" w:rsidRPr="009C6063" w:rsidRDefault="009D489B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C60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диалог: формулирование вывода после прочтения произведений подраздела;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DE4" w:rsidRPr="009C6063" w:rsidRDefault="005F6A06">
            <w:pPr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DE4" w:rsidRDefault="009D489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F64DE4">
        <w:trPr>
          <w:trHeight w:hRule="exact" w:val="73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DE4" w:rsidRDefault="009D489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DE4" w:rsidRDefault="009D489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О родной природе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DE4" w:rsidRDefault="009D489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DE4" w:rsidRDefault="009D489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DE4" w:rsidRDefault="00F64DE4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DE4" w:rsidRDefault="00F64DE4"/>
        </w:tc>
        <w:tc>
          <w:tcPr>
            <w:tcW w:w="719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DE4" w:rsidRPr="009C6063" w:rsidRDefault="009D489B">
            <w:pPr>
              <w:autoSpaceDE w:val="0"/>
              <w:autoSpaceDN w:val="0"/>
              <w:spacing w:before="78" w:after="0" w:line="247" w:lineRule="auto"/>
              <w:ind w:left="72" w:right="864"/>
              <w:rPr>
                <w:lang w:val="ru-RU"/>
              </w:rPr>
            </w:pPr>
            <w:r w:rsidRPr="009C60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Характеристика текста художественного произведения: сопоставление тематически близких произведений фольклора и русской литературы; поиск в тексте олицетворения; сравнение стихотворений, объединённых одной темой;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DE4" w:rsidRDefault="009D489B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Зачет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DE4" w:rsidRDefault="009D489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F64DE4">
        <w:trPr>
          <w:trHeight w:hRule="exact" w:val="348"/>
        </w:trPr>
        <w:tc>
          <w:tcPr>
            <w:tcW w:w="2054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DE4" w:rsidRDefault="009D489B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DE4" w:rsidRDefault="009D489B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2920" w:type="dxa"/>
            <w:gridSpan w:val="6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DE4" w:rsidRDefault="00F64DE4"/>
        </w:tc>
      </w:tr>
      <w:tr w:rsidR="00F64DE4">
        <w:trPr>
          <w:trHeight w:hRule="exact" w:val="348"/>
        </w:trPr>
        <w:tc>
          <w:tcPr>
            <w:tcW w:w="2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DE4" w:rsidRDefault="009D489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DE4" w:rsidRDefault="009D489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9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DE4" w:rsidRDefault="00F64DE4"/>
        </w:tc>
      </w:tr>
      <w:tr w:rsidR="00F64DE4">
        <w:trPr>
          <w:trHeight w:hRule="exact" w:val="520"/>
        </w:trPr>
        <w:tc>
          <w:tcPr>
            <w:tcW w:w="2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DE4" w:rsidRPr="009C6063" w:rsidRDefault="009D489B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9C60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DE4" w:rsidRDefault="009D489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DE4" w:rsidRDefault="009D489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DE4" w:rsidRDefault="009D489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06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4DE4" w:rsidRDefault="00F64DE4"/>
        </w:tc>
      </w:tr>
    </w:tbl>
    <w:p w:rsidR="00F64DE4" w:rsidRDefault="00F64DE4">
      <w:pPr>
        <w:autoSpaceDE w:val="0"/>
        <w:autoSpaceDN w:val="0"/>
        <w:spacing w:after="0" w:line="14" w:lineRule="exact"/>
      </w:pPr>
    </w:p>
    <w:p w:rsidR="00F64DE4" w:rsidRDefault="00F64DE4">
      <w:pPr>
        <w:sectPr w:rsidR="00F64DE4">
          <w:pgSz w:w="16840" w:h="11900"/>
          <w:pgMar w:top="282" w:right="640" w:bottom="60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64DE4" w:rsidRDefault="00F64DE4">
      <w:pPr>
        <w:autoSpaceDE w:val="0"/>
        <w:autoSpaceDN w:val="0"/>
        <w:spacing w:after="78" w:line="220" w:lineRule="exact"/>
      </w:pPr>
    </w:p>
    <w:p w:rsidR="00F64DE4" w:rsidRDefault="009D489B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10914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960"/>
        <w:gridCol w:w="2726"/>
        <w:gridCol w:w="732"/>
        <w:gridCol w:w="968"/>
        <w:gridCol w:w="850"/>
        <w:gridCol w:w="1418"/>
        <w:gridCol w:w="1417"/>
        <w:gridCol w:w="1843"/>
      </w:tblGrid>
      <w:tr w:rsidR="009C6063" w:rsidTr="009C6063">
        <w:trPr>
          <w:trHeight w:hRule="exact" w:val="492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6063" w:rsidRDefault="009C6063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6063" w:rsidRDefault="009C60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6063" w:rsidRDefault="009C60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6063" w:rsidRDefault="009C6063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  <w:p w:rsidR="009C6063" w:rsidRDefault="009C6063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</w:pPr>
          </w:p>
          <w:p w:rsidR="009C6063" w:rsidRPr="009C6063" w:rsidRDefault="009C6063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план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6063" w:rsidRDefault="009C6063" w:rsidP="009C6063">
            <w:pPr>
              <w:autoSpaceDE w:val="0"/>
              <w:autoSpaceDN w:val="0"/>
              <w:spacing w:before="98" w:after="0" w:line="271" w:lineRule="auto"/>
              <w:ind w:right="175"/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  <w:p w:rsidR="009C6063" w:rsidRDefault="009C6063" w:rsidP="009C6063">
            <w:pPr>
              <w:autoSpaceDE w:val="0"/>
              <w:autoSpaceDN w:val="0"/>
              <w:spacing w:before="98" w:after="0" w:line="271" w:lineRule="auto"/>
              <w:ind w:right="432"/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</w:pPr>
          </w:p>
          <w:p w:rsidR="009C6063" w:rsidRPr="009C6063" w:rsidRDefault="009C6063" w:rsidP="009C6063">
            <w:pPr>
              <w:autoSpaceDE w:val="0"/>
              <w:autoSpaceDN w:val="0"/>
              <w:spacing w:before="98" w:after="0" w:line="271" w:lineRule="auto"/>
              <w:ind w:right="432"/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факт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6063" w:rsidRDefault="009C6063">
            <w:pPr>
              <w:autoSpaceDE w:val="0"/>
              <w:autoSpaceDN w:val="0"/>
              <w:spacing w:before="98" w:after="0" w:line="271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  <w:proofErr w:type="spellEnd"/>
          </w:p>
        </w:tc>
      </w:tr>
      <w:tr w:rsidR="009C6063" w:rsidTr="009C6063">
        <w:trPr>
          <w:trHeight w:hRule="exact" w:val="1329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063" w:rsidRDefault="009C6063"/>
        </w:tc>
        <w:tc>
          <w:tcPr>
            <w:tcW w:w="2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063" w:rsidRDefault="009C606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6063" w:rsidRDefault="009C60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6063" w:rsidRDefault="009C6063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6063" w:rsidRDefault="009C6063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063" w:rsidRDefault="009C6063"/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063" w:rsidRDefault="009C6063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063" w:rsidRDefault="009C6063"/>
        </w:tc>
      </w:tr>
      <w:tr w:rsidR="002E0F1B" w:rsidTr="002A7B5C">
        <w:trPr>
          <w:trHeight w:val="223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0F1B" w:rsidRDefault="002E0F1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0F1B" w:rsidRDefault="002E0F1B" w:rsidP="00493D13">
            <w:pPr>
              <w:pStyle w:val="a9"/>
              <w:spacing w:line="23" w:lineRule="atLeast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2A7B5C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Я и книги.</w:t>
            </w:r>
            <w:r w:rsidRPr="002A7B5C">
              <w:rPr>
                <w:rFonts w:ascii="Times New Roman" w:eastAsia="Times New Roman" w:hAnsi="Times New Roman"/>
                <w:sz w:val="28"/>
                <w:lang w:val="ru-RU"/>
              </w:rPr>
              <w:t xml:space="preserve"> </w:t>
            </w:r>
          </w:p>
          <w:p w:rsidR="002E0F1B" w:rsidRPr="002A7B5C" w:rsidRDefault="002E0F1B" w:rsidP="00493D13">
            <w:pPr>
              <w:pStyle w:val="a9"/>
              <w:spacing w:line="23" w:lineRule="atLeast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2A7B5C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Д. Н. </w:t>
            </w:r>
            <w:proofErr w:type="gramStart"/>
            <w:r w:rsidRPr="002A7B5C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Мамин-Сибиряк</w:t>
            </w:r>
            <w:proofErr w:type="gramEnd"/>
            <w:r w:rsidRPr="002A7B5C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. «Из далёкого прошлого» (глава «Книжка с картинками»).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0F1B" w:rsidRDefault="002E0F1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0F1B" w:rsidRDefault="002E0F1B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0F1B" w:rsidRDefault="002E0F1B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0F1B" w:rsidRDefault="002E0F1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13.01.2023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1B" w:rsidRDefault="002E0F1B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0F1B" w:rsidRDefault="002E0F1B" w:rsidP="00493D13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E0F1B" w:rsidTr="002A7B5C">
        <w:trPr>
          <w:trHeight w:val="222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0F1B" w:rsidRDefault="002E0F1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0F1B" w:rsidRPr="002A7B5C" w:rsidRDefault="002E0F1B" w:rsidP="00493D1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Испокон века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ab/>
              <w:t xml:space="preserve">книга </w:t>
            </w:r>
            <w:r w:rsidRPr="002A7B5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растит человека.</w:t>
            </w:r>
            <w:r w:rsidRPr="002A7B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И.А. Гончаров Фрегат «Паллада»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0F1B" w:rsidRDefault="002E0F1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0F1B" w:rsidRDefault="002E0F1B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0F1B" w:rsidRDefault="002E0F1B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0F1B" w:rsidRDefault="002E0F1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20.01.2023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1B" w:rsidRDefault="002E0F1B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0F1B" w:rsidRDefault="002E0F1B" w:rsidP="00493D13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E0F1B" w:rsidTr="002A7B5C">
        <w:trPr>
          <w:trHeight w:val="222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0F1B" w:rsidRDefault="002E0F1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0F1B" w:rsidRPr="00710146" w:rsidRDefault="002E0F1B" w:rsidP="00493D13">
            <w:pPr>
              <w:shd w:val="clear" w:color="auto" w:fill="FFFFFF"/>
              <w:spacing w:after="0"/>
              <w:ind w:right="-73"/>
              <w:rPr>
                <w:rFonts w:ascii="Times New Roman" w:hAnsi="Times New Roman"/>
                <w:sz w:val="24"/>
                <w:szCs w:val="24"/>
              </w:rPr>
            </w:pPr>
            <w:r w:rsidRPr="002A7B5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С. Т. Аксаков. «Детские годы </w:t>
            </w:r>
            <w:proofErr w:type="gramStart"/>
            <w:r w:rsidRPr="002A7B5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Багрова-внука</w:t>
            </w:r>
            <w:proofErr w:type="gramEnd"/>
            <w:r w:rsidRPr="002A7B5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» (фрагмент главы «Последовательные воспоминания»).</w:t>
            </w:r>
            <w:r w:rsidRPr="002A7B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10146">
              <w:rPr>
                <w:rFonts w:ascii="Times New Roman" w:hAnsi="Times New Roman"/>
                <w:sz w:val="24"/>
                <w:szCs w:val="24"/>
              </w:rPr>
              <w:t xml:space="preserve">С. Т. </w:t>
            </w:r>
            <w:proofErr w:type="spellStart"/>
            <w:r w:rsidRPr="00710146">
              <w:rPr>
                <w:rFonts w:ascii="Times New Roman" w:hAnsi="Times New Roman"/>
                <w:sz w:val="24"/>
                <w:szCs w:val="24"/>
              </w:rPr>
              <w:t>Григорьев</w:t>
            </w:r>
            <w:proofErr w:type="spellEnd"/>
            <w:r w:rsidRPr="00710146">
              <w:rPr>
                <w:rFonts w:ascii="Times New Roman" w:hAnsi="Times New Roman"/>
                <w:sz w:val="24"/>
                <w:szCs w:val="24"/>
              </w:rPr>
              <w:t>. «</w:t>
            </w:r>
            <w:proofErr w:type="spellStart"/>
            <w:r w:rsidRPr="00710146">
              <w:rPr>
                <w:rFonts w:ascii="Times New Roman" w:hAnsi="Times New Roman"/>
                <w:sz w:val="24"/>
                <w:szCs w:val="24"/>
              </w:rPr>
              <w:t>Детство</w:t>
            </w:r>
            <w:proofErr w:type="spellEnd"/>
            <w:r w:rsidRPr="007101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0146">
              <w:rPr>
                <w:rFonts w:ascii="Times New Roman" w:hAnsi="Times New Roman"/>
                <w:sz w:val="24"/>
                <w:szCs w:val="24"/>
              </w:rPr>
              <w:t>Суворова</w:t>
            </w:r>
            <w:proofErr w:type="spellEnd"/>
            <w:r w:rsidRPr="00710146">
              <w:rPr>
                <w:rFonts w:ascii="Times New Roman" w:hAnsi="Times New Roman"/>
                <w:sz w:val="24"/>
                <w:szCs w:val="24"/>
              </w:rPr>
              <w:t>» (</w:t>
            </w:r>
            <w:proofErr w:type="spellStart"/>
            <w:r w:rsidRPr="00710146">
              <w:rPr>
                <w:rFonts w:ascii="Times New Roman" w:hAnsi="Times New Roman"/>
                <w:sz w:val="24"/>
                <w:szCs w:val="24"/>
              </w:rPr>
              <w:t>фрагмент</w:t>
            </w:r>
            <w:proofErr w:type="spellEnd"/>
            <w:r w:rsidRPr="00710146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0F1B" w:rsidRDefault="002E0F1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0F1B" w:rsidRDefault="002E0F1B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0F1B" w:rsidRDefault="002E0F1B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0F1B" w:rsidRDefault="002E0F1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27.01.2023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E0F1B" w:rsidRDefault="002E0F1B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0F1B" w:rsidRDefault="002E0F1B" w:rsidP="00493D13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E0F1B" w:rsidTr="002A7B5C">
        <w:trPr>
          <w:trHeight w:val="2222"/>
        </w:trPr>
        <w:tc>
          <w:tcPr>
            <w:tcW w:w="9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0F1B" w:rsidRDefault="002E0F1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7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0F1B" w:rsidRDefault="002E0F1B" w:rsidP="00493D13">
            <w:pPr>
              <w:shd w:val="clear" w:color="auto" w:fill="FFFFFF"/>
              <w:spacing w:after="0"/>
              <w:ind w:right="-7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7B5C">
              <w:rPr>
                <w:rFonts w:ascii="Times New Roman" w:hAnsi="Times New Roman"/>
                <w:sz w:val="24"/>
                <w:szCs w:val="24"/>
                <w:lang w:val="ru-RU"/>
              </w:rPr>
              <w:t>Я взрослею.</w:t>
            </w:r>
          </w:p>
          <w:p w:rsidR="002E0F1B" w:rsidRPr="002E0F1B" w:rsidRDefault="002E0F1B" w:rsidP="00493D13">
            <w:pPr>
              <w:shd w:val="clear" w:color="auto" w:fill="FFFFFF"/>
              <w:spacing w:after="0"/>
              <w:ind w:right="-7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7B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Скромность красит человека. </w:t>
            </w:r>
            <w:r w:rsidRPr="002E0F1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Л.Л. Яхнин «Храбрец»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0F1B" w:rsidRDefault="002E0F1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0F1B" w:rsidRDefault="002E0F1B"/>
        </w:tc>
        <w:tc>
          <w:tcPr>
            <w:tcW w:w="85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0F1B" w:rsidRDefault="002E0F1B"/>
        </w:tc>
        <w:tc>
          <w:tcPr>
            <w:tcW w:w="14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0F1B" w:rsidRDefault="002E0F1B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03.02.2023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1B" w:rsidRDefault="002E0F1B"/>
        </w:tc>
        <w:tc>
          <w:tcPr>
            <w:tcW w:w="184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0F1B" w:rsidRDefault="002E0F1B" w:rsidP="00493D13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E0F1B" w:rsidTr="002A7B5C">
        <w:trPr>
          <w:trHeight w:val="222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0F1B" w:rsidRDefault="002E0F1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0F1B" w:rsidRPr="002A7B5C" w:rsidRDefault="002E0F1B" w:rsidP="00493D1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7B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И. П. </w:t>
            </w:r>
            <w:proofErr w:type="spellStart"/>
            <w:r w:rsidRPr="002A7B5C">
              <w:rPr>
                <w:rFonts w:ascii="Times New Roman" w:hAnsi="Times New Roman"/>
                <w:sz w:val="24"/>
                <w:szCs w:val="24"/>
                <w:lang w:val="ru-RU"/>
              </w:rPr>
              <w:t>Токмакова</w:t>
            </w:r>
            <w:proofErr w:type="spellEnd"/>
            <w:r w:rsidRPr="002A7B5C">
              <w:rPr>
                <w:rFonts w:ascii="Times New Roman" w:hAnsi="Times New Roman"/>
                <w:sz w:val="24"/>
                <w:szCs w:val="24"/>
                <w:lang w:val="ru-RU"/>
              </w:rPr>
              <w:t>. «Разговор татарника и спорыша».</w:t>
            </w:r>
          </w:p>
          <w:p w:rsidR="002E0F1B" w:rsidRPr="002A7B5C" w:rsidRDefault="002E0F1B" w:rsidP="00493D1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7B5C">
              <w:rPr>
                <w:rFonts w:ascii="Times New Roman" w:hAnsi="Times New Roman"/>
                <w:sz w:val="24"/>
                <w:szCs w:val="24"/>
                <w:lang w:val="ru-RU"/>
              </w:rPr>
              <w:t>Е. В. Клюев. «Шагом марш».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0F1B" w:rsidRDefault="002E0F1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0F1B" w:rsidRDefault="002E0F1B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0F1B" w:rsidRDefault="002E0F1B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0F1B" w:rsidRDefault="002E0F1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10.02.2023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1B" w:rsidRDefault="002E0F1B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0F1B" w:rsidRDefault="005F6A06" w:rsidP="00493D13"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E0F1B" w:rsidTr="002A7B5C">
        <w:trPr>
          <w:trHeight w:val="222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0F1B" w:rsidRDefault="002E0F1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0F1B" w:rsidRPr="002A7B5C" w:rsidRDefault="002E0F1B" w:rsidP="00493D13">
            <w:pPr>
              <w:shd w:val="clear" w:color="auto" w:fill="FFFFFF"/>
              <w:ind w:right="-7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7B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Любовь всё побеждает. Б. П. Екимов «Ночь исцеления». И.А. </w:t>
            </w:r>
            <w:proofErr w:type="spellStart"/>
            <w:r w:rsidRPr="002A7B5C">
              <w:rPr>
                <w:rFonts w:ascii="Times New Roman" w:hAnsi="Times New Roman"/>
                <w:sz w:val="24"/>
                <w:szCs w:val="24"/>
                <w:lang w:val="ru-RU"/>
              </w:rPr>
              <w:t>Мазнин</w:t>
            </w:r>
            <w:proofErr w:type="spellEnd"/>
            <w:r w:rsidRPr="002A7B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 Летний вечер»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0F1B" w:rsidRDefault="002E0F1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0F1B" w:rsidRDefault="002E0F1B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0F1B" w:rsidRDefault="002E0F1B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0F1B" w:rsidRDefault="002E0F1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17.02.2023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1B" w:rsidRDefault="002E0F1B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0F1B" w:rsidRDefault="005F6A06" w:rsidP="00493D13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E0F1B" w:rsidTr="002A7B5C">
        <w:trPr>
          <w:trHeight w:val="222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0F1B" w:rsidRDefault="002E0F1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0F1B" w:rsidRPr="002A7B5C" w:rsidRDefault="002E0F1B" w:rsidP="00493D13">
            <w:pPr>
              <w:spacing w:after="0"/>
              <w:rPr>
                <w:lang w:val="ru-RU"/>
              </w:rPr>
            </w:pPr>
            <w:r w:rsidRPr="002A7B5C">
              <w:rPr>
                <w:rFonts w:ascii="Times New Roman" w:hAnsi="Times New Roman"/>
                <w:sz w:val="24"/>
                <w:szCs w:val="24"/>
                <w:lang w:val="ru-RU"/>
              </w:rPr>
              <w:t>Я и моя семья. Такое разное детство.</w:t>
            </w:r>
            <w:r w:rsidRPr="002A7B5C">
              <w:rPr>
                <w:lang w:val="ru-RU"/>
              </w:rPr>
              <w:t xml:space="preserve"> </w:t>
            </w:r>
          </w:p>
          <w:p w:rsidR="002E0F1B" w:rsidRPr="002A7B5C" w:rsidRDefault="002E0F1B" w:rsidP="00493D13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7B5C">
              <w:rPr>
                <w:rFonts w:ascii="Times New Roman" w:hAnsi="Times New Roman"/>
                <w:sz w:val="24"/>
                <w:szCs w:val="24"/>
                <w:lang w:val="ru-RU"/>
              </w:rPr>
              <w:t>К. В. Лукашевич. «Моё милое детство» (фрагмент).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0F1B" w:rsidRDefault="002E0F1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0F1B" w:rsidRDefault="002E0F1B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0F1B" w:rsidRDefault="002E0F1B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0F1B" w:rsidRDefault="002E0F1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03.03.2023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1B" w:rsidRDefault="002E0F1B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0F1B" w:rsidRDefault="002E0F1B" w:rsidP="00493D13">
            <w:pPr>
              <w:autoSpaceDE w:val="0"/>
              <w:autoSpaceDN w:val="0"/>
              <w:spacing w:before="100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5F6A06" w:rsidTr="002A7B5C">
        <w:trPr>
          <w:trHeight w:val="222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A06" w:rsidRDefault="005F6A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A06" w:rsidRPr="002A7B5C" w:rsidRDefault="005F6A06" w:rsidP="00493D13">
            <w:pPr>
              <w:shd w:val="clear" w:color="auto" w:fill="FFFFFF"/>
              <w:spacing w:after="0"/>
              <w:ind w:right="-7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7B5C">
              <w:rPr>
                <w:rFonts w:ascii="Times New Roman" w:hAnsi="Times New Roman"/>
                <w:sz w:val="24"/>
                <w:szCs w:val="24"/>
                <w:lang w:val="ru-RU"/>
              </w:rPr>
              <w:t>М. В. Водопьянов. «Полярный лётчик (главы «Маленький мир», «Мой первый «полет»).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A06" w:rsidRDefault="005F6A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A06" w:rsidRDefault="005F6A0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A06" w:rsidRDefault="005F6A06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A06" w:rsidRDefault="005F6A0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10.03.2023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06" w:rsidRDefault="005F6A06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A06" w:rsidRDefault="005F6A06" w:rsidP="00493D13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5F6A06" w:rsidTr="002A7B5C">
        <w:trPr>
          <w:trHeight w:val="222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A06" w:rsidRDefault="005F6A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A06" w:rsidRPr="002A7B5C" w:rsidRDefault="005F6A06" w:rsidP="00493D13">
            <w:pPr>
              <w:pStyle w:val="a9"/>
              <w:spacing w:line="276" w:lineRule="auto"/>
              <w:ind w:firstLine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7B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Е. Н. </w:t>
            </w:r>
            <w:proofErr w:type="spellStart"/>
            <w:r w:rsidRPr="002A7B5C">
              <w:rPr>
                <w:rFonts w:ascii="Times New Roman" w:hAnsi="Times New Roman"/>
                <w:sz w:val="24"/>
                <w:szCs w:val="24"/>
                <w:lang w:val="ru-RU"/>
              </w:rPr>
              <w:t>Верейская</w:t>
            </w:r>
            <w:proofErr w:type="spellEnd"/>
            <w:r w:rsidRPr="002A7B5C">
              <w:rPr>
                <w:rFonts w:ascii="Times New Roman" w:hAnsi="Times New Roman"/>
                <w:sz w:val="24"/>
                <w:szCs w:val="24"/>
                <w:lang w:val="ru-RU"/>
              </w:rPr>
              <w:t>. «Три девочки» (фрагмент).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A06" w:rsidRDefault="005F6A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A06" w:rsidRDefault="005F6A0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A06" w:rsidRDefault="005F6A06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A06" w:rsidRDefault="005F6A0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17.03.2023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06" w:rsidRDefault="005F6A06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A06" w:rsidRDefault="005F6A06" w:rsidP="00493D13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5F6A06" w:rsidTr="002A7B5C">
        <w:trPr>
          <w:trHeight w:val="226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A06" w:rsidRDefault="005F6A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A06" w:rsidRPr="00710146" w:rsidRDefault="005F6A06" w:rsidP="00493D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7B5C">
              <w:rPr>
                <w:rFonts w:ascii="Times New Roman" w:hAnsi="Times New Roman"/>
                <w:sz w:val="24"/>
                <w:szCs w:val="24"/>
                <w:lang w:val="ru-RU"/>
              </w:rPr>
              <w:t>Я фантазирую и мечтаю. Придуманные миры и страны.</w:t>
            </w:r>
            <w:r w:rsidRPr="002A7B5C">
              <w:rPr>
                <w:lang w:val="ru-RU"/>
              </w:rPr>
              <w:t xml:space="preserve"> </w:t>
            </w:r>
            <w:r w:rsidRPr="002A7B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Т. В. Михеева. «Асино лето» (фрагмент). </w:t>
            </w:r>
            <w:r w:rsidRPr="00710146">
              <w:rPr>
                <w:rFonts w:ascii="Times New Roman" w:hAnsi="Times New Roman"/>
                <w:sz w:val="24"/>
                <w:szCs w:val="24"/>
              </w:rPr>
              <w:t xml:space="preserve">В. П. </w:t>
            </w:r>
            <w:proofErr w:type="spellStart"/>
            <w:r w:rsidRPr="00710146">
              <w:rPr>
                <w:rFonts w:ascii="Times New Roman" w:hAnsi="Times New Roman"/>
                <w:sz w:val="24"/>
                <w:szCs w:val="24"/>
              </w:rPr>
              <w:t>Крапивин</w:t>
            </w:r>
            <w:proofErr w:type="spellEnd"/>
            <w:r w:rsidRPr="00710146">
              <w:rPr>
                <w:rFonts w:ascii="Times New Roman" w:hAnsi="Times New Roman"/>
                <w:sz w:val="24"/>
                <w:szCs w:val="24"/>
              </w:rPr>
              <w:t>. «</w:t>
            </w:r>
            <w:proofErr w:type="spellStart"/>
            <w:r w:rsidRPr="00710146">
              <w:rPr>
                <w:rFonts w:ascii="Times New Roman" w:hAnsi="Times New Roman"/>
                <w:sz w:val="24"/>
                <w:szCs w:val="24"/>
              </w:rPr>
              <w:t>Голубятня</w:t>
            </w:r>
            <w:proofErr w:type="spellEnd"/>
            <w:r w:rsidRPr="007101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0146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7101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0146">
              <w:rPr>
                <w:rFonts w:ascii="Times New Roman" w:hAnsi="Times New Roman"/>
                <w:sz w:val="24"/>
                <w:szCs w:val="24"/>
              </w:rPr>
              <w:t>желтой</w:t>
            </w:r>
            <w:proofErr w:type="spellEnd"/>
            <w:r w:rsidRPr="007101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0146">
              <w:rPr>
                <w:rFonts w:ascii="Times New Roman" w:hAnsi="Times New Roman"/>
                <w:sz w:val="24"/>
                <w:szCs w:val="24"/>
              </w:rPr>
              <w:t>поляне</w:t>
            </w:r>
            <w:proofErr w:type="spellEnd"/>
            <w:r w:rsidRPr="00710146">
              <w:rPr>
                <w:rFonts w:ascii="Times New Roman" w:hAnsi="Times New Roman"/>
                <w:sz w:val="24"/>
                <w:szCs w:val="24"/>
              </w:rPr>
              <w:t>» (</w:t>
            </w:r>
            <w:proofErr w:type="spellStart"/>
            <w:r w:rsidRPr="00710146">
              <w:rPr>
                <w:rFonts w:ascii="Times New Roman" w:hAnsi="Times New Roman"/>
                <w:sz w:val="24"/>
                <w:szCs w:val="24"/>
              </w:rPr>
              <w:t>фрагменты</w:t>
            </w:r>
            <w:proofErr w:type="spellEnd"/>
            <w:r w:rsidRPr="00710146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A06" w:rsidRDefault="005F6A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A06" w:rsidRDefault="005F6A0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A06" w:rsidRDefault="005F6A06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A06" w:rsidRDefault="005F6A0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24.03.2023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06" w:rsidRDefault="005F6A06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A06" w:rsidRDefault="005F6A06" w:rsidP="00493D13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5F6A06" w:rsidTr="002A7B5C">
        <w:trPr>
          <w:trHeight w:val="273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A06" w:rsidRDefault="005F6A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A06" w:rsidRPr="00710146" w:rsidRDefault="005F6A06" w:rsidP="00493D13">
            <w:pPr>
              <w:rPr>
                <w:rFonts w:ascii="Times New Roman" w:hAnsi="Times New Roman"/>
                <w:sz w:val="24"/>
                <w:szCs w:val="24"/>
              </w:rPr>
            </w:pPr>
            <w:r w:rsidRPr="002A7B5C">
              <w:rPr>
                <w:rFonts w:ascii="Times New Roman" w:hAnsi="Times New Roman"/>
                <w:sz w:val="24"/>
                <w:szCs w:val="24"/>
                <w:lang w:val="ru-RU"/>
              </w:rPr>
              <w:t>Люди земли Русской. Е. В. Мурашова. «Афанасий Никитин» (глава «</w:t>
            </w:r>
            <w:proofErr w:type="spellStart"/>
            <w:r w:rsidRPr="002A7B5C">
              <w:rPr>
                <w:rFonts w:ascii="Times New Roman" w:hAnsi="Times New Roman"/>
                <w:sz w:val="24"/>
                <w:szCs w:val="24"/>
                <w:lang w:val="ru-RU"/>
              </w:rPr>
              <w:t>Каффа</w:t>
            </w:r>
            <w:proofErr w:type="spellEnd"/>
            <w:r w:rsidRPr="002A7B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»). </w:t>
            </w:r>
            <w:proofErr w:type="spellStart"/>
            <w:r w:rsidRPr="002A7B5C">
              <w:rPr>
                <w:rFonts w:ascii="Times New Roman" w:hAnsi="Times New Roman"/>
                <w:sz w:val="24"/>
                <w:szCs w:val="24"/>
                <w:lang w:val="ru-RU"/>
              </w:rPr>
              <w:t>К.И.КУнин</w:t>
            </w:r>
            <w:proofErr w:type="spellEnd"/>
            <w:r w:rsidRPr="002A7B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«За три моря. </w:t>
            </w:r>
            <w:proofErr w:type="spellStart"/>
            <w:r w:rsidRPr="00710146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утешествие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Афанасия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Никитина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10146">
              <w:rPr>
                <w:rFonts w:ascii="Times New Roman" w:hAnsi="Times New Roman"/>
                <w:sz w:val="24"/>
                <w:szCs w:val="24"/>
              </w:rPr>
              <w:t>фанасий</w:t>
            </w:r>
            <w:proofErr w:type="spellEnd"/>
            <w:r w:rsidRPr="007101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0146">
              <w:rPr>
                <w:rFonts w:ascii="Times New Roman" w:hAnsi="Times New Roman"/>
                <w:sz w:val="24"/>
                <w:szCs w:val="24"/>
              </w:rPr>
              <w:t>Никитин</w:t>
            </w:r>
            <w:proofErr w:type="spellEnd"/>
            <w:r w:rsidRPr="0071014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710146">
              <w:rPr>
                <w:rFonts w:ascii="Times New Roman" w:hAnsi="Times New Roman"/>
                <w:sz w:val="24"/>
                <w:szCs w:val="24"/>
              </w:rPr>
              <w:t>Хождение</w:t>
            </w:r>
            <w:proofErr w:type="spellEnd"/>
            <w:r w:rsidRPr="007101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0146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7101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0146">
              <w:rPr>
                <w:rFonts w:ascii="Times New Roman" w:hAnsi="Times New Roman"/>
                <w:sz w:val="24"/>
                <w:szCs w:val="24"/>
              </w:rPr>
              <w:t>три</w:t>
            </w:r>
            <w:proofErr w:type="spellEnd"/>
            <w:r w:rsidRPr="007101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0146">
              <w:rPr>
                <w:rFonts w:ascii="Times New Roman" w:hAnsi="Times New Roman"/>
                <w:sz w:val="24"/>
                <w:szCs w:val="24"/>
              </w:rPr>
              <w:t>моря</w:t>
            </w:r>
            <w:proofErr w:type="spellEnd"/>
            <w:r w:rsidRPr="0071014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A06" w:rsidRDefault="005F6A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A06" w:rsidRDefault="005F6A0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A06" w:rsidRDefault="005F6A06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A06" w:rsidRDefault="005F6A0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07.04.2023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06" w:rsidRDefault="005F6A06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A06" w:rsidRDefault="005F6A06" w:rsidP="00493D13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5F6A06" w:rsidTr="002A7B5C">
        <w:trPr>
          <w:trHeight w:val="273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A06" w:rsidRDefault="005F6A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12.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A06" w:rsidRPr="002A7B5C" w:rsidRDefault="005F6A06" w:rsidP="00493D13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7B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Люди земли Русской. </w:t>
            </w:r>
            <w:proofErr w:type="spellStart"/>
            <w:r w:rsidRPr="002A7B5C">
              <w:rPr>
                <w:rFonts w:ascii="Times New Roman" w:hAnsi="Times New Roman"/>
                <w:sz w:val="24"/>
                <w:szCs w:val="24"/>
                <w:lang w:val="ru-RU"/>
              </w:rPr>
              <w:t>В.А.Гагарин</w:t>
            </w:r>
            <w:proofErr w:type="spellEnd"/>
            <w:r w:rsidRPr="002A7B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«Мой брат Юрий» </w:t>
            </w:r>
          </w:p>
          <w:p w:rsidR="005F6A06" w:rsidRPr="002A7B5C" w:rsidRDefault="005F6A06" w:rsidP="00493D13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A7B5C">
              <w:rPr>
                <w:rFonts w:ascii="Times New Roman" w:hAnsi="Times New Roman"/>
                <w:sz w:val="24"/>
                <w:szCs w:val="24"/>
                <w:lang w:val="ru-RU"/>
              </w:rPr>
              <w:t>Ю.А.Гагарин</w:t>
            </w:r>
            <w:proofErr w:type="spellEnd"/>
            <w:r w:rsidRPr="002A7B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«Сто восемь минут».</w:t>
            </w:r>
          </w:p>
          <w:p w:rsidR="005F6A06" w:rsidRPr="002A7B5C" w:rsidRDefault="005F6A06" w:rsidP="00493D13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A7B5C">
              <w:rPr>
                <w:rFonts w:ascii="Times New Roman" w:hAnsi="Times New Roman"/>
                <w:sz w:val="24"/>
                <w:szCs w:val="24"/>
                <w:lang w:val="ru-RU"/>
              </w:rPr>
              <w:t>Г.С.Титов</w:t>
            </w:r>
            <w:proofErr w:type="spellEnd"/>
            <w:r w:rsidRPr="002A7B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«Наш Гагарин»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A06" w:rsidRDefault="005F6A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A06" w:rsidRPr="005F6A06" w:rsidRDefault="005F6A06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A06" w:rsidRDefault="005F6A06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A06" w:rsidRDefault="005F6A0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14.04.2023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06" w:rsidRDefault="005F6A06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A06" w:rsidRPr="005F6A06" w:rsidRDefault="005F6A06">
            <w:pPr>
              <w:rPr>
                <w:lang w:val="ru-RU"/>
              </w:rPr>
            </w:pPr>
            <w:r>
              <w:rPr>
                <w:lang w:val="ru-RU"/>
              </w:rPr>
              <w:t xml:space="preserve">Тестирование </w:t>
            </w:r>
          </w:p>
        </w:tc>
      </w:tr>
      <w:tr w:rsidR="005F6A06" w:rsidTr="002A7B5C">
        <w:trPr>
          <w:trHeight w:val="273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A06" w:rsidRDefault="005F6A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A06" w:rsidRPr="002A7B5C" w:rsidRDefault="005F6A06" w:rsidP="00493D13">
            <w:pPr>
              <w:spacing w:after="0"/>
              <w:ind w:left="242" w:hanging="24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A7B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Что</w:t>
            </w:r>
            <w:r w:rsidRPr="002A7B5C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7B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мы</w:t>
            </w:r>
            <w:r w:rsidRPr="002A7B5C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7B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Родиной</w:t>
            </w:r>
            <w:r w:rsidRPr="002A7B5C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A7B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зовём. Широка страна моя родная. </w:t>
            </w:r>
          </w:p>
          <w:p w:rsidR="005F6A06" w:rsidRPr="002A7B5C" w:rsidRDefault="005F6A06" w:rsidP="00493D13">
            <w:pPr>
              <w:spacing w:after="0"/>
              <w:ind w:left="242" w:hanging="242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2A7B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А.</w:t>
            </w:r>
            <w:r w:rsidRPr="002A7B5C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A7B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Д.</w:t>
            </w:r>
            <w:r w:rsidRPr="002A7B5C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7B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Дорофеев.</w:t>
            </w:r>
            <w:r w:rsidRPr="002A7B5C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7B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«Веретено», «Сказ о валдайских колокольчиках».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A06" w:rsidRDefault="005F6A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A06" w:rsidRDefault="005F6A0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A06" w:rsidRDefault="005F6A06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A06" w:rsidRDefault="005F6A0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21.04.2023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06" w:rsidRDefault="005F6A06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A06" w:rsidRDefault="005F6A06"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5F6A06" w:rsidTr="002A7B5C">
        <w:trPr>
          <w:trHeight w:val="273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A06" w:rsidRDefault="005F6A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A06" w:rsidRPr="002A7B5C" w:rsidRDefault="005F6A06" w:rsidP="00493D1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7B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М.Я </w:t>
            </w:r>
            <w:proofErr w:type="spellStart"/>
            <w:r w:rsidRPr="002A7B5C">
              <w:rPr>
                <w:rFonts w:ascii="Times New Roman" w:hAnsi="Times New Roman"/>
                <w:sz w:val="24"/>
                <w:szCs w:val="24"/>
                <w:lang w:val="ru-RU"/>
              </w:rPr>
              <w:t>Бородицкая</w:t>
            </w:r>
            <w:proofErr w:type="spellEnd"/>
            <w:r w:rsidRPr="002A7B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 В гостях у лесника». Г.Я Снегирёв «Карликовая берёзка»</w:t>
            </w:r>
          </w:p>
          <w:p w:rsidR="005F6A06" w:rsidRPr="00710146" w:rsidRDefault="005F6A06" w:rsidP="00493D1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10146">
              <w:rPr>
                <w:rFonts w:ascii="Times New Roman" w:hAnsi="Times New Roman"/>
                <w:sz w:val="24"/>
                <w:szCs w:val="24"/>
              </w:rPr>
              <w:t xml:space="preserve">В. Г. </w:t>
            </w:r>
            <w:proofErr w:type="spellStart"/>
            <w:r w:rsidRPr="00710146">
              <w:rPr>
                <w:rFonts w:ascii="Times New Roman" w:hAnsi="Times New Roman"/>
                <w:sz w:val="24"/>
                <w:szCs w:val="24"/>
              </w:rPr>
              <w:t>Распутин</w:t>
            </w:r>
            <w:proofErr w:type="spellEnd"/>
            <w:r w:rsidRPr="00710146">
              <w:rPr>
                <w:rFonts w:ascii="Times New Roman" w:hAnsi="Times New Roman"/>
                <w:sz w:val="24"/>
                <w:szCs w:val="24"/>
              </w:rPr>
              <w:t>. «</w:t>
            </w:r>
            <w:proofErr w:type="spellStart"/>
            <w:r w:rsidRPr="00710146">
              <w:rPr>
                <w:rFonts w:ascii="Times New Roman" w:hAnsi="Times New Roman"/>
                <w:sz w:val="24"/>
                <w:szCs w:val="24"/>
              </w:rPr>
              <w:t>Саяны</w:t>
            </w:r>
            <w:proofErr w:type="spellEnd"/>
            <w:r w:rsidRPr="00710146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A06" w:rsidRDefault="005F6A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A06" w:rsidRDefault="005F6A0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A06" w:rsidRDefault="005F6A06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A06" w:rsidRDefault="005F6A0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28.04.2023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06" w:rsidRDefault="005F6A06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A06" w:rsidRDefault="005F6A06"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5F6A06" w:rsidTr="002A7B5C">
        <w:trPr>
          <w:trHeight w:val="273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A06" w:rsidRDefault="005F6A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A06" w:rsidRDefault="005F6A06" w:rsidP="00493D13">
            <w:pPr>
              <w:shd w:val="clear" w:color="auto" w:fill="FFFFFF"/>
              <w:spacing w:after="0"/>
              <w:ind w:right="-7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7B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 родной природе. </w:t>
            </w:r>
          </w:p>
          <w:p w:rsidR="005F6A06" w:rsidRPr="00710146" w:rsidRDefault="005F6A06" w:rsidP="00493D13">
            <w:pPr>
              <w:shd w:val="clear" w:color="auto" w:fill="FFFFFF"/>
              <w:spacing w:after="0"/>
              <w:ind w:right="-73"/>
              <w:rPr>
                <w:rFonts w:ascii="Times New Roman" w:hAnsi="Times New Roman"/>
                <w:sz w:val="24"/>
                <w:szCs w:val="24"/>
              </w:rPr>
            </w:pPr>
            <w:r w:rsidRPr="002A7B5C">
              <w:rPr>
                <w:rFonts w:ascii="Times New Roman" w:hAnsi="Times New Roman"/>
                <w:sz w:val="24"/>
                <w:szCs w:val="24"/>
                <w:lang w:val="ru-RU"/>
              </w:rPr>
              <w:t>Мороз невелик, да стоять не велит. Загадки и пословицы. Отрывки из русской народной сказки «Морозко»</w:t>
            </w:r>
            <w:proofErr w:type="gramStart"/>
            <w:r w:rsidRPr="002A7B5C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proofErr w:type="spellStart"/>
            <w:r w:rsidRPr="002A7B5C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gramEnd"/>
            <w:r w:rsidRPr="002A7B5C">
              <w:rPr>
                <w:rFonts w:ascii="Times New Roman" w:hAnsi="Times New Roman"/>
                <w:sz w:val="24"/>
                <w:szCs w:val="24"/>
                <w:lang w:val="ru-RU"/>
              </w:rPr>
              <w:t>.Ф.Одоевский</w:t>
            </w:r>
            <w:proofErr w:type="spellEnd"/>
            <w:r w:rsidRPr="002A7B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«Мороз Иванович», В. Д. Берестов. </w:t>
            </w:r>
            <w:r w:rsidRPr="0071014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10146">
              <w:rPr>
                <w:rFonts w:ascii="Times New Roman" w:hAnsi="Times New Roman"/>
                <w:sz w:val="24"/>
                <w:szCs w:val="24"/>
              </w:rPr>
              <w:t>Мороз</w:t>
            </w:r>
            <w:proofErr w:type="spellEnd"/>
            <w:r w:rsidRPr="00710146">
              <w:rPr>
                <w:rFonts w:ascii="Times New Roman" w:hAnsi="Times New Roman"/>
                <w:sz w:val="24"/>
                <w:szCs w:val="24"/>
              </w:rPr>
              <w:t xml:space="preserve">» и </w:t>
            </w:r>
            <w:proofErr w:type="spellStart"/>
            <w:r w:rsidRPr="00710146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r w:rsidRPr="007101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A06" w:rsidRDefault="005F6A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A06" w:rsidRDefault="005F6A0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A06" w:rsidRDefault="005F6A06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A06" w:rsidRDefault="005F6A0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05.05.2023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06" w:rsidRDefault="005F6A06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A06" w:rsidRPr="005F6A06" w:rsidRDefault="005F6A06">
            <w:pPr>
              <w:rPr>
                <w:lang w:val="ru-RU"/>
              </w:rPr>
            </w:pPr>
            <w:r>
              <w:rPr>
                <w:lang w:val="ru-RU"/>
              </w:rPr>
              <w:t>Письменный контроль</w:t>
            </w:r>
          </w:p>
        </w:tc>
      </w:tr>
      <w:tr w:rsidR="005F6A06" w:rsidRPr="00C33180" w:rsidTr="002E0F1B">
        <w:trPr>
          <w:trHeight w:val="240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A06" w:rsidRDefault="005F6A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A06" w:rsidRPr="00C33180" w:rsidRDefault="005F6A06">
            <w:pPr>
              <w:rPr>
                <w:lang w:val="ru-RU"/>
              </w:rPr>
            </w:pPr>
            <w:r>
              <w:rPr>
                <w:lang w:val="ru-RU"/>
              </w:rPr>
              <w:t>Промежуточная аттестация. Зачёт за курс 4 класса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A06" w:rsidRPr="00C33180" w:rsidRDefault="005F6A06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C33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A06" w:rsidRPr="00C33180" w:rsidRDefault="005F6A06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A06" w:rsidRPr="00C33180" w:rsidRDefault="005F6A06">
            <w:pPr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A06" w:rsidRPr="00C33180" w:rsidRDefault="005F6A06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C33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12.05.2023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06" w:rsidRPr="00C33180" w:rsidRDefault="005F6A06">
            <w:pPr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A06" w:rsidRPr="009C6063" w:rsidRDefault="005F6A06" w:rsidP="009C6063">
            <w:pPr>
              <w:ind w:left="142" w:hanging="142"/>
              <w:rPr>
                <w:lang w:val="ru-RU"/>
              </w:rPr>
            </w:pPr>
            <w:r>
              <w:rPr>
                <w:lang w:val="ru-RU"/>
              </w:rPr>
              <w:t xml:space="preserve">Зачет </w:t>
            </w:r>
          </w:p>
        </w:tc>
      </w:tr>
      <w:tr w:rsidR="005F6A06" w:rsidRPr="00C33180" w:rsidTr="002E0F1B">
        <w:trPr>
          <w:trHeight w:val="240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A06" w:rsidRPr="00C33180" w:rsidRDefault="005F6A06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C33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lastRenderedPageBreak/>
              <w:t>17.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A06" w:rsidRPr="002A7B5C" w:rsidRDefault="005F6A06" w:rsidP="002A7B5C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7B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 небе стукнет, на земле слышно. Загадки и пословицы. </w:t>
            </w:r>
            <w:proofErr w:type="spellStart"/>
            <w:r w:rsidRPr="002A7B5C">
              <w:rPr>
                <w:rFonts w:ascii="Times New Roman" w:hAnsi="Times New Roman"/>
                <w:sz w:val="24"/>
                <w:szCs w:val="24"/>
                <w:lang w:val="ru-RU"/>
              </w:rPr>
              <w:t>М.М.Зощенко</w:t>
            </w:r>
            <w:proofErr w:type="spellEnd"/>
            <w:r w:rsidRPr="002A7B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«Гроза», А.А. Блок « Перед грозой», «После грозы».</w:t>
            </w:r>
          </w:p>
          <w:p w:rsidR="005F6A06" w:rsidRPr="002E0F1B" w:rsidRDefault="005F6A06">
            <w:pPr>
              <w:rPr>
                <w:lang w:val="ru-RU"/>
              </w:rPr>
            </w:pPr>
            <w:r w:rsidRPr="002E0F1B">
              <w:rPr>
                <w:rFonts w:ascii="Times New Roman" w:hAnsi="Times New Roman"/>
                <w:sz w:val="24"/>
                <w:szCs w:val="24"/>
                <w:lang w:val="ru-RU"/>
              </w:rPr>
              <w:t>Ветер, ветер, ты могуч… Загадки и пословицы</w:t>
            </w:r>
            <w:proofErr w:type="gramStart"/>
            <w:r w:rsidRPr="002E0F1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.</w:t>
            </w:r>
            <w:proofErr w:type="gramEnd"/>
            <w:r w:rsidRPr="002E0F1B">
              <w:rPr>
                <w:rFonts w:ascii="Times New Roman" w:hAnsi="Times New Roman"/>
                <w:sz w:val="24"/>
                <w:szCs w:val="24"/>
                <w:lang w:val="ru-RU"/>
              </w:rPr>
              <w:t>В.А. Солоухин «Ветер»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A06" w:rsidRPr="00C33180" w:rsidRDefault="005F6A06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C33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A06" w:rsidRPr="00C33180" w:rsidRDefault="005F6A06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A06" w:rsidRPr="00C33180" w:rsidRDefault="005F6A06">
            <w:pPr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A06" w:rsidRPr="00C33180" w:rsidRDefault="005F6A06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C331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19.05.2023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06" w:rsidRPr="00C33180" w:rsidRDefault="005F6A06">
            <w:pPr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A06" w:rsidRPr="00C33180" w:rsidRDefault="005F6A06">
            <w:pPr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5F6A06" w:rsidRPr="00C33180" w:rsidTr="009C6063">
        <w:trPr>
          <w:trHeight w:hRule="exact" w:val="808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A06" w:rsidRPr="009C6063" w:rsidRDefault="005F6A06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lang w:val="ru-RU"/>
              </w:rPr>
            </w:pPr>
            <w:r w:rsidRPr="009C60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A06" w:rsidRPr="009C6063" w:rsidRDefault="005F6A06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17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A06" w:rsidRPr="009C6063" w:rsidRDefault="005F6A06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A06" w:rsidRPr="00C33180" w:rsidRDefault="005F6A06">
            <w:pPr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06" w:rsidRPr="00C33180" w:rsidRDefault="005F6A06">
            <w:pPr>
              <w:rPr>
                <w:lang w:val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A06" w:rsidRPr="00C33180" w:rsidRDefault="005F6A06">
            <w:pPr>
              <w:rPr>
                <w:lang w:val="ru-RU"/>
              </w:rPr>
            </w:pPr>
          </w:p>
        </w:tc>
      </w:tr>
    </w:tbl>
    <w:p w:rsidR="00F64DE4" w:rsidRPr="00C33180" w:rsidRDefault="00F64DE4">
      <w:pPr>
        <w:autoSpaceDE w:val="0"/>
        <w:autoSpaceDN w:val="0"/>
        <w:spacing w:after="0" w:line="14" w:lineRule="exact"/>
        <w:rPr>
          <w:lang w:val="ru-RU"/>
        </w:rPr>
      </w:pPr>
    </w:p>
    <w:p w:rsidR="00F64DE4" w:rsidRPr="00C33180" w:rsidRDefault="00F64DE4">
      <w:pPr>
        <w:rPr>
          <w:lang w:val="ru-RU"/>
        </w:rPr>
        <w:sectPr w:rsidR="00F64DE4" w:rsidRPr="00C33180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64DE4" w:rsidRPr="00C33180" w:rsidRDefault="00F64DE4">
      <w:pPr>
        <w:autoSpaceDE w:val="0"/>
        <w:autoSpaceDN w:val="0"/>
        <w:spacing w:after="78" w:line="220" w:lineRule="exact"/>
        <w:rPr>
          <w:lang w:val="ru-RU"/>
        </w:rPr>
      </w:pPr>
    </w:p>
    <w:p w:rsidR="00F64DE4" w:rsidRDefault="009D489B">
      <w:pPr>
        <w:autoSpaceDE w:val="0"/>
        <w:autoSpaceDN w:val="0"/>
        <w:spacing w:after="0" w:line="230" w:lineRule="auto"/>
      </w:pPr>
      <w:r w:rsidRPr="00C3318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УЧЕБНО-МЕТОДИЧЕСКОЕ ОБЕСПЕЧЕНИЕ 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ОБРАЗОВАТЕЛЬНОГО ПРОЦЕССА </w:t>
      </w:r>
    </w:p>
    <w:p w:rsidR="00F64DE4" w:rsidRDefault="009D489B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F64DE4" w:rsidRPr="009C6063" w:rsidRDefault="009D489B">
      <w:pPr>
        <w:autoSpaceDE w:val="0"/>
        <w:autoSpaceDN w:val="0"/>
        <w:spacing w:before="166" w:after="0" w:line="281" w:lineRule="auto"/>
        <w:ind w:right="144"/>
        <w:rPr>
          <w:lang w:val="ru-RU"/>
        </w:rPr>
      </w:pP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Литературное чтение на русском родном языке. 4 класс. Учебное пособие для общеобразовательных организаций Авто</w:t>
      </w:r>
      <w:proofErr w:type="gramStart"/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р(</w:t>
      </w:r>
      <w:proofErr w:type="gramEnd"/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 xml:space="preserve">ы): Александрова О.М.; </w:t>
      </w:r>
      <w:r w:rsidR="009C6063" w:rsidRPr="009C6063">
        <w:rPr>
          <w:rFonts w:ascii="Times New Roman" w:eastAsia="Times New Roman" w:hAnsi="Times New Roman"/>
          <w:color w:val="000000"/>
          <w:sz w:val="24"/>
          <w:lang w:val="ru-RU"/>
        </w:rPr>
        <w:t xml:space="preserve">Беляева Н. В.; </w:t>
      </w:r>
      <w:r w:rsidR="009C6063">
        <w:rPr>
          <w:rFonts w:ascii="Times New Roman" w:eastAsia="Times New Roman" w:hAnsi="Times New Roman"/>
          <w:color w:val="000000"/>
          <w:sz w:val="24"/>
          <w:lang w:val="ru-RU"/>
        </w:rPr>
        <w:t>Кузнецова М.И.</w:t>
      </w:r>
      <w:r w:rsidRPr="009C6063">
        <w:rPr>
          <w:lang w:val="ru-RU"/>
        </w:rPr>
        <w:br/>
      </w:r>
      <w:r w:rsidRPr="009C6063">
        <w:rPr>
          <w:lang w:val="ru-RU"/>
        </w:rPr>
        <w:br/>
      </w:r>
      <w:r w:rsidRPr="009C6063">
        <w:rPr>
          <w:lang w:val="ru-RU"/>
        </w:rPr>
        <w:br/>
      </w:r>
    </w:p>
    <w:p w:rsidR="00F64DE4" w:rsidRPr="009C6063" w:rsidRDefault="009D489B">
      <w:pPr>
        <w:autoSpaceDE w:val="0"/>
        <w:autoSpaceDN w:val="0"/>
        <w:spacing w:before="264" w:after="0" w:line="230" w:lineRule="auto"/>
        <w:rPr>
          <w:lang w:val="ru-RU"/>
        </w:rPr>
      </w:pPr>
      <w:r w:rsidRPr="009C6063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F64DE4" w:rsidRPr="009C6063" w:rsidRDefault="009D489B">
      <w:pPr>
        <w:autoSpaceDE w:val="0"/>
        <w:autoSpaceDN w:val="0"/>
        <w:spacing w:before="168" w:after="0" w:line="271" w:lineRule="auto"/>
        <w:rPr>
          <w:lang w:val="ru-RU"/>
        </w:rPr>
      </w:pP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 xml:space="preserve">Аннотация к книге "Литературное чтение на родном русском языке. 4 класс. Поурочные разработки к УМК О.М. Александровой" </w:t>
      </w:r>
      <w:r w:rsidRPr="009C6063">
        <w:rPr>
          <w:lang w:val="ru-RU"/>
        </w:rPr>
        <w:br/>
      </w: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 xml:space="preserve">Подробнее: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labirint</w:t>
      </w:r>
      <w:proofErr w:type="spellEnd"/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books</w:t>
      </w: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/836713/</w:t>
      </w:r>
    </w:p>
    <w:p w:rsidR="00F64DE4" w:rsidRPr="009C6063" w:rsidRDefault="009D489B">
      <w:pPr>
        <w:autoSpaceDE w:val="0"/>
        <w:autoSpaceDN w:val="0"/>
        <w:spacing w:before="262" w:after="0" w:line="230" w:lineRule="auto"/>
        <w:rPr>
          <w:lang w:val="ru-RU"/>
        </w:rPr>
      </w:pPr>
      <w:r w:rsidRPr="009C6063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F64DE4" w:rsidRPr="009C6063" w:rsidRDefault="009D489B">
      <w:pPr>
        <w:autoSpaceDE w:val="0"/>
        <w:autoSpaceDN w:val="0"/>
        <w:spacing w:before="166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F64DE4" w:rsidRPr="009C6063" w:rsidRDefault="00F64DE4">
      <w:pPr>
        <w:rPr>
          <w:lang w:val="ru-RU"/>
        </w:rPr>
        <w:sectPr w:rsidR="00F64DE4" w:rsidRPr="009C6063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64DE4" w:rsidRPr="009C6063" w:rsidRDefault="00F64DE4">
      <w:pPr>
        <w:autoSpaceDE w:val="0"/>
        <w:autoSpaceDN w:val="0"/>
        <w:spacing w:after="78" w:line="220" w:lineRule="exact"/>
        <w:rPr>
          <w:lang w:val="ru-RU"/>
        </w:rPr>
      </w:pPr>
    </w:p>
    <w:p w:rsidR="00F64DE4" w:rsidRPr="009C6063" w:rsidRDefault="009D489B">
      <w:pPr>
        <w:autoSpaceDE w:val="0"/>
        <w:autoSpaceDN w:val="0"/>
        <w:spacing w:after="0" w:line="230" w:lineRule="auto"/>
        <w:rPr>
          <w:lang w:val="ru-RU"/>
        </w:rPr>
      </w:pPr>
      <w:r w:rsidRPr="009C6063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F64DE4" w:rsidRPr="009C6063" w:rsidRDefault="009D489B">
      <w:pPr>
        <w:autoSpaceDE w:val="0"/>
        <w:autoSpaceDN w:val="0"/>
        <w:spacing w:before="346" w:after="0" w:line="302" w:lineRule="auto"/>
        <w:ind w:right="4752"/>
        <w:rPr>
          <w:lang w:val="ru-RU"/>
        </w:rPr>
      </w:pPr>
      <w:r w:rsidRPr="009C606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9C6063">
        <w:rPr>
          <w:lang w:val="ru-RU"/>
        </w:rPr>
        <w:br/>
      </w: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компьютер, проектор, демонстрационное оборудование</w:t>
      </w:r>
    </w:p>
    <w:p w:rsidR="00F64DE4" w:rsidRPr="009C6063" w:rsidRDefault="009D489B">
      <w:pPr>
        <w:autoSpaceDE w:val="0"/>
        <w:autoSpaceDN w:val="0"/>
        <w:spacing w:before="262" w:after="0" w:line="300" w:lineRule="auto"/>
        <w:ind w:right="720"/>
        <w:rPr>
          <w:lang w:val="ru-RU"/>
        </w:rPr>
      </w:pPr>
      <w:r w:rsidRPr="009C606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ЛАБОРАТОРНЫХ, ПРАКТИЧЕСКИХ РАБОТ, ДЕМОНСТРАЦИЙ </w:t>
      </w:r>
      <w:r w:rsidRPr="009C6063">
        <w:rPr>
          <w:lang w:val="ru-RU"/>
        </w:rPr>
        <w:br/>
      </w:r>
      <w:r w:rsidRPr="009C6063">
        <w:rPr>
          <w:rFonts w:ascii="Times New Roman" w:eastAsia="Times New Roman" w:hAnsi="Times New Roman"/>
          <w:color w:val="000000"/>
          <w:sz w:val="24"/>
          <w:lang w:val="ru-RU"/>
        </w:rPr>
        <w:t>презентации, видео, источники информации</w:t>
      </w:r>
    </w:p>
    <w:sectPr w:rsidR="00F64DE4" w:rsidRPr="009C6063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B0D568A"/>
    <w:multiLevelType w:val="multilevel"/>
    <w:tmpl w:val="7C82E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2A7B5C"/>
    <w:rsid w:val="002E0F1B"/>
    <w:rsid w:val="00326F90"/>
    <w:rsid w:val="005F6A06"/>
    <w:rsid w:val="00726CB1"/>
    <w:rsid w:val="009C6063"/>
    <w:rsid w:val="009D489B"/>
    <w:rsid w:val="00AA1D8D"/>
    <w:rsid w:val="00B47730"/>
    <w:rsid w:val="00C33180"/>
    <w:rsid w:val="00CB0664"/>
    <w:rsid w:val="00F64DE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209F85-CC10-4579-87CA-FE9103CC5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20</Pages>
  <Words>4820</Words>
  <Characters>27475</Characters>
  <Application>Microsoft Office Word</Application>
  <DocSecurity>0</DocSecurity>
  <Lines>228</Lines>
  <Paragraphs>64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32231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User</cp:lastModifiedBy>
  <cp:revision>5</cp:revision>
  <dcterms:created xsi:type="dcterms:W3CDTF">2013-12-23T23:15:00Z</dcterms:created>
  <dcterms:modified xsi:type="dcterms:W3CDTF">2022-09-23T10:52:00Z</dcterms:modified>
  <cp:category/>
</cp:coreProperties>
</file>