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7" w:rsidRDefault="00AC48C7">
      <w:pPr>
        <w:autoSpaceDE w:val="0"/>
        <w:autoSpaceDN w:val="0"/>
        <w:spacing w:after="78" w:line="220" w:lineRule="exact"/>
      </w:pPr>
    </w:p>
    <w:p w:rsidR="00AC48C7" w:rsidRPr="008C1B66" w:rsidRDefault="000F497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C48C7" w:rsidRPr="008C1B66" w:rsidRDefault="000F4975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C48C7" w:rsidRPr="008C1B66" w:rsidRDefault="000F4975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AC48C7" w:rsidRDefault="000F4975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880"/>
      </w:tblGrid>
      <w:tr w:rsidR="00AC48C7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C48C7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AC48C7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 А.С.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 Г.А.</w:t>
            </w:r>
          </w:p>
        </w:tc>
      </w:tr>
      <w:tr w:rsidR="00AC48C7">
        <w:trPr>
          <w:trHeight w:hRule="exact" w:val="116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 С.В.</w:t>
            </w:r>
          </w:p>
        </w:tc>
        <w:tc>
          <w:tcPr>
            <w:tcW w:w="3427" w:type="dxa"/>
            <w:vMerge/>
          </w:tcPr>
          <w:p w:rsidR="00AC48C7" w:rsidRDefault="00AC48C7"/>
        </w:tc>
        <w:tc>
          <w:tcPr>
            <w:tcW w:w="3427" w:type="dxa"/>
            <w:vMerge/>
          </w:tcPr>
          <w:p w:rsidR="00AC48C7" w:rsidRDefault="00AC48C7"/>
        </w:tc>
      </w:tr>
      <w:tr w:rsidR="00AC48C7">
        <w:trPr>
          <w:trHeight w:hRule="exact" w:val="304"/>
        </w:trPr>
        <w:tc>
          <w:tcPr>
            <w:tcW w:w="3427" w:type="dxa"/>
            <w:vMerge/>
          </w:tcPr>
          <w:p w:rsidR="00AC48C7" w:rsidRDefault="00AC48C7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AC48C7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19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AC48C7">
        <w:trPr>
          <w:trHeight w:hRule="exact" w:val="38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7" w:type="dxa"/>
            <w:vMerge/>
          </w:tcPr>
          <w:p w:rsidR="00AC48C7" w:rsidRDefault="00AC48C7"/>
        </w:tc>
        <w:tc>
          <w:tcPr>
            <w:tcW w:w="3427" w:type="dxa"/>
            <w:vMerge/>
          </w:tcPr>
          <w:p w:rsidR="00AC48C7" w:rsidRDefault="00AC48C7"/>
        </w:tc>
      </w:tr>
    </w:tbl>
    <w:p w:rsidR="00AC48C7" w:rsidRDefault="000F4975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C48C7" w:rsidRDefault="000F4975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4906277)</w:t>
      </w:r>
    </w:p>
    <w:p w:rsidR="00AC48C7" w:rsidRDefault="000F4975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right="2358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:rsidR="00AC48C7" w:rsidRPr="008C1B66" w:rsidRDefault="000F4975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C48C7" w:rsidRPr="008C1B66" w:rsidRDefault="000F4975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C48C7" w:rsidRDefault="00AC48C7">
      <w:pPr>
        <w:rPr>
          <w:lang w:val="ru-RU"/>
        </w:rPr>
      </w:pPr>
    </w:p>
    <w:p w:rsidR="00147ECF" w:rsidRDefault="00147ECF">
      <w:pPr>
        <w:rPr>
          <w:lang w:val="ru-RU"/>
        </w:rPr>
      </w:pPr>
    </w:p>
    <w:p w:rsidR="00147ECF" w:rsidRDefault="00147ECF">
      <w:pPr>
        <w:rPr>
          <w:lang w:val="ru-RU"/>
        </w:rPr>
      </w:pPr>
    </w:p>
    <w:p w:rsidR="00147ECF" w:rsidRDefault="00147ECF" w:rsidP="00147ECF">
      <w:pPr>
        <w:jc w:val="center"/>
        <w:rPr>
          <w:lang w:val="ru-RU"/>
        </w:rPr>
      </w:pP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зерное</w:t>
      </w:r>
      <w:proofErr w:type="spellEnd"/>
      <w:r>
        <w:rPr>
          <w:lang w:val="ru-RU"/>
        </w:rPr>
        <w:t>, 2022</w:t>
      </w:r>
    </w:p>
    <w:p w:rsidR="00147ECF" w:rsidRDefault="00147ECF" w:rsidP="00147ECF">
      <w:pPr>
        <w:rPr>
          <w:lang w:val="ru-RU"/>
        </w:rPr>
      </w:pPr>
    </w:p>
    <w:p w:rsidR="00147ECF" w:rsidRPr="009F7139" w:rsidRDefault="00147ECF" w:rsidP="00147ECF">
      <w:pPr>
        <w:jc w:val="center"/>
        <w:rPr>
          <w:sz w:val="20"/>
          <w:szCs w:val="20"/>
        </w:rPr>
      </w:pPr>
    </w:p>
    <w:p w:rsidR="00147ECF" w:rsidRPr="00147ECF" w:rsidRDefault="00147ECF" w:rsidP="00147ECF">
      <w:pPr>
        <w:ind w:right="-99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147ECF">
        <w:rPr>
          <w:rFonts w:eastAsia="Times New Roman"/>
          <w:b/>
          <w:bCs/>
          <w:sz w:val="24"/>
          <w:szCs w:val="24"/>
          <w:lang w:val="ru-RU"/>
        </w:rPr>
        <w:t>Аннотация</w:t>
      </w:r>
    </w:p>
    <w:p w:rsidR="00147ECF" w:rsidRPr="00147ECF" w:rsidRDefault="00147ECF" w:rsidP="00147ECF">
      <w:pPr>
        <w:ind w:right="-99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147ECF">
        <w:rPr>
          <w:rFonts w:eastAsia="Times New Roman"/>
          <w:b/>
          <w:bCs/>
          <w:sz w:val="24"/>
          <w:szCs w:val="24"/>
          <w:lang w:val="ru-RU"/>
        </w:rPr>
        <w:t>к рабочей программе по «Литературному чтению на родном русском языке», 1 класс</w:t>
      </w:r>
    </w:p>
    <w:p w:rsidR="00147ECF" w:rsidRPr="00147ECF" w:rsidRDefault="00147ECF" w:rsidP="00147ECF">
      <w:pPr>
        <w:ind w:left="260" w:right="20" w:firstLine="711"/>
        <w:jc w:val="both"/>
        <w:rPr>
          <w:rFonts w:eastAsia="Times New Roman"/>
          <w:sz w:val="24"/>
          <w:szCs w:val="24"/>
          <w:lang w:val="ru-RU"/>
        </w:rPr>
      </w:pPr>
      <w:r w:rsidRPr="00147ECF">
        <w:rPr>
          <w:rFonts w:eastAsia="Times New Roman"/>
          <w:sz w:val="24"/>
          <w:szCs w:val="24"/>
          <w:lang w:val="ru-RU"/>
        </w:rPr>
        <w:t xml:space="preserve">Рабочая программа по предмету "Литературное чтение на родном языке" для 1 класса составлена на основе требований Федерального государственного образовательного стандарта начального общего образования, </w:t>
      </w:r>
      <w:proofErr w:type="spellStart"/>
      <w:r w:rsidRPr="00147ECF">
        <w:rPr>
          <w:rFonts w:eastAsia="Times New Roman"/>
          <w:sz w:val="24"/>
          <w:szCs w:val="24"/>
          <w:lang w:val="ru-RU"/>
        </w:rPr>
        <w:t>утверждѐнного</w:t>
      </w:r>
      <w:proofErr w:type="spellEnd"/>
      <w:r w:rsidRPr="00147ECF">
        <w:rPr>
          <w:rFonts w:eastAsia="Times New Roman"/>
          <w:sz w:val="24"/>
          <w:szCs w:val="24"/>
          <w:lang w:val="ru-RU"/>
        </w:rPr>
        <w:t xml:space="preserve"> приказом Министерства образования и науки Российской Федерации № 373 от " 6 " октября 2009 г. (в редакции приказа </w:t>
      </w:r>
      <w:proofErr w:type="spellStart"/>
      <w:r w:rsidRPr="00147ECF">
        <w:rPr>
          <w:rFonts w:eastAsia="Times New Roman"/>
          <w:sz w:val="24"/>
          <w:szCs w:val="24"/>
          <w:lang w:val="ru-RU"/>
        </w:rPr>
        <w:t>Минобрнауки</w:t>
      </w:r>
      <w:proofErr w:type="spellEnd"/>
      <w:r w:rsidRPr="00147ECF">
        <w:rPr>
          <w:rFonts w:eastAsia="Times New Roman"/>
          <w:sz w:val="24"/>
          <w:szCs w:val="24"/>
          <w:lang w:val="ru-RU"/>
        </w:rPr>
        <w:t xml:space="preserve"> России от 31 декабря 2015 г. № 1576); </w:t>
      </w:r>
      <w:proofErr w:type="gramStart"/>
      <w:r w:rsidRPr="00147ECF">
        <w:rPr>
          <w:rFonts w:eastAsia="Times New Roman"/>
          <w:sz w:val="24"/>
          <w:szCs w:val="24"/>
          <w:lang w:val="ru-RU"/>
        </w:rPr>
        <w:t>Федерального закона «Об образовании в Российской федерации» от 29.12.12г. № 273-Ф3, Федерального закона от 03 августа 2018 г. № 317-ФЗ «О внесении изменений в статьи 11 и 14 Федерального закона «Об образовании в Российской Федерации», Закона Российской Федерации от 25 октября 1991 г. № 1807-1 «О языках народов Российской Федерации» (в редакции Федерального закона № 185-ФЗ), приказа Министерства образования и науки Российской Федерации</w:t>
      </w:r>
      <w:proofErr w:type="gramEnd"/>
      <w:r w:rsidRPr="00147ECF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147ECF">
        <w:rPr>
          <w:rFonts w:eastAsia="Times New Roman"/>
          <w:sz w:val="24"/>
          <w:szCs w:val="24"/>
          <w:lang w:val="ru-RU"/>
        </w:rPr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47ECF">
        <w:rPr>
          <w:rFonts w:eastAsia="Times New Roman"/>
          <w:sz w:val="24"/>
          <w:szCs w:val="24"/>
          <w:lang w:val="ru-RU"/>
        </w:rPr>
        <w:t>Минобрнауки</w:t>
      </w:r>
      <w:proofErr w:type="spellEnd"/>
      <w:r w:rsidRPr="00147ECF">
        <w:rPr>
          <w:rFonts w:eastAsia="Times New Roman"/>
          <w:sz w:val="24"/>
          <w:szCs w:val="24"/>
          <w:lang w:val="ru-RU"/>
        </w:rPr>
        <w:t xml:space="preserve"> России от 31 декабря 2015 г. № 1577), Концепции преподавания родных языков народов России, утверждённой 01.10. 2019 г.;</w:t>
      </w:r>
      <w:r w:rsidRPr="00147ECF">
        <w:rPr>
          <w:rFonts w:eastAsia="Times New Roman"/>
          <w:color w:val="FF0000"/>
          <w:sz w:val="24"/>
          <w:szCs w:val="24"/>
          <w:lang w:val="ru-RU"/>
        </w:rPr>
        <w:t xml:space="preserve"> </w:t>
      </w:r>
      <w:r w:rsidRPr="00147ECF">
        <w:rPr>
          <w:rFonts w:eastAsia="Times New Roman"/>
          <w:sz w:val="24"/>
          <w:szCs w:val="24"/>
          <w:lang w:val="ru-RU"/>
        </w:rPr>
        <w:t xml:space="preserve">Примерной программы (под ред. </w:t>
      </w:r>
      <w:r w:rsidRPr="00147ECF">
        <w:rPr>
          <w:rFonts w:eastAsia="Cambria"/>
          <w:sz w:val="24"/>
          <w:szCs w:val="24"/>
          <w:lang w:val="ru-RU"/>
        </w:rPr>
        <w:t>О. М. Александровой, Л. А. Вербицкой и др.</w:t>
      </w:r>
      <w:r w:rsidRPr="00147ECF">
        <w:rPr>
          <w:rFonts w:eastAsia="Times New Roman"/>
          <w:sz w:val="24"/>
          <w:szCs w:val="24"/>
          <w:lang w:val="ru-RU"/>
        </w:rPr>
        <w:t>), разработанной на основе требований федерального государственного образовательного стандарта начального общего образования (приказ</w:t>
      </w:r>
      <w:proofErr w:type="gramEnd"/>
      <w:r w:rsidRPr="00147ECF">
        <w:rPr>
          <w:rFonts w:eastAsia="Times New Roman"/>
          <w:sz w:val="24"/>
          <w:szCs w:val="24"/>
          <w:lang w:val="ru-RU"/>
        </w:rPr>
        <w:t xml:space="preserve"> Министерства образования и науки Российской Федерации от 6 октября 2009 года № 373 «Об утверждении федерального государственного </w:t>
      </w:r>
      <w:proofErr w:type="gramStart"/>
      <w:r w:rsidRPr="00147ECF">
        <w:rPr>
          <w:rFonts w:eastAsia="Times New Roman"/>
          <w:sz w:val="24"/>
          <w:szCs w:val="24"/>
          <w:lang w:val="ru-RU"/>
        </w:rPr>
        <w:t xml:space="preserve">образовательного стандарта начального общего образования» в редакции приказа </w:t>
      </w:r>
      <w:proofErr w:type="spellStart"/>
      <w:r w:rsidRPr="00147ECF">
        <w:rPr>
          <w:rFonts w:eastAsia="Times New Roman"/>
          <w:sz w:val="24"/>
          <w:szCs w:val="24"/>
          <w:lang w:val="ru-RU"/>
        </w:rPr>
        <w:t>Минобрнауки</w:t>
      </w:r>
      <w:proofErr w:type="spellEnd"/>
      <w:r w:rsidRPr="00147ECF">
        <w:rPr>
          <w:rFonts w:eastAsia="Times New Roman"/>
          <w:sz w:val="24"/>
          <w:szCs w:val="24"/>
          <w:lang w:val="ru-RU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 и ориентирована на работу по УМК "Школа России". </w:t>
      </w:r>
      <w:proofErr w:type="gramEnd"/>
    </w:p>
    <w:p w:rsidR="00147ECF" w:rsidRPr="00147ECF" w:rsidRDefault="00147ECF" w:rsidP="00147EC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 xml:space="preserve">Порядка </w:t>
      </w:r>
      <w:r w:rsidRPr="00CF533D">
        <w:rPr>
          <w:sz w:val="24"/>
          <w:szCs w:val="24"/>
        </w:rPr>
        <w:t> </w:t>
      </w:r>
      <w:r w:rsidRPr="00147ECF">
        <w:rPr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</w:t>
      </w:r>
      <w:r w:rsidRPr="00CF533D">
        <w:rPr>
          <w:sz w:val="24"/>
          <w:szCs w:val="24"/>
        </w:rPr>
        <w:t> </w:t>
      </w:r>
      <w:hyperlink r:id="rId7" w:anchor="/document/99/603340708/" w:history="1">
        <w:r w:rsidRPr="00147ECF">
          <w:rPr>
            <w:sz w:val="24"/>
            <w:szCs w:val="24"/>
            <w:lang w:val="ru-RU"/>
          </w:rPr>
          <w:t xml:space="preserve">приказом </w:t>
        </w:r>
        <w:proofErr w:type="spellStart"/>
        <w:r w:rsidRPr="00147ECF">
          <w:rPr>
            <w:sz w:val="24"/>
            <w:szCs w:val="24"/>
            <w:lang w:val="ru-RU"/>
          </w:rPr>
          <w:t>Минпросвещения</w:t>
        </w:r>
        <w:proofErr w:type="spellEnd"/>
        <w:r w:rsidRPr="00147ECF">
          <w:rPr>
            <w:sz w:val="24"/>
            <w:szCs w:val="24"/>
            <w:lang w:val="ru-RU"/>
          </w:rPr>
          <w:t xml:space="preserve"> России от 22.03.2021 № 115</w:t>
        </w:r>
      </w:hyperlink>
      <w:r w:rsidRPr="00147ECF">
        <w:rPr>
          <w:sz w:val="24"/>
          <w:szCs w:val="24"/>
          <w:lang w:val="ru-RU"/>
        </w:rPr>
        <w:t xml:space="preserve">; </w:t>
      </w:r>
    </w:p>
    <w:p w:rsidR="00147ECF" w:rsidRPr="00147ECF" w:rsidRDefault="00147ECF" w:rsidP="00147EC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147ECF" w:rsidRPr="00147ECF" w:rsidRDefault="00147ECF" w:rsidP="00147EC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 xml:space="preserve">Рабочей программы воспитания МБОУ </w:t>
      </w:r>
      <w:proofErr w:type="spellStart"/>
      <w:r w:rsidRPr="00147ECF">
        <w:rPr>
          <w:sz w:val="24"/>
          <w:szCs w:val="24"/>
          <w:lang w:val="ru-RU"/>
        </w:rPr>
        <w:t>Озерновская</w:t>
      </w:r>
      <w:proofErr w:type="spellEnd"/>
      <w:r w:rsidRPr="00147ECF">
        <w:rPr>
          <w:sz w:val="24"/>
          <w:szCs w:val="24"/>
          <w:lang w:val="ru-RU"/>
        </w:rPr>
        <w:t xml:space="preserve"> СОШ № 47;</w:t>
      </w:r>
    </w:p>
    <w:p w:rsidR="00147ECF" w:rsidRPr="00147ECF" w:rsidRDefault="00147ECF" w:rsidP="00147EC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 xml:space="preserve">ООП НОО МБОУ </w:t>
      </w:r>
      <w:proofErr w:type="spellStart"/>
      <w:r w:rsidRPr="00147ECF">
        <w:rPr>
          <w:sz w:val="24"/>
          <w:szCs w:val="24"/>
          <w:lang w:val="ru-RU"/>
        </w:rPr>
        <w:t>Озерновская</w:t>
      </w:r>
      <w:proofErr w:type="spellEnd"/>
      <w:r w:rsidRPr="00147ECF">
        <w:rPr>
          <w:sz w:val="24"/>
          <w:szCs w:val="24"/>
          <w:lang w:val="ru-RU"/>
        </w:rPr>
        <w:t xml:space="preserve"> СОШ № 47; </w:t>
      </w:r>
    </w:p>
    <w:p w:rsidR="00147ECF" w:rsidRPr="00147ECF" w:rsidRDefault="00147ECF" w:rsidP="00147EC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7ECF">
        <w:rPr>
          <w:sz w:val="24"/>
          <w:szCs w:val="24"/>
          <w:shd w:val="clear" w:color="auto" w:fill="FFFFFF"/>
          <w:lang w:val="ru-RU"/>
        </w:rPr>
        <w:t>Учебного плана М</w:t>
      </w:r>
      <w:r>
        <w:rPr>
          <w:sz w:val="24"/>
          <w:szCs w:val="24"/>
          <w:shd w:val="clear" w:color="auto" w:fill="FFFFFF"/>
          <w:lang w:val="ru-RU"/>
        </w:rPr>
        <w:t xml:space="preserve">БОУ </w:t>
      </w:r>
      <w:proofErr w:type="spellStart"/>
      <w:r>
        <w:rPr>
          <w:sz w:val="24"/>
          <w:szCs w:val="24"/>
          <w:shd w:val="clear" w:color="auto" w:fill="FFFFFF"/>
          <w:lang w:val="ru-RU"/>
        </w:rPr>
        <w:t>Озерновская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СОШ № 47 на 2022- 2023 </w:t>
      </w:r>
      <w:r w:rsidRPr="00147ECF">
        <w:rPr>
          <w:sz w:val="24"/>
          <w:szCs w:val="24"/>
          <w:shd w:val="clear" w:color="auto" w:fill="FFFFFF"/>
          <w:lang w:val="ru-RU"/>
        </w:rPr>
        <w:t>учебный год.</w:t>
      </w:r>
    </w:p>
    <w:p w:rsidR="00147ECF" w:rsidRPr="00147ECF" w:rsidRDefault="00147ECF" w:rsidP="00147ECF">
      <w:pPr>
        <w:ind w:left="260" w:right="20" w:firstLine="711"/>
        <w:jc w:val="both"/>
        <w:rPr>
          <w:rFonts w:eastAsia="Times New Roman"/>
          <w:sz w:val="28"/>
          <w:szCs w:val="28"/>
          <w:lang w:val="ru-RU"/>
        </w:rPr>
      </w:pPr>
      <w:r w:rsidRPr="00147ECF">
        <w:rPr>
          <w:rFonts w:eastAsia="Times New Roman"/>
          <w:sz w:val="24"/>
          <w:szCs w:val="24"/>
          <w:lang w:val="ru-RU"/>
        </w:rPr>
        <w:t xml:space="preserve">Данная рабочая программа рассчитана на </w:t>
      </w:r>
      <w:proofErr w:type="gramStart"/>
      <w:r w:rsidRPr="00147ECF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147ECF">
        <w:rPr>
          <w:rFonts w:eastAsia="Times New Roman"/>
          <w:sz w:val="24"/>
          <w:szCs w:val="24"/>
          <w:lang w:val="ru-RU"/>
        </w:rPr>
        <w:t xml:space="preserve"> общеобразовательного класса.</w:t>
      </w:r>
      <w:r w:rsidRPr="00147ECF">
        <w:rPr>
          <w:rFonts w:eastAsia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47ECF" w:rsidRPr="00147ECF" w:rsidRDefault="00147ECF" w:rsidP="00147EC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 xml:space="preserve">     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</w:t>
      </w:r>
      <w:r w:rsidRPr="00147ECF">
        <w:rPr>
          <w:sz w:val="24"/>
          <w:szCs w:val="24"/>
          <w:lang w:val="ru-RU"/>
        </w:rPr>
        <w:lastRenderedPageBreak/>
        <w:t>языке) и быть ступенью в преподавании этого учебного предмета в среднем и старшем звене.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47ECF" w:rsidRPr="00147ECF" w:rsidRDefault="00147ECF" w:rsidP="00147ECF">
      <w:pPr>
        <w:jc w:val="both"/>
        <w:rPr>
          <w:b/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 xml:space="preserve">           Тематическое планирование по литературному чтению на родном русском языке для 1-го класса составлено с учетом программы воспитания МБОУ </w:t>
      </w:r>
      <w:proofErr w:type="spellStart"/>
      <w:r w:rsidRPr="00147ECF">
        <w:rPr>
          <w:sz w:val="24"/>
          <w:szCs w:val="24"/>
          <w:lang w:val="ru-RU"/>
        </w:rPr>
        <w:t>Озерновская</w:t>
      </w:r>
      <w:proofErr w:type="spellEnd"/>
      <w:r w:rsidRPr="00147ECF">
        <w:rPr>
          <w:sz w:val="24"/>
          <w:szCs w:val="24"/>
          <w:lang w:val="ru-RU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147ECF">
        <w:rPr>
          <w:bCs/>
          <w:sz w:val="24"/>
          <w:szCs w:val="24"/>
          <w:lang w:val="ru-RU"/>
        </w:rPr>
        <w:t>начального общего образования.</w:t>
      </w:r>
    </w:p>
    <w:p w:rsidR="00147ECF" w:rsidRPr="00147ECF" w:rsidRDefault="00147ECF" w:rsidP="00147ECF">
      <w:pPr>
        <w:ind w:firstLine="851"/>
        <w:jc w:val="both"/>
        <w:rPr>
          <w:rFonts w:eastAsiaTheme="minorHAnsi"/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 xml:space="preserve">В соответствии с основной образовательной программой начального общего образования (название общеобразовательной организации) и примерными программами начального общего образования предмет «Литературное чтение на родном языке» изучается со 1 по 4 класс. </w:t>
      </w:r>
      <w:proofErr w:type="gramStart"/>
      <w:r w:rsidRPr="00147ECF">
        <w:rPr>
          <w:sz w:val="24"/>
          <w:szCs w:val="24"/>
          <w:lang w:val="ru-RU"/>
        </w:rPr>
        <w:t>Общий объем учебного времени составляет 68 ч., из них в 1 классе – 16,5 ч (0,5 ч в неделю, 33 учебные недели), во 2 классе- 17 ч (0,5 часа в неделю,34 учебные недели), в 3 классе- 17 ч (0,5 часа в неделю,34 учебные недели), в 4 классе – 17 часов (0,5 час в неделю,34 учебные недели).</w:t>
      </w:r>
      <w:proofErr w:type="gramEnd"/>
    </w:p>
    <w:p w:rsidR="00147ECF" w:rsidRPr="00147ECF" w:rsidRDefault="00147ECF" w:rsidP="00147ECF">
      <w:pPr>
        <w:spacing w:line="237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r w:rsidRPr="00147ECF">
        <w:rPr>
          <w:rFonts w:eastAsia="Times New Roman"/>
          <w:sz w:val="24"/>
          <w:szCs w:val="24"/>
          <w:lang w:val="ru-RU"/>
        </w:rPr>
        <w:t xml:space="preserve"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47ECF">
        <w:rPr>
          <w:rFonts w:eastAsia="Times New Roman"/>
          <w:sz w:val="24"/>
          <w:szCs w:val="24"/>
          <w:lang w:val="ru-RU"/>
        </w:rPr>
        <w:t>метапредметные</w:t>
      </w:r>
      <w:proofErr w:type="spellEnd"/>
      <w:r w:rsidRPr="00147ECF">
        <w:rPr>
          <w:rFonts w:eastAsia="Times New Roman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47ECF" w:rsidRPr="00147ECF" w:rsidRDefault="00147ECF" w:rsidP="00147ECF">
      <w:pPr>
        <w:spacing w:line="237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</w:p>
    <w:p w:rsidR="00147ECF" w:rsidRPr="00147ECF" w:rsidRDefault="00147ECF" w:rsidP="00147ECF">
      <w:pPr>
        <w:spacing w:line="237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</w:p>
    <w:p w:rsidR="00147ECF" w:rsidRPr="008C1B66" w:rsidRDefault="00147ECF" w:rsidP="00147ECF">
      <w:pPr>
        <w:jc w:val="center"/>
        <w:rPr>
          <w:lang w:val="ru-RU"/>
        </w:rPr>
        <w:sectPr w:rsidR="00147ECF" w:rsidRPr="008C1B66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48C7" w:rsidRPr="008C1B66" w:rsidRDefault="000F497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„О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AC48C7" w:rsidRPr="008C1B66" w:rsidRDefault="000F4975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AC48C7" w:rsidRPr="008C1B66" w:rsidRDefault="000F4975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азработана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AC48C7" w:rsidRPr="008C1B66" w:rsidRDefault="000F4975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AC48C7" w:rsidRPr="008C1B66" w:rsidRDefault="000F4975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объединения по общему образованию);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  <w:proofErr w:type="gramEnd"/>
    </w:p>
    <w:p w:rsidR="00AC48C7" w:rsidRPr="008C1B66" w:rsidRDefault="000F4975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AC48C7" w:rsidRPr="008C1B66" w:rsidRDefault="000F4975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AC48C7" w:rsidRPr="008C1B66" w:rsidRDefault="000F497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66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88" w:lineRule="auto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пространства субъекта Российской Федерации;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AC48C7" w:rsidRPr="008C1B66" w:rsidRDefault="000F4975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AC48C7" w:rsidRPr="008C1B66" w:rsidRDefault="000F497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AC48C7" w:rsidRPr="008C1B66" w:rsidRDefault="000F4975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включение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AC48C7" w:rsidRPr="008C1B66" w:rsidRDefault="000F497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C48C7" w:rsidRPr="008C1B66" w:rsidRDefault="000F4975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C48C7" w:rsidRPr="008C1B66" w:rsidRDefault="000F4975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прочитанном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AC48C7" w:rsidRPr="008C1B66" w:rsidRDefault="000F4975">
      <w:pPr>
        <w:autoSpaceDE w:val="0"/>
        <w:autoSpaceDN w:val="0"/>
        <w:spacing w:before="166" w:after="0" w:line="283" w:lineRule="auto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образования, и рассчитана на об</w:t>
      </w:r>
      <w:r w:rsidR="008C1B66">
        <w:rPr>
          <w:rFonts w:ascii="Times New Roman" w:eastAsia="Times New Roman" w:hAnsi="Times New Roman"/>
          <w:color w:val="000000"/>
          <w:sz w:val="24"/>
          <w:lang w:val="ru-RU"/>
        </w:rPr>
        <w:t>щую учебную нагрузку в объёме 17 часов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в 1 классе. Резерв учебного времени отводится на вариативную часть программы, которая предусматривает изучение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AC48C7" w:rsidRPr="008C1B66" w:rsidRDefault="000F4975">
      <w:pPr>
        <w:autoSpaceDE w:val="0"/>
        <w:autoSpaceDN w:val="0"/>
        <w:spacing w:before="264" w:after="0" w:line="262" w:lineRule="auto"/>
        <w:ind w:right="1008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AC48C7" w:rsidRPr="008C1B66" w:rsidRDefault="000F4975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еализована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AC48C7" w:rsidRPr="008C1B66" w:rsidRDefault="000F497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AC48C7" w:rsidRPr="008C1B66" w:rsidRDefault="000F49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Оба курса объединяет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756" w:bottom="402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66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71" w:lineRule="auto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48C7" w:rsidRPr="008C1B66" w:rsidRDefault="000F497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ДЕТСТВА.</w:t>
      </w:r>
    </w:p>
    <w:p w:rsidR="00AC48C7" w:rsidRPr="008C1B66" w:rsidRDefault="000F49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книги.</w:t>
      </w:r>
    </w:p>
    <w:p w:rsidR="00AC48C7" w:rsidRPr="008C1B66" w:rsidRDefault="000F4975">
      <w:pPr>
        <w:autoSpaceDE w:val="0"/>
        <w:autoSpaceDN w:val="0"/>
        <w:spacing w:before="70" w:after="0" w:line="271" w:lineRule="auto"/>
        <w:ind w:left="180" w:right="3888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</w:t>
      </w:r>
      <w:proofErr w:type="spellStart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Баруздин</w:t>
      </w:r>
      <w:proofErr w:type="spellEnd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«Тайна на дне колодца» (фрагмент главы «Волшебные сказки»).</w:t>
      </w:r>
    </w:p>
    <w:p w:rsidR="00AC48C7" w:rsidRPr="008C1B66" w:rsidRDefault="000F49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взрослею.</w:t>
      </w:r>
    </w:p>
    <w:p w:rsidR="00AC48C7" w:rsidRPr="008C1B66" w:rsidRDefault="000F4975">
      <w:pPr>
        <w:autoSpaceDE w:val="0"/>
        <w:autoSpaceDN w:val="0"/>
        <w:spacing w:before="72" w:after="0" w:line="262" w:lineRule="auto"/>
        <w:ind w:left="180" w:right="7920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Пословицы о дружбе.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</w:t>
      </w:r>
      <w:proofErr w:type="spellStart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Мазнин</w:t>
      </w:r>
      <w:proofErr w:type="spellEnd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. «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(фрагмент).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:rsidR="00AC48C7" w:rsidRPr="008C1B66" w:rsidRDefault="000F4975">
      <w:pPr>
        <w:autoSpaceDE w:val="0"/>
        <w:autoSpaceDN w:val="0"/>
        <w:spacing w:before="70" w:after="0" w:line="262" w:lineRule="auto"/>
        <w:ind w:left="180" w:right="5328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:rsidR="00AC48C7" w:rsidRPr="008C1B66" w:rsidRDefault="000F4975">
      <w:pPr>
        <w:autoSpaceDE w:val="0"/>
        <w:autoSpaceDN w:val="0"/>
        <w:spacing w:before="190" w:after="0"/>
        <w:ind w:left="180" w:right="432"/>
        <w:rPr>
          <w:lang w:val="ru-RU"/>
        </w:rPr>
      </w:pPr>
      <w:proofErr w:type="gramStart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умение удивляться при восприятии окружающего мира.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Например: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«Осинкам холодно».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:rsidR="00AC48C7" w:rsidRPr="008C1B66" w:rsidRDefault="000F49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- РОДИНА МОЯ.</w:t>
      </w:r>
    </w:p>
    <w:p w:rsidR="00AC48C7" w:rsidRPr="008C1B66" w:rsidRDefault="000F49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Что мы Родиной зовём.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:rsidR="00AC48C7" w:rsidRPr="008C1B66" w:rsidRDefault="000F497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Савинов.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:rsidR="00AC48C7" w:rsidRPr="008C1B66" w:rsidRDefault="000F49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природе.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Сколько же в небе всего происходит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:rsidR="00AC48C7" w:rsidRPr="008C1B66" w:rsidRDefault="000F4975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«Серп луны под тучкой длинной…»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48C7" w:rsidRPr="008C1B66" w:rsidRDefault="000F4975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AC48C7" w:rsidRPr="008C1B66" w:rsidRDefault="000F4975">
      <w:pPr>
        <w:autoSpaceDE w:val="0"/>
        <w:autoSpaceDN w:val="0"/>
        <w:spacing w:before="262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8C1B66">
        <w:rPr>
          <w:lang w:val="ru-RU"/>
        </w:rPr>
        <w:tab/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AC48C7" w:rsidRPr="008C1B66" w:rsidRDefault="000F497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AC48C7" w:rsidRPr="008C1B66" w:rsidRDefault="000F49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народам,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художественных произведений и фольклора;</w:t>
      </w:r>
    </w:p>
    <w:p w:rsidR="00AC48C7" w:rsidRPr="008C1B66" w:rsidRDefault="000F4975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C48C7" w:rsidRPr="008C1B66" w:rsidRDefault="000F497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AC48C7" w:rsidRPr="008C1B66" w:rsidRDefault="000F4975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C48C7" w:rsidRPr="008C1B66" w:rsidRDefault="000F497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90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AC48C7" w:rsidRPr="008C1B66" w:rsidRDefault="000F49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C48C7" w:rsidRPr="008C1B66" w:rsidRDefault="000F4975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C48C7" w:rsidRPr="008C1B66" w:rsidRDefault="000F497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мира,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формируемые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процессе усвоения ряда литературоведческих понятий;</w:t>
      </w:r>
    </w:p>
    <w:p w:rsidR="00AC48C7" w:rsidRPr="008C1B66" w:rsidRDefault="000F497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AC48C7" w:rsidRPr="008C1B66" w:rsidRDefault="000F4975">
      <w:pPr>
        <w:autoSpaceDE w:val="0"/>
        <w:autoSpaceDN w:val="0"/>
        <w:spacing w:before="322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на родном (русском) языке» у обучающегося будут сформированы следующие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AC48C7" w:rsidRPr="008C1B66" w:rsidRDefault="000F497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AC48C7" w:rsidRPr="008C1B66" w:rsidRDefault="000F49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C48C7" w:rsidRPr="008C1B66" w:rsidRDefault="000F497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выполнения задания, выбирать наиболее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подходящий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основе предложенных критериев);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108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AC48C7" w:rsidRPr="008C1B66" w:rsidRDefault="000F497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AC48C7" w:rsidRPr="008C1B66" w:rsidRDefault="000F4975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AC48C7" w:rsidRPr="008C1B66" w:rsidRDefault="000F497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т-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8C1B66">
        <w:rPr>
          <w:lang w:val="ru-RU"/>
        </w:rPr>
        <w:tab/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AC48C7" w:rsidRPr="008C1B66" w:rsidRDefault="000F497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48C7" w:rsidRPr="008C1B66" w:rsidRDefault="000F497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108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355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;. 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оценивать свой вклад в общий результат;—  выполнять совместные проектные задания с опорой на предложенные образцы.</w:t>
      </w:r>
    </w:p>
    <w:p w:rsidR="00AC48C7" w:rsidRPr="008C1B66" w:rsidRDefault="000F4975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8C1B66">
        <w:rPr>
          <w:lang w:val="ru-RU"/>
        </w:rPr>
        <w:tab/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AC48C7" w:rsidRPr="008C1B66" w:rsidRDefault="000F4975">
      <w:pPr>
        <w:autoSpaceDE w:val="0"/>
        <w:autoSpaceDN w:val="0"/>
        <w:spacing w:before="192" w:after="0" w:line="353" w:lineRule="auto"/>
        <w:ind w:left="420" w:right="1584" w:hanging="24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:rsidR="00AC48C7" w:rsidRPr="008C1B66" w:rsidRDefault="000F4975">
      <w:pPr>
        <w:autoSpaceDE w:val="0"/>
        <w:autoSpaceDN w:val="0"/>
        <w:spacing w:before="178" w:after="0" w:line="370" w:lineRule="auto"/>
        <w:ind w:left="420" w:right="576" w:hanging="240"/>
        <w:rPr>
          <w:lang w:val="ru-RU"/>
        </w:rPr>
      </w:pPr>
      <w:proofErr w:type="gramStart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  <w:proofErr w:type="gramEnd"/>
    </w:p>
    <w:p w:rsidR="00AC48C7" w:rsidRPr="008C1B66" w:rsidRDefault="000F4975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  <w:ind w:right="576"/>
        <w:rPr>
          <w:lang w:val="ru-RU"/>
        </w:rPr>
      </w:pPr>
      <w:proofErr w:type="gramStart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значимость чтения родной русской литературы для познания себя, мира, 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национальной истории и культуры;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текста;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словарь учебника для получения дополнительной информации о значении 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слова;</w:t>
      </w:r>
      <w:proofErr w:type="gramEnd"/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стихотворные произведения по собственному выбору.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64" w:line="220" w:lineRule="exact"/>
        <w:rPr>
          <w:lang w:val="ru-RU"/>
        </w:rPr>
      </w:pPr>
    </w:p>
    <w:p w:rsidR="00AC48C7" w:rsidRDefault="000F497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42"/>
        <w:gridCol w:w="528"/>
        <w:gridCol w:w="1104"/>
        <w:gridCol w:w="1140"/>
        <w:gridCol w:w="806"/>
        <w:gridCol w:w="6038"/>
        <w:gridCol w:w="1814"/>
        <w:gridCol w:w="1934"/>
      </w:tblGrid>
      <w:tr w:rsidR="00AC48C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8" w:after="0" w:line="247" w:lineRule="auto"/>
              <w:ind w:left="72" w:right="612"/>
              <w:jc w:val="both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C48C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C7" w:rsidRDefault="00AC48C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C7" w:rsidRDefault="00AC48C7"/>
        </w:tc>
      </w:tr>
      <w:tr w:rsidR="00AC48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AC48C7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60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текста: восприятие на слух художественных 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рассказывается о том;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дети учатся читать.;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сопоставление собственного опыта по освоению способа чтения с описанным в произведении.;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чтением текстов раздела: обсуждение 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«Какие черты характера вы считаете самыми важными? Кого можно назвать настоящим другом? Что такое дружба?»;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чтение небольших 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фрагментов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используется не только текст;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и рисунки.;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«Что такое чудо? Какие бывают чудеса? Всегда ли чудо связано с волшебством?»;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«Волшебные очки»: развитие творческой фантазии;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придумывание;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 что необычное может превратиться обычный предмет;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если на него посмотреть через волшебные очки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</w:tr>
      <w:tr w:rsidR="00AC48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AC48C7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изучением раздела: обсуждение вопросов «Что мы Родиной зовём? Как человек открывает для себя свою Родину?»;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чтение небольших отрывков из произведений;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чтения; позволяющим осознать текст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AC48C7" w:rsidRDefault="00AC48C7">
      <w:pPr>
        <w:autoSpaceDE w:val="0"/>
        <w:autoSpaceDN w:val="0"/>
        <w:spacing w:after="0" w:line="14" w:lineRule="exact"/>
      </w:pPr>
    </w:p>
    <w:p w:rsidR="00AC48C7" w:rsidRDefault="00AC48C7">
      <w:pPr>
        <w:sectPr w:rsidR="00AC48C7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48C7" w:rsidRDefault="00AC48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42"/>
        <w:gridCol w:w="528"/>
        <w:gridCol w:w="1104"/>
        <w:gridCol w:w="1140"/>
        <w:gridCol w:w="806"/>
        <w:gridCol w:w="6038"/>
        <w:gridCol w:w="1814"/>
        <w:gridCol w:w="1934"/>
      </w:tblGrid>
      <w:tr w:rsidR="00AC48C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8" w:after="0" w:line="254" w:lineRule="auto"/>
              <w:ind w:left="72" w:right="864"/>
              <w:rPr>
                <w:lang w:val="ru-RU"/>
              </w:rPr>
            </w:pPr>
            <w:proofErr w:type="gramStart"/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текстов: работа с пословицами;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поговорками;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стихотворениями и рассказами о солнце;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луне;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звёздах;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облаках;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тучах.;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текста: наблюдение за характерными метафорами;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олицетворениями;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используемыми при описании солнца;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луны;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звёзд;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облаков и туч;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анализе произведений русского устного народного творчества; произведений классиков русской литературы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вв. и современной отечественной литературы.;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</w:tr>
      <w:tr w:rsidR="00AC48C7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</w:tr>
      <w:tr w:rsidR="00AC48C7">
        <w:trPr>
          <w:trHeight w:hRule="exact" w:val="592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0F497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Pr="008C1B66" w:rsidRDefault="008C1B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8C7" w:rsidRDefault="00AC48C7"/>
        </w:tc>
      </w:tr>
    </w:tbl>
    <w:p w:rsidR="00AC48C7" w:rsidRDefault="00AC48C7">
      <w:pPr>
        <w:autoSpaceDE w:val="0"/>
        <w:autoSpaceDN w:val="0"/>
        <w:spacing w:after="0" w:line="14" w:lineRule="exact"/>
      </w:pPr>
    </w:p>
    <w:p w:rsidR="00AC48C7" w:rsidRDefault="00AC48C7">
      <w:pPr>
        <w:sectPr w:rsidR="00AC48C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48C7" w:rsidRDefault="00AC48C7">
      <w:pPr>
        <w:autoSpaceDE w:val="0"/>
        <w:autoSpaceDN w:val="0"/>
        <w:spacing w:after="78" w:line="220" w:lineRule="exact"/>
      </w:pPr>
    </w:p>
    <w:p w:rsidR="00AC48C7" w:rsidRDefault="000F497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759"/>
        <w:gridCol w:w="1134"/>
        <w:gridCol w:w="1134"/>
        <w:gridCol w:w="425"/>
        <w:gridCol w:w="1134"/>
        <w:gridCol w:w="1559"/>
      </w:tblGrid>
      <w:tr w:rsidR="008C1B66" w:rsidTr="00BA42A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план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B66" w:rsidRPr="008C1B66" w:rsidRDefault="008C1B66" w:rsidP="008C1B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br/>
            </w:r>
            <w:proofErr w:type="spellStart"/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факт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C1B66" w:rsidTr="008C1B66">
        <w:trPr>
          <w:trHeight w:hRule="exact" w:val="161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/>
        </w:tc>
      </w:tr>
      <w:tr w:rsidR="008C1B66" w:rsidTr="00B6239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 Воронько «Лучше нет родного края»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«Родное гнёздышко», «Наша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Родина»/ М.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Матусовский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</w:t>
            </w:r>
            <w:proofErr w:type="spellEnd"/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чего начинается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 ярмарке». Русские народные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прибаутки, небылица. Народные песенки.</w:t>
            </w:r>
          </w:p>
          <w:p w:rsidR="008C1B66" w:rsidRPr="008C1B66" w:rsidRDefault="008C1B6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я«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Берёзонька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RPr="00147ECF" w:rsidTr="00B623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игры.</w:t>
            </w:r>
          </w:p>
          <w:p w:rsidR="008C1B66" w:rsidRPr="008C1B66" w:rsidRDefault="008C1B6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Считалки. Игра «Вася –</w:t>
            </w:r>
            <w:r w:rsidRPr="008C1B66">
              <w:rPr>
                <w:lang w:val="ru-RU"/>
              </w:rPr>
              <w:br/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гусёночек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«У медведя 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бору»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Pr="008C1B66" w:rsidRDefault="008C1B66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C1B66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«Ни окошек, ни дверей». Народные загадки в стихах и прозе.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сказки. Русская народная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узырь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Соломинка и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Лапоть».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Книжка-малышка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RPr="00147ECF" w:rsidTr="00B623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М.М. Пришвин. Журка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Pr="008C1B66" w:rsidRDefault="008C1B66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C1B66">
              <w:rPr>
                <w:lang w:val="ru-RU"/>
              </w:rPr>
              <w:br/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C1B66" w:rsidTr="00B6239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Н.И. Сладков. Весенняя баня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C1B66" w:rsidTr="00B6239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С.Я. Маршак. Зоосад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Б.В.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Птичья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C1B66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71" w:lineRule="auto"/>
              <w:ind w:left="72"/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В.В. Бианки. Музыкальная канарейка.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Соколов </w:t>
            </w:r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-М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икитов.</w:t>
            </w:r>
          </w:p>
          <w:p w:rsidR="008C1B66" w:rsidRPr="008C1B66" w:rsidRDefault="008C1B6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Осень./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А.Плещеев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Осень наступила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Промжуточная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аттестация. Зачет за курс 1 класса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М.Пришвин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Цветут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березки/ Жуковский В.А.</w:t>
            </w:r>
          </w:p>
          <w:p w:rsidR="008C1B66" w:rsidRDefault="008C1B6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Жаворонок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 Соколов-Микитов.</w:t>
            </w:r>
          </w:p>
          <w:p w:rsidR="008C1B66" w:rsidRPr="008C1B66" w:rsidRDefault="008C1B6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 в лесу/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А.Фет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Летний вечер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 w:rsidP="008C1B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8C1B66">
              <w:rPr>
                <w:lang w:val="ru-RU"/>
              </w:rPr>
              <w:t>К.Ушинский</w:t>
            </w:r>
            <w:proofErr w:type="spellEnd"/>
            <w:r w:rsidRPr="008C1B66">
              <w:rPr>
                <w:lang w:val="ru-RU"/>
              </w:rPr>
              <w:t xml:space="preserve">. Выпал снег./ </w:t>
            </w:r>
            <w:proofErr w:type="spellStart"/>
            <w:r w:rsidRPr="008C1B66">
              <w:rPr>
                <w:lang w:val="ru-RU"/>
              </w:rPr>
              <w:t>Н.Некрасов</w:t>
            </w:r>
            <w:proofErr w:type="spellEnd"/>
            <w:r w:rsidRPr="008C1B66">
              <w:rPr>
                <w:lang w:val="ru-RU"/>
              </w:rPr>
              <w:t>.</w:t>
            </w:r>
          </w:p>
          <w:p w:rsidR="008C1B66" w:rsidRPr="008C1B66" w:rsidRDefault="008C1B66" w:rsidP="008C1B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</w:p>
          <w:p w:rsidR="008C1B66" w:rsidRPr="008C1B66" w:rsidRDefault="008C1B66" w:rsidP="008C1B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1B66">
              <w:rPr>
                <w:lang w:val="ru-RU"/>
              </w:rPr>
              <w:t>Новогоднее поздравление снеговика.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Tr="00B62393">
        <w:trPr>
          <w:trHeight w:hRule="exact" w:val="13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147ECF" w:rsidRDefault="008C1B66">
            <w:pPr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изученным темам. Викторина по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пройденным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rPr>
                <w:lang w:val="ru-RU"/>
              </w:rPr>
            </w:pPr>
            <w:r>
              <w:rPr>
                <w:lang w:val="ru-RU"/>
              </w:rPr>
              <w:t>Устный опрос.</w:t>
            </w:r>
          </w:p>
        </w:tc>
      </w:tr>
      <w:tr w:rsidR="008C1B66" w:rsidTr="00B62393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66" w:rsidRDefault="008C1B66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B66" w:rsidRDefault="008C1B66"/>
        </w:tc>
      </w:tr>
    </w:tbl>
    <w:p w:rsidR="00AC48C7" w:rsidRDefault="00AC48C7">
      <w:pPr>
        <w:autoSpaceDE w:val="0"/>
        <w:autoSpaceDN w:val="0"/>
        <w:spacing w:after="0" w:line="14" w:lineRule="exact"/>
      </w:pPr>
    </w:p>
    <w:p w:rsidR="00AC48C7" w:rsidRDefault="00AC48C7">
      <w:pPr>
        <w:sectPr w:rsidR="00AC48C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48C7" w:rsidRDefault="00AC48C7">
      <w:pPr>
        <w:autoSpaceDE w:val="0"/>
        <w:autoSpaceDN w:val="0"/>
        <w:spacing w:after="78" w:line="220" w:lineRule="exact"/>
      </w:pPr>
    </w:p>
    <w:p w:rsidR="00AC48C7" w:rsidRDefault="000F49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48C7" w:rsidRDefault="000F49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48C7" w:rsidRPr="008C1B66" w:rsidRDefault="000F4975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языке, 1 класс/ Кутейникова Н.Е.,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Синёва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О.В.; под редакцией Богданова С.И. ООО «Русское слово-учебник»;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48C7" w:rsidRPr="008C1B66" w:rsidRDefault="000F4975">
      <w:pPr>
        <w:autoSpaceDE w:val="0"/>
        <w:autoSpaceDN w:val="0"/>
        <w:spacing w:before="262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48C7" w:rsidRPr="008C1B66" w:rsidRDefault="000F4975">
      <w:pPr>
        <w:autoSpaceDE w:val="0"/>
        <w:autoSpaceDN w:val="0"/>
        <w:spacing w:before="166" w:after="0" w:line="262" w:lineRule="auto"/>
        <w:ind w:right="907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презентации,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ЦОР</w:t>
      </w:r>
    </w:p>
    <w:p w:rsidR="00AC48C7" w:rsidRPr="008C1B66" w:rsidRDefault="000F4975">
      <w:pPr>
        <w:autoSpaceDE w:val="0"/>
        <w:autoSpaceDN w:val="0"/>
        <w:spacing w:before="264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48C7" w:rsidRPr="008C1B66" w:rsidRDefault="000F4975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48C7" w:rsidRPr="008C1B66" w:rsidRDefault="000F4975">
      <w:pPr>
        <w:autoSpaceDE w:val="0"/>
        <w:autoSpaceDN w:val="0"/>
        <w:spacing w:before="346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48C7" w:rsidRPr="008C1B66" w:rsidRDefault="000F4975">
      <w:pPr>
        <w:autoSpaceDE w:val="0"/>
        <w:autoSpaceDN w:val="0"/>
        <w:spacing w:before="166" w:after="0"/>
        <w:ind w:right="129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таблицы для 1 класса по обучению грамоте;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наборы сюжетных картинок для 1 класса по обучению грамоте, литературному чтению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словари;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портреты поэтов и писателей</w:t>
      </w:r>
    </w:p>
    <w:p w:rsidR="00AC48C7" w:rsidRPr="008C1B66" w:rsidRDefault="000F4975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C48C7" w:rsidRPr="008C1B66" w:rsidRDefault="000F4975">
      <w:pPr>
        <w:autoSpaceDE w:val="0"/>
        <w:autoSpaceDN w:val="0"/>
        <w:spacing w:before="168" w:after="0" w:line="281" w:lineRule="auto"/>
        <w:ind w:right="604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сканер;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экран</w:t>
      </w:r>
    </w:p>
    <w:p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4975" w:rsidRPr="008C1B66" w:rsidRDefault="000F4975">
      <w:pPr>
        <w:rPr>
          <w:lang w:val="ru-RU"/>
        </w:rPr>
      </w:pPr>
    </w:p>
    <w:sectPr w:rsidR="000F4975" w:rsidRPr="008C1B6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4975"/>
    <w:rsid w:val="00147ECF"/>
    <w:rsid w:val="0015074B"/>
    <w:rsid w:val="0029639D"/>
    <w:rsid w:val="00326F90"/>
    <w:rsid w:val="008C1B66"/>
    <w:rsid w:val="00AA1D8D"/>
    <w:rsid w:val="00AC48C7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F5DF8-E310-4D31-B253-CED23509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4944</Words>
  <Characters>28182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3</cp:revision>
  <dcterms:created xsi:type="dcterms:W3CDTF">2022-09-24T04:32:00Z</dcterms:created>
  <dcterms:modified xsi:type="dcterms:W3CDTF">2022-09-24T05:04:00Z</dcterms:modified>
</cp:coreProperties>
</file>