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82" w:rsidRPr="004E22B6" w:rsidRDefault="00AF6282" w:rsidP="00AF628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b/>
          <w:color w:val="000000"/>
          <w:sz w:val="24"/>
          <w:lang w:val="ru-RU"/>
        </w:rPr>
        <w:t>к рабочей программе учебного предмета «Русский язык», 1 класс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русскому языку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Примерной рабочей программы начального общего образования «Русский язык», одобренной решением федерального учебно-методического объединения по общему образованию (протокол 3/21 от 27.09.2021 г.);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Концепции преподавания русского языка и литературы в Российской Федерации, утверждённой распоряжением Правительства Российской Федерации от 06 апреля 2016 г № 637-р;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•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Учебного плана МБОУ Озерновская СОШ № 47.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(далее - рабочая программа) включает: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 xml:space="preserve">- пояснительную записку, 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 xml:space="preserve">- содержание учебного предмета, 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- планируемые результаты освоения программы учебного предмета,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- тематическое планирование.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Данная программа обеспечивается линией учебно-методических комплектов по русскому языку для 1-4 классов под редакцией В. Я. Коровиной, выпускаемой издательством «Просвещение». «Русский язык» В.П. </w:t>
      </w:r>
      <w:proofErr w:type="spellStart"/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Канакиной</w:t>
      </w:r>
      <w:proofErr w:type="spellEnd"/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 xml:space="preserve">, В. Г. Горецкого; 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Цели изучения русского языка на уровне НОО: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 xml:space="preserve">-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духовно­нравственных</w:t>
      </w:r>
      <w:proofErr w:type="spellEnd"/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-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 xml:space="preserve">- овладение первоначальными научными представлениями о системе русского языка: фонетике, графике, лексике, </w:t>
      </w:r>
      <w:proofErr w:type="spellStart"/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-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«Русский язык» входит в предметную область «Русский язык и литературное чтение». Общее количество часов, отведённых на изучение «Русского языка» - 675 ч. (5 ч. в неделю в каждом классе): в 1 классе - 165 ч., во 2-4 классах - по 170 ч.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Тематическое планирование учебного предмета «Русский язык»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Обучение грамоте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Развитие речи 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Слово и предложение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Фонетика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Графика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Чтение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Письмо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Орфография и пунктуация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Систематический курс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Общие сведения о языке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Фонетика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Графика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Орфоэпия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Лексика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Синтаксис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Орфография и пунктуация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>Развитие речи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2B6">
        <w:rPr>
          <w:rFonts w:ascii="Times New Roman" w:eastAsia="Times New Roman" w:hAnsi="Times New Roman"/>
          <w:color w:val="000000"/>
          <w:sz w:val="24"/>
          <w:lang w:val="ru-RU"/>
        </w:rPr>
        <w:tab/>
        <w:t xml:space="preserve">Программа рассчитана на 1 год. </w:t>
      </w:r>
    </w:p>
    <w:p w:rsidR="00AF6282" w:rsidRPr="004E22B6" w:rsidRDefault="00AF6282" w:rsidP="00AF628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86BD1" w:rsidRDefault="00086BD1">
      <w:pPr>
        <w:autoSpaceDE w:val="0"/>
        <w:autoSpaceDN w:val="0"/>
        <w:spacing w:after="78" w:line="220" w:lineRule="exact"/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6282" w:rsidRDefault="00AF6282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86BD1" w:rsidRPr="00B34FAA" w:rsidRDefault="00037DE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86BD1" w:rsidRPr="00B34FAA" w:rsidRDefault="00037DEA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086BD1" w:rsidRDefault="00037DEA">
      <w:pPr>
        <w:autoSpaceDE w:val="0"/>
        <w:autoSpaceDN w:val="0"/>
        <w:spacing w:before="139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2880"/>
      </w:tblGrid>
      <w:tr w:rsidR="00086BD1">
        <w:trPr>
          <w:trHeight w:hRule="exact" w:val="27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4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4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86BD1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086BD1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202"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А.С.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202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Г.А,</w:t>
            </w:r>
          </w:p>
        </w:tc>
      </w:tr>
      <w:tr w:rsidR="00086BD1">
        <w:trPr>
          <w:trHeight w:hRule="exact" w:val="118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Верещагина С.В.</w:t>
            </w:r>
          </w:p>
        </w:tc>
        <w:tc>
          <w:tcPr>
            <w:tcW w:w="3427" w:type="dxa"/>
            <w:vMerge/>
          </w:tcPr>
          <w:p w:rsidR="00086BD1" w:rsidRDefault="00086BD1"/>
        </w:tc>
        <w:tc>
          <w:tcPr>
            <w:tcW w:w="3427" w:type="dxa"/>
            <w:vMerge/>
          </w:tcPr>
          <w:p w:rsidR="00086BD1" w:rsidRDefault="00086BD1"/>
        </w:tc>
      </w:tr>
      <w:tr w:rsidR="00086BD1">
        <w:trPr>
          <w:trHeight w:hRule="exact" w:val="302"/>
        </w:trPr>
        <w:tc>
          <w:tcPr>
            <w:tcW w:w="3427" w:type="dxa"/>
            <w:vMerge/>
          </w:tcPr>
          <w:p w:rsidR="00086BD1" w:rsidRDefault="00086BD1"/>
        </w:tc>
        <w:tc>
          <w:tcPr>
            <w:tcW w:w="3600" w:type="dxa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76"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76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086BD1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98"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08  2022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98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  <w:tr w:rsidR="00086BD1">
        <w:trPr>
          <w:trHeight w:hRule="exact" w:val="388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2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052022 г.</w:t>
            </w:r>
          </w:p>
        </w:tc>
        <w:tc>
          <w:tcPr>
            <w:tcW w:w="3427" w:type="dxa"/>
            <w:vMerge/>
          </w:tcPr>
          <w:p w:rsidR="00086BD1" w:rsidRDefault="00086BD1"/>
        </w:tc>
        <w:tc>
          <w:tcPr>
            <w:tcW w:w="3427" w:type="dxa"/>
            <w:vMerge/>
          </w:tcPr>
          <w:p w:rsidR="00086BD1" w:rsidRDefault="00086BD1"/>
        </w:tc>
      </w:tr>
    </w:tbl>
    <w:p w:rsidR="00086BD1" w:rsidRDefault="00037DEA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</w:t>
      </w:r>
      <w:r w:rsidR="00D017FA">
        <w:rPr>
          <w:rFonts w:ascii="Times New Roman" w:eastAsia="Times New Roman" w:hAnsi="Times New Roman"/>
          <w:b/>
          <w:color w:val="000000"/>
          <w:sz w:val="24"/>
          <w:lang w:val="ru-RU"/>
        </w:rPr>
        <w:t>868129</w:t>
      </w:r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086BD1" w:rsidRDefault="00037DEA">
      <w:pPr>
        <w:autoSpaceDE w:val="0"/>
        <w:autoSpaceDN w:val="0"/>
        <w:spacing w:before="166" w:after="0" w:line="262" w:lineRule="auto"/>
        <w:ind w:left="4320" w:right="3888"/>
        <w:jc w:val="center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Русский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язык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086BD1" w:rsidRPr="00B34FAA" w:rsidRDefault="00037DEA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086BD1" w:rsidRPr="00B34FAA" w:rsidRDefault="00037DEA">
      <w:pPr>
        <w:autoSpaceDE w:val="0"/>
        <w:autoSpaceDN w:val="0"/>
        <w:spacing w:before="2112" w:after="0" w:line="262" w:lineRule="auto"/>
        <w:ind w:left="7442" w:hanging="2016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D017FA">
        <w:rPr>
          <w:rFonts w:ascii="Times New Roman" w:eastAsia="Times New Roman" w:hAnsi="Times New Roman"/>
          <w:color w:val="000000"/>
          <w:sz w:val="24"/>
          <w:lang w:val="ru-RU"/>
        </w:rPr>
        <w:t>Вяликова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</w:t>
      </w:r>
      <w:r w:rsidR="00D017FA">
        <w:rPr>
          <w:rFonts w:ascii="Times New Roman" w:eastAsia="Times New Roman" w:hAnsi="Times New Roman"/>
          <w:color w:val="000000"/>
          <w:sz w:val="24"/>
          <w:lang w:val="ru-RU"/>
        </w:rPr>
        <w:t>Сергеевна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4E22B6" w:rsidRDefault="004E22B6" w:rsidP="004E22B6">
      <w:pPr>
        <w:autoSpaceDE w:val="0"/>
        <w:autoSpaceDN w:val="0"/>
        <w:spacing w:before="2830" w:after="0" w:line="230" w:lineRule="auto"/>
        <w:ind w:right="4256"/>
        <w:rPr>
          <w:rFonts w:ascii="Times New Roman" w:eastAsia="Times New Roman" w:hAnsi="Times New Roman"/>
          <w:color w:val="000000"/>
          <w:sz w:val="24"/>
          <w:lang w:val="ru-RU"/>
        </w:rPr>
        <w:sectPr w:rsidR="004E22B6" w:rsidSect="004E22B6">
          <w:pgSz w:w="11900" w:h="16840"/>
          <w:pgMar w:top="298" w:right="880" w:bottom="302" w:left="738" w:header="720" w:footer="720" w:gutter="0"/>
          <w:cols w:space="720"/>
          <w:docGrid w:linePitch="360"/>
        </w:sectPr>
      </w:pPr>
    </w:p>
    <w:p w:rsidR="004E22B6" w:rsidRDefault="004E22B6" w:rsidP="004E22B6">
      <w:pPr>
        <w:autoSpaceDE w:val="0"/>
        <w:autoSpaceDN w:val="0"/>
        <w:spacing w:before="2830" w:after="0" w:line="230" w:lineRule="auto"/>
        <w:ind w:right="425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</w:t>
      </w:r>
      <w:r w:rsidR="00D017FA">
        <w:rPr>
          <w:rFonts w:ascii="Times New Roman" w:eastAsia="Times New Roman" w:hAnsi="Times New Roman"/>
          <w:color w:val="000000"/>
          <w:sz w:val="24"/>
          <w:lang w:val="ru-RU"/>
        </w:rPr>
        <w:t>с. Озерное</w:t>
      </w:r>
      <w:r w:rsid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4E22B6" w:rsidRDefault="004E22B6" w:rsidP="004E22B6">
      <w:pPr>
        <w:autoSpaceDE w:val="0"/>
        <w:autoSpaceDN w:val="0"/>
        <w:spacing w:before="2830" w:after="0" w:line="230" w:lineRule="auto"/>
        <w:ind w:right="4256"/>
        <w:rPr>
          <w:lang w:val="ru-RU"/>
        </w:rPr>
        <w:sectPr w:rsidR="004E22B6" w:rsidSect="004E22B6">
          <w:type w:val="continuous"/>
          <w:pgSz w:w="11900" w:h="16840"/>
          <w:pgMar w:top="298" w:right="880" w:bottom="302" w:left="738" w:header="720" w:footer="720" w:gutter="0"/>
          <w:cols w:space="720"/>
          <w:docGrid w:linePitch="360"/>
        </w:sectPr>
      </w:pPr>
    </w:p>
    <w:p w:rsidR="004E22B6" w:rsidRDefault="004E22B6" w:rsidP="004E22B6">
      <w:pPr>
        <w:autoSpaceDE w:val="0"/>
        <w:autoSpaceDN w:val="0"/>
        <w:spacing w:after="0" w:line="230" w:lineRule="auto"/>
        <w:rPr>
          <w:lang w:val="ru-RU"/>
        </w:rPr>
      </w:pPr>
    </w:p>
    <w:p w:rsidR="004E22B6" w:rsidRDefault="004E22B6" w:rsidP="004E22B6">
      <w:pPr>
        <w:autoSpaceDE w:val="0"/>
        <w:autoSpaceDN w:val="0"/>
        <w:spacing w:after="0" w:line="230" w:lineRule="auto"/>
        <w:rPr>
          <w:lang w:val="ru-RU"/>
        </w:rPr>
      </w:pPr>
    </w:p>
    <w:p w:rsidR="004E22B6" w:rsidRPr="004E22B6" w:rsidRDefault="004E22B6" w:rsidP="004E22B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22B6" w:rsidRPr="004E22B6" w:rsidRDefault="004E22B6" w:rsidP="004E22B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  <w:sectPr w:rsidR="004E22B6" w:rsidRPr="004E22B6" w:rsidSect="004E22B6">
          <w:type w:val="continuous"/>
          <w:pgSz w:w="11900" w:h="16840"/>
          <w:pgMar w:top="298" w:right="880" w:bottom="302" w:left="738" w:header="720" w:footer="720" w:gutter="0"/>
          <w:cols w:space="720"/>
          <w:docGrid w:linePitch="360"/>
        </w:sectPr>
      </w:pPr>
    </w:p>
    <w:p w:rsidR="00086BD1" w:rsidRPr="00B34FAA" w:rsidRDefault="00086BD1">
      <w:pPr>
        <w:autoSpaceDE w:val="0"/>
        <w:autoSpaceDN w:val="0"/>
        <w:spacing w:after="216" w:line="220" w:lineRule="exact"/>
        <w:rPr>
          <w:lang w:val="ru-RU"/>
        </w:rPr>
      </w:pPr>
    </w:p>
    <w:p w:rsidR="00086BD1" w:rsidRPr="00B34FAA" w:rsidRDefault="00037DEA">
      <w:pPr>
        <w:autoSpaceDE w:val="0"/>
        <w:autoSpaceDN w:val="0"/>
        <w:spacing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86BD1" w:rsidRPr="00B34FAA" w:rsidRDefault="00037DEA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B34FA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086BD1" w:rsidRPr="00B34FAA" w:rsidRDefault="00037DE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086BD1" w:rsidRPr="00B34FAA" w:rsidRDefault="00037DEA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086BD1" w:rsidRPr="00B34FAA" w:rsidRDefault="00037DE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​тельности решаются совместно с учебным предметом «Литературное чтение».</w:t>
      </w:r>
    </w:p>
    <w:p w:rsidR="00086BD1" w:rsidRPr="00B34FAA" w:rsidRDefault="00037D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086BD1" w:rsidRPr="00B34FAA" w:rsidRDefault="00037DEA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086BD1" w:rsidRPr="00B34FAA" w:rsidRDefault="00086BD1">
      <w:pPr>
        <w:rPr>
          <w:lang w:val="ru-RU"/>
        </w:rPr>
        <w:sectPr w:rsidR="00086BD1" w:rsidRPr="00B34FAA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6BD1" w:rsidRPr="00B34FAA" w:rsidRDefault="00086BD1">
      <w:pPr>
        <w:autoSpaceDE w:val="0"/>
        <w:autoSpaceDN w:val="0"/>
        <w:spacing w:after="90" w:line="220" w:lineRule="exact"/>
        <w:rPr>
          <w:lang w:val="ru-RU"/>
        </w:rPr>
      </w:pPr>
    </w:p>
    <w:p w:rsidR="00086BD1" w:rsidRPr="00B34FAA" w:rsidRDefault="00037DEA">
      <w:pPr>
        <w:autoSpaceDE w:val="0"/>
        <w:autoSpaceDN w:val="0"/>
        <w:spacing w:after="0"/>
        <w:ind w:right="144" w:firstLine="18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086BD1" w:rsidRPr="00B34FAA" w:rsidRDefault="00037DE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086BD1" w:rsidRPr="00B34FAA" w:rsidRDefault="00037DE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B34FA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B34FA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086BD1" w:rsidRPr="00B34FAA" w:rsidRDefault="00037DEA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086BD1" w:rsidRPr="00B34FAA" w:rsidRDefault="00037DE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086BD1" w:rsidRPr="00B34FAA" w:rsidRDefault="00037DE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86BD1" w:rsidRPr="00B34FAA" w:rsidRDefault="00086BD1">
      <w:pPr>
        <w:rPr>
          <w:lang w:val="ru-RU"/>
        </w:rPr>
        <w:sectPr w:rsidR="00086BD1" w:rsidRPr="00B34FAA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086BD1" w:rsidRPr="00B34FAA" w:rsidRDefault="00086BD1">
      <w:pPr>
        <w:autoSpaceDE w:val="0"/>
        <w:autoSpaceDN w:val="0"/>
        <w:spacing w:after="78" w:line="220" w:lineRule="exact"/>
        <w:rPr>
          <w:lang w:val="ru-RU"/>
        </w:rPr>
      </w:pPr>
    </w:p>
    <w:p w:rsidR="00086BD1" w:rsidRPr="00B34FAA" w:rsidRDefault="00037DEA">
      <w:pPr>
        <w:autoSpaceDE w:val="0"/>
        <w:autoSpaceDN w:val="0"/>
        <w:spacing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86BD1" w:rsidRPr="00B34FAA" w:rsidRDefault="00037DE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086BD1" w:rsidRPr="00B34FAA" w:rsidRDefault="00037DE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086BD1" w:rsidRPr="00B34FAA" w:rsidRDefault="00086BD1">
      <w:pPr>
        <w:rPr>
          <w:lang w:val="ru-RU"/>
        </w:rPr>
        <w:sectPr w:rsidR="00086BD1" w:rsidRPr="00B34FAA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6BD1" w:rsidRPr="00B34FAA" w:rsidRDefault="00086BD1">
      <w:pPr>
        <w:autoSpaceDE w:val="0"/>
        <w:autoSpaceDN w:val="0"/>
        <w:spacing w:after="72" w:line="220" w:lineRule="exact"/>
        <w:rPr>
          <w:lang w:val="ru-RU"/>
        </w:rPr>
      </w:pPr>
    </w:p>
    <w:p w:rsidR="00086BD1" w:rsidRPr="00B34FAA" w:rsidRDefault="00037DEA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​кие согласные звуки, их различение. Звонкие и глухие соглас​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​тельность. Использование алфавита для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B34FA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086BD1" w:rsidRPr="00B34FAA" w:rsidRDefault="00037DEA">
      <w:pPr>
        <w:autoSpaceDE w:val="0"/>
        <w:autoSpaceDN w:val="0"/>
        <w:spacing w:before="70"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086BD1" w:rsidRPr="00B34FAA" w:rsidRDefault="00037DEA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086BD1" w:rsidRPr="00B34FAA" w:rsidRDefault="00037DE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086BD1" w:rsidRPr="00B34FAA" w:rsidRDefault="00037DE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086BD1" w:rsidRPr="00B34FAA" w:rsidRDefault="00037DE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086BD1" w:rsidRPr="00B34FAA" w:rsidRDefault="00037DEA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86BD1" w:rsidRPr="00B34FAA" w:rsidRDefault="00037DE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86BD1" w:rsidRPr="00B34FAA" w:rsidRDefault="00037DE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086BD1" w:rsidRPr="00B34FAA" w:rsidRDefault="00037DE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086BD1" w:rsidRPr="00B34FAA" w:rsidRDefault="00086BD1">
      <w:pPr>
        <w:rPr>
          <w:lang w:val="ru-RU"/>
        </w:rPr>
        <w:sectPr w:rsidR="00086BD1" w:rsidRPr="00B34FAA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086BD1" w:rsidRPr="00B34FAA" w:rsidRDefault="00086BD1">
      <w:pPr>
        <w:autoSpaceDE w:val="0"/>
        <w:autoSpaceDN w:val="0"/>
        <w:spacing w:after="66" w:line="220" w:lineRule="exact"/>
        <w:rPr>
          <w:lang w:val="ru-RU"/>
        </w:rPr>
      </w:pPr>
    </w:p>
    <w:p w:rsidR="00086BD1" w:rsidRPr="00B34FAA" w:rsidRDefault="00037DEA">
      <w:pPr>
        <w:autoSpaceDE w:val="0"/>
        <w:autoSpaceDN w:val="0"/>
        <w:spacing w:after="0" w:line="271" w:lineRule="auto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086BD1" w:rsidRPr="00B34FAA" w:rsidRDefault="00086BD1">
      <w:pPr>
        <w:rPr>
          <w:lang w:val="ru-RU"/>
        </w:rPr>
        <w:sectPr w:rsidR="00086BD1" w:rsidRPr="00B34FAA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086BD1" w:rsidRPr="00B34FAA" w:rsidRDefault="00086BD1">
      <w:pPr>
        <w:autoSpaceDE w:val="0"/>
        <w:autoSpaceDN w:val="0"/>
        <w:spacing w:after="78" w:line="220" w:lineRule="exact"/>
        <w:rPr>
          <w:lang w:val="ru-RU"/>
        </w:rPr>
      </w:pPr>
    </w:p>
    <w:p w:rsidR="00086BD1" w:rsidRPr="00B34FAA" w:rsidRDefault="00037DEA">
      <w:pPr>
        <w:autoSpaceDE w:val="0"/>
        <w:autoSpaceDN w:val="0"/>
        <w:spacing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86BD1" w:rsidRPr="00B34FAA" w:rsidRDefault="00037DEA">
      <w:pPr>
        <w:autoSpaceDE w:val="0"/>
        <w:autoSpaceDN w:val="0"/>
        <w:spacing w:before="382"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86BD1" w:rsidRPr="00B34FAA" w:rsidRDefault="00086BD1">
      <w:pPr>
        <w:rPr>
          <w:lang w:val="ru-RU"/>
        </w:rPr>
        <w:sectPr w:rsidR="00086BD1" w:rsidRPr="00B34FA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6BD1" w:rsidRPr="00B34FAA" w:rsidRDefault="00086BD1">
      <w:pPr>
        <w:autoSpaceDE w:val="0"/>
        <w:autoSpaceDN w:val="0"/>
        <w:spacing w:after="78" w:line="220" w:lineRule="exact"/>
        <w:rPr>
          <w:lang w:val="ru-RU"/>
        </w:rPr>
      </w:pPr>
    </w:p>
    <w:p w:rsidR="00086BD1" w:rsidRPr="00B34FAA" w:rsidRDefault="00037DEA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086BD1" w:rsidRPr="00B34FAA" w:rsidRDefault="00037DEA">
      <w:pPr>
        <w:autoSpaceDE w:val="0"/>
        <w:autoSpaceDN w:val="0"/>
        <w:spacing w:before="262"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086BD1" w:rsidRPr="00B34FAA" w:rsidRDefault="00086BD1">
      <w:pPr>
        <w:rPr>
          <w:lang w:val="ru-RU"/>
        </w:rPr>
        <w:sectPr w:rsidR="00086BD1" w:rsidRPr="00B34FAA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086BD1" w:rsidRPr="00B34FAA" w:rsidRDefault="00086BD1">
      <w:pPr>
        <w:autoSpaceDE w:val="0"/>
        <w:autoSpaceDN w:val="0"/>
        <w:spacing w:after="66" w:line="220" w:lineRule="exact"/>
        <w:rPr>
          <w:lang w:val="ru-RU"/>
        </w:rPr>
      </w:pPr>
    </w:p>
    <w:p w:rsidR="00086BD1" w:rsidRPr="00B34FAA" w:rsidRDefault="00037DEA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086BD1" w:rsidRPr="00B34FAA" w:rsidRDefault="00037DEA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B34FAA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для по​лучения </w:t>
      </w:r>
      <w:proofErr w:type="gram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результата;—</w:t>
      </w:r>
      <w:proofErr w:type="gram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выстраивать последовательность выбранных действий.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086BD1" w:rsidRPr="00B34FAA" w:rsidRDefault="00037DEA">
      <w:pPr>
        <w:autoSpaceDE w:val="0"/>
        <w:autoSpaceDN w:val="0"/>
        <w:spacing w:before="262"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086BD1" w:rsidRPr="00B34FAA" w:rsidRDefault="00086BD1">
      <w:pPr>
        <w:rPr>
          <w:lang w:val="ru-RU"/>
        </w:rPr>
        <w:sectPr w:rsidR="00086BD1" w:rsidRPr="00B34FAA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86BD1" w:rsidRPr="00B34FAA" w:rsidRDefault="00086BD1">
      <w:pPr>
        <w:autoSpaceDE w:val="0"/>
        <w:autoSpaceDN w:val="0"/>
        <w:spacing w:after="78" w:line="220" w:lineRule="exact"/>
        <w:rPr>
          <w:lang w:val="ru-RU"/>
        </w:rPr>
      </w:pPr>
    </w:p>
    <w:p w:rsidR="00086BD1" w:rsidRPr="00B34FAA" w:rsidRDefault="00037DEA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086BD1" w:rsidRPr="00B34FAA" w:rsidRDefault="00037DEA">
      <w:pPr>
        <w:autoSpaceDE w:val="0"/>
        <w:autoSpaceDN w:val="0"/>
        <w:spacing w:before="262"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86BD1" w:rsidRPr="00B34FAA" w:rsidRDefault="00037DE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B34F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4F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4F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4F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B34F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B34F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4F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B34F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4F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4F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34F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B34FAA">
        <w:rPr>
          <w:lang w:val="ru-RU"/>
        </w:rPr>
        <w:br/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B34FAA">
        <w:rPr>
          <w:lang w:val="ru-RU"/>
        </w:rPr>
        <w:tab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086BD1" w:rsidRPr="00B34FAA" w:rsidRDefault="00086BD1">
      <w:pPr>
        <w:rPr>
          <w:lang w:val="ru-RU"/>
        </w:rPr>
        <w:sectPr w:rsidR="00086BD1" w:rsidRPr="00B34FAA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086BD1" w:rsidRPr="00B34FAA" w:rsidRDefault="00086BD1">
      <w:pPr>
        <w:autoSpaceDE w:val="0"/>
        <w:autoSpaceDN w:val="0"/>
        <w:spacing w:after="64" w:line="220" w:lineRule="exact"/>
        <w:rPr>
          <w:lang w:val="ru-RU"/>
        </w:rPr>
      </w:pPr>
    </w:p>
    <w:p w:rsidR="00086BD1" w:rsidRDefault="00037DE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23"/>
        <w:gridCol w:w="3399"/>
        <w:gridCol w:w="21"/>
        <w:gridCol w:w="1059"/>
        <w:gridCol w:w="21"/>
        <w:gridCol w:w="1450"/>
        <w:gridCol w:w="29"/>
      </w:tblGrid>
      <w:tr w:rsidR="00646F15" w:rsidTr="00B0363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646F15" w:rsidTr="00B03630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15" w:rsidRDefault="00646F15"/>
        </w:tc>
        <w:tc>
          <w:tcPr>
            <w:tcW w:w="5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15" w:rsidRDefault="00646F1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3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15" w:rsidRDefault="00646F15"/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15" w:rsidRDefault="00646F15"/>
        </w:tc>
        <w:tc>
          <w:tcPr>
            <w:tcW w:w="1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15" w:rsidRDefault="00646F15"/>
        </w:tc>
      </w:tr>
      <w:tr w:rsidR="00646F15" w:rsidTr="00B0363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последовательности: анализ изображённых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B03630" w:rsidTr="00B03630">
        <w:trPr>
          <w:gridAfter w:val="1"/>
          <w:wAfter w:w="29" w:type="dxa"/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</w:tr>
      <w:tr w:rsidR="00646F15" w:rsidTr="00B0363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 w:rsidTr="00B0363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646F15" w:rsidRPr="00B34FAA" w:rsidRDefault="00646F15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</w:t>
            </w:r>
            <w:proofErr w:type="gram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я»(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 w:rsidTr="00B0363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 w:rsidTr="00B0363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прослушивании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стихотворения»;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 w:rsidTr="00B0363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 w:rsidTr="00B0363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группировка слов по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первому </w:t>
            </w:r>
            <w:proofErr w:type="gram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звуку(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последнему звуку), по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наличию близких в акустико-артикуляционном отношении звуков ([н] — [м], [р] — [л], [с] —[ш] и др.);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B03630" w:rsidTr="00B03630">
        <w:trPr>
          <w:gridAfter w:val="1"/>
          <w:wAfter w:w="29" w:type="dxa"/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/>
        </w:tc>
      </w:tr>
    </w:tbl>
    <w:p w:rsidR="00086BD1" w:rsidRPr="00B34FAA" w:rsidRDefault="00086BD1">
      <w:pPr>
        <w:autoSpaceDE w:val="0"/>
        <w:autoSpaceDN w:val="0"/>
        <w:spacing w:after="0" w:line="14" w:lineRule="exact"/>
        <w:rPr>
          <w:lang w:val="ru-RU"/>
        </w:rPr>
      </w:pPr>
    </w:p>
    <w:p w:rsidR="00086BD1" w:rsidRPr="00B34FAA" w:rsidRDefault="00086BD1">
      <w:pPr>
        <w:rPr>
          <w:lang w:val="ru-RU"/>
        </w:rPr>
        <w:sectPr w:rsidR="00086BD1" w:rsidRPr="00B34FAA">
          <w:pgSz w:w="16840" w:h="11900"/>
          <w:pgMar w:top="282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Pr="00B34FAA" w:rsidRDefault="00086BD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3422"/>
        <w:gridCol w:w="1080"/>
        <w:gridCol w:w="1490"/>
      </w:tblGrid>
      <w:tr w:rsidR="00646F1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анализ поэлементного состава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50" w:lineRule="auto"/>
              <w:ind w:left="72"/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единства звука, </w:t>
            </w:r>
            <w:proofErr w:type="gram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зрительного образа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обозначающего его буквы и 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недостающих элементов;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>
        <w:trPr>
          <w:trHeight w:hRule="exact" w:val="38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букв;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составление буквы из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проволоки) букв;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различение букв, имеющих оптическое и кинетическое сходство;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недостающих элементов;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недостающих элементов;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3422"/>
        <w:gridCol w:w="1080"/>
        <w:gridCol w:w="1490"/>
      </w:tblGrid>
      <w:tr w:rsidR="00646F15">
        <w:trPr>
          <w:trHeight w:hRule="exact" w:val="1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9"/>
        <w:gridCol w:w="1085"/>
        <w:gridCol w:w="1142"/>
        <w:gridCol w:w="28"/>
        <w:gridCol w:w="3394"/>
        <w:gridCol w:w="26"/>
        <w:gridCol w:w="1054"/>
        <w:gridCol w:w="26"/>
        <w:gridCol w:w="1440"/>
        <w:gridCol w:w="29"/>
      </w:tblGrid>
      <w:tr w:rsidR="00646F15" w:rsidTr="00B03630">
        <w:trPr>
          <w:trHeight w:hRule="exact" w:val="35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обязательным объяснением случаев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на заданную букву;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 w:rsidTr="00B03630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обязательным объяснением случаев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на заданную букву;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B03630" w:rsidTr="00B03630">
        <w:trPr>
          <w:gridAfter w:val="1"/>
          <w:wAfter w:w="29" w:type="dxa"/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630" w:rsidRDefault="00B036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30" w:rsidRDefault="00B03630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646F15" w:rsidTr="00B03630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людей»;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помощи языка?»;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человеческого общения; Работа с рисунками и текстом как основа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анализа особенно​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письменного общения;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ситуацию, когда необходимо воспользоваться письменной речью;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 w:rsidTr="00B03630">
        <w:trPr>
          <w:trHeight w:hRule="exact" w:val="32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3422"/>
        <w:gridCol w:w="1080"/>
        <w:gridCol w:w="1490"/>
      </w:tblGrid>
      <w:tr w:rsidR="00646F15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 сравнения звуков;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и соглас​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>
        <w:trPr>
          <w:trHeight w:hRule="exact" w:val="36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 сравнения звуков;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и соглас​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​стике);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9"/>
        <w:gridCol w:w="1085"/>
        <w:gridCol w:w="1142"/>
        <w:gridCol w:w="28"/>
        <w:gridCol w:w="3394"/>
        <w:gridCol w:w="26"/>
        <w:gridCol w:w="1054"/>
        <w:gridCol w:w="26"/>
        <w:gridCol w:w="1440"/>
        <w:gridCol w:w="29"/>
      </w:tblGrid>
      <w:tr w:rsidR="00646F15" w:rsidTr="00B03630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 сравнения звуков;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и соглас​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​стике);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заданному основанию;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970FA" w:rsidTr="00B03630">
        <w:trPr>
          <w:gridAfter w:val="1"/>
          <w:wAfter w:w="29" w:type="dxa"/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  <w:tr w:rsidR="00646F15" w:rsidTr="00B03630">
        <w:trPr>
          <w:trHeight w:hRule="exact" w:val="3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слов; Упражнение: подбор 1—2 слов к предложенной звуко​бук​венной модели;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буквенный состав слов», в ходе диалога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состава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3422"/>
        <w:gridCol w:w="1080"/>
        <w:gridCol w:w="1490"/>
      </w:tblGrid>
      <w:tr w:rsidR="00646F15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слов; Упражнение: подбор 1—2 слов к предложенной звуко​бук​венной модели;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буквенный состав слов», в ходе диалога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состава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заданными характеристиками звукового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слогового состава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3422"/>
        <w:gridCol w:w="1080"/>
        <w:gridCol w:w="1490"/>
      </w:tblGrid>
      <w:tr w:rsidR="00646F15">
        <w:trPr>
          <w:trHeight w:hRule="exact" w:val="68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слов; Упражнение: подбор 1—2 слов к предложенной звуко​бук​венной модели;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буквенный состав слов», в ходе диалога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состава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заданными характеристиками звукового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слогового состава слова;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функциях ь (разделительный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мягко​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обозначает мягкость предшествующего согласного);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расскажет о слове», в ходе выполнения упражнения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строить устное речевое высказывание об обозначении звуков буква​ми; о звуковом и буквенном составе слова;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9"/>
        <w:gridCol w:w="1085"/>
        <w:gridCol w:w="1142"/>
        <w:gridCol w:w="28"/>
        <w:gridCol w:w="3394"/>
        <w:gridCol w:w="26"/>
        <w:gridCol w:w="1054"/>
        <w:gridCol w:w="26"/>
        <w:gridCol w:w="1440"/>
        <w:gridCol w:w="29"/>
      </w:tblGrid>
      <w:tr w:rsidR="00646F15" w:rsidTr="006970FA">
        <w:trPr>
          <w:trHeight w:hRule="exact" w:val="6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слов; Упражнение: подбор 1—2 слов к предложенной звуко​бук​венной модели;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буквенный состав слов», в ходе диалога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состава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заданными характеристиками звукового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слогового состава слова;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функциях ь (разделительный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мягко​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обозначает мягкость предшествующего согласного);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расскажет о слове», в ходе выполнения упражнения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строить устное речевое высказывание об обозначении звуков буква​ми; о звуковом и буквенном составе слова;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970FA" w:rsidTr="006970FA">
        <w:trPr>
          <w:gridAfter w:val="1"/>
          <w:wAfter w:w="29" w:type="dxa"/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646F15" w:rsidTr="006970FA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слова?»;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«кто?», «что?»;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«что?»/ отвечают на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«какой?», «какая?», «какое?», «какие?»; Комментированное выполнение задания: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слов по заданным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основаниям, например поиск слов, отвечающих на вопрос «какая?»;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9"/>
        <w:gridCol w:w="1085"/>
        <w:gridCol w:w="1142"/>
        <w:gridCol w:w="28"/>
        <w:gridCol w:w="3394"/>
        <w:gridCol w:w="26"/>
        <w:gridCol w:w="1054"/>
        <w:gridCol w:w="26"/>
        <w:gridCol w:w="1440"/>
        <w:gridCol w:w="29"/>
      </w:tblGrid>
      <w:tr w:rsidR="00646F15" w:rsidTr="006970FA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слова?»;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«кто?», «что?»;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«что?»/ отвечают на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«какой?», «какая?», «какое?», «какие?»; Комментированное выполнение задания: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слов по заданным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основаниям, например поиск слов, отвечающих на вопрос «какая?»;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сделать?»;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задавать к приведённым словам вопросы «что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делать?»,«что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сделать?»;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 w:rsidTr="006970FA">
        <w:trPr>
          <w:trHeight w:hRule="exact" w:val="3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«кто?», «что?»;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«что?»/ отвечают на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«какой?», «какая?», «какое?», «какие?»; Комментированное выполнение задания: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слов по заданным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основаниям, например поиск слов, отвечающих на вопрос «какая?»;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сделать?»;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задавать к приведённым словам вопросы «что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делать?»,«что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сделать?»;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 основанию, например слов,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отвечающих на вопрос «что делает?»;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970FA" w:rsidTr="006970FA">
        <w:trPr>
          <w:gridAfter w:val="1"/>
          <w:wAfter w:w="29" w:type="dxa"/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3422"/>
        <w:gridCol w:w="1080"/>
        <w:gridCol w:w="1490"/>
      </w:tblGrid>
      <w:tr w:rsidR="00646F15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полученную из схемы: составлять предложения, соответствующие схеме, с учётом знаков препинания в конце схемы;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предложения из набора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в скобках;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фрагментов текста, которые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могут быть подписями под каждой из картинок; Практическая работа: деление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оформления предложений,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>
        <w:trPr>
          <w:trHeight w:hRule="exact" w:val="3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полученную из схемы: составлять предложения, соответствующие схеме, с учётом знаков препинания в конце схемы;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предложения из набора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в скобках;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фрагментов текста, которые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могут быть подписями под каждой из картинок; Практическая работа: деление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оформления предложений,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9"/>
        <w:gridCol w:w="1085"/>
        <w:gridCol w:w="1142"/>
        <w:gridCol w:w="28"/>
        <w:gridCol w:w="3394"/>
        <w:gridCol w:w="26"/>
        <w:gridCol w:w="1054"/>
        <w:gridCol w:w="26"/>
        <w:gridCol w:w="1440"/>
        <w:gridCol w:w="29"/>
      </w:tblGrid>
      <w:tr w:rsidR="00646F15" w:rsidTr="006970FA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полученную из схемы: составлять предложения, соответствующие схеме, с учётом знаков препинания в конце схемы;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предложения из набора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в скобках;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фрагментов текста, которые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могут быть подписями под каждой из картинок; Практическая работа: деление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оформления предложений,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 w:rsidTr="006970FA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предложения из набора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в скобках;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фрагментов текста, которые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могут быть подписями под каждой из картинок; Практическая работа: деление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оформления предложений,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970FA" w:rsidTr="006970FA">
        <w:trPr>
          <w:gridAfter w:val="1"/>
          <w:wAfter w:w="29" w:type="dxa"/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3422"/>
        <w:gridCol w:w="1080"/>
        <w:gridCol w:w="1490"/>
      </w:tblGrid>
      <w:tr w:rsidR="00646F15">
        <w:trPr>
          <w:trHeight w:hRule="exact" w:val="5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правило правописания собственных имён при решении практических задач (выбор написания,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например: Орёл — орёл, Снежинка — снежинка, Пушок — пушок и т. д.).;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 в конце предложения;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связанным с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​сом слов, формулирование на основе наблюдения правила переноса слов; Упражнение: запись слов с делением для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в тексте слов, которые нельзя переносить;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правил;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правила по результатам наблюдения, соотнесение вывода с текстом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написание слов с сочетаниями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подобрать текст диктанта, который можно использовать для проверки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написания сочетаний гласных после шипящих;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9"/>
        <w:gridCol w:w="1085"/>
        <w:gridCol w:w="1142"/>
        <w:gridCol w:w="28"/>
        <w:gridCol w:w="3394"/>
        <w:gridCol w:w="26"/>
        <w:gridCol w:w="1054"/>
        <w:gridCol w:w="26"/>
        <w:gridCol w:w="1440"/>
        <w:gridCol w:w="29"/>
      </w:tblGrid>
      <w:tr w:rsidR="00646F15" w:rsidTr="006970FA">
        <w:trPr>
          <w:trHeight w:hRule="exact" w:val="9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места в слове, где можно допустить ошибку;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последовательность действий при списывании;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аккуратности списывания;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предложенных текстах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выводов, соотнесение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сделанных выводов с формулировкой правила в учебнике;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включающих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существительные;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рассказ, включив в него определённое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правило правописания собственных имён при решении практических задач (выбор написания,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например: Орёл — орёл, Снежинка — снежинка, Пушок — пушок и т. д.).;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 в конце предложения;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связанным с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​сом слов, формулирование на основе наблюдения правила переноса слов; Упражнение: запись слов с делением для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в тексте слов, которые нельзя переносить;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правил;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правила по результатам наблюдения, соотнесение вывода с текстом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написание слов с сочетаниями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подобрать текст диктанта, который можно использовать для проверки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написания сочетаний гласных после шипящих;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970FA" w:rsidTr="006970FA">
        <w:trPr>
          <w:gridAfter w:val="1"/>
          <w:wAfter w:w="29" w:type="dxa"/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3422"/>
        <w:gridCol w:w="1080"/>
        <w:gridCol w:w="1490"/>
      </w:tblGrid>
      <w:tr w:rsidR="00646F15">
        <w:trPr>
          <w:trHeight w:hRule="exact" w:val="6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каждой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просьба, обосновывается выбор слов речевого этикета, соответствующих ситуации выражения просьбы;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извинения, вежливого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отказа;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данной ситуации, выбор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адекватных средств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ситуациям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общения, в кото​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дидактического текста с точки зрения наличия/отсутствия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описанных в тексте ситуациях общения;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предложенных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528"/>
        <w:gridCol w:w="1104"/>
        <w:gridCol w:w="1142"/>
        <w:gridCol w:w="3422"/>
        <w:gridCol w:w="1080"/>
        <w:gridCol w:w="1490"/>
      </w:tblGrid>
      <w:tr w:rsidR="00646F15">
        <w:trPr>
          <w:trHeight w:hRule="exact" w:val="3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каждой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просьба, обосновывается выбор слов речевого этикета, соответствующих ситуации выражения просьбы;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извинения, вежливого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отказа;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данной ситуации, выбор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адекватных средств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извинения, вежливого отказа;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данной ситуации, выбор адекватных средств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ситуациям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общения, в кото​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дидактического текста с точки зрения наличия/отсутствия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64"/>
        <w:gridCol w:w="457"/>
        <w:gridCol w:w="1175"/>
        <w:gridCol w:w="1142"/>
        <w:gridCol w:w="23"/>
        <w:gridCol w:w="8"/>
        <w:gridCol w:w="3391"/>
        <w:gridCol w:w="21"/>
        <w:gridCol w:w="8"/>
        <w:gridCol w:w="1051"/>
        <w:gridCol w:w="21"/>
        <w:gridCol w:w="8"/>
        <w:gridCol w:w="1432"/>
        <w:gridCol w:w="8"/>
        <w:gridCol w:w="29"/>
      </w:tblGrid>
      <w:tr w:rsidR="00646F15" w:rsidTr="006970FA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каждой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слов речевого этикета;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просьба, обосновывается выбор слов речевого этикета, соответствующих ситуации выражения просьбы;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извинения, вежливого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отказа;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данной ситуации, выбор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адекватных средств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46F15" w:rsidTr="006970FA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/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Pr="00B34FAA" w:rsidRDefault="00646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просьба, обосновывается выбор слов речевого этикета, соответствующих ситуации выражения просьбы;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извинения, вежливого отказа;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данной ситуации, выбор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адекватных средств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6F15" w:rsidRDefault="00646F1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https://uchi.ru/lp/old-browser/ancient-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version?xp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=true</w:t>
            </w:r>
          </w:p>
        </w:tc>
      </w:tr>
      <w:tr w:rsidR="006970FA" w:rsidTr="006970FA">
        <w:trPr>
          <w:gridAfter w:val="1"/>
          <w:wAfter w:w="29" w:type="dxa"/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6970FA" w:rsidTr="006970FA">
        <w:trPr>
          <w:gridAfter w:val="1"/>
          <w:wAfter w:w="29" w:type="dxa"/>
          <w:trHeight w:hRule="exact" w:val="34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</w:tr>
      <w:tr w:rsidR="006970FA" w:rsidTr="006970FA">
        <w:trPr>
          <w:gridAfter w:val="2"/>
          <w:wAfter w:w="37" w:type="dxa"/>
          <w:trHeight w:hRule="exact" w:val="328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Pr="00B34FAA" w:rsidRDefault="006970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FA" w:rsidRDefault="006970F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646F15" w:rsidRDefault="00646F15"/>
    <w:p w:rsidR="00646F15" w:rsidRDefault="00646F15" w:rsidP="00646F15">
      <w:pPr>
        <w:tabs>
          <w:tab w:val="left" w:pos="9982"/>
        </w:tabs>
      </w:pPr>
      <w:r>
        <w:tab/>
      </w:r>
    </w:p>
    <w:p w:rsidR="00646F15" w:rsidRDefault="00646F15" w:rsidP="00646F15">
      <w:pPr>
        <w:rPr>
          <w:lang w:val="ru-RU"/>
        </w:rPr>
      </w:pPr>
    </w:p>
    <w:p w:rsidR="00646F15" w:rsidRDefault="00646F15" w:rsidP="00646F15">
      <w:pPr>
        <w:rPr>
          <w:lang w:val="ru-RU"/>
        </w:rPr>
      </w:pPr>
    </w:p>
    <w:p w:rsidR="00646F15" w:rsidRPr="00646F15" w:rsidRDefault="00646F15" w:rsidP="00646F15">
      <w:pPr>
        <w:rPr>
          <w:lang w:val="ru-RU"/>
        </w:rPr>
      </w:pPr>
    </w:p>
    <w:p w:rsidR="00646F15" w:rsidRPr="00646F15" w:rsidRDefault="00646F15" w:rsidP="00646F15">
      <w:pPr>
        <w:rPr>
          <w:lang w:val="ru-RU"/>
        </w:rPr>
        <w:sectPr w:rsidR="00646F15" w:rsidRPr="00646F1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6BD1" w:rsidRPr="00646F15" w:rsidRDefault="00646F1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b/>
          <w:sz w:val="24"/>
        </w:rPr>
      </w:pPr>
      <w:r w:rsidRPr="00646F15">
        <w:rPr>
          <w:rFonts w:ascii="Times New Roman" w:hAnsi="Times New Roman" w:cs="Times New Roman"/>
          <w:b/>
          <w:sz w:val="24"/>
        </w:rPr>
        <w:lastRenderedPageBreak/>
        <w:t>ПОУРОЧНОЕ ПЛАНИРОВАНИЕ</w:t>
      </w:r>
      <w:bookmarkStart w:id="0" w:name="_GoBack"/>
      <w:bookmarkEnd w:id="0"/>
    </w:p>
    <w:tbl>
      <w:tblPr>
        <w:tblpPr w:leftFromText="180" w:rightFromText="180" w:vertAnchor="text" w:horzAnchor="page" w:tblpX="641" w:tblpY="1297"/>
        <w:tblW w:w="10625" w:type="dxa"/>
        <w:tblLayout w:type="fixed"/>
        <w:tblLook w:val="04A0" w:firstRow="1" w:lastRow="0" w:firstColumn="1" w:lastColumn="0" w:noHBand="0" w:noVBand="1"/>
      </w:tblPr>
      <w:tblGrid>
        <w:gridCol w:w="635"/>
        <w:gridCol w:w="2880"/>
        <w:gridCol w:w="720"/>
        <w:gridCol w:w="1620"/>
        <w:gridCol w:w="1710"/>
        <w:gridCol w:w="1260"/>
        <w:gridCol w:w="1800"/>
      </w:tblGrid>
      <w:tr w:rsidR="005F5FA9" w:rsidTr="003C082F">
        <w:trPr>
          <w:trHeight w:hRule="exact" w:val="492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F5FA9" w:rsidTr="003C082F">
        <w:trPr>
          <w:trHeight w:hRule="exact" w:val="1508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A9" w:rsidRDefault="005F5FA9" w:rsidP="003C082F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A9" w:rsidRDefault="005F5FA9" w:rsidP="003C082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A9" w:rsidRDefault="005F5FA9" w:rsidP="003C082F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A9" w:rsidRDefault="005F5FA9" w:rsidP="003C082F"/>
        </w:tc>
      </w:tr>
      <w:tr w:rsidR="005F5FA9" w:rsidRPr="00AF6282" w:rsidTr="003C082F">
        <w:trPr>
          <w:trHeight w:hRule="exact" w:val="150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прописью. Гигиенические правила письма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5FA9" w:rsidTr="003C082F">
        <w:trPr>
          <w:trHeight w:hRule="exact" w:val="82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Обведение по контуру. Рабочая строка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5FA9" w:rsidTr="003C082F">
        <w:trPr>
          <w:trHeight w:hRule="exact" w:val="15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Рабочая строка. Письмо прямых наклонных линий с закруглением внизу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вверху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5FA9" w:rsidTr="003C082F">
        <w:trPr>
          <w:trHeight w:hRule="exact" w:val="116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Рабочая строка.</w:t>
            </w:r>
          </w:p>
          <w:p w:rsidR="005F5FA9" w:rsidRPr="00B34FAA" w:rsidRDefault="005F5FA9" w:rsidP="003C08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Обведение по контуру.</w:t>
            </w:r>
          </w:p>
          <w:p w:rsidR="005F5FA9" w:rsidRDefault="005F5FA9" w:rsidP="003C082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5FA9" w:rsidRPr="00AF6282" w:rsidTr="003C082F">
        <w:trPr>
          <w:trHeight w:hRule="exact" w:val="15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букв. Короткая линия, удлинённая линия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5FA9" w:rsidTr="003C082F">
        <w:trPr>
          <w:trHeight w:hRule="exact" w:val="15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 букв. Короткая и удлинённая линия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закруглением вверху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внизу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5FA9" w:rsidTr="003C082F">
        <w:trPr>
          <w:trHeight w:hRule="exact" w:val="150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букв.</w:t>
            </w:r>
          </w:p>
          <w:p w:rsidR="005F5FA9" w:rsidRPr="00B34FAA" w:rsidRDefault="005F5FA9" w:rsidP="003C082F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Удлинённая вниз и вверх петля. Удлинённые петли вверху и внизу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5FA9" w:rsidRPr="00AF6282" w:rsidTr="003C082F">
        <w:trPr>
          <w:trHeight w:hRule="exact" w:val="15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Элементы букв.</w:t>
            </w:r>
          </w:p>
          <w:p w:rsidR="005F5FA9" w:rsidRDefault="005F5FA9" w:rsidP="003C082F">
            <w:pPr>
              <w:autoSpaceDE w:val="0"/>
              <w:autoSpaceDN w:val="0"/>
              <w:spacing w:before="70" w:after="0" w:line="262" w:lineRule="auto"/>
              <w:ind w:left="72" w:right="720"/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Полуовалы левые и правые.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5FA9" w:rsidRPr="00AF6282" w:rsidTr="003C082F">
        <w:trPr>
          <w:trHeight w:hRule="exact" w:val="15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5FA9" w:rsidTr="003C082F">
        <w:trPr>
          <w:trHeight w:hRule="exact" w:val="80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Pr="00B34FAA" w:rsidRDefault="005F5FA9" w:rsidP="003C08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Путешествие. Письмо строчной буквы 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FA9" w:rsidRDefault="005F5FA9" w:rsidP="003C08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3C082F" w:rsidRDefault="003C082F" w:rsidP="003C082F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</w:tr>
    </w:tbl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7"/>
        <w:gridCol w:w="2894"/>
        <w:gridCol w:w="732"/>
        <w:gridCol w:w="1620"/>
        <w:gridCol w:w="1668"/>
        <w:gridCol w:w="1236"/>
        <w:gridCol w:w="1826"/>
      </w:tblGrid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 строчной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прописной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 w:rsidTr="00AF6282">
        <w:trPr>
          <w:trHeight w:hRule="exact" w:val="1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Игра. Письмо прописной буквы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 w:rsidTr="00AF6282">
        <w:trPr>
          <w:trHeight w:hRule="exact" w:val="1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4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прописной букв с, </w:t>
            </w:r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4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11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Презентация заданий.</w:t>
            </w:r>
          </w:p>
          <w:p w:rsidR="00086BD1" w:rsidRPr="00B34FAA" w:rsidRDefault="00037DE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прописной буквы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прописной букв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4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4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буквы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15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Презентация заданий.</w:t>
            </w:r>
          </w:p>
          <w:p w:rsidR="00086BD1" w:rsidRPr="00B34FAA" w:rsidRDefault="00037DEA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086BD1" w:rsidRDefault="00037DE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 w:rsidTr="00AF6282">
        <w:trPr>
          <w:trHeight w:hRule="exact" w:val="1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Исследование. Письмо прописной буквы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11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086BD1" w:rsidRDefault="00037DE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Исследование. Письмо строчной буквы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ab/>
            </w:r>
            <w:r w:rsidR="00037DEA"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Игра-сказка. Письмо прописной буквы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 w:rsidTr="00AF6282">
        <w:trPr>
          <w:trHeight w:hRule="exact" w:val="1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Tr="00AF6282">
        <w:trPr>
          <w:trHeight w:hRule="exact"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11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086BD1" w:rsidRDefault="00037DE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11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086BD1" w:rsidRDefault="00037DE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 w:rsidTr="00AF6282">
        <w:trPr>
          <w:trHeight w:hRule="exact" w:val="183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ш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ВПР;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30"/>
        </w:trPr>
        <w:tc>
          <w:tcPr>
            <w:tcW w:w="5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ж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AF6282">
        <w:trPr>
          <w:trHeight w:hRule="exact" w:val="8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Исследование. Письмо прописной буквы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 w:rsidTr="00AF6282">
        <w:trPr>
          <w:trHeight w:hRule="exact" w:val="1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буквы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Tr="00AF6282">
        <w:trPr>
          <w:trHeight w:hRule="exact" w:val="8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6BD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086BD1" w:rsidRDefault="00037DE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Деловая игра. Письмо слов с изученными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ю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щ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Щ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ь и ъ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разделительными знаками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6BD1" w:rsidRPr="00AF628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6E2AB0" w:rsidRDefault="00037DEA" w:rsidP="006E2AB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 слов с печатного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диктовку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изученного. Запись слов под диктовку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Ударение. Списывание с печатного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Ударение. Списывание с печатного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и деление слов 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Деловая игра.</w:t>
            </w:r>
          </w:p>
          <w:p w:rsidR="00086BD1" w:rsidRPr="00B34FAA" w:rsidRDefault="00037DEA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и запись предложений по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мягкими 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ЖИ-ШИ.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печатного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 ЧА-ЩА.</w:t>
            </w:r>
          </w:p>
          <w:p w:rsidR="00086BD1" w:rsidRPr="006E2AB0" w:rsidRDefault="00037DE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 с печатного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 ЧУ-ЩУ.</w:t>
            </w:r>
          </w:p>
          <w:p w:rsidR="00086BD1" w:rsidRDefault="00037DEA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печатного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AF6282" w:rsidRDefault="00AF628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Письменная работа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Повторение изученного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с«Азбукой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речь. Её значение в жизни людей. Язык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речь. Русский язык –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язык русского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Театрализация. Текст и предложение (общее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представление). </w:t>
            </w:r>
          </w:p>
          <w:p w:rsidR="00086BD1" w:rsidRPr="00B34FAA" w:rsidRDefault="00037DE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Смысловая связь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в тексте.</w:t>
            </w:r>
          </w:p>
          <w:p w:rsidR="00086BD1" w:rsidRDefault="00037DE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как группа слов, выражающая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законченную мысль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(общее представление)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 (общее представление).</w:t>
            </w:r>
          </w:p>
          <w:p w:rsidR="00086BD1" w:rsidRPr="00B34FAA" w:rsidRDefault="00037DEA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диалогической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RPr="00AF628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Моделирование. Слово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единица языка и речи.</w:t>
            </w:r>
          </w:p>
          <w:p w:rsidR="00086BD1" w:rsidRPr="00B34FAA" w:rsidRDefault="00037DEA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как единство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звучания и значения. Роль слов в речи. Составление текста по рисунку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опорным словам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RPr="00AF628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Игра. Слова-названия предметов, признаков и действий предметов и явлений.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отвечают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Тематические группы слов. Слова-названия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предметов, отвечающие на вопросы кто? и что? </w:t>
            </w:r>
          </w:p>
          <w:p w:rsidR="00086BD1" w:rsidRDefault="00037DE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Вежливые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6BD1" w:rsidRPr="00AF628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Викторина. Однозначные и многозначные слова.</w:t>
            </w:r>
          </w:p>
          <w:p w:rsidR="00086BD1" w:rsidRDefault="00037DEA">
            <w:pPr>
              <w:autoSpaceDE w:val="0"/>
              <w:autoSpaceDN w:val="0"/>
              <w:spacing w:before="70" w:after="0"/>
              <w:ind w:left="72" w:right="576"/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близкие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противоположные по значению.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RPr="00AF628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 </w:t>
            </w:r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 минимальная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произносительная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единица. Выделение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слогов в слове. Анализ слоговых моделей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слов.  Правило переноса слов с одной строки на другую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6E2AB0">
        <w:trPr>
          <w:trHeight w:hRule="exact" w:val="20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Ударение. Способы </w:t>
            </w:r>
            <w:r w:rsidRPr="00B34FAA">
              <w:rPr>
                <w:lang w:val="ru-RU"/>
              </w:rPr>
              <w:tab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выделения ударения.</w:t>
            </w:r>
          </w:p>
          <w:p w:rsidR="00086BD1" w:rsidRPr="00B34FAA" w:rsidRDefault="00037DE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орфоэпическим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буквы. Развитие речи. Наблюдение над изобразительными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возможностями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6E2AB0">
        <w:trPr>
          <w:trHeight w:hRule="exact" w:val="1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алфавит или Азбука. Значение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разными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информационными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источниками. Русский алфавит или Азбука.</w:t>
            </w:r>
          </w:p>
          <w:p w:rsidR="00086BD1" w:rsidRPr="00B34FAA" w:rsidRDefault="00037DEA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при работе со словарями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RPr="00AF628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звуки. Буквы, обозначающие гласные звуки.</w:t>
            </w:r>
          </w:p>
          <w:p w:rsidR="00086BD1" w:rsidRPr="00B34FAA" w:rsidRDefault="00037DEA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Смыслоразличительная роль гласных звуков и букв, обозначающих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RPr="00AF628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звуки. Буквы </w:t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е,ё</w:t>
            </w:r>
            <w:proofErr w:type="spellEnd"/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ю,я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их функции в слове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 с буквой э. Слова с буквой э, которые пришли в наш язык из других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 w:rsidTr="006E2AB0">
        <w:trPr>
          <w:trHeight w:hRule="exact" w:val="23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гласных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буквами в ударных и безударных слогах.</w:t>
            </w:r>
          </w:p>
          <w:p w:rsidR="00086BD1" w:rsidRPr="00B34FAA" w:rsidRDefault="00037DEA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проверочного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проверяемого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RPr="00AF628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</w:t>
            </w:r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гласных  в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ударных и безударных слогах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Дискуссия.  Наблюдение за словами, в которых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буквы,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обозначающей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безударный гласный звук, проверить нельзя.</w:t>
            </w:r>
          </w:p>
          <w:p w:rsidR="00086BD1" w:rsidRPr="00B34FAA" w:rsidRDefault="00037DE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работа.</w:t>
            </w:r>
          </w:p>
          <w:p w:rsidR="00086BD1" w:rsidRPr="00B34FAA" w:rsidRDefault="00037DE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устного рассказа по рисунку и опорным словам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/>
              <w:ind w:left="72"/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и буквы, обозначающие согласные звуки.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Удвоенные согласные.</w:t>
            </w:r>
          </w:p>
          <w:p w:rsidR="00086BD1" w:rsidRPr="00B34FAA" w:rsidRDefault="00037DEA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удвоенными 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Удвоенные согласные.</w:t>
            </w:r>
          </w:p>
          <w:p w:rsidR="00086BD1" w:rsidRPr="00B34FAA" w:rsidRDefault="00037DE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 слов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удвоенными 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 с буквами Й и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B34FAA">
              <w:rPr>
                <w:lang w:val="ru-RU"/>
              </w:rPr>
              <w:tab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086BD1" w:rsidRPr="00B34FAA" w:rsidRDefault="00086BD1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6BD1" w:rsidRPr="00AF628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lang w:val="ru-RU"/>
              </w:rPr>
              <w:tab/>
            </w:r>
            <w:r w:rsidR="00037DEA"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B34FAA">
              <w:rPr>
                <w:lang w:val="ru-RU"/>
              </w:rPr>
              <w:tab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и непарные по твёрдости-мягкости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и непарные по твёрдости-мягкости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100" w:after="0" w:line="271" w:lineRule="auto"/>
              <w:ind w:left="156" w:right="432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и непарные по твёрдости-мягкости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6E2AB0">
        <w:trPr>
          <w:trHeight w:hRule="exact" w:val="13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как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 w:rsidTr="006E2AB0">
        <w:trPr>
          <w:trHeight w:hRule="exact" w:val="16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как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Tr="006E2AB0">
        <w:trPr>
          <w:trHeight w:hRule="exact" w:val="1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мягкости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согласного звука на конце слова и в середине слова буквой мягкий знак.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с мягким </w:t>
            </w:r>
            <w:r w:rsidRPr="00B34FAA">
              <w:rPr>
                <w:lang w:val="ru-RU"/>
              </w:rPr>
              <w:tab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6E2AB0">
        <w:trPr>
          <w:trHeight w:hRule="exact" w:val="13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как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показатель мягкости согласного звука.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3C082F">
        <w:trPr>
          <w:trHeight w:hRule="exact" w:val="13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как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показатель мягкости согласного звука.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</w:t>
            </w:r>
          </w:p>
          <w:p w:rsidR="00086BD1" w:rsidRPr="00B34FAA" w:rsidRDefault="00037DE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Восстановление текста с нарушенным порядком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Глухие и звонкие </w:t>
            </w:r>
            <w:r w:rsidRPr="00B34FAA">
              <w:rPr>
                <w:lang w:val="ru-RU"/>
              </w:rPr>
              <w:tab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Глухие и звонкие </w:t>
            </w:r>
            <w:r w:rsidRPr="00B34FAA">
              <w:rPr>
                <w:lang w:val="ru-RU"/>
              </w:rPr>
              <w:tab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обозначением парных по глухости-звонкости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звуков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буквой парного по глухости-звонкости согласного звука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8" w:lineRule="auto"/>
              <w:ind w:left="576" w:righ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буквой парного по глухости-звонкости согласного звука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парным по глухости-звонкости согласным звуком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парным по глухости-звонкости согласным звуком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Ролевая игра. Шипящие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аттестации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-ши, </w:t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Правило правописания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буквосочетаний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-ши, </w:t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-ши, </w:t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Правило правописания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буквосочетаний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-ши, </w:t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086BD1" w:rsidRPr="00B34FAA" w:rsidRDefault="00086BD1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lang w:val="ru-RU"/>
              </w:rPr>
              <w:tab/>
            </w:r>
            <w:r w:rsidR="00037DEA"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Буквосочетания 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-ши, </w:t>
            </w:r>
            <w:r w:rsidRPr="00B34FAA">
              <w:rPr>
                <w:lang w:val="ru-RU"/>
              </w:rPr>
              <w:tab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6E2AB0" w:rsidRDefault="00037DEA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изученными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буквосочетаниями. </w:t>
            </w:r>
            <w:r w:rsidRP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словах.</w:t>
            </w:r>
          </w:p>
          <w:p w:rsidR="00086BD1" w:rsidRDefault="00037DEA">
            <w:pPr>
              <w:autoSpaceDE w:val="0"/>
              <w:autoSpaceDN w:val="0"/>
              <w:spacing w:before="70" w:after="0" w:line="278" w:lineRule="auto"/>
              <w:ind w:left="72" w:right="432"/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Н/Ф Повторение 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изученного материала.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81" w:lineRule="auto"/>
              <w:ind w:left="576" w:right="720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как название </w:t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предмета,признака</w:t>
            </w:r>
            <w:proofErr w:type="spellEnd"/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предмета, </w:t>
            </w:r>
            <w:r w:rsidRPr="00B34FAA">
              <w:rPr>
                <w:lang w:val="ru-RU"/>
              </w:rPr>
              <w:br/>
            </w:r>
            <w:proofErr w:type="spell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действияпредмета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 w:rsidTr="006E2AB0">
        <w:trPr>
          <w:trHeight w:hRule="exact" w:val="20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576" w:right="720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предмета,</w:t>
            </w:r>
            <w:r w:rsid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признака предмета,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  <w:r w:rsid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RPr="006E2AB0" w:rsidTr="006E2AB0">
        <w:trPr>
          <w:trHeight w:hRule="exact" w:val="20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81" w:lineRule="auto"/>
              <w:ind w:left="576" w:right="720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предмета,</w:t>
            </w:r>
            <w:r w:rsid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признака предмета,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  <w:r w:rsid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6E2AB0" w:rsidRDefault="00037DE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6E2AB0" w:rsidRDefault="00086BD1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6E2AB0" w:rsidRDefault="00086BD1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6E2AB0" w:rsidRDefault="00037DE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6E2AB0" w:rsidRDefault="00037DE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086BD1" w:rsidTr="006E2AB0">
        <w:trPr>
          <w:trHeight w:hRule="exact" w:val="20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6E2AB0" w:rsidRDefault="00037DEA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100" w:after="0" w:line="281" w:lineRule="auto"/>
              <w:ind w:left="576" w:right="720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предмета,</w:t>
            </w:r>
            <w:r w:rsid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признака предмета,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  <w:r w:rsid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6E2AB0" w:rsidRDefault="00037DEA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6E2AB0" w:rsidRDefault="00086BD1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6E2AB0" w:rsidRDefault="00086BD1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слов,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</w:t>
            </w:r>
            <w:r w:rsid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слов,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</w:t>
            </w:r>
            <w:r w:rsidR="006E2A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3C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lang w:val="ru-RU"/>
              </w:rPr>
              <w:tab/>
            </w:r>
            <w:r w:rsidR="00037DEA"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Установление связи слов в предложении при помощи смысловых вопросов.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Установление связи слов в предложении при помощи смысловых вопросов.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Tr="006E2AB0">
        <w:trPr>
          <w:trHeight w:hRule="exact" w:val="13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5F5FA9" w:rsidP="005F5FA9">
            <w:pPr>
              <w:autoSpaceDE w:val="0"/>
              <w:autoSpaceDN w:val="0"/>
              <w:spacing w:before="98" w:after="0" w:line="271" w:lineRule="auto"/>
              <w:ind w:left="576" w:right="864" w:hanging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</w:t>
            </w:r>
            <w:r w:rsidR="006E2AB0">
              <w:rPr>
                <w:rFonts w:ascii="Times New Roman" w:eastAsia="Times New Roman" w:hAnsi="Times New Roman"/>
                <w:color w:val="000000"/>
                <w:sz w:val="24"/>
              </w:rPr>
              <w:t>нных</w:t>
            </w:r>
            <w:proofErr w:type="spellEnd"/>
            <w:r w:rsidR="006E2AB0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E2AB0"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 w:rsidTr="005F5FA9">
        <w:trPr>
          <w:trHeight w:hRule="exact" w:val="23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правилами правописания и их </w:t>
            </w:r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применение:-</w:t>
            </w:r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 с непроверяемыми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гласными и согласными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</w:t>
            </w:r>
            <w:r w:rsidRPr="00B34FAA">
              <w:rPr>
                <w:lang w:val="ru-RU"/>
              </w:rPr>
              <w:br/>
            </w:r>
            <w:proofErr w:type="spellStart"/>
            <w:proofErr w:type="gramStart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точка,вопросительный</w:t>
            </w:r>
            <w:proofErr w:type="spellEnd"/>
            <w:proofErr w:type="gramEnd"/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восклицательный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списанного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 w:rsidRPr="00AF628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B34FAA">
              <w:rPr>
                <w:lang w:val="ru-RU"/>
              </w:rPr>
              <w:br/>
            </w: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6BD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86BD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86BD1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Pr="00B34FAA" w:rsidRDefault="00037DE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34F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6BD1" w:rsidRDefault="00037D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086BD1" w:rsidRDefault="00086BD1">
      <w:pPr>
        <w:autoSpaceDE w:val="0"/>
        <w:autoSpaceDN w:val="0"/>
        <w:spacing w:after="0" w:line="14" w:lineRule="exact"/>
      </w:pPr>
    </w:p>
    <w:p w:rsidR="00086BD1" w:rsidRDefault="00086BD1">
      <w:pPr>
        <w:sectPr w:rsidR="00086BD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6BD1" w:rsidRDefault="00086BD1">
      <w:pPr>
        <w:autoSpaceDE w:val="0"/>
        <w:autoSpaceDN w:val="0"/>
        <w:spacing w:after="78" w:line="220" w:lineRule="exact"/>
      </w:pPr>
    </w:p>
    <w:p w:rsidR="00086BD1" w:rsidRDefault="00037DE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86BD1" w:rsidRDefault="00037DE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86BD1" w:rsidRPr="00B34FAA" w:rsidRDefault="00037DEA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</w:t>
      </w:r>
      <w:proofErr w:type="gram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В.Г.</w:t>
      </w:r>
      <w:proofErr w:type="gram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, Русский язык. Учебник. 1 класс. Акционерное общество «</w:t>
      </w:r>
      <w:proofErr w:type="spellStart"/>
      <w:proofErr w:type="gram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86BD1" w:rsidRPr="00B34FAA" w:rsidRDefault="00037DEA">
      <w:pPr>
        <w:autoSpaceDE w:val="0"/>
        <w:autoSpaceDN w:val="0"/>
        <w:spacing w:before="262"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86BD1" w:rsidRPr="00B34FAA" w:rsidRDefault="00037DEA">
      <w:pPr>
        <w:autoSpaceDE w:val="0"/>
        <w:autoSpaceDN w:val="0"/>
        <w:spacing w:before="166" w:after="0" w:line="286" w:lineRule="auto"/>
        <w:ind w:right="720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2.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3.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4.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5. Русский язык. Методическое пособие с поурочными разработками. 1 класс, Климанова </w:t>
      </w:r>
      <w:proofErr w:type="gram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Л.Ф.</w:t>
      </w:r>
      <w:proofErr w:type="gram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, Макеева </w:t>
      </w:r>
      <w:r w:rsidRPr="00B34FAA">
        <w:rPr>
          <w:lang w:val="ru-RU"/>
        </w:rPr>
        <w:br/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С.Г</w:t>
      </w:r>
    </w:p>
    <w:p w:rsidR="00086BD1" w:rsidRPr="00B34FAA" w:rsidRDefault="00037DEA">
      <w:pPr>
        <w:autoSpaceDE w:val="0"/>
        <w:autoSpaceDN w:val="0"/>
        <w:spacing w:before="262"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86BD1" w:rsidRPr="00B34FAA" w:rsidRDefault="00037DEA">
      <w:pPr>
        <w:autoSpaceDE w:val="0"/>
        <w:autoSpaceDN w:val="0"/>
        <w:spacing w:before="166" w:after="0" w:line="271" w:lineRule="auto"/>
        <w:ind w:right="2304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1.Образовательная платформа: </w:t>
      </w:r>
      <w:proofErr w:type="spell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Учу.ру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stats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34FAA">
        <w:rPr>
          <w:lang w:val="ru-RU"/>
        </w:rPr>
        <w:br/>
      </w:r>
      <w:proofErr w:type="gramStart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2.Образовательная</w:t>
      </w:r>
      <w:proofErr w:type="gram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 xml:space="preserve"> платформа: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/ 3.Электронное приложение к учебнику</w:t>
      </w:r>
    </w:p>
    <w:p w:rsidR="00086BD1" w:rsidRPr="00B34FAA" w:rsidRDefault="00086BD1">
      <w:pPr>
        <w:rPr>
          <w:lang w:val="ru-RU"/>
        </w:rPr>
        <w:sectPr w:rsidR="00086BD1" w:rsidRPr="00B34FA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6BD1" w:rsidRPr="00B34FAA" w:rsidRDefault="00086BD1">
      <w:pPr>
        <w:autoSpaceDE w:val="0"/>
        <w:autoSpaceDN w:val="0"/>
        <w:spacing w:after="78" w:line="220" w:lineRule="exact"/>
        <w:rPr>
          <w:lang w:val="ru-RU"/>
        </w:rPr>
      </w:pPr>
    </w:p>
    <w:p w:rsidR="00086BD1" w:rsidRPr="00B34FAA" w:rsidRDefault="00037DEA">
      <w:pPr>
        <w:autoSpaceDE w:val="0"/>
        <w:autoSpaceDN w:val="0"/>
        <w:spacing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86BD1" w:rsidRPr="00B34FAA" w:rsidRDefault="00037DEA">
      <w:pPr>
        <w:autoSpaceDE w:val="0"/>
        <w:autoSpaceDN w:val="0"/>
        <w:spacing w:before="346"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86BD1" w:rsidRPr="00B34FAA" w:rsidRDefault="00037DEA">
      <w:pPr>
        <w:autoSpaceDE w:val="0"/>
        <w:autoSpaceDN w:val="0"/>
        <w:spacing w:before="166" w:after="0" w:line="262" w:lineRule="auto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</w:t>
      </w:r>
    </w:p>
    <w:p w:rsidR="00086BD1" w:rsidRPr="00B34FAA" w:rsidRDefault="00037DEA">
      <w:pPr>
        <w:autoSpaceDE w:val="0"/>
        <w:autoSpaceDN w:val="0"/>
        <w:spacing w:before="70"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</w:t>
      </w:r>
    </w:p>
    <w:p w:rsidR="00086BD1" w:rsidRPr="00B34FAA" w:rsidRDefault="00037DEA">
      <w:pPr>
        <w:autoSpaceDE w:val="0"/>
        <w:autoSpaceDN w:val="0"/>
        <w:spacing w:before="262"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086BD1" w:rsidRPr="00B34FAA" w:rsidRDefault="00037DEA">
      <w:pPr>
        <w:autoSpaceDE w:val="0"/>
        <w:autoSpaceDN w:val="0"/>
        <w:spacing w:before="166" w:after="0" w:line="230" w:lineRule="auto"/>
        <w:rPr>
          <w:lang w:val="ru-RU"/>
        </w:rPr>
      </w:pPr>
      <w:r w:rsidRPr="00B34FAA">
        <w:rPr>
          <w:rFonts w:ascii="Times New Roman" w:eastAsia="Times New Roman" w:hAnsi="Times New Roman"/>
          <w:color w:val="000000"/>
          <w:sz w:val="24"/>
          <w:lang w:val="ru-RU"/>
        </w:rPr>
        <w:t>1. Интерактивная доска.</w:t>
      </w:r>
    </w:p>
    <w:p w:rsidR="00086BD1" w:rsidRPr="003C082F" w:rsidRDefault="00037DEA" w:rsidP="003C082F">
      <w:pPr>
        <w:autoSpaceDE w:val="0"/>
        <w:autoSpaceDN w:val="0"/>
        <w:spacing w:before="70" w:after="0" w:line="262" w:lineRule="auto"/>
        <w:ind w:right="7632"/>
        <w:rPr>
          <w:lang w:val="ru-RU"/>
        </w:rPr>
        <w:sectPr w:rsidR="00086BD1" w:rsidRPr="003C082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Ноутбук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 w:rsidR="003C082F"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 w:rsidR="003C082F">
        <w:rPr>
          <w:rFonts w:ascii="Times New Roman" w:eastAsia="Times New Roman" w:hAnsi="Times New Roman"/>
          <w:color w:val="000000"/>
          <w:sz w:val="24"/>
        </w:rPr>
        <w:t>Классная</w:t>
      </w:r>
      <w:proofErr w:type="spellEnd"/>
      <w:r w:rsidR="003C082F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3C082F">
        <w:rPr>
          <w:rFonts w:ascii="Times New Roman" w:eastAsia="Times New Roman" w:hAnsi="Times New Roman"/>
          <w:color w:val="000000"/>
          <w:sz w:val="24"/>
        </w:rPr>
        <w:t>магнитная</w:t>
      </w:r>
      <w:proofErr w:type="spellEnd"/>
      <w:r w:rsidR="003C082F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3C082F">
        <w:rPr>
          <w:rFonts w:ascii="Times New Roman" w:eastAsia="Times New Roman" w:hAnsi="Times New Roman"/>
          <w:color w:val="000000"/>
          <w:sz w:val="24"/>
        </w:rPr>
        <w:t>доск</w:t>
      </w:r>
      <w:proofErr w:type="spellEnd"/>
      <w:r w:rsidR="003C082F">
        <w:rPr>
          <w:rFonts w:ascii="Times New Roman" w:eastAsia="Times New Roman" w:hAnsi="Times New Roman"/>
          <w:color w:val="000000"/>
          <w:sz w:val="24"/>
          <w:lang w:val="ru-RU"/>
        </w:rPr>
        <w:t>а</w:t>
      </w:r>
    </w:p>
    <w:p w:rsidR="00037DEA" w:rsidRDefault="00037DEA"/>
    <w:sectPr w:rsidR="00037DE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D08" w:rsidRDefault="00BA0D08" w:rsidP="00B34FAA">
      <w:pPr>
        <w:spacing w:after="0" w:line="240" w:lineRule="auto"/>
      </w:pPr>
      <w:r>
        <w:separator/>
      </w:r>
    </w:p>
  </w:endnote>
  <w:endnote w:type="continuationSeparator" w:id="0">
    <w:p w:rsidR="00BA0D08" w:rsidRDefault="00BA0D08" w:rsidP="00B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D08" w:rsidRDefault="00BA0D08" w:rsidP="00B34FAA">
      <w:pPr>
        <w:spacing w:after="0" w:line="240" w:lineRule="auto"/>
      </w:pPr>
      <w:r>
        <w:separator/>
      </w:r>
    </w:p>
  </w:footnote>
  <w:footnote w:type="continuationSeparator" w:id="0">
    <w:p w:rsidR="00BA0D08" w:rsidRDefault="00BA0D08" w:rsidP="00B3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37DEA"/>
    <w:rsid w:val="0006063C"/>
    <w:rsid w:val="00086BD1"/>
    <w:rsid w:val="0015074B"/>
    <w:rsid w:val="0029639D"/>
    <w:rsid w:val="00326F90"/>
    <w:rsid w:val="003C082F"/>
    <w:rsid w:val="004E22B6"/>
    <w:rsid w:val="005F5FA9"/>
    <w:rsid w:val="00646F15"/>
    <w:rsid w:val="006970FA"/>
    <w:rsid w:val="006E2AB0"/>
    <w:rsid w:val="006F709F"/>
    <w:rsid w:val="00A65D2E"/>
    <w:rsid w:val="00AA1D8D"/>
    <w:rsid w:val="00AF6282"/>
    <w:rsid w:val="00B03630"/>
    <w:rsid w:val="00B34FAA"/>
    <w:rsid w:val="00B47730"/>
    <w:rsid w:val="00BA0D08"/>
    <w:rsid w:val="00CB0664"/>
    <w:rsid w:val="00CF1EB6"/>
    <w:rsid w:val="00D017FA"/>
    <w:rsid w:val="00EE389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58B3"/>
  <w14:defaultImageDpi w14:val="300"/>
  <w15:docId w15:val="{A69EC51C-956D-4831-8324-E8A5F2BA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4D387-2B79-454C-A3D2-BB0C64F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47</Pages>
  <Words>11296</Words>
  <Characters>64390</Characters>
  <Application>Microsoft Office Word</Application>
  <DocSecurity>0</DocSecurity>
  <Lines>536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Светлана Верещагина</cp:lastModifiedBy>
  <cp:revision>10</cp:revision>
  <dcterms:created xsi:type="dcterms:W3CDTF">2022-09-22T07:24:00Z</dcterms:created>
  <dcterms:modified xsi:type="dcterms:W3CDTF">2022-09-24T08:42:00Z</dcterms:modified>
</cp:coreProperties>
</file>