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«Технология», 4 класс</w:t>
      </w: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100691961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технологии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Примерной рабочей программы начального общего образования «Технология», одобренной решением федерального учебно-методического объединения по общему образованию (протокол 3/21 от 27.09.2021 г.);</w:t>
      </w:r>
    </w:p>
    <w:p w:rsidR="00D41D7B" w:rsidRPr="00D41D7B" w:rsidRDefault="00D41D7B" w:rsidP="00D41D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Концепции </w:t>
      </w:r>
      <w:r w:rsidRPr="00D41D7B">
        <w:rPr>
          <w:rFonts w:ascii="Times New Roman" w:hAnsi="Times New Roman" w:cs="Times New Roman"/>
          <w:sz w:val="24"/>
          <w:szCs w:val="24"/>
          <w:lang w:val="ru-RU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РФ от 24.12.2018 года);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47.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предмета «Технология» (далее - рабочая программа) включает: 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пояснительную записку;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D41D7B" w:rsidRPr="00D41D7B" w:rsidRDefault="00D41D7B" w:rsidP="00D41D7B">
      <w:pPr>
        <w:spacing w:after="0"/>
        <w:ind w:firstLine="709"/>
        <w:jc w:val="both"/>
        <w:rPr>
          <w:color w:val="000000"/>
          <w:lang w:val="ru-RU"/>
        </w:rPr>
      </w:pPr>
      <w:r w:rsidRPr="00D41D7B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технологии для 1-4 классов под редакцией</w:t>
      </w:r>
      <w:r w:rsidRPr="00D41D7B">
        <w:rPr>
          <w:color w:val="000000"/>
          <w:lang w:val="ru-RU"/>
        </w:rPr>
        <w:t xml:space="preserve"> </w:t>
      </w:r>
      <w:r w:rsidRPr="00D41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Н.И. </w:t>
      </w:r>
      <w:proofErr w:type="spellStart"/>
      <w:r w:rsidRPr="00D41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Роговцевой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D41D7B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1" w:name="_Hlk100689403"/>
      <w:bookmarkEnd w:id="0"/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технологии на уровне НОО: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22"/>
      <w:bookmarkEnd w:id="1"/>
      <w:r w:rsidRPr="00D41D7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Место учебного предмета «Технология» в учебном плане</w:t>
      </w:r>
      <w:bookmarkStart w:id="3" w:name="_Hlk100689617"/>
      <w:bookmarkEnd w:id="2"/>
    </w:p>
    <w:p w:rsidR="00D41D7B" w:rsidRPr="00D41D7B" w:rsidRDefault="00D41D7B" w:rsidP="00D41D7B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учебного предмета «Технология» в 4 классе составляет 34 часа (1 ч в неделю).</w:t>
      </w: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«Технология» на уровне начального общего образования составлено с учетом программы воспитания МБОУ </w:t>
      </w:r>
      <w:proofErr w:type="spellStart"/>
      <w:r w:rsidRPr="00D41D7B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D41D7B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Технологии, профессии и производства </w:t>
      </w:r>
    </w:p>
    <w:p w:rsidR="00312C5E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ручной обработки материалов </w:t>
      </w:r>
    </w:p>
    <w:p w:rsidR="00312C5E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</w:t>
      </w:r>
    </w:p>
    <w:p w:rsidR="00D41D7B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>Информационно-коммуникативные технологии</w:t>
      </w: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виды контроля:   </w:t>
      </w:r>
      <w:proofErr w:type="gramStart"/>
      <w:r w:rsidRPr="00D41D7B">
        <w:rPr>
          <w:rFonts w:ascii="Times New Roman" w:hAnsi="Times New Roman" w:cs="Times New Roman"/>
          <w:sz w:val="24"/>
          <w:szCs w:val="24"/>
          <w:lang w:val="ru-RU"/>
        </w:rPr>
        <w:t>итоговый</w:t>
      </w:r>
      <w:proofErr w:type="gramEnd"/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 (промежуточная аттестация).</w:t>
      </w:r>
    </w:p>
    <w:bookmarkEnd w:id="3"/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2C5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5C86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P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 w:rsidP="0077185C">
      <w:pPr>
        <w:autoSpaceDE w:val="0"/>
        <w:autoSpaceDN w:val="0"/>
        <w:spacing w:after="0" w:line="230" w:lineRule="auto"/>
        <w:ind w:left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5C86" w:rsidRPr="00E1043E" w:rsidRDefault="00060083" w:rsidP="0077185C">
      <w:pPr>
        <w:autoSpaceDE w:val="0"/>
        <w:autoSpaceDN w:val="0"/>
        <w:spacing w:after="0" w:line="230" w:lineRule="auto"/>
        <w:ind w:left="567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A05C86" w:rsidRPr="00E1043E" w:rsidRDefault="00060083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05C86" w:rsidRPr="00E1043E" w:rsidRDefault="0077185C" w:rsidP="0077185C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060083" w:rsidRPr="00E1043E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05C86" w:rsidRDefault="00060083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A05C8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05C8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05C8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A05C8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A05C86" w:rsidRDefault="00A05C86"/>
        </w:tc>
        <w:tc>
          <w:tcPr>
            <w:tcW w:w="3429" w:type="dxa"/>
            <w:vMerge/>
          </w:tcPr>
          <w:p w:rsidR="00A05C86" w:rsidRDefault="00A05C86"/>
        </w:tc>
      </w:tr>
      <w:tr w:rsidR="00A05C86">
        <w:trPr>
          <w:trHeight w:hRule="exact" w:val="304"/>
        </w:trPr>
        <w:tc>
          <w:tcPr>
            <w:tcW w:w="3429" w:type="dxa"/>
            <w:vMerge/>
          </w:tcPr>
          <w:p w:rsidR="00A05C86" w:rsidRDefault="00A05C8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A05C8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A05C8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A05C86" w:rsidRDefault="00A05C86"/>
        </w:tc>
        <w:tc>
          <w:tcPr>
            <w:tcW w:w="3429" w:type="dxa"/>
            <w:vMerge/>
          </w:tcPr>
          <w:p w:rsidR="00A05C86" w:rsidRDefault="00A05C86"/>
        </w:tc>
      </w:tr>
    </w:tbl>
    <w:p w:rsidR="00A05C86" w:rsidRDefault="00060083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05C86" w:rsidRDefault="00060083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4858909)</w:t>
      </w:r>
    </w:p>
    <w:p w:rsidR="00A05C86" w:rsidRDefault="00060083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05C86" w:rsidRDefault="00060083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A05C86" w:rsidRDefault="00060083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A05C86" w:rsidRDefault="00060083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A05C86" w:rsidRPr="00E1043E" w:rsidRDefault="0006008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Составитель: Суханова Ольга Владимировна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1043E" w:rsidRDefault="00E1043E">
      <w:pPr>
        <w:rPr>
          <w:lang w:val="ru-RU"/>
        </w:rPr>
      </w:pPr>
    </w:p>
    <w:p w:rsidR="00E1043E" w:rsidRPr="00E1043E" w:rsidRDefault="00E1043E" w:rsidP="00E1043E">
      <w:pPr>
        <w:rPr>
          <w:lang w:val="ru-RU"/>
        </w:rPr>
      </w:pPr>
    </w:p>
    <w:p w:rsidR="00E1043E" w:rsidRDefault="00E1043E" w:rsidP="00E1043E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05C86" w:rsidRPr="00E1043E" w:rsidRDefault="00060083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05C86" w:rsidRPr="00E1043E" w:rsidRDefault="0006008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05C86" w:rsidRPr="00E1043E" w:rsidRDefault="0006008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1043E">
        <w:rPr>
          <w:lang w:val="ru-RU"/>
        </w:rPr>
        <w:br/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05C86" w:rsidRPr="00E1043E" w:rsidRDefault="0006008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A05C86" w:rsidRPr="00E1043E" w:rsidRDefault="00060083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духовного и нравственного развития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школьного возраста.</w:t>
      </w:r>
    </w:p>
    <w:p w:rsidR="00A05C86" w:rsidRPr="00E1043E" w:rsidRDefault="00060083">
      <w:pPr>
        <w:autoSpaceDE w:val="0"/>
        <w:autoSpaceDN w:val="0"/>
        <w:spacing w:before="70" w:after="0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окружающей</w:t>
      </w:r>
      <w:proofErr w:type="gramEnd"/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05C86" w:rsidRPr="00E1043E" w:rsidRDefault="0006008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мир, его место и влияние на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жизнь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05C86" w:rsidRPr="00E1043E" w:rsidRDefault="0006008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A05C86" w:rsidRPr="00E1043E" w:rsidRDefault="00060083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проекты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05C86" w:rsidRPr="00E1043E" w:rsidRDefault="0006008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наборо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» по проектному заданию или собственному замыслу. Поиск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оптимальных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доступных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71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05C86" w:rsidRPr="00E1043E" w:rsidRDefault="00060083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A05C86" w:rsidRPr="00E1043E" w:rsidRDefault="00060083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дополнительной информации по тематике творческих и проектных работ;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факты из истории развития ремёсел на Руси и в России, высказывать своё отношение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A05C86" w:rsidRPr="00E1043E" w:rsidRDefault="0006008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05C86" w:rsidRPr="00E1043E" w:rsidRDefault="0006008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стро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4" w:line="220" w:lineRule="exact"/>
        <w:rPr>
          <w:lang w:val="ru-RU"/>
        </w:rPr>
      </w:pPr>
    </w:p>
    <w:p w:rsidR="00A05C86" w:rsidRDefault="0006008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2188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  <w:gridCol w:w="1276"/>
        <w:gridCol w:w="1276"/>
        <w:gridCol w:w="1276"/>
        <w:gridCol w:w="1276"/>
        <w:gridCol w:w="1276"/>
      </w:tblGrid>
      <w:tr w:rsidR="00A05C86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Pr="00E1043E" w:rsidRDefault="000600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05C86" w:rsidTr="006614DB">
        <w:trPr>
          <w:gridAfter w:val="5"/>
          <w:wAfter w:w="6380" w:type="dxa"/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814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</w:tr>
      <w:tr w:rsidR="00A05C86" w:rsidRPr="006B1B57" w:rsidTr="006614DB">
        <w:trPr>
          <w:gridAfter w:val="5"/>
          <w:wAfter w:w="6380" w:type="dxa"/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Pr="00E1043E" w:rsidRDefault="0006008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614DB" w:rsidRPr="006614DB" w:rsidTr="006614DB">
        <w:trPr>
          <w:gridAfter w:val="5"/>
          <w:wAfter w:w="6380" w:type="dxa"/>
          <w:trHeight w:hRule="exact"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F20CB1" w:rsidP="00D41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6614DB" w:rsidRPr="006B1B57" w:rsidRDefault="006614DB" w:rsidP="00D41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4DB" w:rsidRPr="006B1B57" w:rsidRDefault="00F20CB1" w:rsidP="00D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"http://www.openclass.ru/" </w:instrText>
            </w:r>
            <w:r>
              <w:fldChar w:fldCharType="separate"/>
            </w:r>
            <w:r w:rsidR="006614DB" w:rsidRPr="007E300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http</w:t>
            </w:r>
            <w:r w:rsidR="006614DB" w:rsidRPr="006B1B5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="006614DB" w:rsidRPr="007E300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www</w:t>
            </w:r>
            <w:r w:rsidR="006614DB" w:rsidRPr="006B1B5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6614DB" w:rsidRPr="007E300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openclass</w:t>
            </w:r>
            <w:proofErr w:type="spellEnd"/>
            <w:r w:rsidR="006614DB" w:rsidRPr="006B1B5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="006614DB" w:rsidRPr="007E300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="006614DB" w:rsidRPr="006B1B57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0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жизнь</w:t>
            </w:r>
            <w:proofErr w:type="gram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Контрольная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1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2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индивидуальные проекты</w:t>
            </w:r>
            <w:proofErr w:type="gram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содержания материала, изучаемого 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3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Pr="006614DB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614DB" w:rsidRDefault="006614DB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1276" w:type="dxa"/>
          </w:tcPr>
          <w:p w:rsidR="006614DB" w:rsidRPr="007E300F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6614DB" w:rsidRPr="006B1B57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D41D7B" w:rsidRDefault="00F20CB1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E1043E" w:rsidTr="006614DB">
        <w:trPr>
          <w:gridAfter w:val="5"/>
          <w:wAfter w:w="6380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E1043E">
              <w:rPr>
                <w:lang w:val="ru-RU"/>
              </w:rPr>
              <w:br/>
            </w: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5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Контрольная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6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45" w:lineRule="auto"/>
              <w:ind w:left="72" w:right="1584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7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403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E1043E">
              <w:rPr>
                <w:lang w:val="ru-RU"/>
              </w:rPr>
              <w:br/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ственным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B1B57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ind w:left="72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RPr="006B1B57" w:rsidTr="006614DB">
        <w:trPr>
          <w:gridAfter w:val="5"/>
          <w:wAfter w:w="6380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6614DB" w:rsidRDefault="006614DB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F20CB1">
            <w:pPr>
              <w:rPr>
                <w:lang w:val="ru-RU"/>
              </w:rPr>
            </w:pPr>
            <w:r>
              <w:fldChar w:fldCharType="begin"/>
            </w:r>
            <w:r w:rsidRPr="006B1B5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B1B5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B1B57">
              <w:rPr>
                <w:lang w:val="ru-RU"/>
              </w:rPr>
              <w:instrText>://</w:instrText>
            </w:r>
            <w:r>
              <w:instrText>uchi</w:instrText>
            </w:r>
            <w:r w:rsidRPr="006B1B57">
              <w:rPr>
                <w:lang w:val="ru-RU"/>
              </w:rPr>
              <w:instrText>.</w:instrText>
            </w:r>
            <w:r>
              <w:instrText>ru</w:instrText>
            </w:r>
            <w:r w:rsidRPr="006B1B57">
              <w:rPr>
                <w:lang w:val="ru-RU"/>
              </w:rPr>
              <w:instrText>/</w:instrText>
            </w:r>
            <w:r>
              <w:instrText>teachers</w:instrText>
            </w:r>
            <w:r w:rsidRPr="006B1B57">
              <w:rPr>
                <w:lang w:val="ru-RU"/>
              </w:rPr>
              <w:instrText>/</w:instrText>
            </w:r>
            <w:r>
              <w:instrText>lk</w:instrText>
            </w:r>
            <w:r w:rsidRPr="006B1B57">
              <w:rPr>
                <w:lang w:val="ru-RU"/>
              </w:rPr>
              <w:instrText>/</w:instrText>
            </w:r>
            <w:r>
              <w:instrText>main</w:instrText>
            </w:r>
            <w:r w:rsidRPr="006B1B5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https</w:t>
            </w:r>
            <w:r w:rsidR="006614DB" w:rsidRPr="006B1B57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://</w:t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uchi</w:t>
            </w:r>
            <w:r w:rsidR="006614DB" w:rsidRPr="006B1B57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.</w:t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ru</w:t>
            </w:r>
            <w:r w:rsidR="006614DB" w:rsidRPr="006B1B57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teachers</w:t>
            </w:r>
            <w:r w:rsidR="006614DB" w:rsidRPr="006B1B57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lk</w:t>
            </w:r>
            <w:r w:rsidR="006614DB" w:rsidRPr="006B1B57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r w:rsidR="006614DB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main</w:t>
            </w:r>
            <w: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fldChar w:fldCharType="end"/>
            </w:r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>
            <w:pPr>
              <w:rPr>
                <w:sz w:val="16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E4418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обственным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замыслом.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D41D7B" w:rsidRDefault="00F20CB1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E1043E" w:rsidTr="006614DB">
        <w:trPr>
          <w:gridAfter w:val="5"/>
          <w:wAfter w:w="6380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Составлять простой алгоритм действий робота.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Программировать робота выполнять простейшие доступные операции.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Сравнивать с образцом и тестировать робота.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Самостоятельно организовывать свою деятельность: подготавливать рабочее место для работы, правильно и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рационально размещать инструменты и материалы, самостоятельно контролировать и при необходимости восстанавливать порядок на рабочем месте.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Выполнять простейшее преобразование конструкции робота;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Презентовать робота (в том числе с использованием средств ИКТ).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Самостоятельно организовывать свою деятельность: подготавливать рабочее место для работы, правильно и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рационально размещать инструменты и материалы, самостоятельно контролировать и при необходимости восстанавливать порядок на рабочем месте.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F20CB1">
            <w:hyperlink r:id="rId19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  <w:tr w:rsidR="006E4418" w:rsidRPr="006E4418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F20CB1">
            <w:hyperlink r:id="rId20" w:history="1"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);</w:t>
            </w:r>
            <w:proofErr w:type="gram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7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  <w:tr w:rsidR="006E4418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 Находить и отбирать разные виды информации в Интернете по заданным критериям</w:t>
            </w:r>
            <w:r w:rsidRPr="006E44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: </w:t>
            </w:r>
            <w:r w:rsidRPr="006E4418">
              <w:rPr>
                <w:rStyle w:val="af6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  <w:lang w:val="ru-RU"/>
              </w:rPr>
              <w:t>художественно-конструкторской, проектной, предметной преобразующей деятельности.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различные способы получения, передачи и хранения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D41D7B" w:rsidRDefault="00F20CB1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RPr="006E4418" w:rsidTr="006614DB">
        <w:trPr>
          <w:gridAfter w:val="5"/>
          <w:wAfter w:w="6380" w:type="dxa"/>
          <w:trHeight w:hRule="exact" w:val="5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 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Находить и отбирать разные виды информации в Интернете по заданным критериям, для презентации проекта.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F20C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6E4418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Находить и отбирать разные виды информации в Интернете по заданным критериям, для презентации проекта.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 </w:t>
            </w:r>
            <w:r w:rsidRPr="006E4418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Осуществлять поиск дополнительной информации по тематике творческих и проектных работ, использовать рисунки  из ресурса компьютера в оформлении изделий и др.</w:t>
            </w:r>
            <w:r w:rsidRPr="006E4418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ab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RPr="006B1B57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Осваивать правила работы в программе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</w:t>
            </w:r>
            <w:proofErr w:type="spellEnd"/>
            <w:proofErr w:type="gram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proofErr w:type="gram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int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</w:t>
            </w:r>
            <w:proofErr w:type="spellEnd"/>
            <w:proofErr w:type="gram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proofErr w:type="gram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int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 Набирать текст и размещать его на слайде программы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PowerPoint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другой), размещать иллюстративный материал на слайде, выбирать дизайн слайда.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Выбирать средства ИКТ, компьютерные программы для презентации разработанных проектов. 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PowerPoint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F20CB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 w:rsidRPr="006B1B5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B1B5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B1B57">
              <w:rPr>
                <w:lang w:val="ru-RU"/>
              </w:rPr>
              <w:instrText>://</w:instrText>
            </w:r>
            <w:r>
              <w:instrText>uchi</w:instrText>
            </w:r>
            <w:r w:rsidRPr="006B1B57">
              <w:rPr>
                <w:lang w:val="ru-RU"/>
              </w:rPr>
              <w:instrText>.</w:instrText>
            </w:r>
            <w:r>
              <w:instrText>ru</w:instrText>
            </w:r>
            <w:r w:rsidRPr="006B1B57">
              <w:rPr>
                <w:lang w:val="ru-RU"/>
              </w:rPr>
              <w:instrText>/</w:instrText>
            </w:r>
            <w:r>
              <w:instrText>teachers</w:instrText>
            </w:r>
            <w:r w:rsidRPr="006B1B57">
              <w:rPr>
                <w:lang w:val="ru-RU"/>
              </w:rPr>
              <w:instrText>/</w:instrText>
            </w:r>
            <w:r>
              <w:instrText>lk</w:instrText>
            </w:r>
            <w:r w:rsidRPr="006B1B57">
              <w:rPr>
                <w:lang w:val="ru-RU"/>
              </w:rPr>
              <w:instrText>/</w:instrText>
            </w:r>
            <w:r>
              <w:instrText>main</w:instrText>
            </w:r>
            <w:r w:rsidRPr="006B1B5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https</w:t>
            </w:r>
            <w:r w:rsidR="006E4418" w:rsidRPr="006614DB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://</w:t>
            </w:r>
            <w:proofErr w:type="spellStart"/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uchi</w:t>
            </w:r>
            <w:proofErr w:type="spellEnd"/>
            <w:r w:rsidR="006E4418" w:rsidRPr="006614DB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.</w:t>
            </w:r>
            <w:proofErr w:type="spellStart"/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ru</w:t>
            </w:r>
            <w:proofErr w:type="spellEnd"/>
            <w:r w:rsidR="006E4418" w:rsidRPr="006614DB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teachers</w:t>
            </w:r>
            <w:r w:rsidR="006E4418" w:rsidRPr="006614DB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proofErr w:type="spellStart"/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lk</w:t>
            </w:r>
            <w:proofErr w:type="spellEnd"/>
            <w:r w:rsidR="006E4418" w:rsidRPr="006614DB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val="ru-RU" w:eastAsia="ar-SA"/>
              </w:rPr>
              <w:t>/</w:t>
            </w:r>
            <w:r w:rsidR="006E4418" w:rsidRPr="00AE0641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t>main</w:t>
            </w:r>
            <w: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  <w:lang w:eastAsia="ar-SA"/>
              </w:rPr>
              <w:fldChar w:fldCharType="end"/>
            </w:r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5D7C79" w:rsidRDefault="005D7C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5D7C79" w:rsidRDefault="005D7C79">
            <w:pPr>
              <w:rPr>
                <w:lang w:val="ru-RU"/>
              </w:rPr>
            </w:pPr>
            <w:r w:rsidRPr="006B1B57">
              <w:rPr>
                <w:sz w:val="16"/>
                <w:lang w:val="ru-RU"/>
              </w:rPr>
              <w:t>1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</w:tbl>
    <w:p w:rsidR="00A05C86" w:rsidRDefault="00A05C86">
      <w:pPr>
        <w:autoSpaceDE w:val="0"/>
        <w:autoSpaceDN w:val="0"/>
        <w:spacing w:after="0" w:line="14" w:lineRule="exact"/>
      </w:pPr>
    </w:p>
    <w:p w:rsidR="00A05C86" w:rsidRDefault="00A05C86">
      <w:pPr>
        <w:sectPr w:rsidR="00A05C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4" w:name="_GoBack"/>
      <w:bookmarkEnd w:id="4"/>
    </w:p>
    <w:p w:rsidR="00A05C86" w:rsidRDefault="00A05C86">
      <w:pPr>
        <w:autoSpaceDE w:val="0"/>
        <w:autoSpaceDN w:val="0"/>
        <w:spacing w:after="78" w:line="220" w:lineRule="exact"/>
      </w:pPr>
    </w:p>
    <w:p w:rsidR="00A05C86" w:rsidRDefault="0006008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826"/>
        <w:gridCol w:w="851"/>
        <w:gridCol w:w="1417"/>
        <w:gridCol w:w="1418"/>
        <w:gridCol w:w="1984"/>
      </w:tblGrid>
      <w:tr w:rsidR="00D41D7B" w:rsidTr="003359E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P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P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41D7B" w:rsidTr="003359E3">
        <w:trPr>
          <w:trHeight w:hRule="exact" w:val="17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</w:tr>
      <w:tr w:rsidR="00D41D7B" w:rsidTr="00312C5E">
        <w:trPr>
          <w:trHeight w:hRule="exact"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Pr="006614DB" w:rsidRDefault="00312C5E">
            <w:pPr>
              <w:rPr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дорогой др</w:t>
            </w:r>
            <w:r w:rsid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Как работать с учебником.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D41D7B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ва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го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 xml:space="preserve">на», «Пассажирский вагон»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 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аго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 xml:space="preserve">на», «Пассажирский вагон»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ваго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>на», «Пассажирский вагон» ТО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9016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Полезные ископаемые.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Изделие: «Буровая </w:t>
            </w:r>
            <w:proofErr w:type="spell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вышка»</w:t>
            </w:r>
            <w:proofErr w:type="gram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.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>И</w:t>
            </w:r>
            <w:proofErr w:type="gramEnd"/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>зделие</w:t>
            </w:r>
            <w:proofErr w:type="spellEnd"/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 xml:space="preserve"> «Малахитовая шкатулка»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Автомобильный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я: «КамАЗ», «Кузов грузовика»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Автомобильный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я: «КамАЗ», «Кузов грузовика»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по теме «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Монетный двор».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я «Стороны медали», «Медаль»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«Монетный двор»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numPr>
                <w:ilvl w:val="0"/>
                <w:numId w:val="13"/>
              </w:numPr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Издел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ия «Стороны медали», «Медаль»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Виртуальная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экскурсия</w:t>
            </w:r>
            <w:proofErr w:type="gramStart"/>
            <w:r w:rsidRPr="00897200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аянсовый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завод.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Деловая иг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ра по теме «Фаянсовый завод»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Швейная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фабрика</w:t>
            </w:r>
            <w:proofErr w:type="gram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 xml:space="preserve"> «Прихватка»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Швейная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фабрика</w:t>
            </w:r>
            <w:proofErr w:type="gram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зделие«Прихватка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Игрушка.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Изделия «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Новогодняя игрушка», «Птичка»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Игрушка.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Изделия «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Новогодняя игрушка», «Птичка»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Обувное производство.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 xml:space="preserve">Изделие: «Модель детской летней обуви.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Обувное производство. Изделие: «Модель детской летней обуви.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Деревообрабатывающее производство. Изделия:  «Технический рисунок лесенки-опоры для растений», «Лесенка-опора для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Деревообрабатывающее производство. Изделия:  «Технический рисунок лесенки-опоры для растений», «Лесенка-опора для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6B1B57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Кондитерская фабрика. Изделия: «Пирожное «Картошка»», «Шоколадное печенье».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Кондитерская фабрика. Изделия: «Пирожное «Картошка»», «Шоколадное печенье».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Конди</w:t>
            </w:r>
            <w:r w:rsidRPr="00897200">
              <w:rPr>
                <w:rFonts w:ascii="Times New Roman" w:hAnsi="Times New Roman" w:cs="Times New Roman"/>
                <w:sz w:val="24"/>
                <w:szCs w:val="24"/>
              </w:rPr>
              <w:softHyphen/>
              <w:t>терские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E367E7" w:rsidRDefault="00E367E7" w:rsidP="005D7C79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Бытовая техника. Изделия: «Настольная лампа», «Абажур. Сборка настольной лампы». Тест: Правила эксплуата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электронагревательных приборов»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Бытовая техника. Изделия: «Настольная лампа», «Абажур. Сборка настольной </w:t>
            </w:r>
            <w:proofErr w:type="spellStart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лампы»</w:t>
            </w:r>
            <w:proofErr w:type="gramStart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proofErr w:type="spellEnd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Правила эксплуата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электронагревательных приборов»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«Тепличное хозяйство». Изделие: «Цветы для школьной клумбы»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 xml:space="preserve">Водоканал.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Изделие: «Фильтр для очистки воды»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>Порт</w:t>
            </w:r>
          </w:p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proofErr w:type="spell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Изделие</w:t>
            </w:r>
            <w:proofErr w:type="gram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:«</w:t>
            </w:r>
            <w:proofErr w:type="gramEnd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Канатная</w:t>
            </w:r>
            <w:proofErr w:type="spellEnd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лестница».</w:t>
            </w:r>
          </w:p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Практическая работа: «Технически</w:t>
            </w:r>
            <w:r w:rsidR="005D7C7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й рисунок ка</w:t>
            </w:r>
            <w:r w:rsidR="005D7C7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softHyphen/>
              <w:t xml:space="preserve">натной лестницы»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Узелковое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proofErr w:type="spellEnd"/>
          </w:p>
          <w:p w:rsidR="0090167E" w:rsidRDefault="0090167E" w:rsidP="0090167E"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>Изделие «Браслет»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Самолётостроение. Ракетостроение</w:t>
            </w:r>
            <w:r w:rsidRPr="0090167E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 xml:space="preserve">. Изделие: «Самолёт»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RPr="005D7C79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5D7C79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Проект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E367E7" w:rsidP="005D7C79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работа, устный опрос</w:t>
            </w:r>
          </w:p>
        </w:tc>
      </w:tr>
      <w:tr w:rsidR="0090167E" w:rsidRPr="005D7C79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 w:rsidP="006614D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Ракета-носитель. </w:t>
            </w:r>
            <w:r w:rsidRPr="009016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Изделие: «Ракета-носитель»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P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Летательный аппарат. Воздушный змей. </w:t>
            </w:r>
            <w:r w:rsidRPr="00897200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Изделие: «Воздуш</w:t>
            </w:r>
            <w:r w:rsidR="005D7C79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ный змей». Творческая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титульного листа Изделие: «Титульный лист»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Переплётные работы.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Изделие: «Книга «Дневник-путешественника»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3359E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E1043E" w:rsidRDefault="0090167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</w:tr>
    </w:tbl>
    <w:p w:rsidR="00A05C86" w:rsidRDefault="00A05C86">
      <w:pPr>
        <w:autoSpaceDE w:val="0"/>
        <w:autoSpaceDN w:val="0"/>
        <w:spacing w:after="0" w:line="14" w:lineRule="exact"/>
      </w:pPr>
    </w:p>
    <w:p w:rsidR="00A05C86" w:rsidRDefault="00A05C86">
      <w:pPr>
        <w:sectPr w:rsidR="00A05C86" w:rsidSect="0090167E">
          <w:pgSz w:w="11900" w:h="16840"/>
          <w:pgMar w:top="284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Default="00A05C86">
      <w:pPr>
        <w:autoSpaceDE w:val="0"/>
        <w:autoSpaceDN w:val="0"/>
        <w:spacing w:after="78" w:line="220" w:lineRule="exact"/>
      </w:pPr>
    </w:p>
    <w:p w:rsidR="00A05C86" w:rsidRDefault="0006008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05C86" w:rsidRDefault="0006008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05C86" w:rsidRPr="00E1043E" w:rsidRDefault="00060083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</w:t>
      </w:r>
      <w:r w:rsidR="003359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05C86" w:rsidRPr="00E1043E" w:rsidRDefault="00060083">
      <w:pPr>
        <w:autoSpaceDE w:val="0"/>
        <w:autoSpaceDN w:val="0"/>
        <w:spacing w:before="262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05C86" w:rsidRPr="00E1043E" w:rsidRDefault="00060083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Технололгия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 Поурочное планирование 4 класс. Пособие для учителя</w:t>
      </w:r>
    </w:p>
    <w:p w:rsidR="00A05C86" w:rsidRPr="00E1043E" w:rsidRDefault="00060083">
      <w:pPr>
        <w:autoSpaceDE w:val="0"/>
        <w:autoSpaceDN w:val="0"/>
        <w:spacing w:before="264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05C86" w:rsidRPr="00E1043E" w:rsidRDefault="00060083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05C86" w:rsidRPr="00E1043E" w:rsidRDefault="00060083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05C86" w:rsidRPr="00E1043E" w:rsidRDefault="00060083">
      <w:pPr>
        <w:autoSpaceDE w:val="0"/>
        <w:autoSpaceDN w:val="0"/>
        <w:spacing w:before="346" w:after="0" w:line="302" w:lineRule="auto"/>
        <w:ind w:right="4032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компьютер, копировальная техника, проектор, экран, интернет</w:t>
      </w:r>
    </w:p>
    <w:p w:rsidR="00A05C86" w:rsidRPr="00E1043E" w:rsidRDefault="0006008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учебные принадлежности, презентации, видео</w:t>
      </w:r>
    </w:p>
    <w:p w:rsidR="00060083" w:rsidRPr="00E1043E" w:rsidRDefault="00060083">
      <w:pPr>
        <w:rPr>
          <w:lang w:val="ru-RU"/>
        </w:rPr>
      </w:pPr>
    </w:p>
    <w:sectPr w:rsidR="00060083" w:rsidRPr="00E1043E" w:rsidSect="006E4418">
      <w:pgSz w:w="11900" w:h="16840"/>
      <w:pgMar w:top="1440" w:right="1440" w:bottom="1440" w:left="851" w:header="720" w:footer="720" w:gutter="0"/>
      <w:cols w:space="720" w:equalWidth="0">
        <w:col w:w="11173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B1" w:rsidRDefault="00F20CB1" w:rsidP="006E4418">
      <w:pPr>
        <w:spacing w:after="0" w:line="240" w:lineRule="auto"/>
      </w:pPr>
      <w:r>
        <w:separator/>
      </w:r>
    </w:p>
  </w:endnote>
  <w:endnote w:type="continuationSeparator" w:id="0">
    <w:p w:rsidR="00F20CB1" w:rsidRDefault="00F20CB1" w:rsidP="006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B1" w:rsidRDefault="00F20CB1" w:rsidP="006E4418">
      <w:pPr>
        <w:spacing w:after="0" w:line="240" w:lineRule="auto"/>
      </w:pPr>
      <w:r>
        <w:separator/>
      </w:r>
    </w:p>
  </w:footnote>
  <w:footnote w:type="continuationSeparator" w:id="0">
    <w:p w:rsidR="00F20CB1" w:rsidRDefault="00F20CB1" w:rsidP="006E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030588"/>
    <w:multiLevelType w:val="hybridMultilevel"/>
    <w:tmpl w:val="E0F010B8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FA70A6"/>
    <w:multiLevelType w:val="hybridMultilevel"/>
    <w:tmpl w:val="A18ABF56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453B"/>
    <w:multiLevelType w:val="hybridMultilevel"/>
    <w:tmpl w:val="7F2AF8DC"/>
    <w:lvl w:ilvl="0" w:tplc="E612BBBA">
      <w:start w:val="10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F87E6C"/>
    <w:multiLevelType w:val="hybridMultilevel"/>
    <w:tmpl w:val="E138B902"/>
    <w:lvl w:ilvl="0" w:tplc="74D48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083"/>
    <w:rsid w:val="0006063C"/>
    <w:rsid w:val="0015074B"/>
    <w:rsid w:val="0029639D"/>
    <w:rsid w:val="00312C5E"/>
    <w:rsid w:val="00326F90"/>
    <w:rsid w:val="003359E3"/>
    <w:rsid w:val="00522792"/>
    <w:rsid w:val="005D7C79"/>
    <w:rsid w:val="006614DB"/>
    <w:rsid w:val="006B1B57"/>
    <w:rsid w:val="006E4418"/>
    <w:rsid w:val="0077185C"/>
    <w:rsid w:val="0090167E"/>
    <w:rsid w:val="00A05C86"/>
    <w:rsid w:val="00AA1D8D"/>
    <w:rsid w:val="00B47730"/>
    <w:rsid w:val="00CB0664"/>
    <w:rsid w:val="00D41D7B"/>
    <w:rsid w:val="00E1043E"/>
    <w:rsid w:val="00E367E7"/>
    <w:rsid w:val="00F20CB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/mai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chi.ru/teachers/lk/m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C6F9A-E818-4667-BD0F-F531FF3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7295</Words>
  <Characters>41583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dcterms:created xsi:type="dcterms:W3CDTF">2013-12-23T23:15:00Z</dcterms:created>
  <dcterms:modified xsi:type="dcterms:W3CDTF">2022-09-23T14:31:00Z</dcterms:modified>
  <cp:category/>
</cp:coreProperties>
</file>