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BFB" w:rsidRDefault="00064BFB">
      <w:pPr>
        <w:autoSpaceDE w:val="0"/>
        <w:autoSpaceDN w:val="0"/>
        <w:spacing w:after="78" w:line="220" w:lineRule="exact"/>
      </w:pPr>
    </w:p>
    <w:p w:rsidR="00953CA5" w:rsidRPr="00664343" w:rsidRDefault="00953CA5" w:rsidP="00953CA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664343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Аннотация</w:t>
      </w:r>
    </w:p>
    <w:p w:rsidR="00953CA5" w:rsidRPr="00664343" w:rsidRDefault="00953CA5" w:rsidP="00953CA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664343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к рабочей программе учебного предмета «Технология», 1 класс</w:t>
      </w:r>
    </w:p>
    <w:p w:rsidR="00953CA5" w:rsidRPr="00664343" w:rsidRDefault="00953CA5" w:rsidP="00953CA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953CA5" w:rsidRPr="00664343" w:rsidRDefault="00953CA5" w:rsidP="00953C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66434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Рабочая программа по технологии на уровне начального общего образования подготовлена на основе следующих нормативных документов федерального уровня и правоустанавливающих документов школы:</w:t>
      </w:r>
    </w:p>
    <w:p w:rsidR="00953CA5" w:rsidRPr="00664343" w:rsidRDefault="00953CA5" w:rsidP="00953C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66434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 Федерального закона «Об образовании в Российской Федерации» от 29.12.2012 года № 273-ФЗ с изменениями и дополнениями;</w:t>
      </w:r>
    </w:p>
    <w:p w:rsidR="00953CA5" w:rsidRPr="00664343" w:rsidRDefault="00953CA5" w:rsidP="00953C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66434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 Федерального государственного образовательного стандарта начального общего образования, утвержденным приказом Министерства Просвещения России от 31.05.2021 года № 286;</w:t>
      </w:r>
    </w:p>
    <w:p w:rsidR="00953CA5" w:rsidRPr="00664343" w:rsidRDefault="00953CA5" w:rsidP="00953C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66434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 Примерной рабочей программы начального общего образования «Технология», одобренной решением федерального учебно-методического объединения по общему образованию (протокол 3/21 от 27.09.2021 г.);</w:t>
      </w:r>
    </w:p>
    <w:p w:rsidR="00953CA5" w:rsidRPr="00664343" w:rsidRDefault="00953CA5" w:rsidP="00953C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66434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• </w:t>
      </w:r>
      <w:r w:rsidRPr="00664343">
        <w:rPr>
          <w:rFonts w:ascii="Times New Roman" w:eastAsia="Times New Roman" w:hAnsi="Times New Roman" w:cs="Times New Roman"/>
          <w:sz w:val="24"/>
          <w:szCs w:val="24"/>
          <w:highlight w:val="white"/>
          <w:lang w:val="ru" w:eastAsia="ru-RU"/>
        </w:rPr>
        <w:t xml:space="preserve"> Концепция преподавания учебного предмета «Технология», утверждённой 30.12. 2018 г.</w:t>
      </w:r>
      <w:r w:rsidRPr="00664343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;</w:t>
      </w:r>
    </w:p>
    <w:p w:rsidR="00953CA5" w:rsidRPr="00664343" w:rsidRDefault="00953CA5" w:rsidP="00953C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66434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 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:rsidR="00953CA5" w:rsidRPr="00664343" w:rsidRDefault="00953CA5" w:rsidP="00953C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66434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 Санитарных правил и норм СанПиН 1.2.36.85-21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953CA5" w:rsidRPr="00664343" w:rsidRDefault="00953CA5" w:rsidP="00953C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66434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 Программы воспитания МБОУ Озерновская СОШ № 47, утвержденной приказом от 30.08.2021 № 01-04-287;</w:t>
      </w:r>
    </w:p>
    <w:p w:rsidR="00953CA5" w:rsidRPr="00664343" w:rsidRDefault="00953CA5" w:rsidP="00953C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66434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 Учебного плана МБОУ Озерновская СОШ № 47.</w:t>
      </w:r>
    </w:p>
    <w:p w:rsidR="00953CA5" w:rsidRPr="00664343" w:rsidRDefault="00953CA5" w:rsidP="00953C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66434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Рабочая программа учебного предмета «Технология» (далее - рабочая программа) включает:</w:t>
      </w:r>
    </w:p>
    <w:p w:rsidR="00953CA5" w:rsidRPr="00664343" w:rsidRDefault="00953CA5" w:rsidP="00953C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66434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- пояснительную записку,</w:t>
      </w:r>
    </w:p>
    <w:p w:rsidR="00953CA5" w:rsidRPr="00664343" w:rsidRDefault="00953CA5" w:rsidP="00953C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66434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- содержание учебного предмета,</w:t>
      </w:r>
    </w:p>
    <w:p w:rsidR="00953CA5" w:rsidRPr="00664343" w:rsidRDefault="00953CA5" w:rsidP="00953C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66434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- планируемые результаты освоения программы учебного предмета,</w:t>
      </w:r>
    </w:p>
    <w:p w:rsidR="00953CA5" w:rsidRPr="00664343" w:rsidRDefault="00953CA5" w:rsidP="00953C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66434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- тематическое планирование.</w:t>
      </w:r>
    </w:p>
    <w:p w:rsidR="00953CA5" w:rsidRPr="00664343" w:rsidRDefault="00953CA5" w:rsidP="00953C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66434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Данная программа обеспечивается линией учебно-методических комплектов по технологии для 1-4 классов под редакцией Е. А Лутцева, выпускаемой издательством «Просвещение» УМК “Школа России”.</w:t>
      </w:r>
    </w:p>
    <w:p w:rsidR="00953CA5" w:rsidRPr="00664343" w:rsidRDefault="00953CA5" w:rsidP="00953C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66434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Цели изучения технологии на уровне НОО:</w:t>
      </w:r>
    </w:p>
    <w:p w:rsidR="00953CA5" w:rsidRPr="00664343" w:rsidRDefault="00953CA5" w:rsidP="00953CA5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66434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953CA5" w:rsidRPr="00664343" w:rsidRDefault="00953CA5" w:rsidP="00953CA5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66434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953CA5" w:rsidRPr="00664343" w:rsidRDefault="00953CA5" w:rsidP="00953CA5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66434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953CA5" w:rsidRPr="00664343" w:rsidRDefault="00953CA5" w:rsidP="00953CA5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66434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953CA5" w:rsidRPr="00664343" w:rsidRDefault="00953CA5" w:rsidP="00953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953CA5" w:rsidRPr="00664343" w:rsidRDefault="00953CA5" w:rsidP="00953C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66434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Место учебного предмета «Технология» в учебном плане</w:t>
      </w:r>
    </w:p>
    <w:p w:rsidR="00953CA5" w:rsidRPr="00664343" w:rsidRDefault="00953CA5" w:rsidP="00953C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66434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Учебный предмет «Технология» входит в предметную область «Технология». Общее количество часов, отведённых на изучение «Технологии» - 135 ч. (1 ч. в неделю в каждом классе): в 1 классе - 33 ч., во 2-4 классах - по 34 ч.</w:t>
      </w:r>
    </w:p>
    <w:p w:rsidR="00953CA5" w:rsidRPr="00664343" w:rsidRDefault="00953CA5" w:rsidP="00953C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66434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lastRenderedPageBreak/>
        <w:t>Предусмотрены следующие виды контроля: устный опрос, письменный контроль, практические работы.</w:t>
      </w:r>
    </w:p>
    <w:p w:rsidR="00953CA5" w:rsidRPr="00664343" w:rsidRDefault="00953CA5" w:rsidP="00953C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66434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Программа рассчитана на 1 год.</w:t>
      </w:r>
    </w:p>
    <w:p w:rsidR="00953CA5" w:rsidRDefault="00953CA5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53CA5" w:rsidRDefault="00953CA5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53CA5" w:rsidRDefault="00953CA5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53CA5" w:rsidRDefault="00953CA5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53CA5" w:rsidRDefault="00953CA5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53CA5" w:rsidRDefault="00953CA5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53CA5" w:rsidRDefault="00953CA5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53CA5" w:rsidRDefault="00953CA5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53CA5" w:rsidRDefault="00953CA5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53CA5" w:rsidRDefault="00953CA5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53CA5" w:rsidRDefault="00953CA5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53CA5" w:rsidRDefault="00953CA5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53CA5" w:rsidRDefault="00953CA5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53CA5" w:rsidRDefault="00953CA5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53CA5" w:rsidRDefault="00953CA5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53CA5" w:rsidRDefault="00953CA5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53CA5" w:rsidRDefault="00953CA5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53CA5" w:rsidRDefault="00953CA5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53CA5" w:rsidRDefault="00953CA5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53CA5" w:rsidRDefault="00953CA5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53CA5" w:rsidRDefault="00953CA5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53CA5" w:rsidRDefault="00953CA5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53CA5" w:rsidRDefault="00953CA5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53CA5" w:rsidRDefault="00953CA5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53CA5" w:rsidRDefault="00953CA5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53CA5" w:rsidRDefault="00953CA5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53CA5" w:rsidRDefault="00953CA5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53CA5" w:rsidRDefault="00953CA5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53CA5" w:rsidRDefault="00953CA5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53CA5" w:rsidRDefault="00953CA5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53CA5" w:rsidRDefault="00953CA5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53CA5" w:rsidRDefault="00953CA5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53CA5" w:rsidRDefault="00953CA5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53CA5" w:rsidRDefault="00953CA5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53CA5" w:rsidRDefault="00953CA5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53CA5" w:rsidRDefault="00953CA5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53CA5" w:rsidRDefault="00953CA5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53CA5" w:rsidRDefault="00953CA5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53CA5" w:rsidRDefault="00953CA5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53CA5" w:rsidRDefault="00953CA5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53CA5" w:rsidRDefault="00953CA5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53CA5" w:rsidRDefault="00953CA5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53CA5" w:rsidRDefault="00953CA5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53CA5" w:rsidRDefault="00953CA5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53CA5" w:rsidRDefault="00953CA5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53CA5" w:rsidRDefault="00953CA5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53CA5" w:rsidRDefault="00953CA5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53CA5" w:rsidRDefault="00953CA5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53CA5" w:rsidRDefault="00953CA5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53CA5" w:rsidRDefault="00953CA5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53CA5" w:rsidRDefault="00953CA5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53CA5" w:rsidRDefault="00953CA5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53CA5" w:rsidRDefault="00953CA5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53CA5" w:rsidRDefault="00953CA5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64BFB" w:rsidRPr="00664343" w:rsidRDefault="0023155A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664343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064BFB" w:rsidRPr="00664343" w:rsidRDefault="0023155A">
      <w:pPr>
        <w:autoSpaceDE w:val="0"/>
        <w:autoSpaceDN w:val="0"/>
        <w:spacing w:before="670" w:after="0" w:line="230" w:lineRule="auto"/>
        <w:ind w:right="2526"/>
        <w:jc w:val="right"/>
        <w:rPr>
          <w:lang w:val="ru-RU"/>
        </w:rPr>
      </w:pP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Красноярского края</w:t>
      </w:r>
    </w:p>
    <w:p w:rsidR="00064BFB" w:rsidRPr="00664343" w:rsidRDefault="0023155A">
      <w:pPr>
        <w:autoSpaceDE w:val="0"/>
        <w:autoSpaceDN w:val="0"/>
        <w:spacing w:before="670" w:after="0" w:line="230" w:lineRule="auto"/>
        <w:ind w:left="2532"/>
        <w:rPr>
          <w:lang w:val="ru-RU"/>
        </w:rPr>
      </w:pP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>МКУ "Управление образования Енисейского района"</w:t>
      </w:r>
    </w:p>
    <w:p w:rsidR="00064BFB" w:rsidRDefault="0023155A">
      <w:pPr>
        <w:autoSpaceDE w:val="0"/>
        <w:autoSpaceDN w:val="0"/>
        <w:spacing w:before="670" w:after="1376" w:line="230" w:lineRule="auto"/>
        <w:ind w:right="3378"/>
        <w:jc w:val="right"/>
      </w:pPr>
      <w:r>
        <w:rPr>
          <w:rFonts w:ascii="Times New Roman" w:eastAsia="Times New Roman" w:hAnsi="Times New Roman"/>
          <w:color w:val="000000"/>
          <w:sz w:val="24"/>
        </w:rPr>
        <w:t>МБОУ Озерновская СОШ №47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02"/>
        <w:gridCol w:w="3440"/>
        <w:gridCol w:w="3240"/>
      </w:tblGrid>
      <w:tr w:rsidR="00064BFB">
        <w:trPr>
          <w:trHeight w:hRule="exact" w:val="274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48"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48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064BFB">
        <w:trPr>
          <w:trHeight w:hRule="exact" w:val="200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  <w:tr w:rsidR="00064BFB">
        <w:trPr>
          <w:trHeight w:hRule="exact" w:val="400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</w:t>
            </w:r>
          </w:p>
        </w:tc>
        <w:tc>
          <w:tcPr>
            <w:tcW w:w="3440" w:type="dxa"/>
            <w:vMerge w:val="restart"/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1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______________Никулина А. С</w:t>
            </w:r>
          </w:p>
        </w:tc>
        <w:tc>
          <w:tcPr>
            <w:tcW w:w="3240" w:type="dxa"/>
            <w:vMerge w:val="restart"/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1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______________Драчук Г. А</w:t>
            </w:r>
          </w:p>
        </w:tc>
      </w:tr>
      <w:tr w:rsidR="00064BFB">
        <w:trPr>
          <w:trHeight w:hRule="exact" w:val="116"/>
        </w:trPr>
        <w:tc>
          <w:tcPr>
            <w:tcW w:w="3202" w:type="dxa"/>
            <w:vMerge w:val="restart"/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______________Верещагина С. В</w:t>
            </w:r>
          </w:p>
        </w:tc>
        <w:tc>
          <w:tcPr>
            <w:tcW w:w="3428" w:type="dxa"/>
            <w:vMerge/>
          </w:tcPr>
          <w:p w:rsidR="00064BFB" w:rsidRDefault="00064BFB"/>
        </w:tc>
        <w:tc>
          <w:tcPr>
            <w:tcW w:w="3428" w:type="dxa"/>
            <w:vMerge/>
          </w:tcPr>
          <w:p w:rsidR="00064BFB" w:rsidRDefault="00064BFB"/>
        </w:tc>
      </w:tr>
      <w:tr w:rsidR="00064BFB">
        <w:trPr>
          <w:trHeight w:hRule="exact" w:val="304"/>
        </w:trPr>
        <w:tc>
          <w:tcPr>
            <w:tcW w:w="3428" w:type="dxa"/>
            <w:vMerge/>
          </w:tcPr>
          <w:p w:rsidR="00064BFB" w:rsidRDefault="00064BFB"/>
        </w:tc>
        <w:tc>
          <w:tcPr>
            <w:tcW w:w="3440" w:type="dxa"/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№01-04-381</w:t>
            </w:r>
          </w:p>
        </w:tc>
      </w:tr>
      <w:tr w:rsidR="00064BFB">
        <w:trPr>
          <w:trHeight w:hRule="exact" w:val="300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№5</w:t>
            </w:r>
          </w:p>
        </w:tc>
        <w:tc>
          <w:tcPr>
            <w:tcW w:w="3440" w:type="dxa"/>
            <w:vMerge w:val="restart"/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194"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"30" 08  2022 г.</w:t>
            </w:r>
          </w:p>
        </w:tc>
        <w:tc>
          <w:tcPr>
            <w:tcW w:w="3240" w:type="dxa"/>
            <w:vMerge w:val="restart"/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194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"31" 082022 г.</w:t>
            </w:r>
          </w:p>
        </w:tc>
      </w:tr>
      <w:tr w:rsidR="00064BFB">
        <w:trPr>
          <w:trHeight w:hRule="exact" w:val="384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"20" 052022 г.</w:t>
            </w:r>
          </w:p>
        </w:tc>
        <w:tc>
          <w:tcPr>
            <w:tcW w:w="3428" w:type="dxa"/>
            <w:vMerge/>
          </w:tcPr>
          <w:p w:rsidR="00064BFB" w:rsidRDefault="00064BFB"/>
        </w:tc>
        <w:tc>
          <w:tcPr>
            <w:tcW w:w="3428" w:type="dxa"/>
            <w:vMerge/>
          </w:tcPr>
          <w:p w:rsidR="00064BFB" w:rsidRDefault="00064BFB"/>
        </w:tc>
      </w:tr>
    </w:tbl>
    <w:p w:rsidR="00064BFB" w:rsidRDefault="0023155A">
      <w:pPr>
        <w:autoSpaceDE w:val="0"/>
        <w:autoSpaceDN w:val="0"/>
        <w:spacing w:before="978" w:after="0" w:line="230" w:lineRule="auto"/>
        <w:ind w:right="3642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064BFB" w:rsidRDefault="0023155A">
      <w:pPr>
        <w:autoSpaceDE w:val="0"/>
        <w:autoSpaceDN w:val="0"/>
        <w:spacing w:before="70" w:after="0" w:line="230" w:lineRule="auto"/>
        <w:ind w:right="4414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4868145)</w:t>
      </w:r>
    </w:p>
    <w:p w:rsidR="00064BFB" w:rsidRDefault="0023155A">
      <w:pPr>
        <w:autoSpaceDE w:val="0"/>
        <w:autoSpaceDN w:val="0"/>
        <w:spacing w:before="166" w:after="0" w:line="230" w:lineRule="auto"/>
        <w:ind w:right="4014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:rsidR="00064BFB" w:rsidRDefault="0023155A">
      <w:pPr>
        <w:autoSpaceDE w:val="0"/>
        <w:autoSpaceDN w:val="0"/>
        <w:spacing w:before="70" w:after="0" w:line="230" w:lineRule="auto"/>
        <w:ind w:right="4266"/>
        <w:jc w:val="right"/>
      </w:pPr>
      <w:r>
        <w:rPr>
          <w:rFonts w:ascii="Times New Roman" w:eastAsia="Times New Roman" w:hAnsi="Times New Roman"/>
          <w:color w:val="000000"/>
          <w:sz w:val="24"/>
        </w:rPr>
        <w:t>«Технология»</w:t>
      </w:r>
    </w:p>
    <w:p w:rsidR="00064BFB" w:rsidRDefault="0023155A">
      <w:pPr>
        <w:autoSpaceDE w:val="0"/>
        <w:autoSpaceDN w:val="0"/>
        <w:spacing w:before="670" w:after="0" w:line="230" w:lineRule="auto"/>
        <w:ind w:right="2674"/>
        <w:jc w:val="right"/>
      </w:pPr>
      <w:r>
        <w:rPr>
          <w:rFonts w:ascii="Times New Roman" w:eastAsia="Times New Roman" w:hAnsi="Times New Roman"/>
          <w:color w:val="000000"/>
          <w:sz w:val="24"/>
        </w:rPr>
        <w:t>для 1 класса начального общего образования</w:t>
      </w:r>
    </w:p>
    <w:p w:rsidR="00064BFB" w:rsidRDefault="0023155A">
      <w:pPr>
        <w:autoSpaceDE w:val="0"/>
        <w:autoSpaceDN w:val="0"/>
        <w:spacing w:before="70" w:after="0" w:line="230" w:lineRule="auto"/>
        <w:ind w:right="3612"/>
        <w:jc w:val="right"/>
      </w:pPr>
      <w:r>
        <w:rPr>
          <w:rFonts w:ascii="Times New Roman" w:eastAsia="Times New Roman" w:hAnsi="Times New Roman"/>
          <w:color w:val="000000"/>
          <w:sz w:val="24"/>
        </w:rPr>
        <w:t>на 2022-2023  учебный год</w:t>
      </w:r>
    </w:p>
    <w:p w:rsidR="00064BFB" w:rsidRDefault="0023155A">
      <w:pPr>
        <w:autoSpaceDE w:val="0"/>
        <w:autoSpaceDN w:val="0"/>
        <w:spacing w:before="2112" w:after="0" w:line="230" w:lineRule="auto"/>
        <w:ind w:right="20"/>
        <w:jc w:val="right"/>
      </w:pPr>
      <w:r>
        <w:rPr>
          <w:rFonts w:ascii="Times New Roman" w:eastAsia="Times New Roman" w:hAnsi="Times New Roman"/>
          <w:color w:val="000000"/>
          <w:sz w:val="24"/>
        </w:rPr>
        <w:t>Составитель: Вяликова Екатерина Сергеевна</w:t>
      </w:r>
    </w:p>
    <w:p w:rsidR="00064BFB" w:rsidRDefault="0023155A" w:rsidP="00664343">
      <w:pPr>
        <w:autoSpaceDE w:val="0"/>
        <w:autoSpaceDN w:val="0"/>
        <w:spacing w:before="70" w:after="0" w:line="230" w:lineRule="auto"/>
        <w:ind w:right="32"/>
        <w:jc w:val="right"/>
        <w:rPr>
          <w:lang w:val="ru-RU"/>
        </w:rPr>
      </w:pP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664343" w:rsidRDefault="00664343" w:rsidP="00664343">
      <w:pPr>
        <w:autoSpaceDE w:val="0"/>
        <w:autoSpaceDN w:val="0"/>
        <w:spacing w:before="70" w:after="0" w:line="230" w:lineRule="auto"/>
        <w:ind w:right="32"/>
        <w:jc w:val="right"/>
        <w:rPr>
          <w:lang w:val="ru-RU"/>
        </w:rPr>
      </w:pPr>
    </w:p>
    <w:p w:rsidR="00664343" w:rsidRDefault="00664343" w:rsidP="00664343">
      <w:pPr>
        <w:autoSpaceDE w:val="0"/>
        <w:autoSpaceDN w:val="0"/>
        <w:spacing w:before="70" w:after="0" w:line="230" w:lineRule="auto"/>
        <w:ind w:right="32"/>
        <w:jc w:val="right"/>
        <w:rPr>
          <w:lang w:val="ru-RU"/>
        </w:rPr>
      </w:pPr>
    </w:p>
    <w:p w:rsidR="00664343" w:rsidRDefault="00664343" w:rsidP="00664343">
      <w:pPr>
        <w:autoSpaceDE w:val="0"/>
        <w:autoSpaceDN w:val="0"/>
        <w:spacing w:before="70" w:after="0" w:line="230" w:lineRule="auto"/>
        <w:ind w:right="32"/>
        <w:jc w:val="right"/>
        <w:rPr>
          <w:lang w:val="ru-RU"/>
        </w:rPr>
      </w:pPr>
    </w:p>
    <w:p w:rsidR="00664343" w:rsidRDefault="00664343" w:rsidP="00664343">
      <w:pPr>
        <w:autoSpaceDE w:val="0"/>
        <w:autoSpaceDN w:val="0"/>
        <w:spacing w:before="70" w:after="0" w:line="230" w:lineRule="auto"/>
        <w:ind w:right="32"/>
        <w:jc w:val="right"/>
        <w:rPr>
          <w:lang w:val="ru-RU"/>
        </w:rPr>
      </w:pPr>
    </w:p>
    <w:p w:rsidR="00664343" w:rsidRDefault="00664343" w:rsidP="00664343">
      <w:pPr>
        <w:autoSpaceDE w:val="0"/>
        <w:autoSpaceDN w:val="0"/>
        <w:spacing w:before="70" w:after="0" w:line="230" w:lineRule="auto"/>
        <w:ind w:right="32"/>
        <w:jc w:val="right"/>
        <w:rPr>
          <w:lang w:val="ru-RU"/>
        </w:rPr>
      </w:pPr>
    </w:p>
    <w:p w:rsidR="00664343" w:rsidRPr="00664343" w:rsidRDefault="00664343" w:rsidP="00664343">
      <w:pPr>
        <w:autoSpaceDE w:val="0"/>
        <w:autoSpaceDN w:val="0"/>
        <w:spacing w:before="70" w:after="0" w:line="230" w:lineRule="auto"/>
        <w:ind w:right="32"/>
        <w:jc w:val="center"/>
        <w:rPr>
          <w:rFonts w:ascii="Times New Roman" w:hAnsi="Times New Roman" w:cs="Times New Roman"/>
          <w:sz w:val="24"/>
          <w:lang w:val="ru-RU"/>
        </w:rPr>
        <w:sectPr w:rsidR="00664343" w:rsidRPr="00664343">
          <w:pgSz w:w="11900" w:h="16840"/>
          <w:pgMar w:top="298" w:right="878" w:bottom="1440" w:left="738" w:header="720" w:footer="720" w:gutter="0"/>
          <w:cols w:space="720" w:equalWidth="0">
            <w:col w:w="10284" w:space="0"/>
          </w:cols>
          <w:docGrid w:linePitch="360"/>
        </w:sectPr>
      </w:pPr>
      <w:r w:rsidRPr="00664343">
        <w:rPr>
          <w:rFonts w:ascii="Times New Roman" w:hAnsi="Times New Roman" w:cs="Times New Roman"/>
          <w:sz w:val="24"/>
          <w:lang w:val="ru-RU"/>
        </w:rPr>
        <w:t>с. Озерное 2022</w:t>
      </w:r>
    </w:p>
    <w:p w:rsidR="00064BFB" w:rsidRPr="00664343" w:rsidRDefault="00064BFB" w:rsidP="00664343">
      <w:pPr>
        <w:autoSpaceDE w:val="0"/>
        <w:autoSpaceDN w:val="0"/>
        <w:spacing w:after="0" w:line="230" w:lineRule="auto"/>
        <w:ind w:right="3642"/>
        <w:rPr>
          <w:lang w:val="ru-RU"/>
        </w:rPr>
      </w:pPr>
    </w:p>
    <w:p w:rsidR="00664343" w:rsidRDefault="00664343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664343" w:rsidRDefault="00664343">
      <w:pPr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br w:type="page"/>
      </w:r>
    </w:p>
    <w:p w:rsidR="00064BFB" w:rsidRDefault="0023155A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lastRenderedPageBreak/>
        <w:t>ПОЯСНИТЕЛЬНАЯ ЗАПИСКА</w:t>
      </w:r>
    </w:p>
    <w:p w:rsidR="00064BFB" w:rsidRPr="00664343" w:rsidRDefault="0023155A">
      <w:pPr>
        <w:autoSpaceDE w:val="0"/>
        <w:autoSpaceDN w:val="0"/>
        <w:spacing w:before="346" w:after="0" w:line="271" w:lineRule="auto"/>
        <w:ind w:right="432" w:firstLine="180"/>
        <w:rPr>
          <w:lang w:val="ru-RU"/>
        </w:rPr>
      </w:pP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064BFB" w:rsidRPr="00664343" w:rsidRDefault="0023155A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664343">
        <w:rPr>
          <w:lang w:val="ru-RU"/>
        </w:rPr>
        <w:br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064BFB" w:rsidRPr="00664343" w:rsidRDefault="0023155A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саморегуляция,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:rsidR="00064BFB" w:rsidRPr="00664343" w:rsidRDefault="0023155A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:rsidR="00064BFB" w:rsidRPr="00664343" w:rsidRDefault="0023155A">
      <w:pPr>
        <w:tabs>
          <w:tab w:val="left" w:pos="180"/>
        </w:tabs>
        <w:autoSpaceDE w:val="0"/>
        <w:autoSpaceDN w:val="0"/>
        <w:spacing w:before="190" w:after="0" w:line="281" w:lineRule="auto"/>
        <w:ind w:right="864"/>
        <w:rPr>
          <w:lang w:val="ru-RU"/>
        </w:rPr>
      </w:pP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  <w:r w:rsidRPr="00664343">
        <w:rPr>
          <w:lang w:val="ru-RU"/>
        </w:rPr>
        <w:br/>
      </w: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064BFB" w:rsidRPr="00664343" w:rsidRDefault="0023155A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требованиями времени и инновационными установками отечественного </w:t>
      </w:r>
      <w:r w:rsidRPr="00664343">
        <w:rPr>
          <w:lang w:val="ru-RU"/>
        </w:rPr>
        <w:br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образования, обозначенными во ФГОС НОО, данная программа обеспечивает реализацию </w:t>
      </w:r>
      <w:r w:rsidRPr="00664343">
        <w:rPr>
          <w:lang w:val="ru-RU"/>
        </w:rPr>
        <w:br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>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064BFB" w:rsidRPr="00664343" w:rsidRDefault="0023155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>В курсе технологии осуществляется реализация широкого спектра межпредметных связей.</w:t>
      </w:r>
    </w:p>
    <w:p w:rsidR="00064BFB" w:rsidRPr="00664343" w:rsidRDefault="0023155A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Математика </w:t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064BFB" w:rsidRPr="00664343" w:rsidRDefault="0023155A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b/>
          <w:color w:val="000000"/>
          <w:sz w:val="24"/>
          <w:lang w:val="ru-RU"/>
        </w:rPr>
        <w:t>Изобразительное искусство</w:t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средств художественной выразительности, законов и правил декоративно-прикладного искусства и дизайна.</w:t>
      </w:r>
    </w:p>
    <w:p w:rsidR="00064BFB" w:rsidRPr="00664343" w:rsidRDefault="0023155A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b/>
          <w:color w:val="000000"/>
          <w:sz w:val="24"/>
          <w:lang w:val="ru-RU"/>
        </w:rPr>
        <w:t>Окружающий мир</w:t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 </w:t>
      </w: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b/>
          <w:color w:val="000000"/>
          <w:sz w:val="24"/>
          <w:lang w:val="ru-RU"/>
        </w:rPr>
        <w:t>Родной язык</w:t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064BFB" w:rsidRPr="00664343" w:rsidRDefault="0023155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64343">
        <w:rPr>
          <w:rFonts w:ascii="Times New Roman" w:eastAsia="Times New Roman" w:hAnsi="Times New Roman"/>
          <w:b/>
          <w:color w:val="000000"/>
          <w:sz w:val="24"/>
          <w:lang w:val="ru-RU"/>
        </w:rPr>
        <w:t>Литературное чтени</w:t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>е — работа с текстами для создания образа, реализуемого в изделии.</w:t>
      </w:r>
    </w:p>
    <w:p w:rsidR="00064BFB" w:rsidRPr="00664343" w:rsidRDefault="00064BFB">
      <w:pPr>
        <w:rPr>
          <w:lang w:val="ru-RU"/>
        </w:rPr>
        <w:sectPr w:rsidR="00064BFB" w:rsidRPr="00664343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64BFB" w:rsidRPr="00664343" w:rsidRDefault="00064BFB">
      <w:pPr>
        <w:autoSpaceDE w:val="0"/>
        <w:autoSpaceDN w:val="0"/>
        <w:spacing w:after="78" w:line="220" w:lineRule="exact"/>
        <w:rPr>
          <w:lang w:val="ru-RU"/>
        </w:rPr>
      </w:pPr>
    </w:p>
    <w:p w:rsidR="00064BFB" w:rsidRPr="00664343" w:rsidRDefault="0023155A">
      <w:pPr>
        <w:autoSpaceDE w:val="0"/>
        <w:autoSpaceDN w:val="0"/>
        <w:spacing w:after="0" w:line="271" w:lineRule="auto"/>
        <w:ind w:right="720" w:firstLine="180"/>
        <w:rPr>
          <w:lang w:val="ru-RU"/>
        </w:rPr>
      </w:pP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</w:t>
      </w:r>
    </w:p>
    <w:p w:rsidR="00064BFB" w:rsidRPr="00664343" w:rsidRDefault="0023155A">
      <w:pPr>
        <w:autoSpaceDE w:val="0"/>
        <w:autoSpaceDN w:val="0"/>
        <w:spacing w:before="70" w:after="0"/>
        <w:ind w:firstLine="180"/>
        <w:rPr>
          <w:lang w:val="ru-RU"/>
        </w:rPr>
      </w:pP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 xml:space="preserve"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</w:t>
      </w:r>
      <w:r w:rsidRPr="00664343">
        <w:rPr>
          <w:lang w:val="ru-RU"/>
        </w:rPr>
        <w:br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>материальной культуры и семейных традиций своего и других народов и уважительного отношения к ним.</w:t>
      </w:r>
    </w:p>
    <w:p w:rsidR="00064BFB" w:rsidRPr="00664343" w:rsidRDefault="0023155A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064BFB" w:rsidRPr="00664343" w:rsidRDefault="0023155A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064BFB" w:rsidRPr="00664343" w:rsidRDefault="0023155A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«ТЕХНОЛОГИЯ»</w:t>
      </w:r>
      <w:r w:rsidRPr="00664343">
        <w:rPr>
          <w:lang w:val="ru-RU"/>
        </w:rPr>
        <w:br/>
      </w: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Основной целью </w:t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</w:t>
      </w:r>
      <w:r w:rsidRPr="00664343">
        <w:rPr>
          <w:lang w:val="ru-RU"/>
        </w:rPr>
        <w:br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>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064BFB" w:rsidRPr="00664343" w:rsidRDefault="0023155A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064BFB" w:rsidRPr="00664343" w:rsidRDefault="0023155A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Образовательные задачи курса: </w:t>
      </w:r>
      <w:r w:rsidRPr="00664343">
        <w:rPr>
          <w:lang w:val="ru-RU"/>
        </w:rPr>
        <w:br/>
      </w: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  <w:r w:rsidRPr="00664343">
        <w:rPr>
          <w:lang w:val="ru-RU"/>
        </w:rPr>
        <w:br/>
      </w: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  <w:r w:rsidRPr="00664343">
        <w:rPr>
          <w:lang w:val="ru-RU"/>
        </w:rPr>
        <w:br/>
      </w: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основ чертёжно-графической грамотности, умения работать с простейшей технологической документацией (рисунок, чертёж, эскиз, схема); </w:t>
      </w:r>
      <w:r w:rsidRPr="00664343">
        <w:rPr>
          <w:lang w:val="ru-RU"/>
        </w:rPr>
        <w:br/>
      </w: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064BFB" w:rsidRPr="00664343" w:rsidRDefault="0023155A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Развивающие задачи: </w:t>
      </w:r>
      <w:r w:rsidRPr="00664343">
        <w:rPr>
          <w:lang w:val="ru-RU"/>
        </w:rPr>
        <w:br/>
      </w: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сенсомоторных процессов, психомоторной координации, глазомера через формирование практических умений; </w:t>
      </w:r>
      <w:r w:rsidRPr="00664343">
        <w:rPr>
          <w:lang w:val="ru-RU"/>
        </w:rPr>
        <w:br/>
      </w: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 xml:space="preserve">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  <w:r w:rsidRPr="00664343">
        <w:rPr>
          <w:lang w:val="ru-RU"/>
        </w:rPr>
        <w:br/>
      </w: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  <w:r w:rsidRPr="00664343">
        <w:rPr>
          <w:lang w:val="ru-RU"/>
        </w:rPr>
        <w:br/>
      </w: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>развитие гибкости и вариативности мышления, способностей к изобретательской деятельности.</w:t>
      </w:r>
    </w:p>
    <w:p w:rsidR="00064BFB" w:rsidRPr="00664343" w:rsidRDefault="0023155A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Воспитательные задачи: </w:t>
      </w:r>
      <w:r w:rsidRPr="00664343">
        <w:rPr>
          <w:lang w:val="ru-RU"/>
        </w:rPr>
        <w:br/>
      </w: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  <w:r w:rsidRPr="00664343">
        <w:rPr>
          <w:lang w:val="ru-RU"/>
        </w:rPr>
        <w:br/>
      </w: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 </w:t>
      </w:r>
      <w:r w:rsidRPr="00664343">
        <w:rPr>
          <w:lang w:val="ru-RU"/>
        </w:rPr>
        <w:br/>
      </w: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>воспитание интереса и творческого отношения к продуктивной созидательной деятельности,</w:t>
      </w:r>
    </w:p>
    <w:p w:rsidR="00064BFB" w:rsidRPr="00664343" w:rsidRDefault="00064BFB">
      <w:pPr>
        <w:rPr>
          <w:lang w:val="ru-RU"/>
        </w:rPr>
        <w:sectPr w:rsidR="00064BFB" w:rsidRPr="00664343">
          <w:pgSz w:w="11900" w:h="16840"/>
          <w:pgMar w:top="298" w:right="704" w:bottom="368" w:left="666" w:header="720" w:footer="720" w:gutter="0"/>
          <w:cols w:space="720" w:equalWidth="0">
            <w:col w:w="10530" w:space="0"/>
          </w:cols>
          <w:docGrid w:linePitch="360"/>
        </w:sectPr>
      </w:pPr>
    </w:p>
    <w:p w:rsidR="00064BFB" w:rsidRPr="00664343" w:rsidRDefault="00064BFB">
      <w:pPr>
        <w:autoSpaceDE w:val="0"/>
        <w:autoSpaceDN w:val="0"/>
        <w:spacing w:after="66" w:line="220" w:lineRule="exact"/>
        <w:rPr>
          <w:lang w:val="ru-RU"/>
        </w:rPr>
      </w:pPr>
    </w:p>
    <w:p w:rsidR="00064BFB" w:rsidRPr="00664343" w:rsidRDefault="0023155A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lang w:val="ru-RU"/>
        </w:rPr>
      </w:pP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мотивации успеха и достижений, стремления к творческой самореализации; </w:t>
      </w:r>
      <w:r w:rsidRPr="00664343">
        <w:rPr>
          <w:lang w:val="ru-RU"/>
        </w:rPr>
        <w:br/>
      </w: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 </w:t>
      </w:r>
      <w:r w:rsidRPr="00664343">
        <w:rPr>
          <w:lang w:val="ru-RU"/>
        </w:rPr>
        <w:br/>
      </w: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064BFB" w:rsidRPr="00664343" w:rsidRDefault="0023155A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66434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«ТЕХНОЛОГИЯ» В УЧЕБНОМ ПЛАНЕ </w:t>
      </w:r>
      <w:r w:rsidRPr="00664343">
        <w:rPr>
          <w:lang w:val="ru-RU"/>
        </w:rPr>
        <w:br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>Согласно требованиям ФГОС общее число часов на изучение курса «Технология» в 1 классе — 33 часа (по 1 часу в неделю)</w:t>
      </w:r>
    </w:p>
    <w:p w:rsidR="00064BFB" w:rsidRPr="00664343" w:rsidRDefault="00064BFB">
      <w:pPr>
        <w:rPr>
          <w:lang w:val="ru-RU"/>
        </w:rPr>
        <w:sectPr w:rsidR="00064BFB" w:rsidRPr="00664343">
          <w:pgSz w:w="11900" w:h="16840"/>
          <w:pgMar w:top="286" w:right="1086" w:bottom="1440" w:left="666" w:header="720" w:footer="720" w:gutter="0"/>
          <w:cols w:space="720" w:equalWidth="0">
            <w:col w:w="10148" w:space="0"/>
          </w:cols>
          <w:docGrid w:linePitch="360"/>
        </w:sectPr>
      </w:pPr>
    </w:p>
    <w:p w:rsidR="00064BFB" w:rsidRPr="00664343" w:rsidRDefault="00064BFB">
      <w:pPr>
        <w:autoSpaceDE w:val="0"/>
        <w:autoSpaceDN w:val="0"/>
        <w:spacing w:after="78" w:line="220" w:lineRule="exact"/>
        <w:rPr>
          <w:lang w:val="ru-RU"/>
        </w:rPr>
      </w:pPr>
    </w:p>
    <w:p w:rsidR="00064BFB" w:rsidRPr="00664343" w:rsidRDefault="0023155A">
      <w:pPr>
        <w:autoSpaceDE w:val="0"/>
        <w:autoSpaceDN w:val="0"/>
        <w:spacing w:after="0" w:line="230" w:lineRule="auto"/>
        <w:rPr>
          <w:lang w:val="ru-RU"/>
        </w:rPr>
      </w:pPr>
      <w:r w:rsidRPr="0066434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064BFB" w:rsidRPr="00664343" w:rsidRDefault="0023155A">
      <w:pPr>
        <w:autoSpaceDE w:val="0"/>
        <w:autoSpaceDN w:val="0"/>
        <w:spacing w:before="346" w:after="0" w:line="262" w:lineRule="auto"/>
        <w:ind w:left="180" w:right="3600"/>
        <w:rPr>
          <w:lang w:val="ru-RU"/>
        </w:rPr>
      </w:pPr>
      <w:r w:rsidRPr="0066434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Технологии, профессии и производства </w:t>
      </w:r>
      <w:r w:rsidRPr="00664343">
        <w:rPr>
          <w:lang w:val="ru-RU"/>
        </w:rPr>
        <w:br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>Природа как источник сырьевых ресурсов и творчества мастеров.</w:t>
      </w:r>
    </w:p>
    <w:p w:rsidR="00064BFB" w:rsidRPr="00664343" w:rsidRDefault="0023155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>Красота и разнообразие природных форм, их передача в изделиях из различных материалов.</w:t>
      </w:r>
    </w:p>
    <w:p w:rsidR="00064BFB" w:rsidRPr="00664343" w:rsidRDefault="0023155A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>Наблюдения природы и фантазия мастера 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:rsidR="00064BFB" w:rsidRPr="00664343" w:rsidRDefault="0023155A">
      <w:pPr>
        <w:tabs>
          <w:tab w:val="left" w:pos="180"/>
        </w:tabs>
        <w:autoSpaceDE w:val="0"/>
        <w:autoSpaceDN w:val="0"/>
        <w:spacing w:before="72" w:after="0" w:line="262" w:lineRule="auto"/>
        <w:ind w:right="1440"/>
        <w:rPr>
          <w:lang w:val="ru-RU"/>
        </w:rPr>
      </w:pP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>Профессии родных и знакомых. Профессии, связанные с изу- чаемыми материалами и производствами. Профессии сферы обслуживания.</w:t>
      </w:r>
    </w:p>
    <w:p w:rsidR="00064BFB" w:rsidRPr="00664343" w:rsidRDefault="0023155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>Традиции и праздники народов России, ремёсла, обычаи.</w:t>
      </w:r>
    </w:p>
    <w:p w:rsidR="00064BFB" w:rsidRPr="00664343" w:rsidRDefault="0023155A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Технологии ручной обработки материалов </w:t>
      </w:r>
      <w:r w:rsidRPr="00664343">
        <w:rPr>
          <w:lang w:val="ru-RU"/>
        </w:rPr>
        <w:br/>
      </w: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064BFB" w:rsidRPr="00664343" w:rsidRDefault="0023155A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064BFB" w:rsidRPr="00664343" w:rsidRDefault="0023155A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</w:t>
      </w:r>
      <w:r w:rsidRPr="00664343">
        <w:rPr>
          <w:lang w:val="ru-RU"/>
        </w:rPr>
        <w:br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>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</w:p>
    <w:p w:rsidR="00064BFB" w:rsidRPr="00664343" w:rsidRDefault="0023155A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 безопасное использование.</w:t>
      </w:r>
    </w:p>
    <w:p w:rsidR="00064BFB" w:rsidRPr="00664343" w:rsidRDefault="0023155A">
      <w:pPr>
        <w:autoSpaceDE w:val="0"/>
        <w:autoSpaceDN w:val="0"/>
        <w:spacing w:before="70" w:after="0" w:line="274" w:lineRule="auto"/>
        <w:ind w:firstLine="180"/>
        <w:rPr>
          <w:lang w:val="ru-RU"/>
        </w:rPr>
      </w:pP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064BFB" w:rsidRPr="00664343" w:rsidRDefault="0023155A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др. Резание бумаги ножницами. Правила безопасной работы, передачи и хранения ножниц. Картон.</w:t>
      </w:r>
    </w:p>
    <w:p w:rsidR="00064BFB" w:rsidRPr="00664343" w:rsidRDefault="0023155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>Виды природных материалов (плоские — листья и объёмные — орехи, шишки, семена, ветки).</w:t>
      </w:r>
    </w:p>
    <w:p w:rsidR="00064BFB" w:rsidRPr="00664343" w:rsidRDefault="0023155A">
      <w:pPr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>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064BFB" w:rsidRPr="00664343" w:rsidRDefault="0023155A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:rsidR="00064BFB" w:rsidRPr="00664343" w:rsidRDefault="0023155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>Использование дополнительных отделочных материалов.</w:t>
      </w:r>
    </w:p>
    <w:p w:rsidR="00064BFB" w:rsidRPr="00664343" w:rsidRDefault="0023155A">
      <w:pPr>
        <w:autoSpaceDE w:val="0"/>
        <w:autoSpaceDN w:val="0"/>
        <w:spacing w:before="190" w:after="0" w:line="262" w:lineRule="auto"/>
        <w:ind w:left="180" w:right="288"/>
        <w:rPr>
          <w:lang w:val="ru-RU"/>
        </w:rPr>
      </w:pPr>
      <w:r w:rsidRPr="0066434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Конструирование и моделирование </w:t>
      </w:r>
      <w:r w:rsidRPr="00664343">
        <w:rPr>
          <w:lang w:val="ru-RU"/>
        </w:rPr>
        <w:br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>Простые и объёмные конструкции из разных материалов (пластические массы, бумага, текстиль и</w:t>
      </w:r>
    </w:p>
    <w:p w:rsidR="00064BFB" w:rsidRPr="00664343" w:rsidRDefault="00064BFB">
      <w:pPr>
        <w:rPr>
          <w:lang w:val="ru-RU"/>
        </w:rPr>
        <w:sectPr w:rsidR="00064BFB" w:rsidRPr="00664343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64BFB" w:rsidRPr="00664343" w:rsidRDefault="00064BFB">
      <w:pPr>
        <w:autoSpaceDE w:val="0"/>
        <w:autoSpaceDN w:val="0"/>
        <w:spacing w:after="66" w:line="220" w:lineRule="exact"/>
        <w:rPr>
          <w:lang w:val="ru-RU"/>
        </w:rPr>
      </w:pPr>
    </w:p>
    <w:p w:rsidR="00064BFB" w:rsidRPr="00664343" w:rsidRDefault="0023155A">
      <w:pPr>
        <w:autoSpaceDE w:val="0"/>
        <w:autoSpaceDN w:val="0"/>
        <w:spacing w:after="0" w:line="283" w:lineRule="auto"/>
        <w:ind w:right="144"/>
        <w:rPr>
          <w:lang w:val="ru-RU"/>
        </w:rPr>
      </w:pP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 xml:space="preserve">др.) и способы их создания. Общее представление о конструкции изделия;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</w:t>
      </w:r>
      <w:r w:rsidRPr="00664343">
        <w:rPr>
          <w:lang w:val="ru-RU"/>
        </w:rPr>
        <w:br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 xml:space="preserve">и результата. Элементарное прогнозирование порядка действий в зависимости от </w:t>
      </w:r>
      <w:r w:rsidRPr="00664343">
        <w:rPr>
          <w:lang w:val="ru-RU"/>
        </w:rPr>
        <w:br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 xml:space="preserve">желаемого/необходимого результата; выбор способа работы в зависимости от требуемого </w:t>
      </w:r>
      <w:r w:rsidRPr="00664343">
        <w:rPr>
          <w:lang w:val="ru-RU"/>
        </w:rPr>
        <w:br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>результата/замысла.</w:t>
      </w:r>
    </w:p>
    <w:p w:rsidR="00064BFB" w:rsidRPr="00664343" w:rsidRDefault="0023155A">
      <w:pPr>
        <w:autoSpaceDE w:val="0"/>
        <w:autoSpaceDN w:val="0"/>
        <w:spacing w:before="190" w:after="0" w:line="271" w:lineRule="auto"/>
        <w:ind w:left="180" w:right="2304"/>
        <w:rPr>
          <w:lang w:val="ru-RU"/>
        </w:rPr>
      </w:pPr>
      <w:r w:rsidRPr="0066434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Информационно-коммуникативные технологии </w:t>
      </w:r>
      <w:r w:rsidRPr="00664343">
        <w:rPr>
          <w:lang w:val="ru-RU"/>
        </w:rPr>
        <w:br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>Демонстрация учителем готовых материалов на информационных носителях. Информация. Виды информации.</w:t>
      </w:r>
    </w:p>
    <w:p w:rsidR="00064BFB" w:rsidRPr="00664343" w:rsidRDefault="0023155A">
      <w:pPr>
        <w:tabs>
          <w:tab w:val="left" w:pos="180"/>
        </w:tabs>
        <w:autoSpaceDE w:val="0"/>
        <w:autoSpaceDN w:val="0"/>
        <w:spacing w:before="192" w:after="0" w:line="283" w:lineRule="auto"/>
        <w:ind w:right="720"/>
        <w:rPr>
          <w:lang w:val="ru-RU"/>
        </w:rPr>
      </w:pP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664343">
        <w:rPr>
          <w:lang w:val="ru-RU"/>
        </w:rPr>
        <w:br/>
      </w: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Познавательные УУД: </w:t>
      </w:r>
      <w:r w:rsidRPr="00664343">
        <w:rPr>
          <w:lang w:val="ru-RU"/>
        </w:rPr>
        <w:br/>
      </w: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терминах, используемых в технологии (в пределах изученного); </w:t>
      </w:r>
      <w:r w:rsidRPr="00664343">
        <w:rPr>
          <w:lang w:val="ru-RU"/>
        </w:rPr>
        <w:br/>
      </w: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использовать предложенную инструкцию (устную, графическую); </w:t>
      </w:r>
      <w:r w:rsidRPr="00664343">
        <w:rPr>
          <w:lang w:val="ru-RU"/>
        </w:rPr>
        <w:br/>
      </w: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устройство простых изделий по образцу, рисунку, выделять основные и второстепенные составляющие конструкции; </w:t>
      </w:r>
      <w:r w:rsidRPr="00664343">
        <w:rPr>
          <w:lang w:val="ru-RU"/>
        </w:rPr>
        <w:br/>
      </w: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064BFB" w:rsidRPr="00664343" w:rsidRDefault="0023155A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664343">
        <w:rPr>
          <w:lang w:val="ru-RU"/>
        </w:rPr>
        <w:br/>
      </w: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информацию (представленную в объяснении учителя или в учебнике), использовать её в работе; </w:t>
      </w:r>
      <w:r w:rsidRPr="00664343">
        <w:rPr>
          <w:lang w:val="ru-RU"/>
        </w:rPr>
        <w:br/>
      </w: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064BFB" w:rsidRPr="00664343" w:rsidRDefault="0023155A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Коммуникативные УУД: </w:t>
      </w:r>
      <w:r w:rsidRPr="00664343">
        <w:rPr>
          <w:lang w:val="ru-RU"/>
        </w:rPr>
        <w:br/>
      </w: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 </w:t>
      </w:r>
      <w:r w:rsidRPr="00664343">
        <w:rPr>
          <w:lang w:val="ru-RU"/>
        </w:rPr>
        <w:br/>
      </w: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>строить несложные высказывания, сообщения в устной форме (по содержанию изученных тем).</w:t>
      </w:r>
    </w:p>
    <w:p w:rsidR="00064BFB" w:rsidRPr="00664343" w:rsidRDefault="0023155A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r w:rsidRPr="0066434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егулятивные УУД: </w:t>
      </w:r>
      <w:r w:rsidRPr="00664343">
        <w:rPr>
          <w:lang w:val="ru-RU"/>
        </w:rPr>
        <w:br/>
      </w: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и удерживать в процессе деятельности предложенную учебную задачу; </w:t>
      </w:r>
      <w:r w:rsidRPr="00664343">
        <w:rPr>
          <w:lang w:val="ru-RU"/>
        </w:rPr>
        <w:br/>
      </w: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 </w:t>
      </w:r>
      <w:r w:rsidRPr="00664343">
        <w:rPr>
          <w:lang w:val="ru-RU"/>
        </w:rPr>
        <w:br/>
      </w: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принимать критерии оценки качества работы, руководствоваться ими в процессе анализа и оценки выполненных работ; </w:t>
      </w:r>
      <w:r w:rsidRPr="00664343">
        <w:rPr>
          <w:lang w:val="ru-RU"/>
        </w:rPr>
        <w:br/>
      </w: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 </w:t>
      </w:r>
      <w:r w:rsidRPr="00664343">
        <w:rPr>
          <w:lang w:val="ru-RU"/>
        </w:rPr>
        <w:br/>
      </w: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>выполнять несложные действия контроля и оценки по предложенным критериям.</w:t>
      </w:r>
    </w:p>
    <w:p w:rsidR="00064BFB" w:rsidRPr="00664343" w:rsidRDefault="0023155A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 w:rsidRPr="00664343">
        <w:rPr>
          <w:lang w:val="ru-RU"/>
        </w:rPr>
        <w:br/>
      </w: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положительное отношение к включению в совместную работу, к простым видам сотрудничества; </w:t>
      </w:r>
      <w:r w:rsidRPr="00664343">
        <w:rPr>
          <w:lang w:val="ru-RU"/>
        </w:rPr>
        <w:br/>
      </w: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064BFB" w:rsidRPr="00664343" w:rsidRDefault="00064BFB">
      <w:pPr>
        <w:rPr>
          <w:lang w:val="ru-RU"/>
        </w:rPr>
        <w:sectPr w:rsidR="00064BFB" w:rsidRPr="00664343">
          <w:pgSz w:w="11900" w:h="16840"/>
          <w:pgMar w:top="286" w:right="640" w:bottom="1158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064BFB" w:rsidRPr="00664343" w:rsidRDefault="00064BFB">
      <w:pPr>
        <w:autoSpaceDE w:val="0"/>
        <w:autoSpaceDN w:val="0"/>
        <w:spacing w:after="78" w:line="220" w:lineRule="exact"/>
        <w:rPr>
          <w:lang w:val="ru-RU"/>
        </w:rPr>
      </w:pPr>
    </w:p>
    <w:p w:rsidR="00064BFB" w:rsidRPr="00664343" w:rsidRDefault="0023155A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66434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ПЛАНИРУЕМЫЕ РЕЗУЛЬТАТЫ ОСВОЕНИЯ УЧЕБНОГО ПРЕДМЕТА «ТЕХНОЛОГИЯ»НА УРОВНЕ НАЧАЛЬНОГО ОБЩЕГО ОБРАЗОВАНИЯ </w:t>
      </w:r>
    </w:p>
    <w:p w:rsidR="00064BFB" w:rsidRPr="00664343" w:rsidRDefault="0023155A">
      <w:pPr>
        <w:tabs>
          <w:tab w:val="left" w:pos="180"/>
        </w:tabs>
        <w:autoSpaceDE w:val="0"/>
        <w:autoSpaceDN w:val="0"/>
        <w:spacing w:before="346" w:after="0" w:line="290" w:lineRule="auto"/>
        <w:rPr>
          <w:lang w:val="ru-RU"/>
        </w:rPr>
      </w:pP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ОБУЧАЮЩЕГОСЯ </w:t>
      </w:r>
      <w:r w:rsidRPr="00664343">
        <w:rPr>
          <w:lang w:val="ru-RU"/>
        </w:rPr>
        <w:br/>
      </w: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«Технология» у обучающегося будут сформированы следующие личностные новообразования: </w:t>
      </w:r>
      <w:r w:rsidRPr="00664343">
        <w:rPr>
          <w:lang w:val="ru-RU"/>
        </w:rPr>
        <w:br/>
      </w: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 xml:space="preserve"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  <w:r w:rsidRPr="00664343">
        <w:rPr>
          <w:lang w:val="ru-RU"/>
        </w:rPr>
        <w:br/>
      </w: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роли человека и используемых им технологий в сохранении гармонического </w:t>
      </w:r>
      <w:r w:rsidRPr="00664343">
        <w:rPr>
          <w:lang w:val="ru-RU"/>
        </w:rPr>
        <w:br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 xml:space="preserve">сосуществования рукотворного мира с миром природы; ответственное отношение к сохранению окружающей среды; </w:t>
      </w:r>
      <w:r w:rsidRPr="00664343">
        <w:rPr>
          <w:lang w:val="ru-RU"/>
        </w:rPr>
        <w:br/>
      </w: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  <w:r w:rsidRPr="00664343">
        <w:rPr>
          <w:lang w:val="ru-RU"/>
        </w:rPr>
        <w:br/>
      </w: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</w:t>
      </w:r>
      <w:r w:rsidRPr="00664343">
        <w:rPr>
          <w:lang w:val="ru-RU"/>
        </w:rPr>
        <w:br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природных объектов, образцов мировой и отечественной художественной культуры; </w:t>
      </w:r>
      <w:r w:rsidRPr="00664343">
        <w:rPr>
          <w:lang w:val="ru-RU"/>
        </w:rPr>
        <w:br/>
      </w: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  <w:r w:rsidRPr="00664343">
        <w:rPr>
          <w:lang w:val="ru-RU"/>
        </w:rPr>
        <w:br/>
      </w: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 </w:t>
      </w: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064BFB" w:rsidRPr="00664343" w:rsidRDefault="0023155A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66434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ОБУЧАЮЩЕГОСЯ </w:t>
      </w:r>
      <w:r w:rsidRPr="00664343">
        <w:rPr>
          <w:lang w:val="ru-RU"/>
        </w:rPr>
        <w:br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064BFB" w:rsidRPr="00664343" w:rsidRDefault="0023155A">
      <w:pPr>
        <w:tabs>
          <w:tab w:val="left" w:pos="180"/>
        </w:tabs>
        <w:autoSpaceDE w:val="0"/>
        <w:autoSpaceDN w:val="0"/>
        <w:spacing w:before="190" w:after="0" w:line="288" w:lineRule="auto"/>
        <w:ind w:right="288"/>
        <w:rPr>
          <w:lang w:val="ru-RU"/>
        </w:rPr>
      </w:pP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УУД: </w:t>
      </w:r>
      <w:r w:rsidRPr="00664343">
        <w:rPr>
          <w:lang w:val="ru-RU"/>
        </w:rPr>
        <w:br/>
      </w: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 </w:t>
      </w:r>
      <w:r w:rsidRPr="00664343">
        <w:rPr>
          <w:lang w:val="ru-RU"/>
        </w:rPr>
        <w:br/>
      </w: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анализ объектов и изделий с выделением существенных и несущественных признаков; </w:t>
      </w:r>
      <w:r w:rsidRPr="00664343">
        <w:rPr>
          <w:lang w:val="ru-RU"/>
        </w:rPr>
        <w:br/>
      </w: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группы объектов/изделий, выделять в них общее и различия; </w:t>
      </w:r>
      <w:r w:rsidRPr="00664343">
        <w:rPr>
          <w:lang w:val="ru-RU"/>
        </w:rPr>
        <w:br/>
      </w: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обобщения (технико-технологического и декоративно-художественного характера) по изучаемой тематике; </w:t>
      </w:r>
      <w:r w:rsidRPr="00664343">
        <w:rPr>
          <w:lang w:val="ru-RU"/>
        </w:rPr>
        <w:br/>
      </w: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схемы, модели и простейшие чертежи в собственной практической творческой деятельности; </w:t>
      </w:r>
      <w:r w:rsidRPr="00664343">
        <w:rPr>
          <w:lang w:val="ru-RU"/>
        </w:rPr>
        <w:br/>
      </w: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 xml:space="preserve"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 </w:t>
      </w:r>
      <w:r w:rsidRPr="00664343">
        <w:rPr>
          <w:lang w:val="ru-RU"/>
        </w:rPr>
        <w:br/>
      </w: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064BFB" w:rsidRPr="00664343" w:rsidRDefault="0023155A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Работа с информацией: </w:t>
      </w:r>
      <w:r w:rsidRPr="00664343">
        <w:rPr>
          <w:lang w:val="ru-RU"/>
        </w:rPr>
        <w:br/>
      </w: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</w:t>
      </w: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</w:t>
      </w:r>
    </w:p>
    <w:p w:rsidR="00064BFB" w:rsidRPr="00664343" w:rsidRDefault="00064BFB">
      <w:pPr>
        <w:rPr>
          <w:lang w:val="ru-RU"/>
        </w:rPr>
        <w:sectPr w:rsidR="00064BFB" w:rsidRPr="00664343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64BFB" w:rsidRPr="00664343" w:rsidRDefault="00064BFB">
      <w:pPr>
        <w:autoSpaceDE w:val="0"/>
        <w:autoSpaceDN w:val="0"/>
        <w:spacing w:after="66" w:line="220" w:lineRule="exact"/>
        <w:rPr>
          <w:lang w:val="ru-RU"/>
        </w:rPr>
      </w:pPr>
    </w:p>
    <w:p w:rsidR="00064BFB" w:rsidRPr="00664343" w:rsidRDefault="0023155A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с моделями; </w:t>
      </w:r>
      <w:r w:rsidRPr="00664343">
        <w:rPr>
          <w:lang w:val="ru-RU"/>
        </w:rPr>
        <w:br/>
      </w: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 </w:t>
      </w:r>
      <w:r w:rsidRPr="00664343">
        <w:rPr>
          <w:lang w:val="ru-RU"/>
        </w:rPr>
        <w:br/>
      </w: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064BFB" w:rsidRPr="00664343" w:rsidRDefault="0023155A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УУД: </w:t>
      </w:r>
      <w:r w:rsidRPr="00664343">
        <w:rPr>
          <w:lang w:val="ru-RU"/>
        </w:rPr>
        <w:br/>
      </w: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 xml:space="preserve"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 </w:t>
      </w:r>
      <w:r w:rsidRPr="00664343">
        <w:rPr>
          <w:lang w:val="ru-RU"/>
        </w:rPr>
        <w:br/>
      </w: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тексты-описания на основе наблюдений (рассматривания) изделий декоративно-прикладного искусства народов России; </w:t>
      </w:r>
      <w:r w:rsidRPr="00664343">
        <w:rPr>
          <w:lang w:val="ru-RU"/>
        </w:rPr>
        <w:br/>
      </w: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 </w:t>
      </w:r>
      <w:r w:rsidRPr="00664343">
        <w:rPr>
          <w:lang w:val="ru-RU"/>
        </w:rPr>
        <w:br/>
      </w: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>объяснять последовательность совершаемых действий при создании изделия.</w:t>
      </w:r>
    </w:p>
    <w:p w:rsidR="00064BFB" w:rsidRPr="00664343" w:rsidRDefault="0023155A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УУД: </w:t>
      </w:r>
      <w:r w:rsidRPr="00664343">
        <w:rPr>
          <w:lang w:val="ru-RU"/>
        </w:rPr>
        <w:br/>
      </w: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 xml:space="preserve">рационально организовывать свою работу (подготовка рабочего места, поддержание и наведение порядка, уборка после работы); </w:t>
      </w:r>
      <w:r w:rsidRPr="00664343">
        <w:rPr>
          <w:lang w:val="ru-RU"/>
        </w:rPr>
        <w:br/>
      </w: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правила безопасности труда при выполнении работы; </w:t>
      </w:r>
      <w:r w:rsidRPr="00664343">
        <w:rPr>
          <w:lang w:val="ru-RU"/>
        </w:rPr>
        <w:br/>
      </w: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работу, соотносить свои действия с поставленной целью; </w:t>
      </w:r>
      <w:r w:rsidRPr="00664343">
        <w:rPr>
          <w:lang w:val="ru-RU"/>
        </w:rPr>
        <w:br/>
      </w: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 </w:t>
      </w:r>
      <w:r w:rsidRPr="00664343">
        <w:rPr>
          <w:lang w:val="ru-RU"/>
        </w:rPr>
        <w:br/>
      </w: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 </w:t>
      </w:r>
      <w:r w:rsidRPr="00664343">
        <w:rPr>
          <w:lang w:val="ru-RU"/>
        </w:rPr>
        <w:br/>
      </w: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>проявлять волевую саморегуляцию при выполнении работы.</w:t>
      </w:r>
    </w:p>
    <w:p w:rsidR="00064BFB" w:rsidRPr="00664343" w:rsidRDefault="0023155A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Совместная деятельность: </w:t>
      </w:r>
      <w:r w:rsidRPr="00664343">
        <w:rPr>
          <w:lang w:val="ru-RU"/>
        </w:rPr>
        <w:br/>
      </w: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 </w:t>
      </w:r>
      <w:r w:rsidRPr="00664343">
        <w:rPr>
          <w:lang w:val="ru-RU"/>
        </w:rPr>
        <w:br/>
      </w: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 </w:t>
      </w: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064BFB" w:rsidRPr="00664343" w:rsidRDefault="0023155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664343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 ОСВОЕНИЯ КУРСА «ТЕХНОЛОГИЯ»</w:t>
      </w:r>
    </w:p>
    <w:p w:rsidR="00064BFB" w:rsidRPr="00664343" w:rsidRDefault="0023155A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</w:t>
      </w:r>
      <w:r w:rsidRPr="0066434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 первом классе </w:t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обучающийся научится: </w:t>
      </w:r>
      <w:r w:rsidRPr="00664343">
        <w:rPr>
          <w:lang w:val="ru-RU"/>
        </w:rPr>
        <w:br/>
      </w: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организовывать свой труд: своевременно подготавливать и убирать рабочее место, поддерживать порядок на нём в процессе труда; </w:t>
      </w:r>
      <w:r w:rsidRPr="00664343">
        <w:rPr>
          <w:lang w:val="ru-RU"/>
        </w:rPr>
        <w:br/>
      </w: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правила безопасной работы ножницами, иглой и аккуратной работы с клеем; </w:t>
      </w: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действовать по предложенному образцу в соответствии с правилами рациональной разметки (разметка на изнаночной стороне материала; экономия материала при разметке); </w:t>
      </w:r>
      <w:r w:rsidRPr="00664343">
        <w:rPr>
          <w:lang w:val="ru-RU"/>
        </w:rPr>
        <w:br/>
      </w: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названия и назначение основных инструментов и приспособлений для ручного труда (линейка, карандаш, ножницы, игла, шаблон, стека и др.), использовать их в практической работе; </w:t>
      </w: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>определять наименования отдельных материалов (бумага, картон, фольга, пластилин, природные,</w:t>
      </w:r>
    </w:p>
    <w:p w:rsidR="00064BFB" w:rsidRPr="00664343" w:rsidRDefault="00064BFB">
      <w:pPr>
        <w:rPr>
          <w:lang w:val="ru-RU"/>
        </w:rPr>
        <w:sectPr w:rsidR="00064BFB" w:rsidRPr="00664343">
          <w:pgSz w:w="11900" w:h="16840"/>
          <w:pgMar w:top="286" w:right="668" w:bottom="30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064BFB" w:rsidRPr="00664343" w:rsidRDefault="00064BFB">
      <w:pPr>
        <w:autoSpaceDE w:val="0"/>
        <w:autoSpaceDN w:val="0"/>
        <w:spacing w:after="78" w:line="220" w:lineRule="exact"/>
        <w:rPr>
          <w:lang w:val="ru-RU"/>
        </w:rPr>
      </w:pPr>
    </w:p>
    <w:p w:rsidR="00064BFB" w:rsidRPr="00664343" w:rsidRDefault="0023155A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текстильные материалы и пр.) и способы их обработки (сгибание, отрывание, сминание, резание, лепка и пр.); выполнять доступные технологические приёмы ручной обработки материалов при изготовлении изделий; </w:t>
      </w:r>
      <w:r w:rsidRPr="00664343">
        <w:rPr>
          <w:lang w:val="ru-RU"/>
        </w:rPr>
        <w:br/>
      </w: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наименованиях основных технологических операций: разметка деталей, выделение деталей, сборка изделия; </w:t>
      </w:r>
      <w:r w:rsidRPr="00664343">
        <w:rPr>
          <w:lang w:val="ru-RU"/>
        </w:rPr>
        <w:br/>
      </w: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др.; </w:t>
      </w:r>
      <w:r w:rsidRPr="00664343">
        <w:rPr>
          <w:lang w:val="ru-RU"/>
        </w:rPr>
        <w:br/>
      </w: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 xml:space="preserve">оформлять изделия строчкой прямого стежка; </w:t>
      </w:r>
      <w:r w:rsidRPr="00664343">
        <w:rPr>
          <w:lang w:val="ru-RU"/>
        </w:rPr>
        <w:br/>
      </w: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смысл понятий «изделие», «деталь изделия», «образец», «заготовка», «материал»,«инструмент», «приспособление», «конструирование», «аппликация»; </w:t>
      </w:r>
      <w:r w:rsidRPr="00664343">
        <w:rPr>
          <w:lang w:val="ru-RU"/>
        </w:rPr>
        <w:br/>
      </w: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задания с опорой на готовый план; </w:t>
      </w:r>
      <w:r w:rsidRPr="00664343">
        <w:rPr>
          <w:lang w:val="ru-RU"/>
        </w:rPr>
        <w:br/>
      </w: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 xml:space="preserve">обслуживать себя во время работы: соблюдать порядок на рабочем месте, ухаживать за </w:t>
      </w:r>
      <w:r w:rsidRPr="00664343">
        <w:rPr>
          <w:lang w:val="ru-RU"/>
        </w:rPr>
        <w:br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инструментами и правильно хранить их; соблюдать правила гигиены труда; </w:t>
      </w:r>
      <w:r w:rsidRPr="00664343">
        <w:rPr>
          <w:lang w:val="ru-RU"/>
        </w:rPr>
        <w:br/>
      </w: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рассматривать и анализировать простые по конструкции образцы (по вопросам учителя); </w:t>
      </w:r>
      <w:r w:rsidRPr="00664343">
        <w:rPr>
          <w:lang w:val="ru-RU"/>
        </w:rPr>
        <w:br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 </w:t>
      </w: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изученные виды материалов (природные, пластические, бумага, тонкий картон, текстильные, клей и др.), их свойства (цвет, фактура, форма, гибкость и др.); </w:t>
      </w:r>
      <w:r w:rsidRPr="00664343">
        <w:rPr>
          <w:lang w:val="ru-RU"/>
        </w:rPr>
        <w:br/>
      </w: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ручные инструменты (ножницы, игла, линейка) и приспособления (шаблон, стека, булавки и др.), безопасно хранить и работать ими; </w:t>
      </w:r>
      <w:r w:rsidRPr="00664343">
        <w:rPr>
          <w:lang w:val="ru-RU"/>
        </w:rPr>
        <w:br/>
      </w: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материалы и инструменты по их назначению; </w:t>
      </w:r>
      <w:r w:rsidRPr="00664343">
        <w:rPr>
          <w:lang w:val="ru-RU"/>
        </w:rPr>
        <w:br/>
      </w: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и выполнять последовательность изготовления несложных изделий: разметка, резание, сборка, отделка; </w:t>
      </w:r>
      <w:r w:rsidRPr="00664343">
        <w:rPr>
          <w:lang w:val="ru-RU"/>
        </w:rPr>
        <w:br/>
      </w: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</w:t>
      </w:r>
      <w:r w:rsidRPr="00664343">
        <w:rPr>
          <w:lang w:val="ru-RU"/>
        </w:rPr>
        <w:br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инструменту без откладывания размеров); точно резать ножницами по линиям разметки; придавать форму деталям и изделию сгибанием, складыванием, вытягиванием, отрыванием, сминанием, лепкой и пр.; собирать изделия с помощью клея, пластических масс и др.; эстетично и аккуратно выполнять отделку раскрашиванием, аппликацией, строчкой прямого стежка; </w:t>
      </w:r>
      <w:r w:rsidRPr="00664343">
        <w:rPr>
          <w:lang w:val="ru-RU"/>
        </w:rPr>
        <w:br/>
      </w: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для сушки плоских изделий пресс; </w:t>
      </w:r>
      <w:r w:rsidRPr="00664343">
        <w:rPr>
          <w:lang w:val="ru-RU"/>
        </w:rPr>
        <w:br/>
      </w: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выполнять практическую работу и самоконтроль с опорой на инструкционную карту, образец, шаблон; </w:t>
      </w:r>
      <w:r w:rsidRPr="00664343">
        <w:rPr>
          <w:lang w:val="ru-RU"/>
        </w:rPr>
        <w:br/>
      </w: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разборные и неразборные конструкции несложных изделий; </w:t>
      </w:r>
      <w:r w:rsidRPr="00664343">
        <w:rPr>
          <w:lang w:val="ru-RU"/>
        </w:rPr>
        <w:br/>
      </w: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простейшие виды технической документации (рисунок, схема), конструировать и моделировать изделия из различных материалов по образцу, рисунку; </w:t>
      </w:r>
      <w:r w:rsidRPr="00664343">
        <w:rPr>
          <w:lang w:val="ru-RU"/>
        </w:rPr>
        <w:br/>
      </w: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элементарное сотрудничество, участвовать в коллективных работах под руководством учителя; </w:t>
      </w:r>
      <w:r w:rsidRPr="00664343">
        <w:rPr>
          <w:lang w:val="ru-RU"/>
        </w:rPr>
        <w:br/>
      </w:r>
      <w:r w:rsidRPr="00664343">
        <w:rPr>
          <w:lang w:val="ru-RU"/>
        </w:rPr>
        <w:tab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>выполнять несложные коллективные работы проектного характера.</w:t>
      </w:r>
    </w:p>
    <w:p w:rsidR="00064BFB" w:rsidRPr="00664343" w:rsidRDefault="00064BFB">
      <w:pPr>
        <w:rPr>
          <w:lang w:val="ru-RU"/>
        </w:rPr>
        <w:sectPr w:rsidR="00064BFB" w:rsidRPr="00664343">
          <w:pgSz w:w="11900" w:h="16840"/>
          <w:pgMar w:top="298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064BFB" w:rsidRPr="00664343" w:rsidRDefault="00064BFB">
      <w:pPr>
        <w:autoSpaceDE w:val="0"/>
        <w:autoSpaceDN w:val="0"/>
        <w:spacing w:after="64" w:line="220" w:lineRule="exact"/>
        <w:rPr>
          <w:lang w:val="ru-RU"/>
        </w:rPr>
      </w:pPr>
    </w:p>
    <w:p w:rsidR="00064BFB" w:rsidRDefault="0023155A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956"/>
        <w:gridCol w:w="528"/>
        <w:gridCol w:w="1104"/>
        <w:gridCol w:w="1142"/>
        <w:gridCol w:w="804"/>
        <w:gridCol w:w="3038"/>
        <w:gridCol w:w="1080"/>
        <w:gridCol w:w="1382"/>
      </w:tblGrid>
      <w:tr w:rsidR="00064BFB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5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Pr="00664343" w:rsidRDefault="0023155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643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064BFB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FB" w:rsidRDefault="00064BF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FB" w:rsidRDefault="00064BFB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FB" w:rsidRDefault="00064BF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FB" w:rsidRDefault="00064BF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FB" w:rsidRDefault="00064BF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FB" w:rsidRDefault="00064BFB"/>
        </w:tc>
      </w:tr>
      <w:tr w:rsidR="00064BFB" w:rsidRPr="00953CA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Pr="00664343" w:rsidRDefault="0023155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643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1. ТЕХНОЛОГИИ, ПРОФЕССИИ И ПРОИЗВОДСТВА</w:t>
            </w:r>
          </w:p>
        </w:tc>
      </w:tr>
      <w:tr w:rsidR="00064BFB">
        <w:trPr>
          <w:trHeight w:hRule="exact" w:val="188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9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Pr="00664343" w:rsidRDefault="0023155A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6643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Природа как источник сырьевых ресурсов и творчества мастеров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064BFB"/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064BFB"/>
        </w:tc>
        <w:tc>
          <w:tcPr>
            <w:tcW w:w="30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Pr="00664343" w:rsidRDefault="0023155A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возможности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использования, применения изучаемых материалов при изготовлении изделий, предметов быта и др. людьми разных профессий;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особенности технологии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изготовления изделий, выделять детали изделия, основу, определять способ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изготовления под руководством учителя;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http://viki.rdf.ru/ http://www.openc lass.ru/</w:t>
            </w:r>
          </w:p>
        </w:tc>
      </w:tr>
      <w:tr w:rsidR="00064BFB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Pr="00664343" w:rsidRDefault="0023155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643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Общее понятие об изучаемых материалах, их происхождении, разнообразии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064BFB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064BFB"/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Pr="00664343" w:rsidRDefault="0023155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изучать правила безопасности при работе; инструментами и приспособлениями;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общее понятие об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изучаемых;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материалах;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их происхождение;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разнообразие и;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основные свойства;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http://viki.rdf.ru/ http://www.openc lass.ru/</w:t>
            </w:r>
          </w:p>
        </w:tc>
      </w:tr>
      <w:tr w:rsidR="00064BFB">
        <w:trPr>
          <w:trHeight w:hRule="exact" w:val="320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59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Pr="00664343" w:rsidRDefault="0023155A">
            <w:pPr>
              <w:autoSpaceDE w:val="0"/>
              <w:autoSpaceDN w:val="0"/>
              <w:spacing w:before="74" w:after="0" w:line="245" w:lineRule="auto"/>
              <w:ind w:left="72" w:right="432"/>
              <w:rPr>
                <w:lang w:val="ru-RU"/>
              </w:rPr>
            </w:pPr>
            <w:r w:rsidRPr="006643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Подготовка к работе. Рабочее место, его организация в зависимости от вида работы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064BFB"/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064BFB"/>
        </w:tc>
        <w:tc>
          <w:tcPr>
            <w:tcW w:w="30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Pr="00664343" w:rsidRDefault="0023155A">
            <w:pPr>
              <w:autoSpaceDE w:val="0"/>
              <w:autoSpaceDN w:val="0"/>
              <w:spacing w:before="74" w:after="0" w:line="254" w:lineRule="auto"/>
              <w:ind w:left="72"/>
              <w:rPr>
                <w:lang w:val="ru-RU"/>
              </w:rPr>
            </w:pP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подготавливать рабочее место в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зависимости от;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вида работы. Рационально размещать на рабочем;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месте материалы и инструменты;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поддерживать;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порядок во время работы; убирать рабочее место;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окончании работы под руководством учителя;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изучать важность подготовки;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организации;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уборки;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рабочего места;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поддержания порядка людьми;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разных профессий;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4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4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http://viki.rdf.ru/ http://www.openc lass.ru/</w:t>
            </w:r>
          </w:p>
        </w:tc>
      </w:tr>
    </w:tbl>
    <w:p w:rsidR="00064BFB" w:rsidRDefault="00064BFB">
      <w:pPr>
        <w:autoSpaceDE w:val="0"/>
        <w:autoSpaceDN w:val="0"/>
        <w:spacing w:after="0" w:line="14" w:lineRule="exact"/>
      </w:pPr>
    </w:p>
    <w:p w:rsidR="00064BFB" w:rsidRDefault="00064BFB">
      <w:pPr>
        <w:sectPr w:rsidR="00064BFB">
          <w:pgSz w:w="16840" w:h="11900"/>
          <w:pgMar w:top="282" w:right="640" w:bottom="138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64BFB" w:rsidRDefault="00064BF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956"/>
        <w:gridCol w:w="528"/>
        <w:gridCol w:w="1104"/>
        <w:gridCol w:w="1142"/>
        <w:gridCol w:w="804"/>
        <w:gridCol w:w="3038"/>
        <w:gridCol w:w="1080"/>
        <w:gridCol w:w="1382"/>
      </w:tblGrid>
      <w:tr w:rsidR="00064BFB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45" w:lineRule="auto"/>
              <w:ind w:left="72" w:right="864"/>
            </w:pPr>
            <w:r w:rsidRPr="006643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Профессии родных и знакомых. Профессии, связанные с изучаемыми материалами и производствами.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Профессии сферы обслуживания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064BFB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064BFB"/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Pr="00664343" w:rsidRDefault="0023155A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изучать возможности использования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изучаемых;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 и приспособлений людьми разных;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профессий;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изучать важность подготовки;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организации;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уборки;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рабочего места;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поддержания порядка людьми;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разных профессий;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http://viki.rdf.ru/ http://www.openc lass.ru/</w:t>
            </w:r>
          </w:p>
        </w:tc>
      </w:tr>
      <w:tr w:rsidR="00064BFB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Pr="00664343" w:rsidRDefault="0023155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643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Традиции и праздники народов России, ремёсла, обычаи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064BFB">
            <w:pPr>
              <w:autoSpaceDE w:val="0"/>
              <w:autoSpaceDN w:val="0"/>
              <w:spacing w:before="76" w:after="0" w:line="233" w:lineRule="auto"/>
              <w:ind w:left="72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064BFB"/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Pr="00664343" w:rsidRDefault="0023155A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изучать возможности использования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изучаемых;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 и приспособлений людьми разных;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профессий;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http://viki.rdf.ru/ http://www.openc lass.ru/</w:t>
            </w:r>
          </w:p>
        </w:tc>
      </w:tr>
      <w:tr w:rsidR="00064BFB">
        <w:trPr>
          <w:trHeight w:hRule="exact" w:val="348"/>
        </w:trPr>
        <w:tc>
          <w:tcPr>
            <w:tcW w:w="6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064BFB"/>
        </w:tc>
      </w:tr>
      <w:tr w:rsidR="00064BFB" w:rsidRPr="00953CA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Pr="00664343" w:rsidRDefault="0023155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643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2. ТЕХНОЛОГИИ РУЧНОЙ ОБРАБОТКИ МАТЕРИАЛОВ</w:t>
            </w:r>
          </w:p>
        </w:tc>
      </w:tr>
      <w:tr w:rsidR="00064BFB">
        <w:trPr>
          <w:trHeight w:hRule="exact" w:val="16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47" w:lineRule="auto"/>
              <w:ind w:left="72" w:right="432"/>
            </w:pPr>
            <w:r w:rsidRPr="006643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Бережное, экономное и рациональное использование обрабатываемых материалов.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Использование конструктивных особенностей материалов при изготовлении изделий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064BFB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064BFB"/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Pr="00664343" w:rsidRDefault="0023155A">
            <w:pPr>
              <w:autoSpaceDE w:val="0"/>
              <w:autoSpaceDN w:val="0"/>
              <w:spacing w:before="78" w:after="0" w:line="254" w:lineRule="auto"/>
              <w:ind w:left="72" w:right="432"/>
              <w:rPr>
                <w:lang w:val="ru-RU"/>
              </w:rPr>
            </w:pP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общее понятие об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изучаемых;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материалах;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их происхождение;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разнообразие и;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основные свойства;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отличие материалов;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 инструментов и приспособлений;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http://viki.rdf.ru/ http://www.openc lass.ru/</w:t>
            </w:r>
          </w:p>
        </w:tc>
      </w:tr>
    </w:tbl>
    <w:p w:rsidR="00064BFB" w:rsidRDefault="00064BFB">
      <w:pPr>
        <w:autoSpaceDE w:val="0"/>
        <w:autoSpaceDN w:val="0"/>
        <w:spacing w:after="0" w:line="14" w:lineRule="exact"/>
      </w:pPr>
    </w:p>
    <w:p w:rsidR="00064BFB" w:rsidRDefault="00064BFB">
      <w:pPr>
        <w:sectPr w:rsidR="00064BFB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64BFB" w:rsidRDefault="00064BF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956"/>
        <w:gridCol w:w="528"/>
        <w:gridCol w:w="1104"/>
        <w:gridCol w:w="1142"/>
        <w:gridCol w:w="804"/>
        <w:gridCol w:w="3038"/>
        <w:gridCol w:w="1080"/>
        <w:gridCol w:w="1382"/>
      </w:tblGrid>
      <w:tr w:rsidR="00064BFB">
        <w:trPr>
          <w:trHeight w:hRule="exact" w:val="54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Pr="00664343" w:rsidRDefault="0023155A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6643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064BFB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064BFB"/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Pr="00664343" w:rsidRDefault="0023155A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изучать правила безопасности при работе; инструментами и приспособлениями;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наблюдать; сравнивать;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свойства бумаги (состав; цвет;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прочность); определять виды бумаги по цвету;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толщине;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прочности. Осваивать отдельные приёмы; работы с бумагой (сгибание и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складывание;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сминание;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обрывание;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склеивание;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резание бумаги;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ножницами и др.);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правила безопасной работы;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правила разметки деталей (экономия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материала;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аккуратность);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http://viki.rdf.ru/ http://www.openc lass.ru/</w:t>
            </w:r>
          </w:p>
        </w:tc>
      </w:tr>
      <w:tr w:rsidR="00064BFB">
        <w:trPr>
          <w:trHeight w:hRule="exact" w:val="24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Pr="00664343" w:rsidRDefault="0023155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6643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простейшую схему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064BFB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064BFB"/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Pr="00664343" w:rsidRDefault="0023155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изучать правила безопасности при работе; инструментами и приспособлениями;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названия и назначение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основных;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 и приспособлений для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ручного труда;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(линейка;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карандаш;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ножницы;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шаблон и др.);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их в практической работе;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http://viki.rdf.ru/ http://www.openc lass.ru/</w:t>
            </w:r>
          </w:p>
        </w:tc>
      </w:tr>
      <w:tr w:rsidR="00064BFB">
        <w:trPr>
          <w:trHeight w:hRule="exact" w:val="11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Pr="00664343" w:rsidRDefault="0023155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6643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Чтение условных графических изображений (называние операций, способов и приёмов работы, последовательности изготовления изделий)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064BFB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064BFB"/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Pr="00664343" w:rsidRDefault="0023155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простые графические схемы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изготовления;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изделия и выполнять изделие по заданной схеме;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 руководством учителя;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http://viki.rdf.ru/ http://www.openc lass.ru/</w:t>
            </w:r>
          </w:p>
        </w:tc>
      </w:tr>
      <w:tr w:rsidR="00064BFB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Pr="00664343" w:rsidRDefault="0023155A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6643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экономной и аккуратной разметки. Рациональная разметка и вырезание нескольких одинаковых деталей из бумаги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064BFB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064BFB"/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Pr="00664343" w:rsidRDefault="0023155A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правила безопасности при работе; инструментами и приспособлениями;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http://viki.rdf.ru/ http://www.openc lass.ru/</w:t>
            </w:r>
          </w:p>
        </w:tc>
      </w:tr>
    </w:tbl>
    <w:p w:rsidR="00064BFB" w:rsidRDefault="00064BFB">
      <w:pPr>
        <w:autoSpaceDE w:val="0"/>
        <w:autoSpaceDN w:val="0"/>
        <w:spacing w:after="0" w:line="14" w:lineRule="exact"/>
      </w:pPr>
    </w:p>
    <w:p w:rsidR="00064BFB" w:rsidRDefault="00064BFB">
      <w:pPr>
        <w:sectPr w:rsidR="00064BFB">
          <w:pgSz w:w="16840" w:h="11900"/>
          <w:pgMar w:top="284" w:right="640" w:bottom="67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64BFB" w:rsidRDefault="00064BF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956"/>
        <w:gridCol w:w="528"/>
        <w:gridCol w:w="1104"/>
        <w:gridCol w:w="1142"/>
        <w:gridCol w:w="804"/>
        <w:gridCol w:w="3038"/>
        <w:gridCol w:w="1080"/>
        <w:gridCol w:w="1382"/>
      </w:tblGrid>
      <w:tr w:rsidR="00064BFB">
        <w:trPr>
          <w:trHeight w:hRule="exact" w:val="45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6643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Способы соединения деталей в изделии: с помощью пластилина, клея, скручивание, сшивание и др.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 и правила аккуратной работы с клеем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064BFB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064BFB"/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Pr="00664343" w:rsidRDefault="0023155A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рациональную разметку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(разметка на;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изнаночной стороне материала; экономия; материала при разметке) сгибанием;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шаблону;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 глаз и от руки;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линейке (как направляющему;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инструменту без откладывания размеров) с опорой;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 рисунки;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графическую инструкцию;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простейшую схему; выполнять выделение деталей;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способами обрывания;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вырезания; выполнять;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сборку изделия с помощью клея и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другими;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способами; выполнять отделку изделия или его;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деталей (окрашивание;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аппликация и др.);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http://viki.rdf.ru/ http://www.openc lass.ru/</w:t>
            </w:r>
          </w:p>
        </w:tc>
      </w:tr>
      <w:tr w:rsidR="00064BFB">
        <w:trPr>
          <w:trHeight w:hRule="exact" w:val="31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Pr="00664343" w:rsidRDefault="0023155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643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Отделка изделия или его деталей (окрашивание, вышивка, аппликация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064BFB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064BFB"/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Pr="00664343" w:rsidRDefault="0023155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анализировать; конструкцию изделия;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обсуждать варианты;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изготовления изделия;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основные;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технологические операции ручной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обработки;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материалов: разметку деталей;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выделение деталей;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формообразование деталей;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сборку изделия и;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отделку изделия или его деталей по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заданному;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образцу;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http://viki.rdf.ru/ http://www.openc lass.ru/</w:t>
            </w:r>
          </w:p>
        </w:tc>
      </w:tr>
      <w:tr w:rsidR="00064BFB">
        <w:trPr>
          <w:trHeight w:hRule="exact" w:val="20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Pr="00664343" w:rsidRDefault="0023155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6643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Подбор соответствующих инструментов и способов обработки материалов в зависимости от их свойств и видов изделий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064BFB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064BFB"/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Pr="00664343" w:rsidRDefault="0023155A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названия и назначение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основных;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 и приспособлений для ручного труда;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(линейка;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карандаш;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ножницы;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шаблон и др.);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их в практической работе;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http://viki.rdf.ru/ http://www.openc lass.ru/</w:t>
            </w:r>
          </w:p>
        </w:tc>
      </w:tr>
    </w:tbl>
    <w:p w:rsidR="00064BFB" w:rsidRDefault="00064BFB">
      <w:pPr>
        <w:autoSpaceDE w:val="0"/>
        <w:autoSpaceDN w:val="0"/>
        <w:spacing w:after="0" w:line="14" w:lineRule="exact"/>
      </w:pPr>
    </w:p>
    <w:p w:rsidR="00064BFB" w:rsidRDefault="00064BFB">
      <w:pPr>
        <w:sectPr w:rsidR="00064BFB">
          <w:pgSz w:w="16840" w:h="11900"/>
          <w:pgMar w:top="284" w:right="640" w:bottom="75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64BFB" w:rsidRDefault="00064BF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956"/>
        <w:gridCol w:w="528"/>
        <w:gridCol w:w="1104"/>
        <w:gridCol w:w="1142"/>
        <w:gridCol w:w="804"/>
        <w:gridCol w:w="3038"/>
        <w:gridCol w:w="1080"/>
        <w:gridCol w:w="1382"/>
      </w:tblGrid>
      <w:tr w:rsidR="00064BFB">
        <w:trPr>
          <w:trHeight w:hRule="exact" w:val="47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Pr="00664343" w:rsidRDefault="0023155A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6643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064BFB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064BFB"/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Pr="00664343" w:rsidRDefault="0023155A">
            <w:pPr>
              <w:autoSpaceDE w:val="0"/>
              <w:autoSpaceDN w:val="0"/>
              <w:spacing w:before="78" w:after="0" w:line="257" w:lineRule="auto"/>
              <w:ind w:left="72" w:right="144"/>
              <w:rPr>
                <w:lang w:val="ru-RU"/>
              </w:rPr>
            </w:pP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наблюдать; сравнивать;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свойства бумаги (состав; цвет;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прочность); определять виды бумаги по цвету;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толщине;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прочности. Осваивать отдельные приёмы; работы с бумагой (сгибание и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складывание;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сминание;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обрывание;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склеивание;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резание бумаги;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ножницами и др.);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правила безопасной работы;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правила разметки деталей (экономия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материала;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аккуратность);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http://viki.rdf.ru/ http://www.openc lass.ru/</w:t>
            </w:r>
          </w:p>
        </w:tc>
      </w:tr>
      <w:tr w:rsidR="00064BFB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6643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Резание бумаги ножницами. Правила безопасной работы, передачи и хранения ножниц.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Картон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064BFB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064BFB"/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Pr="00664343" w:rsidRDefault="0023155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изучать правила безопасности при работе; инструментами и приспособлениями;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названия и назначение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основных;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 и приспособлений для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ручного труда;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(линейка;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карандаш;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ножницы;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шаблон и др.);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их в практической работе;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http://viki.rdf.ru/ http://www.openc lass.ru/</w:t>
            </w:r>
          </w:p>
        </w:tc>
      </w:tr>
      <w:tr w:rsidR="00064BFB">
        <w:trPr>
          <w:trHeight w:hRule="exact" w:val="28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Pr="00664343" w:rsidRDefault="0023155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643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Пластические массы, их виды (пластилин, пластика и др.).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064BFB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064BFB"/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Pr="00664343" w:rsidRDefault="0023155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помощью учителя организовывать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рабочее место;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для работы с пластическими массами;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 и;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рационально размещать инструменты и материалы;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соответствии с индивидуальными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особенностями;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процессе выполнения изделия проверять и;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восстанавливать порядок на рабочем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месте;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убирать рабочее место;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http://viki.rdf.ru/ http://www.openc lass.ru/</w:t>
            </w:r>
          </w:p>
        </w:tc>
      </w:tr>
    </w:tbl>
    <w:p w:rsidR="00064BFB" w:rsidRDefault="00064BFB">
      <w:pPr>
        <w:autoSpaceDE w:val="0"/>
        <w:autoSpaceDN w:val="0"/>
        <w:spacing w:after="0" w:line="14" w:lineRule="exact"/>
      </w:pPr>
    </w:p>
    <w:p w:rsidR="00064BFB" w:rsidRDefault="00064BFB">
      <w:pPr>
        <w:sectPr w:rsidR="00064BFB">
          <w:pgSz w:w="16840" w:h="11900"/>
          <w:pgMar w:top="284" w:right="640" w:bottom="62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64BFB" w:rsidRDefault="00064BF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956"/>
        <w:gridCol w:w="528"/>
        <w:gridCol w:w="1104"/>
        <w:gridCol w:w="1142"/>
        <w:gridCol w:w="804"/>
        <w:gridCol w:w="3038"/>
        <w:gridCol w:w="1080"/>
        <w:gridCol w:w="1382"/>
      </w:tblGrid>
      <w:tr w:rsidR="00064BFB">
        <w:trPr>
          <w:trHeight w:hRule="exact" w:val="29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Pr="00664343" w:rsidRDefault="0023155A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6643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Приёмы изготовления изделий доступной по сложности формы из них: разметка на глаз, отделение части (стекой, отрыванием), придание формы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064BFB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064BFB"/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Pr="00664343" w:rsidRDefault="0023155A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Изготавливать изделия по образцу;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инструкции;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собственному замыслу;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названия и назначение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основных;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 и приспособлений для ручного труда;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(линейка;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карандаш;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ножницы;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шаблон и др.);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их в практической работе;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http://viki.rdf.ru/ http://www.openc lass.ru/</w:t>
            </w:r>
          </w:p>
        </w:tc>
      </w:tr>
      <w:tr w:rsidR="00064BFB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2.13.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Pr="00664343" w:rsidRDefault="0023155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6643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Виды природных материалов (плоские — листья и объёмные — орехи, шишки, семена, ветки)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064BFB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064BFB"/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Pr="00664343" w:rsidRDefault="0023155A">
            <w:pPr>
              <w:autoSpaceDE w:val="0"/>
              <w:autoSpaceDN w:val="0"/>
              <w:spacing w:before="76" w:after="0" w:line="254" w:lineRule="auto"/>
              <w:ind w:left="72" w:right="432"/>
              <w:rPr>
                <w:lang w:val="ru-RU"/>
              </w:rPr>
            </w:pP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общее понятие об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изучаемых;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материалах;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их происхождение;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разнообразие и;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основные свойства;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отличие материалов;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 инструментов и приспособлений;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http://viki.rdf.ru/ http://www.openc lass.ru/</w:t>
            </w:r>
          </w:p>
        </w:tc>
      </w:tr>
      <w:tr w:rsidR="00064BFB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2.14.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Pr="00664343" w:rsidRDefault="0023155A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6643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Приёмы работы с природными материалами: подбор материалов в соответствии с замыслом, составление композиции, соединение деталей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064BFB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064BFB"/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Pr="00664343" w:rsidRDefault="0023155A">
            <w:pPr>
              <w:autoSpaceDE w:val="0"/>
              <w:autoSpaceDN w:val="0"/>
              <w:spacing w:before="78" w:after="0" w:line="254" w:lineRule="auto"/>
              <w:ind w:left="72" w:right="576"/>
              <w:rPr>
                <w:lang w:val="ru-RU"/>
              </w:rPr>
            </w:pP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и классифицировать собранные;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природные материалы по их видам (листья;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ветки;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камни и др.);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свой выбор природного материала для;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выполнения изделий;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http://viki.rdf.ru/ http://www.openc lass.ru/</w:t>
            </w:r>
          </w:p>
        </w:tc>
      </w:tr>
      <w:tr w:rsidR="00064BFB">
        <w:trPr>
          <w:trHeight w:hRule="exact" w:val="186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2.15.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Pr="00664343" w:rsidRDefault="0023155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643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Общее представление о тканях (текстиле), их строении и свойствах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064BFB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064BFB"/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6" w:after="0" w:line="254" w:lineRule="auto"/>
              <w:ind w:left="72"/>
            </w:pP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Исследовать строение (переплетение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нитей) и;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общие свойства нескольких видов тканей; (сминаемость;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прочность);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виды тканей;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между собой и с бумагой;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лицевую и изнаночную </w:t>
            </w:r>
            <w:r w:rsidRPr="0066434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стороны ткани;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http://viki.rdf.ru/ http://www.openc lass.ru/</w:t>
            </w:r>
          </w:p>
        </w:tc>
      </w:tr>
    </w:tbl>
    <w:p w:rsidR="00064BFB" w:rsidRDefault="00064BFB">
      <w:pPr>
        <w:autoSpaceDE w:val="0"/>
        <w:autoSpaceDN w:val="0"/>
        <w:spacing w:after="0" w:line="14" w:lineRule="exact"/>
      </w:pPr>
    </w:p>
    <w:p w:rsidR="00064BFB" w:rsidRDefault="00064BFB">
      <w:pPr>
        <w:sectPr w:rsidR="00064BFB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64BFB" w:rsidRDefault="00064BF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956"/>
        <w:gridCol w:w="528"/>
        <w:gridCol w:w="1104"/>
        <w:gridCol w:w="1142"/>
        <w:gridCol w:w="804"/>
        <w:gridCol w:w="3038"/>
        <w:gridCol w:w="1080"/>
        <w:gridCol w:w="1382"/>
      </w:tblGrid>
      <w:tr w:rsidR="00064BFB">
        <w:trPr>
          <w:trHeight w:hRule="exact" w:val="32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2.16.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Pr="00664343" w:rsidRDefault="0023155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643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Швейные инструменты и приспособления (иглы, булавки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064BFB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064BFB"/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Pr="00664343" w:rsidRDefault="0023155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изучать правила безопасности при работе; инструментами и приспособлениями;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названия и назначение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основных;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 и приспособлений для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ручного труда;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(игла;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ножницы;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напёрсток;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булавка;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пяльцы);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в практической работе иглу; булавки;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ножницы;;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http://viki.rdf.ru/ http://www.openc lass.ru/</w:t>
            </w:r>
          </w:p>
        </w:tc>
      </w:tr>
      <w:tr w:rsidR="00064BFB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2.17.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Pr="00664343" w:rsidRDefault="0023155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643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Отмеривание и заправка нитки в иголку, строчка прямого стежка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064BFB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064BFB"/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Pr="00664343" w:rsidRDefault="0023155A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подготовку нитки и иглы к работе:;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завязывание узелка;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приёмов;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отмеривания нитки для шитья;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вдевание нитки в;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иглу;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http://viki.rdf.ru/ http://www.openc lass.ru/</w:t>
            </w:r>
          </w:p>
        </w:tc>
      </w:tr>
      <w:tr w:rsidR="00064BFB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2.18.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Использование дополнительных отделочных материалов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064BFB"/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Pr="00664343" w:rsidRDefault="0023155A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различные виды строчек; стежков в;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декоративных работах для (отделки) оформления;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изделий;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http://viki.rdf.ru/ http://www.openc lass.ru/</w:t>
            </w:r>
          </w:p>
        </w:tc>
      </w:tr>
      <w:tr w:rsidR="00064BFB">
        <w:trPr>
          <w:trHeight w:hRule="exact" w:val="348"/>
        </w:trPr>
        <w:tc>
          <w:tcPr>
            <w:tcW w:w="6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8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064BFB"/>
        </w:tc>
      </w:tr>
      <w:tr w:rsidR="00064BF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3. КОНСТРУИРОВАНИЕ И МОДЕЛИРОВАНИЕ</w:t>
            </w:r>
          </w:p>
        </w:tc>
      </w:tr>
      <w:tr w:rsidR="00064BFB">
        <w:trPr>
          <w:trHeight w:hRule="exact" w:val="167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Pr="00664343" w:rsidRDefault="0023155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6643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Простые и объёмные конструкции из разных материалов (пластические массы, бумага, текстиль и др.) и способы их создания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064BFB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064BFB"/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Pr="00664343" w:rsidRDefault="0023155A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Изготавливать простые и объёмные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конструкции из;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разных материалов (пластические массы; бумага;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текстиль и др.);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модели (на плоскости);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рисунку;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http://viki.rdf.ru/ http://www.openc lass.ru/</w:t>
            </w:r>
          </w:p>
        </w:tc>
      </w:tr>
    </w:tbl>
    <w:p w:rsidR="00064BFB" w:rsidRDefault="00064BFB">
      <w:pPr>
        <w:autoSpaceDE w:val="0"/>
        <w:autoSpaceDN w:val="0"/>
        <w:spacing w:after="0" w:line="14" w:lineRule="exact"/>
      </w:pPr>
    </w:p>
    <w:p w:rsidR="00064BFB" w:rsidRDefault="00064BFB">
      <w:pPr>
        <w:sectPr w:rsidR="00064BFB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64BFB" w:rsidRDefault="00064BF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956"/>
        <w:gridCol w:w="528"/>
        <w:gridCol w:w="1104"/>
        <w:gridCol w:w="1142"/>
        <w:gridCol w:w="804"/>
        <w:gridCol w:w="3038"/>
        <w:gridCol w:w="1080"/>
        <w:gridCol w:w="1382"/>
      </w:tblGrid>
      <w:tr w:rsidR="00064BFB">
        <w:trPr>
          <w:trHeight w:hRule="exact" w:val="35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Pr="00664343" w:rsidRDefault="0023155A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6643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Общее представление о конструкции изделия; детали и части изделия, их взаимное расположение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 общей конструкции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064BFB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064BFB"/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Pr="00664343" w:rsidRDefault="0023155A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общее представление о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конструкции;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изделия;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детали и части изделия;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их взаимном;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расположении в общей конструкции; анализировать конструкции образцов изделий;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основные и дополнительные детали;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конструкции;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их форму и способ;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соединения; анализировать конструкцию изделия;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рисунку;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фотографии;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схеме;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http://viki.rdf.ru/ http://www.openc lass.ru/</w:t>
            </w:r>
          </w:p>
        </w:tc>
      </w:tr>
      <w:tr w:rsidR="00064BFB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Pr="00664343" w:rsidRDefault="0023155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643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Способы соединения деталей в изделиях из разных материалов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064BFB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064BFB"/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Pr="00664343" w:rsidRDefault="0023155A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в работе осваиваемые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способы;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соединения деталей в изделиях из разных; материалов;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http://viki.rdf.ru/ http://www.openc lass.ru/</w:t>
            </w:r>
          </w:p>
        </w:tc>
      </w:tr>
      <w:tr w:rsidR="00064BFB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Pr="00664343" w:rsidRDefault="0023155A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6643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Образец, анализ конструкции образцов изделий, изготовление изделий по образцу, рисунку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064BFB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064BFB"/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Pr="00664343" w:rsidRDefault="0023155A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Изготавливать простые и объёмные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конструкции из;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разных материалов (пластические массы; бумага;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текстиль и др.);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модели (на плоскости);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рисунку;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http://viki.rdf.ru/ http://www.openc lass.ru/</w:t>
            </w:r>
          </w:p>
        </w:tc>
      </w:tr>
      <w:tr w:rsidR="00064BFB">
        <w:trPr>
          <w:trHeight w:hRule="exact" w:val="36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Pr="00664343" w:rsidRDefault="0023155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643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Конструирование по модели (на плоскости)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064BFB">
            <w:pPr>
              <w:autoSpaceDE w:val="0"/>
              <w:autoSpaceDN w:val="0"/>
              <w:spacing w:before="76" w:after="0" w:line="233" w:lineRule="auto"/>
              <w:ind w:left="72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064BFB"/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Pr="00664343" w:rsidRDefault="0023155A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общее представление о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конструкции;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изделия;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детали и части изделия;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их взаимном;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расположении в общей конструкции; анализировать конструкции образцов изделий;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основные и дополнительные детали;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конструкции;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их форму и способ;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соединения; анализировать конструкцию изделия;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рисунку;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фотографии;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схеме;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http://viki.rdf.ru/ http://www.openc lass.ru/</w:t>
            </w:r>
          </w:p>
        </w:tc>
      </w:tr>
    </w:tbl>
    <w:p w:rsidR="00064BFB" w:rsidRDefault="00064BFB">
      <w:pPr>
        <w:autoSpaceDE w:val="0"/>
        <w:autoSpaceDN w:val="0"/>
        <w:spacing w:after="0" w:line="14" w:lineRule="exact"/>
      </w:pPr>
    </w:p>
    <w:p w:rsidR="00064BFB" w:rsidRDefault="00064BFB">
      <w:pPr>
        <w:sectPr w:rsidR="00064BFB">
          <w:pgSz w:w="16840" w:h="11900"/>
          <w:pgMar w:top="284" w:right="640" w:bottom="75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64BFB" w:rsidRDefault="00064BF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956"/>
        <w:gridCol w:w="528"/>
        <w:gridCol w:w="1104"/>
        <w:gridCol w:w="1142"/>
        <w:gridCol w:w="804"/>
        <w:gridCol w:w="3038"/>
        <w:gridCol w:w="1080"/>
        <w:gridCol w:w="1382"/>
      </w:tblGrid>
      <w:tr w:rsidR="00064BFB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Pr="00664343" w:rsidRDefault="0023155A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6643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Взаимосвязь выполняемого действия и результата. Элементарное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прогнозирование порядка действий в зависимости от желаемого/необходимого результата; выбор способа работы в зависимости от требуемого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результата/замысла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064BFB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064BFB"/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Pr="00664343" w:rsidRDefault="0023155A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порядок действий в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зависимости от;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желаемого/необходимого результата; выбирать;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способ работы с опорой на учебник или рабочую;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тетрадь в зависимости от требуемого; результата/замысла;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http://viki.rdf.ru/ http://www.openc lass.ru/</w:t>
            </w:r>
          </w:p>
        </w:tc>
      </w:tr>
      <w:tr w:rsidR="00064BFB">
        <w:trPr>
          <w:trHeight w:hRule="exact" w:val="348"/>
        </w:trPr>
        <w:tc>
          <w:tcPr>
            <w:tcW w:w="6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8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064BFB"/>
        </w:tc>
      </w:tr>
      <w:tr w:rsidR="00064BF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4. ИНФОРМАЦИОННО-КОММУНИКАТИВНЫЕ ТЕХНОЛОГИИ</w:t>
            </w:r>
          </w:p>
        </w:tc>
      </w:tr>
      <w:tr w:rsidR="00064BFB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Pr="00664343" w:rsidRDefault="0023155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643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Демонстрация учителем готовых материалов на информационных носителях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064BFB" w:rsidP="00953CA5">
            <w:pPr>
              <w:autoSpaceDE w:val="0"/>
              <w:autoSpaceDN w:val="0"/>
              <w:spacing w:before="76" w:after="0" w:line="233" w:lineRule="auto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064BFB"/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Pr="00664343" w:rsidRDefault="0023155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готовые материалы,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представленные учителем на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информационных носителях;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простейшие преобразования информации (например, перевод текстовой информации в рисуночную и/или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табличную форму);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http://viki.rdf.ru/ http://www.openc lass.ru/</w:t>
            </w:r>
          </w:p>
        </w:tc>
      </w:tr>
      <w:tr w:rsidR="00064BFB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Информация. Виды информации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064BFB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064BFB"/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Pr="00664343" w:rsidRDefault="0023155A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простейшие преобразования информации (например, перевод текстовой информации в рисуночную и/или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табличную форму);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http://viki.rdf.ru/ http://www.openc lass.ru/</w:t>
            </w:r>
          </w:p>
        </w:tc>
      </w:tr>
      <w:tr w:rsidR="00064BFB">
        <w:trPr>
          <w:trHeight w:hRule="exact" w:val="348"/>
        </w:trPr>
        <w:tc>
          <w:tcPr>
            <w:tcW w:w="6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064BFB"/>
        </w:tc>
      </w:tr>
      <w:tr w:rsidR="00064BFB">
        <w:trPr>
          <w:trHeight w:hRule="exact" w:val="330"/>
        </w:trPr>
        <w:tc>
          <w:tcPr>
            <w:tcW w:w="6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Pr="00664343" w:rsidRDefault="0023155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64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Pr="00953CA5" w:rsidRDefault="00953CA5" w:rsidP="00953CA5">
            <w:pPr>
              <w:autoSpaceDE w:val="0"/>
              <w:autoSpaceDN w:val="0"/>
              <w:spacing w:before="78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1 -ПА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</w:t>
            </w:r>
          </w:p>
        </w:tc>
        <w:tc>
          <w:tcPr>
            <w:tcW w:w="6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064BFB"/>
        </w:tc>
      </w:tr>
    </w:tbl>
    <w:p w:rsidR="00064BFB" w:rsidRDefault="00064BFB">
      <w:pPr>
        <w:autoSpaceDE w:val="0"/>
        <w:autoSpaceDN w:val="0"/>
        <w:spacing w:after="0" w:line="14" w:lineRule="exact"/>
      </w:pPr>
    </w:p>
    <w:p w:rsidR="00064BFB" w:rsidRDefault="00064BFB">
      <w:pPr>
        <w:sectPr w:rsidR="00064BFB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64BFB" w:rsidRDefault="00064BFB">
      <w:pPr>
        <w:autoSpaceDE w:val="0"/>
        <w:autoSpaceDN w:val="0"/>
        <w:spacing w:after="78" w:line="220" w:lineRule="exact"/>
      </w:pPr>
    </w:p>
    <w:p w:rsidR="00064BFB" w:rsidRDefault="0023155A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064BFB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064BFB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FB" w:rsidRDefault="00064BFB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FB" w:rsidRDefault="00064BFB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FB" w:rsidRDefault="00064BFB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FB" w:rsidRDefault="00064BFB"/>
        </w:tc>
      </w:tr>
      <w:tr w:rsidR="00064BFB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Pr="00664343" w:rsidRDefault="0023155A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6643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Рукотворный и природный мир города, села. На земле, на воде, в воздухе.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064BF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64BF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/>
              <w:ind w:left="72" w:right="720"/>
            </w:pPr>
            <w:r w:rsidRPr="006643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 и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творчество.Природные материалы.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Как 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соединить?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064BF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64BF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Листья и фантазии.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064BF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64BF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Семена и фантазии.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064BF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64BF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Веточки и фантазии.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064BF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64BF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Pr="00664343" w:rsidRDefault="0023155A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6643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Фантазии из шишек, желудей, каштанов.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064BF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64BFB">
        <w:trPr>
          <w:trHeight w:hRule="exact" w:val="150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Pr="00664343" w:rsidRDefault="0023155A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6643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Композиция из листьев. Что такое композиция? 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064BFB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64BF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71" w:lineRule="auto"/>
              <w:ind w:left="72" w:right="432"/>
            </w:pPr>
            <w:r w:rsidRPr="006643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Орнамент из листьев. Что такое орнамент?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«Природная мастерская».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064BF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64BFB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Проверим себя.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064BF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064BFB" w:rsidRDefault="00064BFB">
      <w:pPr>
        <w:autoSpaceDE w:val="0"/>
        <w:autoSpaceDN w:val="0"/>
        <w:spacing w:after="0" w:line="14" w:lineRule="exact"/>
      </w:pPr>
    </w:p>
    <w:p w:rsidR="00064BFB" w:rsidRDefault="00064BFB">
      <w:pPr>
        <w:sectPr w:rsidR="00064BFB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64BFB" w:rsidRDefault="00064BF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064BF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Pr="00664343" w:rsidRDefault="0023155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6643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Материалы для лепки. Что может пластилин?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064BF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64BF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Pr="00664343" w:rsidRDefault="0023155A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6643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 мастерской кондитера. Как работает мастер?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064BF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64BFB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Pr="00664343" w:rsidRDefault="0023155A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6643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 море. Какие цвета и формы у морских обитателей?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064BF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64BF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Наши проекты. Аквариум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064BFB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64BF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Pr="00664343" w:rsidRDefault="0023155A">
            <w:pPr>
              <w:autoSpaceDE w:val="0"/>
              <w:autoSpaceDN w:val="0"/>
              <w:spacing w:before="98" w:after="0" w:line="271" w:lineRule="auto"/>
              <w:ind w:left="72" w:right="1008"/>
              <w:rPr>
                <w:lang w:val="ru-RU"/>
              </w:rPr>
            </w:pPr>
            <w:r w:rsidRPr="006643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Проверим себя. Тест«Пластилиновая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мастерская».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064BFB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064BF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64BF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Pr="00664343" w:rsidRDefault="0023155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6643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Мастерская Деда Мороза и Снегурочки.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064BF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64BF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Pr="00664343" w:rsidRDefault="0023155A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6643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Наши проекты. Скоро Новый год!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064BF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64BFB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Pr="00664343" w:rsidRDefault="0023155A">
            <w:pPr>
              <w:autoSpaceDE w:val="0"/>
              <w:autoSpaceDN w:val="0"/>
              <w:spacing w:before="100" w:after="0" w:line="271" w:lineRule="auto"/>
              <w:ind w:left="72" w:right="288"/>
              <w:rPr>
                <w:lang w:val="ru-RU"/>
              </w:rPr>
            </w:pPr>
            <w:r w:rsidRPr="006643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Бумага. Какие у неё есть секреты? Бумага и картон. Каие секреты у картона?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064BF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64BF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Pr="00664343" w:rsidRDefault="0023155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6643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Оригами. Как сгибать и складывать бумагу?</w:t>
            </w:r>
          </w:p>
          <w:p w:rsidR="00064BFB" w:rsidRPr="00664343" w:rsidRDefault="0023155A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6643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Обитатели пруда. Как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изготовить аппликацию?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064BF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64BFB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Pr="00664343" w:rsidRDefault="0023155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6643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Животные зоопарка. Одна основа, а сколько фигурок?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064BF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064BFB" w:rsidRDefault="00064BFB">
      <w:pPr>
        <w:autoSpaceDE w:val="0"/>
        <w:autoSpaceDN w:val="0"/>
        <w:spacing w:after="0" w:line="14" w:lineRule="exact"/>
      </w:pPr>
    </w:p>
    <w:p w:rsidR="00064BFB" w:rsidRDefault="00064BFB">
      <w:pPr>
        <w:sectPr w:rsidR="00064BFB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64BFB" w:rsidRDefault="00064BF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064BF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Pr="00664343" w:rsidRDefault="0023155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6643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Животные зоопарка. Одна основа, а сколько фигурок?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064BF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64BF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Pr="00664343" w:rsidRDefault="0023155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6643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Бабочки. Как изготовить их из листа бумаги?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064BF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64BFB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Pr="00664343" w:rsidRDefault="0023155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6643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Орнамент в полосе. Для чего нужен орнамент?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064BF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64BF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Наша армия родная.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064BF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64BF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Pr="00664343" w:rsidRDefault="0023155A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6643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Ножницы. Что ты о них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знаешь? Весенний праздник 8 марта. Как сделать 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подарок-портрет?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064BFB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064BF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64BF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6643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Образы весны. Какие краски у весны?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Что такое колорит?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064BF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64BF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Pr="00664343" w:rsidRDefault="0023155A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6643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Праздники и традиции весны. Какие они?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064BF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64BFB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Pr="00664343" w:rsidRDefault="0023155A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lang w:val="ru-RU"/>
              </w:rPr>
            </w:pPr>
            <w:r w:rsidRPr="006643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Проверь себя. Тест</w:t>
            </w:r>
            <w:r w:rsidRPr="00664343">
              <w:rPr>
                <w:lang w:val="ru-RU"/>
              </w:rPr>
              <w:br/>
            </w:r>
            <w:r w:rsidRPr="006643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«Бумажная мастерская».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064BF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64BF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Pr="00664343" w:rsidRDefault="0023155A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6643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тканей. Для чего нужны ткани?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064BF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64BFB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Pr="00664343" w:rsidRDefault="0023155A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6643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тканей. Для чего нужны ткани?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064BF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064BFB" w:rsidRDefault="00064BFB">
      <w:pPr>
        <w:autoSpaceDE w:val="0"/>
        <w:autoSpaceDN w:val="0"/>
        <w:spacing w:after="0" w:line="14" w:lineRule="exact"/>
      </w:pPr>
    </w:p>
    <w:p w:rsidR="00064BFB" w:rsidRDefault="00064BFB">
      <w:pPr>
        <w:sectPr w:rsidR="00064BFB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64BFB" w:rsidRDefault="00064BF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064BF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Pr="00664343" w:rsidRDefault="0023155A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6643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Вышивка. Для чего она нужна?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064BF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64BF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Pr="00664343" w:rsidRDefault="0023155A">
            <w:pPr>
              <w:autoSpaceDE w:val="0"/>
              <w:autoSpaceDN w:val="0"/>
              <w:spacing w:before="98" w:after="0" w:line="262" w:lineRule="auto"/>
              <w:ind w:right="144"/>
              <w:jc w:val="center"/>
              <w:rPr>
                <w:lang w:val="ru-RU"/>
              </w:rPr>
            </w:pPr>
            <w:r w:rsidRPr="006643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Анализ контрольной работы. Прямая строчка и перегибы.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064BF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64BFB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Что узнали? Чему научились?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064BF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64BF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Pr="00664343" w:rsidRDefault="0023155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6643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Промежуточная аттестация. Проект за курс 1 класса.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Pr="00953CA5" w:rsidRDefault="00953CA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064BF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64BFB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Pr="00664343" w:rsidRDefault="0023155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6643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Pr="00953CA5" w:rsidRDefault="00953CA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bookmarkStart w:id="0" w:name="_GoBack"/>
            <w:bookmarkEnd w:id="0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2315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BFB" w:rsidRDefault="00064BFB"/>
        </w:tc>
      </w:tr>
    </w:tbl>
    <w:p w:rsidR="00064BFB" w:rsidRDefault="00064BFB">
      <w:pPr>
        <w:autoSpaceDE w:val="0"/>
        <w:autoSpaceDN w:val="0"/>
        <w:spacing w:after="0" w:line="14" w:lineRule="exact"/>
      </w:pPr>
    </w:p>
    <w:p w:rsidR="00064BFB" w:rsidRDefault="00064BFB">
      <w:pPr>
        <w:sectPr w:rsidR="00064BFB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64BFB" w:rsidRDefault="00064BFB">
      <w:pPr>
        <w:autoSpaceDE w:val="0"/>
        <w:autoSpaceDN w:val="0"/>
        <w:spacing w:after="78" w:line="220" w:lineRule="exact"/>
      </w:pPr>
    </w:p>
    <w:p w:rsidR="00064BFB" w:rsidRDefault="0023155A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064BFB" w:rsidRPr="00664343" w:rsidRDefault="0023155A">
      <w:pPr>
        <w:autoSpaceDE w:val="0"/>
        <w:autoSpaceDN w:val="0"/>
        <w:spacing w:before="346" w:after="0" w:line="300" w:lineRule="auto"/>
        <w:rPr>
          <w:lang w:val="ru-RU"/>
        </w:rPr>
      </w:pPr>
      <w:r w:rsidRPr="0066434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664343">
        <w:rPr>
          <w:lang w:val="ru-RU"/>
        </w:rPr>
        <w:br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>Технология, 1 класс/Лутцева Е.А., Зуева Т.П., Акционерное общество «Издательство «Просвещение»; Введите свой вариант:</w:t>
      </w:r>
    </w:p>
    <w:p w:rsidR="00064BFB" w:rsidRPr="00664343" w:rsidRDefault="0023155A">
      <w:pPr>
        <w:autoSpaceDE w:val="0"/>
        <w:autoSpaceDN w:val="0"/>
        <w:spacing w:before="262" w:after="0" w:line="302" w:lineRule="auto"/>
        <w:ind w:right="432"/>
        <w:rPr>
          <w:lang w:val="ru-RU"/>
        </w:rPr>
      </w:pPr>
      <w:r w:rsidRPr="0066434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664343">
        <w:rPr>
          <w:lang w:val="ru-RU"/>
        </w:rPr>
        <w:br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>Методическое пособие с поурочными разработками по технологии 1 класс УМК "Школа России"</w:t>
      </w:r>
    </w:p>
    <w:p w:rsidR="00064BFB" w:rsidRPr="00664343" w:rsidRDefault="0023155A">
      <w:pPr>
        <w:autoSpaceDE w:val="0"/>
        <w:autoSpaceDN w:val="0"/>
        <w:spacing w:before="262" w:after="0" w:line="298" w:lineRule="auto"/>
        <w:ind w:right="1440"/>
        <w:rPr>
          <w:lang w:val="ru-RU"/>
        </w:rPr>
      </w:pPr>
      <w:r w:rsidRPr="0066434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664343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uchi</w:t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664343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uchportal</w:t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load</w:t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>/46</w:t>
      </w:r>
    </w:p>
    <w:p w:rsidR="00064BFB" w:rsidRPr="00664343" w:rsidRDefault="00064BFB">
      <w:pPr>
        <w:rPr>
          <w:lang w:val="ru-RU"/>
        </w:rPr>
        <w:sectPr w:rsidR="00064BFB" w:rsidRPr="0066434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64BFB" w:rsidRPr="00664343" w:rsidRDefault="00064BFB">
      <w:pPr>
        <w:autoSpaceDE w:val="0"/>
        <w:autoSpaceDN w:val="0"/>
        <w:spacing w:after="78" w:line="220" w:lineRule="exact"/>
        <w:rPr>
          <w:lang w:val="ru-RU"/>
        </w:rPr>
      </w:pPr>
    </w:p>
    <w:p w:rsidR="00064BFB" w:rsidRPr="00664343" w:rsidRDefault="0023155A">
      <w:pPr>
        <w:autoSpaceDE w:val="0"/>
        <w:autoSpaceDN w:val="0"/>
        <w:spacing w:after="0" w:line="230" w:lineRule="auto"/>
        <w:rPr>
          <w:lang w:val="ru-RU"/>
        </w:rPr>
      </w:pPr>
      <w:r w:rsidRPr="00664343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064BFB" w:rsidRPr="00664343" w:rsidRDefault="0023155A">
      <w:pPr>
        <w:autoSpaceDE w:val="0"/>
        <w:autoSpaceDN w:val="0"/>
        <w:spacing w:before="346" w:after="0" w:line="230" w:lineRule="auto"/>
        <w:rPr>
          <w:lang w:val="ru-RU"/>
        </w:rPr>
      </w:pPr>
      <w:r w:rsidRPr="00664343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064BFB" w:rsidRPr="00664343" w:rsidRDefault="0023155A">
      <w:pPr>
        <w:autoSpaceDE w:val="0"/>
        <w:autoSpaceDN w:val="0"/>
        <w:spacing w:before="166" w:after="0" w:line="230" w:lineRule="auto"/>
        <w:rPr>
          <w:lang w:val="ru-RU"/>
        </w:rPr>
      </w:pP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>Таблицы к основным разделам, содержащегося в программе.</w:t>
      </w:r>
    </w:p>
    <w:p w:rsidR="00064BFB" w:rsidRPr="00664343" w:rsidRDefault="0023155A">
      <w:pPr>
        <w:autoSpaceDE w:val="0"/>
        <w:autoSpaceDN w:val="0"/>
        <w:spacing w:before="70" w:after="0" w:line="230" w:lineRule="auto"/>
        <w:rPr>
          <w:lang w:val="ru-RU"/>
        </w:rPr>
      </w:pP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>Набор сюжетных картинок в соответствии с тематическим планированием</w:t>
      </w:r>
    </w:p>
    <w:p w:rsidR="00064BFB" w:rsidRPr="00664343" w:rsidRDefault="0023155A">
      <w:pPr>
        <w:autoSpaceDE w:val="0"/>
        <w:autoSpaceDN w:val="0"/>
        <w:spacing w:before="262" w:after="0" w:line="230" w:lineRule="auto"/>
        <w:rPr>
          <w:lang w:val="ru-RU"/>
        </w:rPr>
      </w:pPr>
      <w:r w:rsidRPr="00664343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064BFB" w:rsidRPr="00664343" w:rsidRDefault="0023155A">
      <w:pPr>
        <w:autoSpaceDE w:val="0"/>
        <w:autoSpaceDN w:val="0"/>
        <w:spacing w:before="166" w:after="0" w:line="230" w:lineRule="auto"/>
        <w:rPr>
          <w:lang w:val="ru-RU"/>
        </w:rPr>
      </w:pP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>1.Компьютер.</w:t>
      </w:r>
    </w:p>
    <w:p w:rsidR="00064BFB" w:rsidRPr="00664343" w:rsidRDefault="0023155A">
      <w:pPr>
        <w:autoSpaceDE w:val="0"/>
        <w:autoSpaceDN w:val="0"/>
        <w:spacing w:before="70" w:after="0" w:line="230" w:lineRule="auto"/>
        <w:rPr>
          <w:lang w:val="ru-RU"/>
        </w:rPr>
      </w:pP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>2.Доска.</w:t>
      </w:r>
    </w:p>
    <w:p w:rsidR="00064BFB" w:rsidRPr="00664343" w:rsidRDefault="0023155A">
      <w:pPr>
        <w:autoSpaceDE w:val="0"/>
        <w:autoSpaceDN w:val="0"/>
        <w:spacing w:before="70" w:after="0" w:line="262" w:lineRule="auto"/>
        <w:ind w:right="8064"/>
        <w:rPr>
          <w:lang w:val="ru-RU"/>
        </w:rPr>
      </w:pP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 xml:space="preserve">3.Интерактивная доска. </w:t>
      </w:r>
      <w:r w:rsidRPr="00664343">
        <w:rPr>
          <w:lang w:val="ru-RU"/>
        </w:rPr>
        <w:br/>
      </w: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>4.Проектор.</w:t>
      </w:r>
    </w:p>
    <w:p w:rsidR="00064BFB" w:rsidRPr="00664343" w:rsidRDefault="0023155A">
      <w:pPr>
        <w:autoSpaceDE w:val="0"/>
        <w:autoSpaceDN w:val="0"/>
        <w:spacing w:before="72" w:after="0" w:line="230" w:lineRule="auto"/>
        <w:rPr>
          <w:lang w:val="ru-RU"/>
        </w:rPr>
      </w:pPr>
      <w:r w:rsidRPr="00664343">
        <w:rPr>
          <w:rFonts w:ascii="Times New Roman" w:eastAsia="Times New Roman" w:hAnsi="Times New Roman"/>
          <w:color w:val="000000"/>
          <w:sz w:val="24"/>
          <w:lang w:val="ru-RU"/>
        </w:rPr>
        <w:t>5.Колонки.</w:t>
      </w:r>
    </w:p>
    <w:p w:rsidR="00064BFB" w:rsidRPr="00664343" w:rsidRDefault="00064BFB">
      <w:pPr>
        <w:rPr>
          <w:lang w:val="ru-RU"/>
        </w:rPr>
        <w:sectPr w:rsidR="00064BFB" w:rsidRPr="0066434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3155A" w:rsidRPr="00664343" w:rsidRDefault="0023155A">
      <w:pPr>
        <w:rPr>
          <w:lang w:val="ru-RU"/>
        </w:rPr>
      </w:pPr>
    </w:p>
    <w:sectPr w:rsidR="0023155A" w:rsidRPr="00664343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620424A"/>
    <w:multiLevelType w:val="multilevel"/>
    <w:tmpl w:val="8DD0D8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064BFB"/>
    <w:rsid w:val="0015074B"/>
    <w:rsid w:val="0023155A"/>
    <w:rsid w:val="0029639D"/>
    <w:rsid w:val="00326F90"/>
    <w:rsid w:val="00664343"/>
    <w:rsid w:val="00953CA5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DF1486"/>
  <w14:defaultImageDpi w14:val="300"/>
  <w15:docId w15:val="{54584105-8574-4856-8856-F1A0C5FB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C8BB02-2E86-45D5-AEAB-BA94D6457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6567</Words>
  <Characters>37437</Characters>
  <Application>Microsoft Office Word</Application>
  <DocSecurity>0</DocSecurity>
  <Lines>311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43917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Светлана Верещагина</cp:lastModifiedBy>
  <cp:revision>3</cp:revision>
  <dcterms:created xsi:type="dcterms:W3CDTF">2013-12-23T23:15:00Z</dcterms:created>
  <dcterms:modified xsi:type="dcterms:W3CDTF">2022-09-24T08:45:00Z</dcterms:modified>
  <cp:category/>
</cp:coreProperties>
</file>