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70D3" w14:textId="77777777" w:rsidR="001F1A0D" w:rsidRPr="00C8433F" w:rsidRDefault="001F1A0D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72B818E7" w14:textId="77777777" w:rsidR="00C8433F" w:rsidRPr="00C8433F" w:rsidRDefault="00C8433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1BA05659" w14:textId="77777777" w:rsidR="00C8433F" w:rsidRPr="00C8433F" w:rsidRDefault="00C8433F" w:rsidP="00C8433F">
      <w:pPr>
        <w:autoSpaceDE w:val="0"/>
        <w:autoSpaceDN w:val="0"/>
        <w:spacing w:after="78" w:line="220" w:lineRule="exac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433F">
        <w:rPr>
          <w:rFonts w:ascii="Times New Roman" w:hAnsi="Times New Roman" w:cs="Times New Roman"/>
          <w:b/>
          <w:sz w:val="24"/>
          <w:szCs w:val="24"/>
          <w:lang w:val="ru-RU"/>
        </w:rPr>
        <w:t>Аннотация к рабочей программе по изобразительному искусству</w:t>
      </w:r>
    </w:p>
    <w:p w14:paraId="711D54B1" w14:textId="77777777" w:rsidR="00C8433F" w:rsidRPr="00C8433F" w:rsidRDefault="00C8433F" w:rsidP="00C8433F">
      <w:pPr>
        <w:autoSpaceDE w:val="0"/>
        <w:autoSpaceDN w:val="0"/>
        <w:spacing w:after="78" w:line="220" w:lineRule="exac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433F">
        <w:rPr>
          <w:rFonts w:ascii="Times New Roman" w:hAnsi="Times New Roman" w:cs="Times New Roman"/>
          <w:b/>
          <w:sz w:val="24"/>
          <w:szCs w:val="24"/>
          <w:lang w:val="ru-RU"/>
        </w:rPr>
        <w:t>5 класс</w:t>
      </w:r>
    </w:p>
    <w:p w14:paraId="0D470BA1" w14:textId="77777777" w:rsidR="00C8433F" w:rsidRPr="00C8433F" w:rsidRDefault="00C8433F" w:rsidP="00C8433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8433F">
        <w:rPr>
          <w:rFonts w:ascii="Times New Roman" w:hAnsi="Times New Roman" w:cs="Times New Roman"/>
          <w:sz w:val="24"/>
          <w:szCs w:val="24"/>
          <w:lang w:val="ru-RU"/>
        </w:rPr>
        <w:t>Рабочая программа по изобразительному искусству  составлена на основании следующих нормативно-правовых документов:</w:t>
      </w:r>
    </w:p>
    <w:p w14:paraId="7995E6BE" w14:textId="77777777" w:rsidR="00C8433F" w:rsidRPr="00C8433F" w:rsidRDefault="00C8433F" w:rsidP="00C8433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8433F">
        <w:rPr>
          <w:rFonts w:ascii="Times New Roman" w:hAnsi="Times New Roman" w:cs="Times New Roman"/>
          <w:sz w:val="24"/>
          <w:szCs w:val="24"/>
          <w:lang w:val="ru-RU"/>
        </w:rPr>
        <w:t>- Федеральный закон от 29.12.2012 N 273-ФЗ "Об образовании в Российской Федерации";</w:t>
      </w:r>
    </w:p>
    <w:p w14:paraId="06C1FD44" w14:textId="77777777" w:rsidR="00C8433F" w:rsidRPr="00C8433F" w:rsidRDefault="00C8433F" w:rsidP="00C8433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8433F">
        <w:rPr>
          <w:rFonts w:ascii="Times New Roman" w:hAnsi="Times New Roman" w:cs="Times New Roman"/>
          <w:sz w:val="24"/>
          <w:szCs w:val="24"/>
          <w:lang w:val="ru-RU"/>
        </w:rPr>
        <w:t>- Федеральный Государственный образовательный стандарт основного общего образования (2010 год);</w:t>
      </w:r>
    </w:p>
    <w:p w14:paraId="5B1DBF17" w14:textId="77777777" w:rsidR="00C8433F" w:rsidRPr="00C8433F" w:rsidRDefault="00C8433F" w:rsidP="00C8433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8433F">
        <w:rPr>
          <w:rFonts w:ascii="Times New Roman" w:hAnsi="Times New Roman" w:cs="Times New Roman"/>
          <w:sz w:val="24"/>
          <w:szCs w:val="24"/>
          <w:lang w:val="ru-RU"/>
        </w:rPr>
        <w:t>- Примерная программа по изобразительному искусству (одобрена решением федерального учебно-методического объединения по общему образованию протокол от 8 апреля 2015 года №1/15)</w:t>
      </w:r>
    </w:p>
    <w:p w14:paraId="1F38C7B3" w14:textId="77777777" w:rsidR="00C8433F" w:rsidRPr="00C8433F" w:rsidRDefault="00C8433F" w:rsidP="00C8433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8433F">
        <w:rPr>
          <w:rFonts w:ascii="Times New Roman" w:hAnsi="Times New Roman" w:cs="Times New Roman"/>
          <w:sz w:val="24"/>
          <w:szCs w:val="24"/>
          <w:lang w:val="ru-RU"/>
        </w:rPr>
        <w:t xml:space="preserve">- Авторская  программа «Изобразительное искусство» для 5 – 8 классов общеобразовательных учреждений, авторы Б. М. Неменский. Л.А.Неменская, Н.А.Горяева, А.С.Питерских, М: Просвещение,  2015 </w:t>
      </w:r>
    </w:p>
    <w:p w14:paraId="6051D88B" w14:textId="77777777" w:rsidR="00C8433F" w:rsidRPr="00C8433F" w:rsidRDefault="00C8433F" w:rsidP="00C8433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8433F">
        <w:rPr>
          <w:rFonts w:ascii="Times New Roman" w:hAnsi="Times New Roman" w:cs="Times New Roman"/>
          <w:sz w:val="24"/>
          <w:szCs w:val="24"/>
          <w:lang w:val="ru-RU"/>
        </w:rPr>
        <w:t>. Программы воспитания МБОУ Озерновская СОШ № 47, утвержденной приказом от 30.08.2021 № 01-04-287;</w:t>
      </w:r>
    </w:p>
    <w:p w14:paraId="3EED4761" w14:textId="77777777" w:rsidR="00C8433F" w:rsidRPr="00C8433F" w:rsidRDefault="00C8433F" w:rsidP="00C8433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8433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C8433F">
        <w:rPr>
          <w:rFonts w:ascii="Times New Roman" w:hAnsi="Times New Roman" w:cs="Times New Roman"/>
          <w:sz w:val="24"/>
          <w:szCs w:val="24"/>
          <w:lang w:val="ru-RU"/>
        </w:rPr>
        <w:tab/>
        <w:t>Учебного плана МБОУ Озерновская СОШ № 47.</w:t>
      </w:r>
    </w:p>
    <w:p w14:paraId="2FD829E2" w14:textId="77777777" w:rsidR="00C8433F" w:rsidRPr="00C8433F" w:rsidRDefault="00C8433F" w:rsidP="00C8433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12CB8E2F" w14:textId="77777777" w:rsidR="00C8433F" w:rsidRPr="00C8433F" w:rsidRDefault="00C8433F" w:rsidP="00C8433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8433F">
        <w:rPr>
          <w:rFonts w:ascii="Times New Roman" w:hAnsi="Times New Roman" w:cs="Times New Roman"/>
          <w:sz w:val="24"/>
          <w:szCs w:val="24"/>
          <w:lang w:val="ru-RU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 учащимися личностных, метапредметных, предметных результатов, а также на реализацию системно-деятельностного подхода в организации образовательного процесса.</w:t>
      </w:r>
    </w:p>
    <w:p w14:paraId="261A54B4" w14:textId="77777777" w:rsidR="00C8433F" w:rsidRPr="00C8433F" w:rsidRDefault="00C8433F" w:rsidP="00C8433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8433F">
        <w:rPr>
          <w:rFonts w:ascii="Times New Roman" w:hAnsi="Times New Roman" w:cs="Times New Roman"/>
          <w:b/>
          <w:sz w:val="24"/>
          <w:szCs w:val="24"/>
          <w:lang w:val="ru-RU"/>
        </w:rPr>
        <w:t>Основная цель</w:t>
      </w:r>
      <w:r w:rsidRPr="00C8433F">
        <w:rPr>
          <w:rFonts w:ascii="Times New Roman" w:hAnsi="Times New Roman" w:cs="Times New Roman"/>
          <w:sz w:val="24"/>
          <w:szCs w:val="24"/>
          <w:lang w:val="ru-RU"/>
        </w:rPr>
        <w:t xml:space="preserve"> школьного предмета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14:paraId="5B3036A2" w14:textId="77777777" w:rsidR="00C8433F" w:rsidRPr="00C8433F" w:rsidRDefault="00C8433F" w:rsidP="00C8433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8433F">
        <w:rPr>
          <w:rFonts w:ascii="Times New Roman" w:hAnsi="Times New Roman" w:cs="Times New Roman"/>
          <w:sz w:val="24"/>
          <w:szCs w:val="24"/>
          <w:lang w:val="ru-RU"/>
        </w:rPr>
        <w:t>Художественное развитие осуществляется в практической, деятельностной форме в процессе личностного художественного творчества.</w:t>
      </w:r>
    </w:p>
    <w:p w14:paraId="63ACDC5C" w14:textId="77777777" w:rsidR="00C8433F" w:rsidRPr="00C8433F" w:rsidRDefault="00C8433F" w:rsidP="00C8433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8433F">
        <w:rPr>
          <w:rFonts w:ascii="Times New Roman" w:hAnsi="Times New Roman" w:cs="Times New Roman"/>
          <w:sz w:val="24"/>
          <w:szCs w:val="24"/>
          <w:lang w:val="ru-RU"/>
        </w:rPr>
        <w:t xml:space="preserve">Основные формы учебной деятельности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14:paraId="798EAAC2" w14:textId="77777777" w:rsidR="00C8433F" w:rsidRPr="00C8433F" w:rsidRDefault="00C8433F" w:rsidP="00C8433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8433F">
        <w:rPr>
          <w:rFonts w:ascii="Times New Roman" w:hAnsi="Times New Roman" w:cs="Times New Roman"/>
          <w:sz w:val="24"/>
          <w:szCs w:val="24"/>
          <w:lang w:val="ru-RU"/>
        </w:rPr>
        <w:t xml:space="preserve"> Основные задачи предмета «Изобразительное искусство»:</w:t>
      </w:r>
    </w:p>
    <w:p w14:paraId="7139BF8C" w14:textId="77777777" w:rsidR="00C8433F" w:rsidRPr="00C8433F" w:rsidRDefault="00C8433F" w:rsidP="00C8433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8433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C8433F">
        <w:rPr>
          <w:rFonts w:ascii="Times New Roman" w:hAnsi="Times New Roman" w:cs="Times New Roman"/>
          <w:sz w:val="24"/>
          <w:szCs w:val="24"/>
          <w:lang w:val="ru-RU"/>
        </w:rPr>
        <w:tab/>
        <w:t>формирование опыта смыслового и эмоционально - ценностного вос¬приятия визуального образа реальности и произведений искусства;</w:t>
      </w:r>
    </w:p>
    <w:p w14:paraId="4F764D6D" w14:textId="77777777" w:rsidR="00C8433F" w:rsidRPr="00C8433F" w:rsidRDefault="00C8433F" w:rsidP="00C8433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8433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C8433F">
        <w:rPr>
          <w:rFonts w:ascii="Times New Roman" w:hAnsi="Times New Roman" w:cs="Times New Roman"/>
          <w:sz w:val="24"/>
          <w:szCs w:val="24"/>
          <w:lang w:val="ru-RU"/>
        </w:rPr>
        <w:tab/>
        <w:t>освоение художественной культуры как формы материального вы¬ражения в пространственных формах духовных ценностей;</w:t>
      </w:r>
    </w:p>
    <w:p w14:paraId="08853A46" w14:textId="77777777" w:rsidR="00C8433F" w:rsidRPr="00C8433F" w:rsidRDefault="00C8433F" w:rsidP="00C8433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8433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C8433F">
        <w:rPr>
          <w:rFonts w:ascii="Times New Roman" w:hAnsi="Times New Roman" w:cs="Times New Roman"/>
          <w:sz w:val="24"/>
          <w:szCs w:val="24"/>
          <w:lang w:val="ru-RU"/>
        </w:rPr>
        <w:tab/>
        <w:t>формирование понимания эмоционального и ценностного смысла визуально-пространственной формы;</w:t>
      </w:r>
    </w:p>
    <w:p w14:paraId="7A194394" w14:textId="77777777" w:rsidR="00C8433F" w:rsidRPr="00C8433F" w:rsidRDefault="00C8433F" w:rsidP="00C8433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8433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C8433F">
        <w:rPr>
          <w:rFonts w:ascii="Times New Roman" w:hAnsi="Times New Roman" w:cs="Times New Roman"/>
          <w:sz w:val="24"/>
          <w:szCs w:val="24"/>
          <w:lang w:val="ru-RU"/>
        </w:rPr>
        <w:tab/>
        <w:t>развитие творческого опыта как формирование способности к са¬мостоятельным действиям в ситуации неопределенности;</w:t>
      </w:r>
    </w:p>
    <w:p w14:paraId="36426ECA" w14:textId="77777777" w:rsidR="00C8433F" w:rsidRPr="00C8433F" w:rsidRDefault="00C8433F" w:rsidP="00C8433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8433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C8433F">
        <w:rPr>
          <w:rFonts w:ascii="Times New Roman" w:hAnsi="Times New Roman" w:cs="Times New Roman"/>
          <w:sz w:val="24"/>
          <w:szCs w:val="24"/>
          <w:lang w:val="ru-RU"/>
        </w:rPr>
        <w:tab/>
        <w:t>формирование активного, заинтересованного отношения к традици¬ям культуры как к смысловой, эстетической и личностно-значимой ценности;</w:t>
      </w:r>
    </w:p>
    <w:p w14:paraId="2DA1161F" w14:textId="77777777" w:rsidR="00C8433F" w:rsidRPr="00C8433F" w:rsidRDefault="00C8433F" w:rsidP="00C8433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8433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C8433F">
        <w:rPr>
          <w:rFonts w:ascii="Times New Roman" w:hAnsi="Times New Roman" w:cs="Times New Roman"/>
          <w:sz w:val="24"/>
          <w:szCs w:val="24"/>
          <w:lang w:val="ru-RU"/>
        </w:rPr>
        <w:tab/>
        <w:t>воспитание уважения к истории культуры своего Отечества, выра¬женной в ее архитектуре, изобразительном искусстве, в националь¬ных образах предметно-материальной и пространственной среды и понимании красоты человека;</w:t>
      </w:r>
    </w:p>
    <w:p w14:paraId="17DA7BD4" w14:textId="77777777" w:rsidR="00C8433F" w:rsidRPr="00C8433F" w:rsidRDefault="00C8433F" w:rsidP="00C8433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8433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C8433F">
        <w:rPr>
          <w:rFonts w:ascii="Times New Roman" w:hAnsi="Times New Roman" w:cs="Times New Roman"/>
          <w:sz w:val="24"/>
          <w:szCs w:val="24"/>
          <w:lang w:val="ru-RU"/>
        </w:rPr>
        <w:tab/>
        <w:t>развитие способности ориентироваться в мире современной художе¬ственной культуры;</w:t>
      </w:r>
    </w:p>
    <w:p w14:paraId="33CD4251" w14:textId="77777777" w:rsidR="00C8433F" w:rsidRPr="00C8433F" w:rsidRDefault="00C8433F" w:rsidP="00C8433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8433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C8433F">
        <w:rPr>
          <w:rFonts w:ascii="Times New Roman" w:hAnsi="Times New Roman" w:cs="Times New Roman"/>
          <w:sz w:val="24"/>
          <w:szCs w:val="24"/>
          <w:lang w:val="ru-RU"/>
        </w:rPr>
        <w:tab/>
        <w:t>овладение средствами художественного изображения как способом развития умения видеть реальный мир, как способностью к анали¬зу и структурированию визуального образа, на основе его эмоцио¬нально-нравственной оценки;</w:t>
      </w:r>
    </w:p>
    <w:p w14:paraId="6475F025" w14:textId="77777777" w:rsidR="00C8433F" w:rsidRPr="00C8433F" w:rsidRDefault="00C8433F" w:rsidP="00C8433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8433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C8433F">
        <w:rPr>
          <w:rFonts w:ascii="Times New Roman" w:hAnsi="Times New Roman" w:cs="Times New Roman"/>
          <w:sz w:val="24"/>
          <w:szCs w:val="24"/>
          <w:lang w:val="ru-RU"/>
        </w:rPr>
        <w:tab/>
        <w:t>овладение основами культуры практической работы различными ху¬дожественными материалами и инструментами для эстетической ор¬ганизации и оформления школьной, бытовой и производственной среды.</w:t>
      </w:r>
    </w:p>
    <w:p w14:paraId="1B8AA9AA" w14:textId="77777777" w:rsidR="00C8433F" w:rsidRPr="00C8433F" w:rsidRDefault="00C8433F" w:rsidP="00C8433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319B99A7" w14:textId="77777777" w:rsidR="00C8433F" w:rsidRPr="00C8433F" w:rsidRDefault="00C8433F" w:rsidP="00C8433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433F">
        <w:rPr>
          <w:rFonts w:ascii="Times New Roman" w:hAnsi="Times New Roman" w:cs="Times New Roman"/>
          <w:b/>
          <w:sz w:val="24"/>
          <w:szCs w:val="24"/>
          <w:lang w:val="ru-RU"/>
        </w:rPr>
        <w:t>Общая характеристика предмета</w:t>
      </w:r>
    </w:p>
    <w:p w14:paraId="39626CAB" w14:textId="77777777" w:rsidR="00C8433F" w:rsidRPr="00C8433F" w:rsidRDefault="00C8433F" w:rsidP="00C8433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8433F">
        <w:rPr>
          <w:rFonts w:ascii="Times New Roman" w:hAnsi="Times New Roman" w:cs="Times New Roman"/>
          <w:sz w:val="24"/>
          <w:szCs w:val="24"/>
          <w:lang w:val="ru-RU"/>
        </w:rPr>
        <w:t xml:space="preserve"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</w:t>
      </w:r>
    </w:p>
    <w:p w14:paraId="0FEF9D2A" w14:textId="77777777" w:rsidR="00C8433F" w:rsidRPr="00C8433F" w:rsidRDefault="00C8433F" w:rsidP="00C8433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8433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- живописи, графики, скульптуры, дизайна, архитектуры, народного и декоративно-прикладного искусства. </w:t>
      </w:r>
    </w:p>
    <w:p w14:paraId="766CFAD8" w14:textId="77777777" w:rsidR="00C8433F" w:rsidRPr="00C8433F" w:rsidRDefault="00C8433F" w:rsidP="00C8433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8433F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курса учитывает возрастание роли визуального образа как средства познания, коммуникации и про¬фессиональной деятельности в условиях современности. 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</w:p>
    <w:p w14:paraId="4DE01F36" w14:textId="77777777" w:rsidR="00C8433F" w:rsidRPr="00C8433F" w:rsidRDefault="00C8433F" w:rsidP="00C8433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8433F">
        <w:rPr>
          <w:rFonts w:ascii="Times New Roman" w:hAnsi="Times New Roman" w:cs="Times New Roman"/>
          <w:sz w:val="24"/>
          <w:szCs w:val="24"/>
          <w:lang w:val="ru-RU"/>
        </w:rPr>
        <w:t>Вклад  образовательной области «Искусство» в развитие  личности выпускника основной школы заключается в развитии эстетического восприятия мира,  в воспитании художественного вкуса, потребности в общении с прекрасным в жизни и в искусстве, в обеспечении определенного уровня эрудиции в сфере изобразительного искусства,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 А также способствует овладению учащимся основами культуры практической работы различными ху¬дожественными материалами и инструментами для эстетической ор¬ганизации и оформления школьной, бытовой и производственной среды.</w:t>
      </w:r>
    </w:p>
    <w:p w14:paraId="2A1A4671" w14:textId="77777777" w:rsidR="00C8433F" w:rsidRPr="00C8433F" w:rsidRDefault="00C8433F" w:rsidP="00C8433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D0D1F23" w14:textId="77777777" w:rsidR="00C8433F" w:rsidRPr="00C8433F" w:rsidRDefault="00C8433F" w:rsidP="00C8433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433F">
        <w:rPr>
          <w:rFonts w:ascii="Times New Roman" w:hAnsi="Times New Roman" w:cs="Times New Roman"/>
          <w:b/>
          <w:sz w:val="24"/>
          <w:szCs w:val="24"/>
          <w:lang w:val="ru-RU"/>
        </w:rPr>
        <w:t>Описание места учебного предмета, курса в учебном плане</w:t>
      </w:r>
    </w:p>
    <w:p w14:paraId="0B706380" w14:textId="77777777" w:rsidR="00C8433F" w:rsidRPr="00C8433F" w:rsidRDefault="00C8433F" w:rsidP="00C8433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8433F">
        <w:rPr>
          <w:rFonts w:ascii="Times New Roman" w:hAnsi="Times New Roman" w:cs="Times New Roman"/>
          <w:sz w:val="24"/>
          <w:szCs w:val="24"/>
          <w:lang w:val="ru-RU"/>
        </w:rPr>
        <w:t>Федеральный государственный образовательный стандарт основного общего образования предусматривает в основной школе обязательный учебный предмет - "Изобразительное искусство".</w:t>
      </w:r>
    </w:p>
    <w:p w14:paraId="71A5DA8C" w14:textId="77777777" w:rsidR="00C8433F" w:rsidRPr="00C8433F" w:rsidRDefault="00C8433F" w:rsidP="00C8433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8433F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02BE1DC8" w14:textId="77777777" w:rsidR="00C8433F" w:rsidRPr="00C8433F" w:rsidRDefault="00C8433F" w:rsidP="00C8433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3501"/>
        <w:gridCol w:w="3501"/>
        <w:gridCol w:w="3502"/>
      </w:tblGrid>
      <w:tr w:rsidR="00C8433F" w:rsidRPr="00E308C3" w14:paraId="4A4BB1FC" w14:textId="77777777" w:rsidTr="00C8433F">
        <w:tc>
          <w:tcPr>
            <w:tcW w:w="3501" w:type="dxa"/>
          </w:tcPr>
          <w:p w14:paraId="52892AF1" w14:textId="77777777" w:rsidR="00C8433F" w:rsidRDefault="00C8433F" w:rsidP="00C8433F">
            <w:pPr>
              <w:autoSpaceDE w:val="0"/>
              <w:autoSpaceDN w:val="0"/>
              <w:spacing w:after="78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3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501" w:type="dxa"/>
          </w:tcPr>
          <w:p w14:paraId="73413C9C" w14:textId="77777777" w:rsidR="00C8433F" w:rsidRDefault="00C8433F" w:rsidP="00C8433F">
            <w:pPr>
              <w:autoSpaceDE w:val="0"/>
              <w:autoSpaceDN w:val="0"/>
              <w:spacing w:after="78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3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в неделю</w:t>
            </w:r>
          </w:p>
        </w:tc>
        <w:tc>
          <w:tcPr>
            <w:tcW w:w="3502" w:type="dxa"/>
          </w:tcPr>
          <w:p w14:paraId="28BF3472" w14:textId="77777777" w:rsidR="00C8433F" w:rsidRDefault="00C8433F" w:rsidP="00C8433F">
            <w:pPr>
              <w:autoSpaceDE w:val="0"/>
              <w:autoSpaceDN w:val="0"/>
              <w:spacing w:after="78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3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часов за учебный год</w:t>
            </w:r>
          </w:p>
        </w:tc>
      </w:tr>
      <w:tr w:rsidR="00C8433F" w14:paraId="6BE565EE" w14:textId="77777777" w:rsidTr="00C8433F">
        <w:tc>
          <w:tcPr>
            <w:tcW w:w="3501" w:type="dxa"/>
          </w:tcPr>
          <w:p w14:paraId="54F7EFB4" w14:textId="77777777" w:rsidR="00C8433F" w:rsidRDefault="00C8433F" w:rsidP="00C8433F">
            <w:pPr>
              <w:autoSpaceDE w:val="0"/>
              <w:autoSpaceDN w:val="0"/>
              <w:spacing w:after="78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01" w:type="dxa"/>
          </w:tcPr>
          <w:p w14:paraId="46B3C074" w14:textId="77777777" w:rsidR="00C8433F" w:rsidRDefault="00C8433F" w:rsidP="00C8433F">
            <w:pPr>
              <w:autoSpaceDE w:val="0"/>
              <w:autoSpaceDN w:val="0"/>
              <w:spacing w:after="78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02" w:type="dxa"/>
          </w:tcPr>
          <w:p w14:paraId="78EB09D7" w14:textId="77777777" w:rsidR="00C8433F" w:rsidRDefault="00C8433F" w:rsidP="00C8433F">
            <w:pPr>
              <w:autoSpaceDE w:val="0"/>
              <w:autoSpaceDN w:val="0"/>
              <w:spacing w:after="78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</w:tbl>
    <w:p w14:paraId="5A8439CB" w14:textId="77777777" w:rsidR="00C8433F" w:rsidRPr="00C8433F" w:rsidRDefault="00C8433F" w:rsidP="00C8433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8433F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1DAA14F6" w14:textId="77777777" w:rsidR="00C8433F" w:rsidRPr="00C8433F" w:rsidRDefault="00C8433F" w:rsidP="00C8433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20F2F0A5" w14:textId="77777777" w:rsidR="00C8433F" w:rsidRPr="00C8433F" w:rsidRDefault="00C8433F" w:rsidP="00C8433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433F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C8433F">
        <w:rPr>
          <w:rFonts w:ascii="Times New Roman" w:hAnsi="Times New Roman" w:cs="Times New Roman"/>
          <w:b/>
          <w:sz w:val="24"/>
          <w:szCs w:val="24"/>
          <w:lang w:val="ru-RU"/>
        </w:rPr>
        <w:t>УМК по изобразительному искусству включает в себя:</w:t>
      </w:r>
    </w:p>
    <w:p w14:paraId="2306A42A" w14:textId="77777777" w:rsidR="00C8433F" w:rsidRPr="00C8433F" w:rsidRDefault="00C8433F" w:rsidP="00C8433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8433F">
        <w:rPr>
          <w:rFonts w:ascii="Times New Roman" w:hAnsi="Times New Roman" w:cs="Times New Roman"/>
          <w:sz w:val="24"/>
          <w:szCs w:val="24"/>
          <w:lang w:val="ru-RU"/>
        </w:rPr>
        <w:t xml:space="preserve">- Изобразительное искусство. Декоративно - прикладное искусство в жизни человека. 5 класс: учебник для общеобразовательных организаций/ Н.А. Горяева, О.В.  Островская; под редакцией Б.М. Неменского. - М.: Просвещение, 2015; </w:t>
      </w:r>
    </w:p>
    <w:p w14:paraId="50D497E7" w14:textId="77777777" w:rsidR="00C8433F" w:rsidRPr="00C8433F" w:rsidRDefault="00C8433F" w:rsidP="00C8433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8433F">
        <w:rPr>
          <w:rFonts w:ascii="Times New Roman" w:hAnsi="Times New Roman" w:cs="Times New Roman"/>
          <w:sz w:val="24"/>
          <w:szCs w:val="24"/>
          <w:lang w:val="ru-RU"/>
        </w:rPr>
        <w:t>- Изобразительное искусство. Искусство в жизни человека. 6 класс: учебник для общеобразовательных учреждений / Л. А. Неменская; под ред. Б.М. Неменского – М.: Просвещение, 2016;</w:t>
      </w:r>
    </w:p>
    <w:p w14:paraId="06D45F0D" w14:textId="77777777" w:rsidR="00C8433F" w:rsidRPr="00C8433F" w:rsidRDefault="00C8433F" w:rsidP="00C8433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8433F">
        <w:rPr>
          <w:rFonts w:ascii="Times New Roman" w:hAnsi="Times New Roman" w:cs="Times New Roman"/>
          <w:sz w:val="24"/>
          <w:szCs w:val="24"/>
          <w:lang w:val="ru-RU"/>
        </w:rPr>
        <w:t xml:space="preserve">- Изобразительное искусство. Дизайн и архитектура в жизни человека: учебник для  7 классов/ А. С. Питерских, Г.Е. Гуров;  под ред. Б.М. Неменского - М.: Просвещение, 2017;    </w:t>
      </w:r>
    </w:p>
    <w:p w14:paraId="1C4F18F1" w14:textId="77777777" w:rsidR="00C8433F" w:rsidRPr="00C8433F" w:rsidRDefault="00C8433F" w:rsidP="00C8433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8433F">
        <w:rPr>
          <w:rFonts w:ascii="Times New Roman" w:hAnsi="Times New Roman" w:cs="Times New Roman"/>
          <w:sz w:val="24"/>
          <w:szCs w:val="24"/>
          <w:lang w:val="ru-RU"/>
        </w:rPr>
        <w:t>- Питерских А.С. Изобразительное искусство. Изобразительное искусство в театре, кино, на телевидении: учебник для общеобразовательных учреждений; под редакцией Б.М.Неменского, 2017</w:t>
      </w:r>
    </w:p>
    <w:p w14:paraId="217C9744" w14:textId="77777777" w:rsidR="00C8433F" w:rsidRPr="00C8433F" w:rsidRDefault="00C8433F" w:rsidP="00C8433F">
      <w:pPr>
        <w:autoSpaceDE w:val="0"/>
        <w:autoSpaceDN w:val="0"/>
        <w:spacing w:after="78" w:line="220" w:lineRule="exact"/>
        <w:rPr>
          <w:lang w:val="ru-RU"/>
        </w:rPr>
      </w:pPr>
      <w:r w:rsidRPr="00C8433F">
        <w:rPr>
          <w:lang w:val="ru-RU"/>
        </w:rPr>
        <w:t xml:space="preserve">         </w:t>
      </w:r>
    </w:p>
    <w:p w14:paraId="43C3CAA5" w14:textId="77777777" w:rsidR="00C8433F" w:rsidRPr="00C8433F" w:rsidRDefault="00C8433F" w:rsidP="00C8433F">
      <w:pPr>
        <w:autoSpaceDE w:val="0"/>
        <w:autoSpaceDN w:val="0"/>
        <w:spacing w:after="78" w:line="220" w:lineRule="exact"/>
        <w:rPr>
          <w:lang w:val="ru-RU"/>
        </w:rPr>
      </w:pPr>
      <w:r w:rsidRPr="00C8433F">
        <w:rPr>
          <w:lang w:val="ru-RU"/>
        </w:rPr>
        <w:tab/>
      </w:r>
      <w:r w:rsidRPr="00C8433F">
        <w:rPr>
          <w:lang w:val="ru-RU"/>
        </w:rPr>
        <w:tab/>
      </w:r>
      <w:r w:rsidRPr="00C8433F">
        <w:rPr>
          <w:lang w:val="ru-RU"/>
        </w:rPr>
        <w:tab/>
      </w:r>
    </w:p>
    <w:p w14:paraId="4941E598" w14:textId="77777777" w:rsidR="00C8433F" w:rsidRDefault="00C8433F">
      <w:pPr>
        <w:autoSpaceDE w:val="0"/>
        <w:autoSpaceDN w:val="0"/>
        <w:spacing w:after="78" w:line="220" w:lineRule="exact"/>
        <w:rPr>
          <w:lang w:val="ru-RU"/>
        </w:rPr>
      </w:pPr>
    </w:p>
    <w:p w14:paraId="0011E744" w14:textId="77777777" w:rsidR="00C8433F" w:rsidRDefault="00C8433F">
      <w:pPr>
        <w:autoSpaceDE w:val="0"/>
        <w:autoSpaceDN w:val="0"/>
        <w:spacing w:after="78" w:line="220" w:lineRule="exact"/>
        <w:rPr>
          <w:lang w:val="ru-RU"/>
        </w:rPr>
      </w:pPr>
    </w:p>
    <w:p w14:paraId="49E1D686" w14:textId="77777777" w:rsidR="00C8433F" w:rsidRDefault="00C8433F">
      <w:pPr>
        <w:autoSpaceDE w:val="0"/>
        <w:autoSpaceDN w:val="0"/>
        <w:spacing w:after="78" w:line="220" w:lineRule="exact"/>
        <w:rPr>
          <w:lang w:val="ru-RU"/>
        </w:rPr>
      </w:pPr>
    </w:p>
    <w:p w14:paraId="77EF9CB5" w14:textId="77777777" w:rsidR="00C8433F" w:rsidRDefault="00C8433F">
      <w:pPr>
        <w:autoSpaceDE w:val="0"/>
        <w:autoSpaceDN w:val="0"/>
        <w:spacing w:after="78" w:line="220" w:lineRule="exact"/>
        <w:rPr>
          <w:lang w:val="ru-RU"/>
        </w:rPr>
      </w:pPr>
    </w:p>
    <w:p w14:paraId="3E5BC4EA" w14:textId="77777777" w:rsidR="00C8433F" w:rsidRDefault="00C8433F">
      <w:pPr>
        <w:autoSpaceDE w:val="0"/>
        <w:autoSpaceDN w:val="0"/>
        <w:spacing w:after="78" w:line="220" w:lineRule="exact"/>
        <w:rPr>
          <w:lang w:val="ru-RU"/>
        </w:rPr>
      </w:pPr>
    </w:p>
    <w:p w14:paraId="619E13E8" w14:textId="77777777" w:rsidR="00C8433F" w:rsidRDefault="00C8433F">
      <w:pPr>
        <w:autoSpaceDE w:val="0"/>
        <w:autoSpaceDN w:val="0"/>
        <w:spacing w:after="78" w:line="220" w:lineRule="exact"/>
        <w:rPr>
          <w:lang w:val="ru-RU"/>
        </w:rPr>
      </w:pPr>
    </w:p>
    <w:p w14:paraId="086E8F64" w14:textId="77777777" w:rsidR="00C8433F" w:rsidRDefault="00C8433F">
      <w:pPr>
        <w:autoSpaceDE w:val="0"/>
        <w:autoSpaceDN w:val="0"/>
        <w:spacing w:after="78" w:line="220" w:lineRule="exact"/>
        <w:rPr>
          <w:lang w:val="ru-RU"/>
        </w:rPr>
      </w:pPr>
    </w:p>
    <w:p w14:paraId="147F9638" w14:textId="77777777" w:rsidR="00C8433F" w:rsidRDefault="00C8433F">
      <w:pPr>
        <w:autoSpaceDE w:val="0"/>
        <w:autoSpaceDN w:val="0"/>
        <w:spacing w:after="78" w:line="220" w:lineRule="exact"/>
        <w:rPr>
          <w:lang w:val="ru-RU"/>
        </w:rPr>
      </w:pPr>
    </w:p>
    <w:p w14:paraId="7DB2A03B" w14:textId="77777777" w:rsidR="00C8433F" w:rsidRDefault="00C8433F">
      <w:pPr>
        <w:autoSpaceDE w:val="0"/>
        <w:autoSpaceDN w:val="0"/>
        <w:spacing w:after="78" w:line="220" w:lineRule="exact"/>
        <w:rPr>
          <w:lang w:val="ru-RU"/>
        </w:rPr>
      </w:pPr>
    </w:p>
    <w:p w14:paraId="48B9F8FC" w14:textId="77777777" w:rsidR="00C8433F" w:rsidRDefault="00C8433F">
      <w:pPr>
        <w:autoSpaceDE w:val="0"/>
        <w:autoSpaceDN w:val="0"/>
        <w:spacing w:after="78" w:line="220" w:lineRule="exact"/>
        <w:rPr>
          <w:lang w:val="ru-RU"/>
        </w:rPr>
      </w:pPr>
    </w:p>
    <w:p w14:paraId="2191B7A3" w14:textId="77777777" w:rsidR="00C8433F" w:rsidRDefault="00C8433F">
      <w:pPr>
        <w:autoSpaceDE w:val="0"/>
        <w:autoSpaceDN w:val="0"/>
        <w:spacing w:after="78" w:line="220" w:lineRule="exact"/>
        <w:rPr>
          <w:lang w:val="ru-RU"/>
        </w:rPr>
      </w:pPr>
    </w:p>
    <w:p w14:paraId="6E3EA4C1" w14:textId="77777777" w:rsidR="00C8433F" w:rsidRDefault="00C8433F">
      <w:pPr>
        <w:autoSpaceDE w:val="0"/>
        <w:autoSpaceDN w:val="0"/>
        <w:spacing w:after="78" w:line="220" w:lineRule="exact"/>
        <w:rPr>
          <w:lang w:val="ru-RU"/>
        </w:rPr>
      </w:pPr>
    </w:p>
    <w:p w14:paraId="74437752" w14:textId="77777777" w:rsidR="00C8433F" w:rsidRDefault="00C8433F">
      <w:pPr>
        <w:autoSpaceDE w:val="0"/>
        <w:autoSpaceDN w:val="0"/>
        <w:spacing w:after="78" w:line="220" w:lineRule="exact"/>
        <w:rPr>
          <w:lang w:val="ru-RU"/>
        </w:rPr>
      </w:pPr>
    </w:p>
    <w:p w14:paraId="5B4584B1" w14:textId="77777777" w:rsidR="00C8433F" w:rsidRDefault="00C8433F">
      <w:pPr>
        <w:autoSpaceDE w:val="0"/>
        <w:autoSpaceDN w:val="0"/>
        <w:spacing w:after="78" w:line="220" w:lineRule="exact"/>
        <w:rPr>
          <w:lang w:val="ru-RU"/>
        </w:rPr>
      </w:pPr>
    </w:p>
    <w:p w14:paraId="1500568A" w14:textId="77777777" w:rsidR="00C8433F" w:rsidRDefault="00C8433F">
      <w:pPr>
        <w:autoSpaceDE w:val="0"/>
        <w:autoSpaceDN w:val="0"/>
        <w:spacing w:after="78" w:line="220" w:lineRule="exact"/>
        <w:rPr>
          <w:lang w:val="ru-RU"/>
        </w:rPr>
      </w:pPr>
    </w:p>
    <w:p w14:paraId="4904B69C" w14:textId="77777777" w:rsidR="00C8433F" w:rsidRDefault="00C8433F">
      <w:pPr>
        <w:autoSpaceDE w:val="0"/>
        <w:autoSpaceDN w:val="0"/>
        <w:spacing w:after="78" w:line="220" w:lineRule="exact"/>
        <w:rPr>
          <w:lang w:val="ru-RU"/>
        </w:rPr>
      </w:pPr>
    </w:p>
    <w:p w14:paraId="54DE6DA4" w14:textId="77777777" w:rsidR="00C8433F" w:rsidRDefault="00C8433F">
      <w:pPr>
        <w:autoSpaceDE w:val="0"/>
        <w:autoSpaceDN w:val="0"/>
        <w:spacing w:after="78" w:line="220" w:lineRule="exact"/>
        <w:rPr>
          <w:lang w:val="ru-RU"/>
        </w:rPr>
      </w:pPr>
    </w:p>
    <w:p w14:paraId="742106CA" w14:textId="77777777" w:rsidR="00C8433F" w:rsidRDefault="00C8433F">
      <w:pPr>
        <w:autoSpaceDE w:val="0"/>
        <w:autoSpaceDN w:val="0"/>
        <w:spacing w:after="78" w:line="220" w:lineRule="exact"/>
        <w:rPr>
          <w:lang w:val="ru-RU"/>
        </w:rPr>
      </w:pPr>
    </w:p>
    <w:p w14:paraId="320E67E6" w14:textId="77777777" w:rsidR="00C8433F" w:rsidRPr="00C8433F" w:rsidRDefault="00C8433F">
      <w:pPr>
        <w:autoSpaceDE w:val="0"/>
        <w:autoSpaceDN w:val="0"/>
        <w:spacing w:after="78" w:line="220" w:lineRule="exact"/>
        <w:rPr>
          <w:lang w:val="ru-RU"/>
        </w:rPr>
      </w:pPr>
    </w:p>
    <w:p w14:paraId="6DB4A769" w14:textId="77777777" w:rsidR="001F1A0D" w:rsidRPr="00C8433F" w:rsidRDefault="00C8433F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C8433F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46876493" w14:textId="77777777" w:rsidR="001F1A0D" w:rsidRPr="00C8433F" w:rsidRDefault="00C8433F">
      <w:pPr>
        <w:autoSpaceDE w:val="0"/>
        <w:autoSpaceDN w:val="0"/>
        <w:spacing w:before="670" w:after="0" w:line="230" w:lineRule="auto"/>
        <w:ind w:right="2530"/>
        <w:jc w:val="right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14:paraId="532A37F0" w14:textId="030B2039" w:rsidR="001F1A0D" w:rsidRPr="00C8433F" w:rsidRDefault="00C8433F">
      <w:pPr>
        <w:autoSpaceDE w:val="0"/>
        <w:autoSpaceDN w:val="0"/>
        <w:spacing w:before="670" w:after="0" w:line="230" w:lineRule="auto"/>
        <w:ind w:left="2532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МКУ </w:t>
      </w:r>
      <w:r w:rsidR="00E308C3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</w:t>
      </w:r>
      <w:r w:rsidR="00E308C3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 Енисейского района</w:t>
      </w:r>
    </w:p>
    <w:p w14:paraId="107032BE" w14:textId="7CF520E8" w:rsidR="00E308C3" w:rsidRDefault="00E308C3" w:rsidP="00E308C3">
      <w:pPr>
        <w:autoSpaceDE w:val="0"/>
        <w:autoSpaceDN w:val="0"/>
        <w:spacing w:before="670" w:after="1376" w:line="228" w:lineRule="auto"/>
        <w:ind w:right="3380"/>
        <w:jc w:val="right"/>
      </w:pPr>
      <w:r>
        <w:rPr>
          <w:rFonts w:ascii="Times New Roman" w:eastAsia="Times New Roman" w:hAnsi="Times New Roman"/>
          <w:color w:val="000000"/>
          <w:sz w:val="24"/>
        </w:rPr>
        <w:t>МБОУ Озерновская СОШ №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2"/>
        <w:gridCol w:w="3460"/>
        <w:gridCol w:w="3240"/>
      </w:tblGrid>
      <w:tr w:rsidR="00E308C3" w14:paraId="3E073F8C" w14:textId="77777777" w:rsidTr="00E308C3">
        <w:trPr>
          <w:trHeight w:hRule="exact" w:val="274"/>
        </w:trPr>
        <w:tc>
          <w:tcPr>
            <w:tcW w:w="31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5757C6" w14:textId="77777777" w:rsidR="00E308C3" w:rsidRDefault="00E308C3">
            <w:pPr>
              <w:autoSpaceDE w:val="0"/>
              <w:autoSpaceDN w:val="0"/>
              <w:spacing w:before="48"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F1BFA" w14:textId="77777777" w:rsidR="00E308C3" w:rsidRDefault="00E308C3">
            <w:pPr>
              <w:autoSpaceDE w:val="0"/>
              <w:autoSpaceDN w:val="0"/>
              <w:spacing w:before="48" w:after="0" w:line="228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70FF84" w14:textId="77777777" w:rsidR="00E308C3" w:rsidRDefault="00E308C3">
            <w:pPr>
              <w:autoSpaceDE w:val="0"/>
              <w:autoSpaceDN w:val="0"/>
              <w:spacing w:before="48" w:after="0" w:line="228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E308C3" w14:paraId="67D64199" w14:textId="77777777" w:rsidTr="00E308C3">
        <w:trPr>
          <w:trHeight w:hRule="exact" w:val="200"/>
        </w:trPr>
        <w:tc>
          <w:tcPr>
            <w:tcW w:w="31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1DBA79" w14:textId="77777777" w:rsidR="00E308C3" w:rsidRDefault="00E308C3">
            <w:pPr>
              <w:autoSpaceDE w:val="0"/>
              <w:autoSpaceDN w:val="0"/>
              <w:spacing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877AEB" w14:textId="77777777" w:rsidR="00E308C3" w:rsidRDefault="00E308C3">
            <w:pPr>
              <w:autoSpaceDE w:val="0"/>
              <w:autoSpaceDN w:val="0"/>
              <w:spacing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833D60" w14:textId="77777777" w:rsidR="00E308C3" w:rsidRDefault="00E308C3">
            <w:pPr>
              <w:autoSpaceDE w:val="0"/>
              <w:autoSpaceDN w:val="0"/>
              <w:spacing w:after="0" w:line="228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E308C3" w14:paraId="68D47A64" w14:textId="77777777" w:rsidTr="00E308C3">
        <w:trPr>
          <w:trHeight w:val="400"/>
        </w:trPr>
        <w:tc>
          <w:tcPr>
            <w:tcW w:w="31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9F6D7D" w14:textId="77777777" w:rsidR="00E308C3" w:rsidRDefault="00E308C3">
            <w:pPr>
              <w:autoSpaceDE w:val="0"/>
              <w:autoSpaceDN w:val="0"/>
              <w:spacing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4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382541" w14:textId="77777777" w:rsidR="00E308C3" w:rsidRDefault="00E308C3">
            <w:pPr>
              <w:autoSpaceDE w:val="0"/>
              <w:autoSpaceDN w:val="0"/>
              <w:spacing w:before="1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______________Никулина А.С.</w:t>
            </w:r>
          </w:p>
        </w:tc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FA2E72" w14:textId="77777777" w:rsidR="00E308C3" w:rsidRDefault="00E308C3">
            <w:pPr>
              <w:autoSpaceDE w:val="0"/>
              <w:autoSpaceDN w:val="0"/>
              <w:spacing w:before="1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______________Драчук Г.А.</w:t>
            </w:r>
          </w:p>
        </w:tc>
      </w:tr>
      <w:tr w:rsidR="00E308C3" w14:paraId="55AB28B3" w14:textId="77777777" w:rsidTr="00E308C3">
        <w:trPr>
          <w:trHeight w:val="470"/>
        </w:trPr>
        <w:tc>
          <w:tcPr>
            <w:tcW w:w="318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84A43" w14:textId="77777777" w:rsidR="00E308C3" w:rsidRDefault="00E308C3">
            <w:pPr>
              <w:autoSpaceDE w:val="0"/>
              <w:autoSpaceDN w:val="0"/>
              <w:spacing w:before="2"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______________Прусакова Ю.А.</w:t>
            </w:r>
          </w:p>
        </w:tc>
        <w:tc>
          <w:tcPr>
            <w:tcW w:w="3460" w:type="dxa"/>
            <w:vMerge/>
            <w:vAlign w:val="center"/>
            <w:hideMark/>
          </w:tcPr>
          <w:p w14:paraId="4DF5B073" w14:textId="77777777" w:rsidR="00E308C3" w:rsidRDefault="00E308C3">
            <w:pPr>
              <w:spacing w:after="0"/>
            </w:pPr>
          </w:p>
        </w:tc>
        <w:tc>
          <w:tcPr>
            <w:tcW w:w="3240" w:type="dxa"/>
            <w:vMerge/>
            <w:vAlign w:val="center"/>
            <w:hideMark/>
          </w:tcPr>
          <w:p w14:paraId="657F09E3" w14:textId="77777777" w:rsidR="00E308C3" w:rsidRDefault="00E308C3">
            <w:pPr>
              <w:spacing w:after="0"/>
            </w:pPr>
          </w:p>
        </w:tc>
      </w:tr>
      <w:tr w:rsidR="00E308C3" w14:paraId="2A3D15F2" w14:textId="77777777" w:rsidTr="00E308C3">
        <w:trPr>
          <w:trHeight w:hRule="exact" w:val="304"/>
        </w:trPr>
        <w:tc>
          <w:tcPr>
            <w:tcW w:w="3182" w:type="dxa"/>
            <w:vMerge/>
            <w:vAlign w:val="center"/>
            <w:hideMark/>
          </w:tcPr>
          <w:p w14:paraId="22452FB3" w14:textId="77777777" w:rsidR="00E308C3" w:rsidRDefault="00E308C3">
            <w:pPr>
              <w:spacing w:after="0"/>
            </w:pPr>
          </w:p>
        </w:tc>
        <w:tc>
          <w:tcPr>
            <w:tcW w:w="34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43A33E" w14:textId="77777777" w:rsidR="00E308C3" w:rsidRDefault="00E308C3">
            <w:pPr>
              <w:autoSpaceDE w:val="0"/>
              <w:autoSpaceDN w:val="0"/>
              <w:spacing w:before="78" w:after="0" w:line="228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DA6AB9" w14:textId="77777777" w:rsidR="00E308C3" w:rsidRDefault="00E308C3">
            <w:pPr>
              <w:autoSpaceDE w:val="0"/>
              <w:autoSpaceDN w:val="0"/>
              <w:spacing w:before="78" w:after="0" w:line="228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№01-04-382</w:t>
            </w:r>
          </w:p>
        </w:tc>
      </w:tr>
      <w:tr w:rsidR="00E308C3" w14:paraId="46B469EC" w14:textId="77777777" w:rsidTr="00E308C3">
        <w:trPr>
          <w:trHeight w:val="300"/>
        </w:trPr>
        <w:tc>
          <w:tcPr>
            <w:tcW w:w="31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7FBD7C" w14:textId="77777777" w:rsidR="00E308C3" w:rsidRDefault="00E308C3">
            <w:pPr>
              <w:autoSpaceDE w:val="0"/>
              <w:autoSpaceDN w:val="0"/>
              <w:spacing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4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94E5FC" w14:textId="77777777" w:rsidR="00E308C3" w:rsidRDefault="00E308C3">
            <w:pPr>
              <w:autoSpaceDE w:val="0"/>
              <w:autoSpaceDN w:val="0"/>
              <w:spacing w:before="194" w:after="0" w:line="228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47C744" w14:textId="77777777" w:rsidR="00E308C3" w:rsidRDefault="00E308C3">
            <w:pPr>
              <w:autoSpaceDE w:val="0"/>
              <w:autoSpaceDN w:val="0"/>
              <w:spacing w:before="194" w:after="0" w:line="228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  <w:tr w:rsidR="00E308C3" w14:paraId="750A36BF" w14:textId="77777777" w:rsidTr="00E308C3">
        <w:trPr>
          <w:trHeight w:val="384"/>
        </w:trPr>
        <w:tc>
          <w:tcPr>
            <w:tcW w:w="31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506412" w14:textId="77777777" w:rsidR="00E308C3" w:rsidRDefault="00E308C3">
            <w:pPr>
              <w:autoSpaceDE w:val="0"/>
              <w:autoSpaceDN w:val="0"/>
              <w:spacing w:before="98"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052022 г.</w:t>
            </w:r>
          </w:p>
        </w:tc>
        <w:tc>
          <w:tcPr>
            <w:tcW w:w="3460" w:type="dxa"/>
            <w:vMerge/>
            <w:vAlign w:val="center"/>
            <w:hideMark/>
          </w:tcPr>
          <w:p w14:paraId="311BB825" w14:textId="77777777" w:rsidR="00E308C3" w:rsidRDefault="00E308C3">
            <w:pPr>
              <w:spacing w:after="0"/>
            </w:pPr>
          </w:p>
        </w:tc>
        <w:tc>
          <w:tcPr>
            <w:tcW w:w="3240" w:type="dxa"/>
            <w:vMerge/>
            <w:vAlign w:val="center"/>
            <w:hideMark/>
          </w:tcPr>
          <w:p w14:paraId="0F74205D" w14:textId="77777777" w:rsidR="00E308C3" w:rsidRDefault="00E308C3">
            <w:pPr>
              <w:spacing w:after="0"/>
            </w:pPr>
          </w:p>
        </w:tc>
      </w:tr>
    </w:tbl>
    <w:p w14:paraId="23E3289C" w14:textId="77777777" w:rsidR="00E308C3" w:rsidRDefault="00E308C3" w:rsidP="00E308C3">
      <w:pPr>
        <w:autoSpaceDE w:val="0"/>
        <w:autoSpaceDN w:val="0"/>
        <w:spacing w:before="978" w:after="0" w:line="228" w:lineRule="auto"/>
        <w:ind w:right="364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14:paraId="4BCE0BED" w14:textId="77777777" w:rsidR="001F1A0D" w:rsidRDefault="00C8433F">
      <w:pPr>
        <w:autoSpaceDE w:val="0"/>
        <w:autoSpaceDN w:val="0"/>
        <w:spacing w:before="70" w:after="0" w:line="230" w:lineRule="auto"/>
        <w:ind w:right="4418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4896310)</w:t>
      </w:r>
    </w:p>
    <w:p w14:paraId="3AAC4EC7" w14:textId="77777777" w:rsidR="001F1A0D" w:rsidRDefault="00C8433F">
      <w:pPr>
        <w:autoSpaceDE w:val="0"/>
        <w:autoSpaceDN w:val="0"/>
        <w:spacing w:before="166" w:after="0" w:line="230" w:lineRule="auto"/>
        <w:ind w:right="4018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14:paraId="7F56ED4C" w14:textId="77777777" w:rsidR="001F1A0D" w:rsidRDefault="00C8433F">
      <w:pPr>
        <w:autoSpaceDE w:val="0"/>
        <w:autoSpaceDN w:val="0"/>
        <w:spacing w:before="70" w:after="0" w:line="230" w:lineRule="auto"/>
        <w:ind w:right="3446"/>
        <w:jc w:val="right"/>
      </w:pPr>
      <w:r>
        <w:rPr>
          <w:rFonts w:ascii="Times New Roman" w:eastAsia="Times New Roman" w:hAnsi="Times New Roman"/>
          <w:color w:val="000000"/>
          <w:sz w:val="24"/>
        </w:rPr>
        <w:t>«Изобразительное искусство»</w:t>
      </w:r>
    </w:p>
    <w:p w14:paraId="44DA87FA" w14:textId="77777777" w:rsidR="001F1A0D" w:rsidRDefault="00C8433F">
      <w:pPr>
        <w:autoSpaceDE w:val="0"/>
        <w:autoSpaceDN w:val="0"/>
        <w:spacing w:before="670" w:after="0" w:line="230" w:lineRule="auto"/>
        <w:ind w:right="2742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14:paraId="0E9F55F8" w14:textId="77777777" w:rsidR="001F1A0D" w:rsidRDefault="00C8433F">
      <w:pPr>
        <w:autoSpaceDE w:val="0"/>
        <w:autoSpaceDN w:val="0"/>
        <w:spacing w:before="70" w:after="0" w:line="230" w:lineRule="auto"/>
        <w:ind w:right="3616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14:paraId="11B1BDE6" w14:textId="77777777" w:rsidR="001F1A0D" w:rsidRDefault="00C8433F">
      <w:pPr>
        <w:autoSpaceDE w:val="0"/>
        <w:autoSpaceDN w:val="0"/>
        <w:spacing w:before="2112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Агафонова Наталья Анатольевна</w:t>
      </w:r>
    </w:p>
    <w:p w14:paraId="6ACED9DF" w14:textId="77777777" w:rsidR="001F1A0D" w:rsidRPr="00C8433F" w:rsidRDefault="00C8433F">
      <w:pPr>
        <w:autoSpaceDE w:val="0"/>
        <w:autoSpaceDN w:val="0"/>
        <w:spacing w:before="70" w:after="0" w:line="230" w:lineRule="auto"/>
        <w:ind w:right="32"/>
        <w:jc w:val="right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Учитель Изобразительного искусства и черчения</w:t>
      </w:r>
    </w:p>
    <w:p w14:paraId="1C893E7E" w14:textId="77777777" w:rsidR="001F1A0D" w:rsidRPr="00C8433F" w:rsidRDefault="001F1A0D">
      <w:pPr>
        <w:rPr>
          <w:lang w:val="ru-RU"/>
        </w:rPr>
        <w:sectPr w:rsidR="001F1A0D" w:rsidRPr="00C8433F">
          <w:pgSz w:w="11900" w:h="16840"/>
          <w:pgMar w:top="298" w:right="874" w:bottom="1440" w:left="738" w:header="720" w:footer="720" w:gutter="0"/>
          <w:cols w:space="720" w:equalWidth="0">
            <w:col w:w="10288" w:space="0"/>
          </w:cols>
          <w:docGrid w:linePitch="360"/>
        </w:sectPr>
      </w:pPr>
    </w:p>
    <w:p w14:paraId="582F32A0" w14:textId="77777777" w:rsidR="001F1A0D" w:rsidRPr="00C8433F" w:rsidRDefault="001F1A0D">
      <w:pPr>
        <w:autoSpaceDE w:val="0"/>
        <w:autoSpaceDN w:val="0"/>
        <w:spacing w:after="78" w:line="220" w:lineRule="exact"/>
        <w:rPr>
          <w:lang w:val="ru-RU"/>
        </w:rPr>
      </w:pPr>
    </w:p>
    <w:p w14:paraId="25B60F93" w14:textId="77777777" w:rsidR="001F1A0D" w:rsidRDefault="00C8433F">
      <w:pPr>
        <w:autoSpaceDE w:val="0"/>
        <w:autoSpaceDN w:val="0"/>
        <w:spacing w:after="0" w:line="230" w:lineRule="auto"/>
        <w:ind w:right="3498"/>
        <w:jc w:val="right"/>
      </w:pPr>
      <w:r>
        <w:rPr>
          <w:rFonts w:ascii="Times New Roman" w:eastAsia="Times New Roman" w:hAnsi="Times New Roman"/>
          <w:color w:val="000000"/>
          <w:sz w:val="24"/>
        </w:rPr>
        <w:t>село Озерное 2021</w:t>
      </w:r>
    </w:p>
    <w:p w14:paraId="54804003" w14:textId="77777777" w:rsidR="001F1A0D" w:rsidRDefault="001F1A0D">
      <w:pPr>
        <w:sectPr w:rsidR="001F1A0D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5724831D" w14:textId="77777777" w:rsidR="001F1A0D" w:rsidRDefault="001F1A0D">
      <w:pPr>
        <w:autoSpaceDE w:val="0"/>
        <w:autoSpaceDN w:val="0"/>
        <w:spacing w:after="78" w:line="220" w:lineRule="exact"/>
      </w:pPr>
    </w:p>
    <w:p w14:paraId="2EC6C913" w14:textId="77777777" w:rsidR="001F1A0D" w:rsidRPr="00C8433F" w:rsidRDefault="00C8433F">
      <w:pPr>
        <w:autoSpaceDE w:val="0"/>
        <w:autoSpaceDN w:val="0"/>
        <w:spacing w:after="0" w:line="262" w:lineRule="auto"/>
        <w:ind w:right="1296"/>
        <w:rPr>
          <w:lang w:val="ru-RU"/>
        </w:rPr>
      </w:pPr>
      <w:r w:rsidRPr="00C8433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 К МОДУЛЮ «ДЕКОРАТИВНО-ПРИКЛАДНОЕ И НАРОДНОЕ ИСКУССТВО»</w:t>
      </w:r>
    </w:p>
    <w:p w14:paraId="1B1CBA11" w14:textId="77777777" w:rsidR="001F1A0D" w:rsidRPr="00C8433F" w:rsidRDefault="00C8433F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«ДЕКОРАТИВНО-ПРИКЛАДНОЕ И НАРОДНОЕ ИСКУССТВО»</w:t>
      </w:r>
    </w:p>
    <w:p w14:paraId="381AE1B0" w14:textId="77777777" w:rsidR="001F1A0D" w:rsidRPr="00C8433F" w:rsidRDefault="00C8433F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14:paraId="7A50E9A9" w14:textId="77777777" w:rsidR="001F1A0D" w:rsidRPr="00C8433F" w:rsidRDefault="00C8433F">
      <w:pPr>
        <w:autoSpaceDE w:val="0"/>
        <w:autoSpaceDN w:val="0"/>
        <w:spacing w:before="72" w:after="0"/>
        <w:ind w:right="288" w:firstLine="180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14:paraId="0D20F89A" w14:textId="77777777" w:rsidR="001F1A0D" w:rsidRPr="00C8433F" w:rsidRDefault="00C8433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14:paraId="44EDD754" w14:textId="77777777" w:rsidR="001F1A0D" w:rsidRPr="00C8433F" w:rsidRDefault="00C8433F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736A91DF" w14:textId="77777777" w:rsidR="001F1A0D" w:rsidRPr="00C8433F" w:rsidRDefault="00C8433F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5A6B087A" w14:textId="77777777" w:rsidR="001F1A0D" w:rsidRPr="00C8433F" w:rsidRDefault="00C8433F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14:paraId="573122E2" w14:textId="77777777" w:rsidR="001F1A0D" w:rsidRPr="00C8433F" w:rsidRDefault="00C8433F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14:paraId="13142DE4" w14:textId="77777777" w:rsidR="001F1A0D" w:rsidRPr="00C8433F" w:rsidRDefault="00C8433F">
      <w:pPr>
        <w:autoSpaceDE w:val="0"/>
        <w:autoSpaceDN w:val="0"/>
        <w:spacing w:before="72" w:after="0"/>
        <w:ind w:firstLine="180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14:paraId="08314BFD" w14:textId="77777777" w:rsidR="001F1A0D" w:rsidRPr="00C8433F" w:rsidRDefault="00C8433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C8433F">
        <w:rPr>
          <w:lang w:val="ru-RU"/>
        </w:rPr>
        <w:br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C8433F">
        <w:rPr>
          <w:lang w:val="ru-RU"/>
        </w:rPr>
        <w:br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14:paraId="663CD950" w14:textId="77777777" w:rsidR="001F1A0D" w:rsidRPr="00C8433F" w:rsidRDefault="00C8433F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14:paraId="4769B8F0" w14:textId="77777777" w:rsidR="001F1A0D" w:rsidRPr="00C8433F" w:rsidRDefault="00C8433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C8433F">
        <w:rPr>
          <w:lang w:val="ru-RU"/>
        </w:rPr>
        <w:br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деятельность, в процессе которой обучающиеся участвуют в оформлении общешкольных событий и</w:t>
      </w:r>
    </w:p>
    <w:p w14:paraId="3DE8B816" w14:textId="77777777" w:rsidR="001F1A0D" w:rsidRPr="00C8433F" w:rsidRDefault="001F1A0D">
      <w:pPr>
        <w:rPr>
          <w:lang w:val="ru-RU"/>
        </w:rPr>
        <w:sectPr w:rsidR="001F1A0D" w:rsidRPr="00C8433F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3EB0939" w14:textId="77777777" w:rsidR="001F1A0D" w:rsidRPr="00C8433F" w:rsidRDefault="001F1A0D">
      <w:pPr>
        <w:autoSpaceDE w:val="0"/>
        <w:autoSpaceDN w:val="0"/>
        <w:spacing w:after="66" w:line="220" w:lineRule="exact"/>
        <w:rPr>
          <w:lang w:val="ru-RU"/>
        </w:rPr>
      </w:pPr>
    </w:p>
    <w:p w14:paraId="0ACD9266" w14:textId="77777777" w:rsidR="001F1A0D" w:rsidRPr="00C8433F" w:rsidRDefault="00C8433F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14:paraId="0B75F97F" w14:textId="77777777" w:rsidR="001F1A0D" w:rsidRPr="00C8433F" w:rsidRDefault="00C8433F">
      <w:pPr>
        <w:tabs>
          <w:tab w:val="left" w:pos="180"/>
        </w:tabs>
        <w:autoSpaceDE w:val="0"/>
        <w:autoSpaceDN w:val="0"/>
        <w:spacing w:before="190" w:after="0" w:line="262" w:lineRule="auto"/>
        <w:ind w:right="1440"/>
        <w:rPr>
          <w:lang w:val="ru-RU"/>
        </w:rPr>
      </w:pP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«ДЕКОРАТИВНО-ПРИКЛАДНОЕ И НАРОДНОЕ ИСКУССТВО»</w:t>
      </w:r>
    </w:p>
    <w:p w14:paraId="47F13795" w14:textId="77777777" w:rsidR="001F1A0D" w:rsidRPr="00C8433F" w:rsidRDefault="00C8433F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C843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0BEE1CAF" w14:textId="77777777" w:rsidR="001F1A0D" w:rsidRPr="00C8433F" w:rsidRDefault="00C8433F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C8433F">
        <w:rPr>
          <w:lang w:val="ru-RU"/>
        </w:rPr>
        <w:br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</w:t>
      </w:r>
      <w:r w:rsidRPr="00C8433F">
        <w:rPr>
          <w:lang w:val="ru-RU"/>
        </w:rPr>
        <w:br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14:paraId="48CF18FA" w14:textId="77777777" w:rsidR="001F1A0D" w:rsidRPr="00C8433F" w:rsidRDefault="00C8433F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модуля «Декоративно-прикладное и народное искусство» являются: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навыков эстетического видения и преобразования мира;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4BFDF986" w14:textId="77777777" w:rsidR="001F1A0D" w:rsidRPr="00C8433F" w:rsidRDefault="00C8433F">
      <w:pPr>
        <w:autoSpaceDE w:val="0"/>
        <w:autoSpaceDN w:val="0"/>
        <w:spacing w:before="190" w:after="0"/>
        <w:ind w:right="432" w:firstLine="180"/>
        <w:rPr>
          <w:lang w:val="ru-RU"/>
        </w:rPr>
      </w:pPr>
      <w:r w:rsidRPr="00C843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«ДЕКОРАТИВНО-ПРИКЛАДНОЕ И НАРОДНОЕ ИСКУССТВО» В УЧЕБНОМ ПЛАНЕ </w:t>
      </w:r>
      <w:r w:rsidRPr="00C8433F">
        <w:rPr>
          <w:lang w:val="ru-RU"/>
        </w:rPr>
        <w:br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14:paraId="695A6730" w14:textId="77777777" w:rsidR="001F1A0D" w:rsidRPr="00C8433F" w:rsidRDefault="001F1A0D">
      <w:pPr>
        <w:rPr>
          <w:lang w:val="ru-RU"/>
        </w:rPr>
        <w:sectPr w:rsidR="001F1A0D" w:rsidRPr="00C8433F">
          <w:pgSz w:w="11900" w:h="16840"/>
          <w:pgMar w:top="286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4C3590A7" w14:textId="77777777" w:rsidR="001F1A0D" w:rsidRPr="00C8433F" w:rsidRDefault="001F1A0D">
      <w:pPr>
        <w:autoSpaceDE w:val="0"/>
        <w:autoSpaceDN w:val="0"/>
        <w:spacing w:after="78" w:line="220" w:lineRule="exact"/>
        <w:rPr>
          <w:lang w:val="ru-RU"/>
        </w:rPr>
      </w:pPr>
    </w:p>
    <w:p w14:paraId="3DFB25F1" w14:textId="77777777" w:rsidR="001F1A0D" w:rsidRPr="00C8433F" w:rsidRDefault="00C8433F">
      <w:pPr>
        <w:autoSpaceDE w:val="0"/>
        <w:autoSpaceDN w:val="0"/>
        <w:spacing w:after="0" w:line="230" w:lineRule="auto"/>
        <w:rPr>
          <w:lang w:val="ru-RU"/>
        </w:rPr>
      </w:pPr>
      <w:r w:rsidRPr="00C8433F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«ДЕКОРАТИВНО-ПРИКЛАДНОЕ И НАРОДНОЕ ИСКУССТВО»</w:t>
      </w:r>
    </w:p>
    <w:p w14:paraId="66EB6F22" w14:textId="77777777" w:rsidR="001F1A0D" w:rsidRPr="00C8433F" w:rsidRDefault="00C8433F">
      <w:pPr>
        <w:autoSpaceDE w:val="0"/>
        <w:autoSpaceDN w:val="0"/>
        <w:spacing w:before="346" w:after="0" w:line="262" w:lineRule="auto"/>
        <w:ind w:left="180" w:right="4464"/>
        <w:rPr>
          <w:lang w:val="ru-RU"/>
        </w:rPr>
      </w:pPr>
      <w:r w:rsidRPr="00C8433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Общие сведения о декоративно-прикладном искусстве </w:t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его виды.</w:t>
      </w:r>
    </w:p>
    <w:p w14:paraId="71134A5C" w14:textId="77777777" w:rsidR="001F1A0D" w:rsidRPr="00C8433F" w:rsidRDefault="00C8433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предметная среда жизни людей.</w:t>
      </w:r>
    </w:p>
    <w:p w14:paraId="0C18918D" w14:textId="77777777" w:rsidR="001F1A0D" w:rsidRPr="00C8433F" w:rsidRDefault="00C8433F">
      <w:pPr>
        <w:autoSpaceDE w:val="0"/>
        <w:autoSpaceDN w:val="0"/>
        <w:spacing w:before="190" w:after="0" w:line="262" w:lineRule="auto"/>
        <w:ind w:left="180" w:right="4032"/>
        <w:rPr>
          <w:lang w:val="ru-RU"/>
        </w:rPr>
      </w:pPr>
      <w:r w:rsidRPr="00C8433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Древние корни народного искусства </w:t>
      </w:r>
      <w:r w:rsidRPr="00C8433F">
        <w:rPr>
          <w:lang w:val="ru-RU"/>
        </w:rPr>
        <w:br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Истоки образного языка декоративно-прикладного искусства.</w:t>
      </w:r>
    </w:p>
    <w:p w14:paraId="259497E1" w14:textId="77777777" w:rsidR="001F1A0D" w:rsidRPr="00C8433F" w:rsidRDefault="00C8433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Традиционные образы народного (крестьянского) прикладного искусства.</w:t>
      </w:r>
    </w:p>
    <w:p w14:paraId="50935B6B" w14:textId="77777777" w:rsidR="001F1A0D" w:rsidRPr="00C8433F" w:rsidRDefault="00C8433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Связь народного искусства с природой, бытом, трудом, верованиями и эпосом.</w:t>
      </w:r>
    </w:p>
    <w:p w14:paraId="4026F90E" w14:textId="77777777" w:rsidR="001F1A0D" w:rsidRPr="00C8433F" w:rsidRDefault="00C8433F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322D581E" w14:textId="77777777" w:rsidR="001F1A0D" w:rsidRPr="00C8433F" w:rsidRDefault="00C8433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Образно-символический язык народного прикладного искусства.</w:t>
      </w:r>
    </w:p>
    <w:p w14:paraId="109A3C0F" w14:textId="77777777" w:rsidR="001F1A0D" w:rsidRPr="00C8433F" w:rsidRDefault="00C8433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Знаки-символы традиционного крестьянского прикладного искусства.</w:t>
      </w:r>
    </w:p>
    <w:p w14:paraId="07FED808" w14:textId="77777777" w:rsidR="001F1A0D" w:rsidRPr="00C8433F" w:rsidRDefault="00C8433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14:paraId="56B25072" w14:textId="77777777" w:rsidR="001F1A0D" w:rsidRPr="00C8433F" w:rsidRDefault="00C8433F">
      <w:pPr>
        <w:autoSpaceDE w:val="0"/>
        <w:autoSpaceDN w:val="0"/>
        <w:spacing w:before="70" w:after="0" w:line="230" w:lineRule="auto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декоративного обобщения в процессе практической творческой работы.</w:t>
      </w:r>
    </w:p>
    <w:p w14:paraId="11C4FF55" w14:textId="77777777" w:rsidR="001F1A0D" w:rsidRPr="00C8433F" w:rsidRDefault="00C8433F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Убранство русской избы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Конструкция избы, единство красоты и пользы — функционального и символического — в её постройке и украшении.</w:t>
      </w:r>
    </w:p>
    <w:p w14:paraId="4D841228" w14:textId="77777777" w:rsidR="001F1A0D" w:rsidRPr="00C8433F" w:rsidRDefault="00C8433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5EB95DCC" w14:textId="77777777" w:rsidR="001F1A0D" w:rsidRPr="00C8433F" w:rsidRDefault="00C8433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— эскизов орнаментального декора крестьянского дома.</w:t>
      </w:r>
    </w:p>
    <w:p w14:paraId="08505013" w14:textId="77777777" w:rsidR="001F1A0D" w:rsidRPr="00C8433F" w:rsidRDefault="00C8433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14:paraId="0C1CB123" w14:textId="77777777" w:rsidR="001F1A0D" w:rsidRPr="00C8433F" w:rsidRDefault="00C8433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43C44316" w14:textId="77777777" w:rsidR="001F1A0D" w:rsidRPr="00C8433F" w:rsidRDefault="00C8433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5B4E85BF" w14:textId="77777777" w:rsidR="001F1A0D" w:rsidRPr="00C8433F" w:rsidRDefault="00C8433F">
      <w:pPr>
        <w:autoSpaceDE w:val="0"/>
        <w:autoSpaceDN w:val="0"/>
        <w:spacing w:before="190" w:after="0" w:line="262" w:lineRule="auto"/>
        <w:ind w:left="180" w:right="2448"/>
        <w:rPr>
          <w:lang w:val="ru-RU"/>
        </w:rPr>
      </w:pPr>
      <w:r w:rsidRPr="00C8433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Народный праздничный костюм </w:t>
      </w:r>
      <w:r w:rsidRPr="00C8433F">
        <w:rPr>
          <w:lang w:val="ru-RU"/>
        </w:rPr>
        <w:br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Образный строй народного праздничного костюма — женского и мужского.</w:t>
      </w:r>
    </w:p>
    <w:p w14:paraId="6E6DD9A9" w14:textId="77777777" w:rsidR="001F1A0D" w:rsidRPr="00C8433F" w:rsidRDefault="00C8433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14:paraId="07440A1B" w14:textId="77777777" w:rsidR="001F1A0D" w:rsidRPr="00C8433F" w:rsidRDefault="00C8433F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 w:rsidRPr="00C8433F">
        <w:rPr>
          <w:lang w:val="ru-RU"/>
        </w:rPr>
        <w:br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текстильных промыслов в разных регионах страны.</w:t>
      </w:r>
    </w:p>
    <w:p w14:paraId="58445BE3" w14:textId="77777777" w:rsidR="001F1A0D" w:rsidRPr="00C8433F" w:rsidRDefault="00C8433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традиционных праздничных костюмов, выражение в форме, цветовом решении, орнаментике кос​тюма черт национального своеобразия.</w:t>
      </w:r>
    </w:p>
    <w:p w14:paraId="51860881" w14:textId="77777777" w:rsidR="001F1A0D" w:rsidRPr="00C8433F" w:rsidRDefault="00C8433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Народные праздники и праздничные обряды как синтез всех видов народного творчества.</w:t>
      </w:r>
    </w:p>
    <w:p w14:paraId="1E010C11" w14:textId="77777777" w:rsidR="001F1A0D" w:rsidRPr="00C8433F" w:rsidRDefault="00C8433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29389B6E" w14:textId="77777777" w:rsidR="001F1A0D" w:rsidRPr="00C8433F" w:rsidRDefault="00C8433F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Народные художественные промыслы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7BAF87B9" w14:textId="77777777" w:rsidR="001F1A0D" w:rsidRPr="00C8433F" w:rsidRDefault="00C8433F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Многообразие видов традиционных ремёсел и происхождение художественных промыслов народов</w:t>
      </w:r>
    </w:p>
    <w:p w14:paraId="17F6D053" w14:textId="77777777" w:rsidR="001F1A0D" w:rsidRPr="00C8433F" w:rsidRDefault="001F1A0D">
      <w:pPr>
        <w:rPr>
          <w:lang w:val="ru-RU"/>
        </w:rPr>
        <w:sectPr w:rsidR="001F1A0D" w:rsidRPr="00C8433F">
          <w:pgSz w:w="11900" w:h="16840"/>
          <w:pgMar w:top="298" w:right="644" w:bottom="384" w:left="666" w:header="720" w:footer="720" w:gutter="0"/>
          <w:cols w:space="720" w:equalWidth="0">
            <w:col w:w="10590" w:space="0"/>
          </w:cols>
          <w:docGrid w:linePitch="360"/>
        </w:sectPr>
      </w:pPr>
    </w:p>
    <w:p w14:paraId="72A2CD67" w14:textId="77777777" w:rsidR="001F1A0D" w:rsidRPr="00C8433F" w:rsidRDefault="001F1A0D">
      <w:pPr>
        <w:autoSpaceDE w:val="0"/>
        <w:autoSpaceDN w:val="0"/>
        <w:spacing w:after="66" w:line="220" w:lineRule="exact"/>
        <w:rPr>
          <w:lang w:val="ru-RU"/>
        </w:rPr>
      </w:pPr>
    </w:p>
    <w:p w14:paraId="6AAECCAB" w14:textId="77777777" w:rsidR="001F1A0D" w:rsidRPr="00C8433F" w:rsidRDefault="00C8433F">
      <w:pPr>
        <w:autoSpaceDE w:val="0"/>
        <w:autoSpaceDN w:val="0"/>
        <w:spacing w:after="0" w:line="230" w:lineRule="auto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России.</w:t>
      </w:r>
    </w:p>
    <w:p w14:paraId="4EEEBDD2" w14:textId="77777777" w:rsidR="001F1A0D" w:rsidRPr="00C8433F" w:rsidRDefault="00C8433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14:paraId="37F50B3D" w14:textId="77777777" w:rsidR="001F1A0D" w:rsidRPr="00C8433F" w:rsidRDefault="00C8433F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14:paraId="4EBCF6DB" w14:textId="77777777" w:rsidR="001F1A0D" w:rsidRPr="00C8433F" w:rsidRDefault="00C8433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игрушки по мотивам избранного промысла.</w:t>
      </w:r>
    </w:p>
    <w:p w14:paraId="42570547" w14:textId="77777777" w:rsidR="001F1A0D" w:rsidRPr="00C8433F" w:rsidRDefault="00C8433F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Роспись по дереву. Хохлома. Краткие сведения по истории хохломского промысла. Травный узор,«травка»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1F7246D7" w14:textId="77777777" w:rsidR="001F1A0D" w:rsidRPr="00C8433F" w:rsidRDefault="00C8433F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14:paraId="7E147BF8" w14:textId="77777777" w:rsidR="001F1A0D" w:rsidRPr="00C8433F" w:rsidRDefault="00C8433F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72E4DF70" w14:textId="77777777" w:rsidR="001F1A0D" w:rsidRPr="00C8433F" w:rsidRDefault="00C8433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515CBFC0" w14:textId="77777777" w:rsidR="001F1A0D" w:rsidRPr="00C8433F" w:rsidRDefault="00C8433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6E351086" w14:textId="77777777" w:rsidR="001F1A0D" w:rsidRPr="00C8433F" w:rsidRDefault="00C8433F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Искусство лаковой живописи: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04C7D47A" w14:textId="77777777" w:rsidR="001F1A0D" w:rsidRPr="00C8433F" w:rsidRDefault="00C8433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Мир сказок и легенд, примет и оберегов в творчестве мастеров художественных промыслов.</w:t>
      </w:r>
    </w:p>
    <w:p w14:paraId="012F001A" w14:textId="77777777" w:rsidR="001F1A0D" w:rsidRPr="00C8433F" w:rsidRDefault="00C8433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14:paraId="03238645" w14:textId="77777777" w:rsidR="001F1A0D" w:rsidRPr="00C8433F" w:rsidRDefault="00C8433F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14:paraId="04E2A79D" w14:textId="77777777" w:rsidR="001F1A0D" w:rsidRPr="00C8433F" w:rsidRDefault="00C8433F">
      <w:pPr>
        <w:autoSpaceDE w:val="0"/>
        <w:autoSpaceDN w:val="0"/>
        <w:spacing w:before="192" w:after="0" w:line="262" w:lineRule="auto"/>
        <w:ind w:left="180" w:right="2592"/>
        <w:rPr>
          <w:lang w:val="ru-RU"/>
        </w:rPr>
      </w:pPr>
      <w:r w:rsidRPr="00C8433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культуре разных эпох и народов </w:t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Роль декоративно-прикладного искусства в культуре древних цивилизаций.</w:t>
      </w:r>
    </w:p>
    <w:p w14:paraId="0644E6E6" w14:textId="77777777" w:rsidR="001F1A0D" w:rsidRPr="00C8433F" w:rsidRDefault="00C8433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1C5ABAE1" w14:textId="77777777" w:rsidR="001F1A0D" w:rsidRPr="00C8433F" w:rsidRDefault="00C8433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5FC00264" w14:textId="77777777" w:rsidR="001F1A0D" w:rsidRPr="00C8433F" w:rsidRDefault="00C8433F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14:paraId="6428ABB4" w14:textId="77777777" w:rsidR="001F1A0D" w:rsidRPr="00C8433F" w:rsidRDefault="00C8433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14:paraId="074FF3CF" w14:textId="77777777" w:rsidR="001F1A0D" w:rsidRPr="00C8433F" w:rsidRDefault="00C8433F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жизни современного человека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C8433F">
        <w:rPr>
          <w:lang w:val="ru-RU"/>
        </w:rPr>
        <w:br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символика и традиции геральдики.</w:t>
      </w:r>
    </w:p>
    <w:p w14:paraId="2148F064" w14:textId="77777777" w:rsidR="001F1A0D" w:rsidRPr="00C8433F" w:rsidRDefault="001F1A0D">
      <w:pPr>
        <w:rPr>
          <w:lang w:val="ru-RU"/>
        </w:rPr>
        <w:sectPr w:rsidR="001F1A0D" w:rsidRPr="00C8433F">
          <w:pgSz w:w="11900" w:h="16840"/>
          <w:pgMar w:top="286" w:right="660" w:bottom="318" w:left="666" w:header="720" w:footer="720" w:gutter="0"/>
          <w:cols w:space="720" w:equalWidth="0">
            <w:col w:w="10574" w:space="0"/>
          </w:cols>
          <w:docGrid w:linePitch="360"/>
        </w:sectPr>
      </w:pPr>
    </w:p>
    <w:p w14:paraId="063AFBE8" w14:textId="77777777" w:rsidR="001F1A0D" w:rsidRPr="00C8433F" w:rsidRDefault="001F1A0D">
      <w:pPr>
        <w:autoSpaceDE w:val="0"/>
        <w:autoSpaceDN w:val="0"/>
        <w:spacing w:after="66" w:line="220" w:lineRule="exact"/>
        <w:rPr>
          <w:lang w:val="ru-RU"/>
        </w:rPr>
      </w:pPr>
    </w:p>
    <w:p w14:paraId="1FDEA303" w14:textId="77777777" w:rsidR="001F1A0D" w:rsidRPr="00C8433F" w:rsidRDefault="00C8433F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Декоративные украшения предметов нашего быта и одежды.</w:t>
      </w:r>
    </w:p>
    <w:p w14:paraId="3B20789E" w14:textId="77777777" w:rsidR="001F1A0D" w:rsidRPr="00C8433F" w:rsidRDefault="00C8433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Значение украшений в проявлении образа человека, его характера, самопонимания, установок и намерений.</w:t>
      </w:r>
    </w:p>
    <w:p w14:paraId="67C006A9" w14:textId="77777777" w:rsidR="001F1A0D" w:rsidRPr="00C8433F" w:rsidRDefault="00C8433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Декор на улицах и декор помещений.</w:t>
      </w:r>
    </w:p>
    <w:p w14:paraId="4CCC6340" w14:textId="77777777" w:rsidR="001F1A0D" w:rsidRPr="00C8433F" w:rsidRDefault="00C8433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Декор праздничный и повседневный.</w:t>
      </w:r>
    </w:p>
    <w:p w14:paraId="580870A1" w14:textId="77777777" w:rsidR="001F1A0D" w:rsidRPr="00C8433F" w:rsidRDefault="00C8433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Праздничное оформление школы.</w:t>
      </w:r>
    </w:p>
    <w:p w14:paraId="56D5BD48" w14:textId="77777777" w:rsidR="001F1A0D" w:rsidRPr="00C8433F" w:rsidRDefault="001F1A0D">
      <w:pPr>
        <w:rPr>
          <w:lang w:val="ru-RU"/>
        </w:rPr>
        <w:sectPr w:rsidR="001F1A0D" w:rsidRPr="00C8433F">
          <w:pgSz w:w="11900" w:h="16840"/>
          <w:pgMar w:top="286" w:right="1158" w:bottom="1440" w:left="666" w:header="720" w:footer="720" w:gutter="0"/>
          <w:cols w:space="720" w:equalWidth="0">
            <w:col w:w="10076" w:space="0"/>
          </w:cols>
          <w:docGrid w:linePitch="360"/>
        </w:sectPr>
      </w:pPr>
    </w:p>
    <w:p w14:paraId="60CB6977" w14:textId="77777777" w:rsidR="001F1A0D" w:rsidRPr="00C8433F" w:rsidRDefault="001F1A0D">
      <w:pPr>
        <w:autoSpaceDE w:val="0"/>
        <w:autoSpaceDN w:val="0"/>
        <w:spacing w:after="78" w:line="220" w:lineRule="exact"/>
        <w:rPr>
          <w:lang w:val="ru-RU"/>
        </w:rPr>
      </w:pPr>
    </w:p>
    <w:p w14:paraId="7699F329" w14:textId="77777777" w:rsidR="001F1A0D" w:rsidRPr="00C8433F" w:rsidRDefault="00C8433F">
      <w:pPr>
        <w:autoSpaceDE w:val="0"/>
        <w:autoSpaceDN w:val="0"/>
        <w:spacing w:after="0" w:line="262" w:lineRule="auto"/>
        <w:rPr>
          <w:lang w:val="ru-RU"/>
        </w:rPr>
      </w:pPr>
      <w:r w:rsidRPr="00C8433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14:paraId="0B12728B" w14:textId="77777777" w:rsidR="001F1A0D" w:rsidRPr="00C8433F" w:rsidRDefault="00C8433F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14:paraId="5DC101B5" w14:textId="77777777" w:rsidR="001F1A0D" w:rsidRPr="00C8433F" w:rsidRDefault="00C8433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</w:t>
      </w:r>
      <w:r w:rsidRPr="00C8433F">
        <w:rPr>
          <w:lang w:val="ru-RU"/>
        </w:rPr>
        <w:br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14:paraId="506B53F8" w14:textId="77777777" w:rsidR="001F1A0D" w:rsidRPr="00C8433F" w:rsidRDefault="00C8433F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14:paraId="40813B6B" w14:textId="77777777" w:rsidR="001F1A0D" w:rsidRPr="00C8433F" w:rsidRDefault="00C8433F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1. Патриотическое воспитание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C8433F">
        <w:rPr>
          <w:lang w:val="ru-RU"/>
        </w:rPr>
        <w:br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14:paraId="38D1480C" w14:textId="77777777" w:rsidR="001F1A0D" w:rsidRPr="00C8433F" w:rsidRDefault="00C8433F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4FC5B579" w14:textId="77777777" w:rsidR="001F1A0D" w:rsidRPr="00C8433F" w:rsidRDefault="00C8433F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14:paraId="6ECFB6E0" w14:textId="77777777" w:rsidR="001F1A0D" w:rsidRPr="00C8433F" w:rsidRDefault="00C8433F">
      <w:pPr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14:paraId="31A79A00" w14:textId="77777777" w:rsidR="001F1A0D" w:rsidRPr="00C8433F" w:rsidRDefault="00C8433F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3. Духовно-нравственное воспитание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</w:t>
      </w:r>
      <w:r w:rsidRPr="00C8433F">
        <w:rPr>
          <w:lang w:val="ru-RU"/>
        </w:rPr>
        <w:br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14:paraId="05CBB7C3" w14:textId="77777777" w:rsidR="001F1A0D" w:rsidRPr="00C8433F" w:rsidRDefault="001F1A0D">
      <w:pPr>
        <w:rPr>
          <w:lang w:val="ru-RU"/>
        </w:rPr>
        <w:sectPr w:rsidR="001F1A0D" w:rsidRPr="00C8433F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3556B6F" w14:textId="77777777" w:rsidR="001F1A0D" w:rsidRPr="00C8433F" w:rsidRDefault="001F1A0D">
      <w:pPr>
        <w:autoSpaceDE w:val="0"/>
        <w:autoSpaceDN w:val="0"/>
        <w:spacing w:after="66" w:line="220" w:lineRule="exact"/>
        <w:rPr>
          <w:lang w:val="ru-RU"/>
        </w:rPr>
      </w:pPr>
    </w:p>
    <w:p w14:paraId="2F0778FC" w14:textId="77777777" w:rsidR="001F1A0D" w:rsidRPr="00C8433F" w:rsidRDefault="00C8433F">
      <w:pPr>
        <w:autoSpaceDE w:val="0"/>
        <w:autoSpaceDN w:val="0"/>
        <w:spacing w:after="0" w:line="230" w:lineRule="auto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полноты проживаемой жизни.</w:t>
      </w:r>
    </w:p>
    <w:p w14:paraId="4CB93888" w14:textId="77777777" w:rsidR="001F1A0D" w:rsidRPr="00C8433F" w:rsidRDefault="00C8433F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Эстетическое воспитание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r>
        <w:rPr>
          <w:rFonts w:ascii="Times New Roman" w:eastAsia="Times New Roman" w:hAnsi="Times New Roman"/>
          <w:color w:val="000000"/>
          <w:sz w:val="24"/>
        </w:rPr>
        <w:t>aisthetikos</w:t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C8433F">
        <w:rPr>
          <w:lang w:val="ru-RU"/>
        </w:rPr>
        <w:br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78BAA334" w14:textId="77777777" w:rsidR="001F1A0D" w:rsidRPr="00C8433F" w:rsidRDefault="00C8433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5. Ценности познавательной деятельности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C8433F">
        <w:rPr>
          <w:lang w:val="ru-RU"/>
        </w:rPr>
        <w:br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14:paraId="2B13EE04" w14:textId="77777777" w:rsidR="001F1A0D" w:rsidRPr="00C8433F" w:rsidRDefault="00C8433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369EC720" w14:textId="77777777" w:rsidR="001F1A0D" w:rsidRPr="00C8433F" w:rsidRDefault="00C8433F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14:paraId="0449EEE5" w14:textId="77777777" w:rsidR="001F1A0D" w:rsidRPr="00C8433F" w:rsidRDefault="00C8433F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8. Воспитывающая предметно-эстетическая среда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14:paraId="235E799F" w14:textId="77777777" w:rsidR="001F1A0D" w:rsidRPr="00C8433F" w:rsidRDefault="00C8433F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основной образовательной программы, формируемые при изучении модуля:</w:t>
      </w:r>
    </w:p>
    <w:p w14:paraId="7A6C859A" w14:textId="77777777" w:rsidR="001F1A0D" w:rsidRPr="00C8433F" w:rsidRDefault="001F1A0D">
      <w:pPr>
        <w:rPr>
          <w:lang w:val="ru-RU"/>
        </w:rPr>
        <w:sectPr w:rsidR="001F1A0D" w:rsidRPr="00C8433F">
          <w:pgSz w:w="11900" w:h="16840"/>
          <w:pgMar w:top="286" w:right="686" w:bottom="416" w:left="666" w:header="720" w:footer="720" w:gutter="0"/>
          <w:cols w:space="720" w:equalWidth="0">
            <w:col w:w="10548" w:space="0"/>
          </w:cols>
          <w:docGrid w:linePitch="360"/>
        </w:sectPr>
      </w:pPr>
    </w:p>
    <w:p w14:paraId="304E51AB" w14:textId="77777777" w:rsidR="001F1A0D" w:rsidRPr="00C8433F" w:rsidRDefault="001F1A0D">
      <w:pPr>
        <w:autoSpaceDE w:val="0"/>
        <w:autoSpaceDN w:val="0"/>
        <w:spacing w:after="78" w:line="220" w:lineRule="exact"/>
        <w:rPr>
          <w:lang w:val="ru-RU"/>
        </w:rPr>
      </w:pPr>
    </w:p>
    <w:p w14:paraId="479FD62D" w14:textId="77777777" w:rsidR="001F1A0D" w:rsidRPr="00C8433F" w:rsidRDefault="00C8433F">
      <w:pPr>
        <w:autoSpaceDE w:val="0"/>
        <w:autoSpaceDN w:val="0"/>
        <w:spacing w:after="0" w:line="286" w:lineRule="auto"/>
        <w:ind w:left="180" w:right="576"/>
        <w:rPr>
          <w:lang w:val="ru-RU"/>
        </w:rPr>
      </w:pPr>
      <w:r w:rsidRPr="00C843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C8433F">
        <w:rPr>
          <w:lang w:val="ru-RU"/>
        </w:rPr>
        <w:br/>
      </w:r>
      <w:r w:rsidRPr="00C8433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C8433F">
        <w:rPr>
          <w:lang w:val="ru-RU"/>
        </w:rPr>
        <w:br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C8433F">
        <w:rPr>
          <w:lang w:val="ru-RU"/>
        </w:rPr>
        <w:br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C8433F">
        <w:rPr>
          <w:lang w:val="ru-RU"/>
        </w:rPr>
        <w:br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  <w:r w:rsidRPr="00C8433F">
        <w:rPr>
          <w:lang w:val="ru-RU"/>
        </w:rPr>
        <w:br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C8433F">
        <w:rPr>
          <w:lang w:val="ru-RU"/>
        </w:rPr>
        <w:br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C8433F">
        <w:rPr>
          <w:lang w:val="ru-RU"/>
        </w:rPr>
        <w:br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  <w:r w:rsidRPr="00C8433F">
        <w:rPr>
          <w:lang w:val="ru-RU"/>
        </w:rPr>
        <w:br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14:paraId="59E85A02" w14:textId="77777777" w:rsidR="001F1A0D" w:rsidRPr="00C8433F" w:rsidRDefault="00C8433F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и использовать вопросы как исследовательский инструмент познания;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исследовательскую работу по сбору информационного материала по установленной или выбранной теме;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41D1DA84" w14:textId="77777777" w:rsidR="001F1A0D" w:rsidRPr="00C8433F" w:rsidRDefault="00C8433F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электронные образовательные ресурсы;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2AB8C0FD" w14:textId="77777777" w:rsidR="001F1A0D" w:rsidRPr="00C8433F" w:rsidRDefault="00C8433F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0CD064E2" w14:textId="77777777" w:rsidR="001F1A0D" w:rsidRPr="00C8433F" w:rsidRDefault="00C8433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8433F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14:paraId="31BAE3B5" w14:textId="77777777" w:rsidR="001F1A0D" w:rsidRPr="00C8433F" w:rsidRDefault="001F1A0D">
      <w:pPr>
        <w:rPr>
          <w:lang w:val="ru-RU"/>
        </w:rPr>
        <w:sectPr w:rsidR="001F1A0D" w:rsidRPr="00C8433F">
          <w:pgSz w:w="11900" w:h="16840"/>
          <w:pgMar w:top="298" w:right="648" w:bottom="308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69BE53AB" w14:textId="77777777" w:rsidR="001F1A0D" w:rsidRPr="00C8433F" w:rsidRDefault="001F1A0D">
      <w:pPr>
        <w:autoSpaceDE w:val="0"/>
        <w:autoSpaceDN w:val="0"/>
        <w:spacing w:after="78" w:line="220" w:lineRule="exact"/>
        <w:rPr>
          <w:lang w:val="ru-RU"/>
        </w:rPr>
      </w:pPr>
    </w:p>
    <w:p w14:paraId="459CBACF" w14:textId="77777777" w:rsidR="001F1A0D" w:rsidRPr="00C8433F" w:rsidRDefault="00C8433F">
      <w:pPr>
        <w:tabs>
          <w:tab w:val="left" w:pos="180"/>
        </w:tabs>
        <w:autoSpaceDE w:val="0"/>
        <w:autoSpaceDN w:val="0"/>
        <w:spacing w:after="0" w:line="286" w:lineRule="auto"/>
        <w:ind w:right="576"/>
        <w:rPr>
          <w:lang w:val="ru-RU"/>
        </w:rPr>
      </w:pP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28B7826C" w14:textId="77777777" w:rsidR="001F1A0D" w:rsidRPr="00C8433F" w:rsidRDefault="00C8433F">
      <w:pPr>
        <w:tabs>
          <w:tab w:val="left" w:pos="180"/>
        </w:tabs>
        <w:autoSpaceDE w:val="0"/>
        <w:autoSpaceDN w:val="0"/>
        <w:spacing w:before="70" w:after="0" w:line="281" w:lineRule="auto"/>
        <w:ind w:right="864"/>
        <w:rPr>
          <w:lang w:val="ru-RU"/>
        </w:rPr>
      </w:pP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2313404E" w14:textId="77777777" w:rsidR="001F1A0D" w:rsidRPr="00C8433F" w:rsidRDefault="00C8433F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14:paraId="3496A65C" w14:textId="77777777" w:rsidR="001F1A0D" w:rsidRPr="00C8433F" w:rsidRDefault="00C8433F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коммуникативные, познавательные и культовые функции декоративно-</w:t>
      </w:r>
      <w:r w:rsidRPr="00C8433F">
        <w:rPr>
          <w:lang w:val="ru-RU"/>
        </w:rPr>
        <w:br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прикладного искусства;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C8433F">
        <w:rPr>
          <w:lang w:val="ru-RU"/>
        </w:rPr>
        <w:br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орнаментальность, стилизацию изображения;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C8433F">
        <w:rPr>
          <w:lang w:val="ru-RU"/>
        </w:rPr>
        <w:br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зооморфный, антропоморфный;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владеть практическими навыками самостоятельного творческого создания орнаментов ленточных,</w:t>
      </w:r>
    </w:p>
    <w:p w14:paraId="1278EFD7" w14:textId="77777777" w:rsidR="001F1A0D" w:rsidRPr="00C8433F" w:rsidRDefault="001F1A0D">
      <w:pPr>
        <w:rPr>
          <w:lang w:val="ru-RU"/>
        </w:rPr>
        <w:sectPr w:rsidR="001F1A0D" w:rsidRPr="00C8433F">
          <w:pgSz w:w="11900" w:h="16840"/>
          <w:pgMar w:top="298" w:right="670" w:bottom="368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4495CB78" w14:textId="77777777" w:rsidR="001F1A0D" w:rsidRPr="00C8433F" w:rsidRDefault="001F1A0D">
      <w:pPr>
        <w:autoSpaceDE w:val="0"/>
        <w:autoSpaceDN w:val="0"/>
        <w:spacing w:after="66" w:line="220" w:lineRule="exact"/>
        <w:rPr>
          <w:lang w:val="ru-RU"/>
        </w:rPr>
      </w:pPr>
    </w:p>
    <w:p w14:paraId="41AB958F" w14:textId="77777777" w:rsidR="001F1A0D" w:rsidRPr="00C8433F" w:rsidRDefault="00C8433F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сетчатых, центрических;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персо​нажей с опорой на традиционные образы мирового искусства; </w:t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самостоятельно изображать конструкцию традиционного крестьянского дома, его </w:t>
      </w:r>
      <w:r w:rsidRPr="00C8433F">
        <w:rPr>
          <w:lang w:val="ru-RU"/>
        </w:rPr>
        <w:br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распознавать примеры декоративного оформления жизнедеятельности —быта,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6E95560E" w14:textId="77777777" w:rsidR="001F1A0D" w:rsidRPr="00C8433F" w:rsidRDefault="001F1A0D">
      <w:pPr>
        <w:rPr>
          <w:lang w:val="ru-RU"/>
        </w:rPr>
        <w:sectPr w:rsidR="001F1A0D" w:rsidRPr="00C8433F">
          <w:pgSz w:w="11900" w:h="16840"/>
          <w:pgMar w:top="286" w:right="746" w:bottom="438" w:left="666" w:header="720" w:footer="720" w:gutter="0"/>
          <w:cols w:space="720" w:equalWidth="0">
            <w:col w:w="10488" w:space="0"/>
          </w:cols>
          <w:docGrid w:linePitch="360"/>
        </w:sectPr>
      </w:pPr>
    </w:p>
    <w:p w14:paraId="72133F62" w14:textId="77777777" w:rsidR="001F1A0D" w:rsidRPr="00C8433F" w:rsidRDefault="001F1A0D">
      <w:pPr>
        <w:autoSpaceDE w:val="0"/>
        <w:autoSpaceDN w:val="0"/>
        <w:spacing w:after="78" w:line="220" w:lineRule="exact"/>
        <w:rPr>
          <w:lang w:val="ru-RU"/>
        </w:rPr>
      </w:pPr>
    </w:p>
    <w:p w14:paraId="67738CCF" w14:textId="77777777" w:rsidR="001F1A0D" w:rsidRPr="00C8433F" w:rsidRDefault="00C8433F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  <w:r w:rsidRPr="00C8433F">
        <w:rPr>
          <w:lang w:val="ru-RU"/>
        </w:rPr>
        <w:br/>
      </w:r>
      <w:r w:rsidRPr="00C8433F">
        <w:rPr>
          <w:lang w:val="ru-RU"/>
        </w:rPr>
        <w:tab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14:paraId="56EDC4ED" w14:textId="77777777" w:rsidR="001F1A0D" w:rsidRPr="00C8433F" w:rsidRDefault="001F1A0D">
      <w:pPr>
        <w:rPr>
          <w:lang w:val="ru-RU"/>
        </w:rPr>
        <w:sectPr w:rsidR="001F1A0D" w:rsidRPr="00C8433F">
          <w:pgSz w:w="11900" w:h="16840"/>
          <w:pgMar w:top="298" w:right="756" w:bottom="1440" w:left="666" w:header="720" w:footer="720" w:gutter="0"/>
          <w:cols w:space="720" w:equalWidth="0">
            <w:col w:w="10478" w:space="0"/>
          </w:cols>
          <w:docGrid w:linePitch="360"/>
        </w:sectPr>
      </w:pPr>
    </w:p>
    <w:p w14:paraId="7AA8AF3B" w14:textId="77777777" w:rsidR="001F1A0D" w:rsidRPr="00C8433F" w:rsidRDefault="001F1A0D">
      <w:pPr>
        <w:autoSpaceDE w:val="0"/>
        <w:autoSpaceDN w:val="0"/>
        <w:spacing w:after="64" w:line="220" w:lineRule="exact"/>
        <w:rPr>
          <w:lang w:val="ru-RU"/>
        </w:rPr>
      </w:pPr>
    </w:p>
    <w:p w14:paraId="3457634B" w14:textId="77777777" w:rsidR="001F1A0D" w:rsidRPr="00C8433F" w:rsidRDefault="00C8433F">
      <w:pPr>
        <w:autoSpaceDE w:val="0"/>
        <w:autoSpaceDN w:val="0"/>
        <w:spacing w:after="258" w:line="233" w:lineRule="auto"/>
        <w:rPr>
          <w:lang w:val="ru-RU"/>
        </w:rPr>
      </w:pPr>
      <w:r w:rsidRPr="00C8433F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ТЕМАТИЧЕСКОЕ ПЛАНИРОВАНИЕ МОДУЛЯ 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94"/>
        <w:gridCol w:w="528"/>
        <w:gridCol w:w="1106"/>
        <w:gridCol w:w="1140"/>
        <w:gridCol w:w="864"/>
        <w:gridCol w:w="4456"/>
        <w:gridCol w:w="1560"/>
        <w:gridCol w:w="1658"/>
      </w:tblGrid>
      <w:tr w:rsidR="001F1A0D" w:rsidRPr="00E308C3" w14:paraId="4556BCD2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90DA3" w14:textId="77777777" w:rsidR="001F1A0D" w:rsidRPr="00C8433F" w:rsidRDefault="00C8433F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№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п/п</w:t>
            </w:r>
          </w:p>
        </w:tc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CF470" w14:textId="77777777" w:rsidR="001F1A0D" w:rsidRPr="00C8433F" w:rsidRDefault="00C8433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A5ECD" w14:textId="77777777" w:rsidR="001F1A0D" w:rsidRPr="00C8433F" w:rsidRDefault="00C8433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3D0E3" w14:textId="77777777" w:rsidR="001F1A0D" w:rsidRPr="00C8433F" w:rsidRDefault="00C8433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Дата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изучения</w:t>
            </w:r>
          </w:p>
        </w:tc>
        <w:tc>
          <w:tcPr>
            <w:tcW w:w="4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17C51" w14:textId="77777777" w:rsidR="001F1A0D" w:rsidRPr="00C8433F" w:rsidRDefault="00C8433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AFFFA" w14:textId="77777777" w:rsidR="001F1A0D" w:rsidRPr="00C8433F" w:rsidRDefault="00C8433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Виды, формы контроля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AD769" w14:textId="77777777" w:rsidR="001F1A0D" w:rsidRPr="00C8433F" w:rsidRDefault="00C8433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Электронные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(цифровые)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образовательные ресурсы</w:t>
            </w:r>
          </w:p>
        </w:tc>
      </w:tr>
      <w:tr w:rsidR="001F1A0D" w:rsidRPr="00E308C3" w14:paraId="0284E50B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B0C9" w14:textId="77777777" w:rsidR="001F1A0D" w:rsidRPr="00C8433F" w:rsidRDefault="001F1A0D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E975" w14:textId="77777777" w:rsidR="001F1A0D" w:rsidRPr="00C8433F" w:rsidRDefault="001F1A0D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11090" w14:textId="77777777" w:rsidR="001F1A0D" w:rsidRPr="00C8433F" w:rsidRDefault="00C8433F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51CBB" w14:textId="77777777" w:rsidR="001F1A0D" w:rsidRPr="00C8433F" w:rsidRDefault="00C8433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C2985" w14:textId="77777777" w:rsidR="001F1A0D" w:rsidRPr="00C8433F" w:rsidRDefault="00C8433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A943" w14:textId="77777777" w:rsidR="001F1A0D" w:rsidRPr="00C8433F" w:rsidRDefault="001F1A0D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2FED" w14:textId="77777777" w:rsidR="001F1A0D" w:rsidRPr="00C8433F" w:rsidRDefault="001F1A0D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86F7" w14:textId="77777777" w:rsidR="001F1A0D" w:rsidRPr="00C8433F" w:rsidRDefault="001F1A0D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92EA" w14:textId="77777777" w:rsidR="001F1A0D" w:rsidRPr="00C8433F" w:rsidRDefault="001F1A0D">
            <w:pPr>
              <w:rPr>
                <w:lang w:val="ru-RU"/>
              </w:rPr>
            </w:pPr>
          </w:p>
        </w:tc>
      </w:tr>
      <w:tr w:rsidR="001F1A0D" w:rsidRPr="00E308C3" w14:paraId="7FDAB952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375CB" w14:textId="77777777" w:rsidR="001F1A0D" w:rsidRPr="00C8433F" w:rsidRDefault="00C8433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1F1A0D" w14:paraId="496B0F21" w14:textId="77777777">
        <w:trPr>
          <w:trHeight w:hRule="exact" w:val="150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48810" w14:textId="77777777" w:rsidR="001F1A0D" w:rsidRPr="00C8433F" w:rsidRDefault="00C8433F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1.1.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4784D" w14:textId="77777777" w:rsidR="001F1A0D" w:rsidRPr="00C8433F" w:rsidRDefault="00C8433F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7D512" w14:textId="77777777" w:rsidR="001F1A0D" w:rsidRPr="00C8433F" w:rsidRDefault="00C8433F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60F19" w14:textId="77777777" w:rsidR="001F1A0D" w:rsidRPr="00C8433F" w:rsidRDefault="00C8433F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DF9CA" w14:textId="77777777" w:rsidR="001F1A0D" w:rsidRPr="00C8433F" w:rsidRDefault="00C8433F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48DB4" w14:textId="77777777" w:rsidR="001F1A0D" w:rsidRPr="00C8433F" w:rsidRDefault="00C8433F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06.09.2022</w:t>
            </w:r>
          </w:p>
        </w:tc>
        <w:tc>
          <w:tcPr>
            <w:tcW w:w="44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D0BA1" w14:textId="77777777" w:rsidR="001F1A0D" w:rsidRPr="00C8433F" w:rsidRDefault="00C8433F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виды декоративно-прикладного искусства по материалу изготовления и практическому назначению.; Анализировать связь декоративно-прикладного искусства с бытовыми потребностями людей.;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определение декоративно-прикладного искусства;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40624" w14:textId="77777777" w:rsidR="001F1A0D" w:rsidRDefault="00C8433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C6712" w14:textId="77777777" w:rsidR="001F1A0D" w:rsidRDefault="00C8433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1A0D" w:rsidRPr="00E308C3" w14:paraId="7703845F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04CEA" w14:textId="77777777" w:rsidR="001F1A0D" w:rsidRPr="00C8433F" w:rsidRDefault="00C8433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Древние корни народного искусства</w:t>
            </w:r>
          </w:p>
        </w:tc>
      </w:tr>
      <w:tr w:rsidR="001F1A0D" w14:paraId="40AEE14E" w14:textId="77777777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A28C5" w14:textId="77777777" w:rsidR="001F1A0D" w:rsidRDefault="00C8433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AFBF1" w14:textId="77777777" w:rsidR="001F1A0D" w:rsidRPr="00C8433F" w:rsidRDefault="00C8433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FEF04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15B92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2D831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C95B5" w14:textId="77777777" w:rsidR="001F1A0D" w:rsidRDefault="00C8433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82CA6" w14:textId="77777777" w:rsidR="001F1A0D" w:rsidRPr="00C8433F" w:rsidRDefault="00C8433F">
            <w:pPr>
              <w:autoSpaceDE w:val="0"/>
              <w:autoSpaceDN w:val="0"/>
              <w:spacing w:before="78" w:after="0" w:line="254" w:lineRule="auto"/>
              <w:ind w:left="72" w:right="576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глубинные смыслы основных знаков-символов традиционного народного (крестьянского) прикладного искусства.;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традиционные образы в орнаментах деревянной резьбы;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народной вышивки;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росписи по дереву и др.;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видеть многообразное варьирование трактовок.;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зарисовки древних образов (древо жизни; мать-земля;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птица;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конь;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солнце и др.).;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декоративного обобщения;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5CBB9" w14:textId="77777777" w:rsidR="001F1A0D" w:rsidRDefault="00C8433F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555F1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1A0D" w14:paraId="12A02EF5" w14:textId="77777777">
        <w:trPr>
          <w:trHeight w:hRule="exact" w:val="15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6569D" w14:textId="77777777" w:rsidR="001F1A0D" w:rsidRDefault="00C8433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58060" w14:textId="77777777" w:rsidR="001F1A0D" w:rsidRDefault="00C8433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Убранство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ADDAF" w14:textId="77777777" w:rsidR="001F1A0D" w:rsidRDefault="00C8433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7513F" w14:textId="77777777" w:rsidR="001F1A0D" w:rsidRDefault="00C8433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4D373" w14:textId="77777777" w:rsidR="001F1A0D" w:rsidRDefault="00C8433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0BC77" w14:textId="77777777" w:rsidR="001F1A0D" w:rsidRDefault="00C8433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B0B54" w14:textId="77777777" w:rsidR="001F1A0D" w:rsidRPr="00C8433F" w:rsidRDefault="00C8433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строение и декор избы в их конструктивном и смысловом единстве.;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характеризовать разнообразие в построении и образе избы в разных регионах страны.;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общее и различное в образном строе традиционного жилища разных народов;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E7726" w14:textId="77777777" w:rsidR="001F1A0D" w:rsidRDefault="00C8433F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DBA48" w14:textId="77777777" w:rsidR="001F1A0D" w:rsidRDefault="00C8433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1A0D" w14:paraId="7BABFD18" w14:textId="77777777">
        <w:trPr>
          <w:trHeight w:hRule="exact" w:val="12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61578" w14:textId="77777777" w:rsidR="001F1A0D" w:rsidRDefault="00C8433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2535F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Внутренний мир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50E86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AE833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AA4E0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3EFA2" w14:textId="77777777" w:rsidR="001F1A0D" w:rsidRDefault="00C8433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CE48F" w14:textId="77777777" w:rsidR="001F1A0D" w:rsidRPr="00C8433F" w:rsidRDefault="00C8433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понимать назначение конструктивных и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декоративных элементов устройства жилой среды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крестьянского дома.;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интерьера традиционного крестьянского дома;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8F91A" w14:textId="77777777" w:rsidR="001F1A0D" w:rsidRDefault="00C8433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901F0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14:paraId="101988AB" w14:textId="77777777" w:rsidR="001F1A0D" w:rsidRDefault="001F1A0D">
      <w:pPr>
        <w:autoSpaceDE w:val="0"/>
        <w:autoSpaceDN w:val="0"/>
        <w:spacing w:after="0" w:line="14" w:lineRule="exact"/>
      </w:pPr>
    </w:p>
    <w:p w14:paraId="3E9CC0D8" w14:textId="77777777" w:rsidR="001F1A0D" w:rsidRDefault="001F1A0D">
      <w:pPr>
        <w:sectPr w:rsidR="001F1A0D">
          <w:pgSz w:w="16840" w:h="11900"/>
          <w:pgMar w:top="282" w:right="640" w:bottom="93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E9EE534" w14:textId="77777777" w:rsidR="001F1A0D" w:rsidRDefault="001F1A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94"/>
        <w:gridCol w:w="528"/>
        <w:gridCol w:w="1106"/>
        <w:gridCol w:w="1140"/>
        <w:gridCol w:w="864"/>
        <w:gridCol w:w="4456"/>
        <w:gridCol w:w="1560"/>
        <w:gridCol w:w="1658"/>
      </w:tblGrid>
      <w:tr w:rsidR="001F1A0D" w14:paraId="2D4C77C0" w14:textId="77777777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BC159" w14:textId="77777777" w:rsidR="001F1A0D" w:rsidRDefault="00C8433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55BC8" w14:textId="77777777" w:rsidR="001F1A0D" w:rsidRPr="00C8433F" w:rsidRDefault="00C8433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EE970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E491A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73500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91093" w14:textId="77777777" w:rsidR="001F1A0D" w:rsidRDefault="00C8433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DAD7E" w14:textId="77777777" w:rsidR="001F1A0D" w:rsidRPr="00C8433F" w:rsidRDefault="00C8433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Изобразить в рисунке форму и декор предметов крестьянского быта (ковши;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прялки;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посуда;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предметы трудовой деятельности).;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художественно-эстетические качества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народного быта (красоту и мудрость в построении формы бытовых предметов);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5AFA9" w14:textId="77777777" w:rsidR="001F1A0D" w:rsidRDefault="00C8433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0CE05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1A0D" w14:paraId="6FD593B3" w14:textId="77777777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AC3BC" w14:textId="77777777" w:rsidR="001F1A0D" w:rsidRDefault="00C8433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3EBF8" w14:textId="77777777" w:rsidR="001F1A0D" w:rsidRDefault="00C8433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Народный праздничный костюм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07FC8" w14:textId="77777777" w:rsidR="001F1A0D" w:rsidRDefault="00C8433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2EAB5" w14:textId="77777777" w:rsidR="001F1A0D" w:rsidRDefault="00C8433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2ED6F" w14:textId="77777777" w:rsidR="001F1A0D" w:rsidRDefault="00C8433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B8056" w14:textId="77777777" w:rsidR="001F1A0D" w:rsidRDefault="00C8433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721E3" w14:textId="77777777" w:rsidR="001F1A0D" w:rsidRPr="00C8433F" w:rsidRDefault="00C8433F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анализировать образный строй народного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праздничного костюма;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ему эстетическую оценку.;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особенности декора женского праздничного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костюма с мировосприятием и мировоззрением наших предков.; Соотносить общее и особенное в образах народной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праздничной одежды разных регионов России.;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аналитическую зарисовку или эскиз праздничного народного костюма;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BAF3F" w14:textId="77777777" w:rsidR="001F1A0D" w:rsidRDefault="00C8433F">
            <w:pPr>
              <w:autoSpaceDE w:val="0"/>
              <w:autoSpaceDN w:val="0"/>
              <w:spacing w:before="8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EF40E" w14:textId="77777777" w:rsidR="001F1A0D" w:rsidRDefault="00C8433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1A0D" w14:paraId="4F05C880" w14:textId="77777777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03954" w14:textId="77777777" w:rsidR="001F1A0D" w:rsidRDefault="00C8433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43CBC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народной вышивки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ABD74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2FE15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A3788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13652" w14:textId="77777777" w:rsidR="001F1A0D" w:rsidRDefault="00C8433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DC06F" w14:textId="77777777" w:rsidR="001F1A0D" w:rsidRPr="00C8433F" w:rsidRDefault="00C8433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условность языка орнамента;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его символическое значение.;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связь образов и мотивов крестьянской вышивки с природой и магическими древними представлениями.;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создания орнаментального построения вышивки с опорой на народную традицию;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C113B" w14:textId="77777777" w:rsidR="001F1A0D" w:rsidRDefault="00C8433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DD308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1A0D" w14:paraId="4F71E629" w14:textId="7777777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9B43D" w14:textId="77777777" w:rsidR="001F1A0D" w:rsidRDefault="00C8433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4448D" w14:textId="77777777" w:rsidR="001F1A0D" w:rsidRPr="00C8433F" w:rsidRDefault="00C8433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6BE80" w14:textId="77777777" w:rsidR="001F1A0D" w:rsidRDefault="00C8433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6EFD8" w14:textId="77777777" w:rsidR="001F1A0D" w:rsidRDefault="00C8433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C05EB" w14:textId="77777777" w:rsidR="001F1A0D" w:rsidRDefault="00C8433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BC7AF" w14:textId="77777777" w:rsidR="001F1A0D" w:rsidRDefault="00C8433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25.10.2022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87112" w14:textId="77777777" w:rsidR="001F1A0D" w:rsidRPr="00C8433F" w:rsidRDefault="00C8433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праздничные обряды как синтез всех видов народного творчества.;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Изобразить сюжетную композицию с изображением праздника или участвовать в создании коллективного панно на тему традиций народных праздников;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699FB" w14:textId="77777777" w:rsidR="001F1A0D" w:rsidRPr="00C8433F" w:rsidRDefault="00C8433F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DEEDF" w14:textId="77777777" w:rsidR="001F1A0D" w:rsidRDefault="00C8433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1A0D" w14:paraId="52B728B6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78431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Народные художественные промыслы</w:t>
            </w:r>
          </w:p>
        </w:tc>
      </w:tr>
      <w:tr w:rsidR="001F1A0D" w14:paraId="56B73C4A" w14:textId="77777777">
        <w:trPr>
          <w:trHeight w:hRule="exact" w:val="17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1B0F2" w14:textId="77777777" w:rsidR="001F1A0D" w:rsidRDefault="00C8433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E2427" w14:textId="77777777" w:rsidR="001F1A0D" w:rsidRPr="00C8433F" w:rsidRDefault="00C8433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DF01E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183CB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9D4DE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8257B" w14:textId="77777777" w:rsidR="001F1A0D" w:rsidRDefault="00C8433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2E1E9" w14:textId="77777777" w:rsidR="001F1A0D" w:rsidRPr="00C8433F" w:rsidRDefault="00C8433F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изделия различных народных художественных промыслов с позиций материала их изготовления.;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связь изделий мастеров промыслов с традиционными ремёслами.;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роль народных художественных промыслов в современной жизни;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175CB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0D7E5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1A0D" w14:paraId="49F56952" w14:textId="77777777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0C364" w14:textId="77777777" w:rsidR="001F1A0D" w:rsidRDefault="00C8433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4AB5F" w14:textId="77777777" w:rsidR="001F1A0D" w:rsidRPr="00C8433F" w:rsidRDefault="00C8433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F1F66" w14:textId="77777777" w:rsidR="001F1A0D" w:rsidRDefault="00C8433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45542" w14:textId="77777777" w:rsidR="001F1A0D" w:rsidRDefault="00C8433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7B094" w14:textId="77777777" w:rsidR="001F1A0D" w:rsidRDefault="00C8433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DCAF2" w14:textId="77777777" w:rsidR="001F1A0D" w:rsidRDefault="00C8433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15.11.2022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F940F" w14:textId="77777777" w:rsidR="001F1A0D" w:rsidRPr="00C8433F" w:rsidRDefault="00C8433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 характеризовать особенности игрушек нескольких широко известных промыслов: дымковской;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филимоновской;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каргопольской и др.;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эскизы игрушки по мотивам избранного промысла; 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FDDBE" w14:textId="77777777" w:rsidR="001F1A0D" w:rsidRDefault="00C8433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A70C7" w14:textId="77777777" w:rsidR="001F1A0D" w:rsidRDefault="00C8433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14:paraId="66D63F56" w14:textId="77777777" w:rsidR="001F1A0D" w:rsidRDefault="001F1A0D">
      <w:pPr>
        <w:autoSpaceDE w:val="0"/>
        <w:autoSpaceDN w:val="0"/>
        <w:spacing w:after="0" w:line="14" w:lineRule="exact"/>
      </w:pPr>
    </w:p>
    <w:p w14:paraId="4448AA32" w14:textId="77777777" w:rsidR="001F1A0D" w:rsidRDefault="001F1A0D">
      <w:pPr>
        <w:sectPr w:rsidR="001F1A0D">
          <w:pgSz w:w="16840" w:h="11900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2B625D8" w14:textId="77777777" w:rsidR="001F1A0D" w:rsidRDefault="001F1A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94"/>
        <w:gridCol w:w="528"/>
        <w:gridCol w:w="1106"/>
        <w:gridCol w:w="1140"/>
        <w:gridCol w:w="864"/>
        <w:gridCol w:w="4456"/>
        <w:gridCol w:w="1560"/>
        <w:gridCol w:w="1658"/>
      </w:tblGrid>
      <w:tr w:rsidR="001F1A0D" w14:paraId="5D4BD737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6959B" w14:textId="77777777" w:rsidR="001F1A0D" w:rsidRDefault="00C8433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60F63" w14:textId="77777777" w:rsidR="001F1A0D" w:rsidRPr="00C8433F" w:rsidRDefault="00C8433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Праздничная хохлома. ​Роспись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905A9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ADCD1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60F26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FFABF" w14:textId="77777777" w:rsidR="001F1A0D" w:rsidRDefault="00C8433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22.11.2022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35857" w14:textId="77777777" w:rsidR="001F1A0D" w:rsidRPr="00C8433F" w:rsidRDefault="00C8433F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назначение изделий хохломского промысла; Иметь опыт в освоении нескольких приёмов хохломской орнаментальной росписи («травка»;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«кудрина» и др.).;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эскизы изделия по мотивам промысла;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0CB1D" w14:textId="77777777" w:rsidR="001F1A0D" w:rsidRDefault="00C8433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CD248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1A0D" w14:paraId="3F1F438F" w14:textId="77777777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C48A0" w14:textId="77777777" w:rsidR="001F1A0D" w:rsidRDefault="00C8433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AEE54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Гжели. Керамика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5DBF1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374B5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11A86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34732" w14:textId="77777777" w:rsidR="001F1A0D" w:rsidRDefault="00C8433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29.11.2022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F0BB4" w14:textId="77777777" w:rsidR="001F1A0D" w:rsidRPr="00C8433F" w:rsidRDefault="00C8433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 орнаментов и формы произведений гжели.;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показывать на примерах единство скульптурной формы и кобальтового декора.;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использования приёмов кистевого мазка.;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эскиз изделия по мотивам промысла.;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и конструирование посудной формы и её роспись в гжельской традиции;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0B741" w14:textId="77777777" w:rsidR="001F1A0D" w:rsidRDefault="00C8433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321AA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1A0D" w14:paraId="0EF0F565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FA5C2" w14:textId="77777777" w:rsidR="001F1A0D" w:rsidRDefault="00C8433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6D107" w14:textId="77777777" w:rsidR="001F1A0D" w:rsidRDefault="00C8433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Городецкая 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DD34E" w14:textId="77777777" w:rsidR="001F1A0D" w:rsidRDefault="00C8433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04866" w14:textId="77777777" w:rsidR="001F1A0D" w:rsidRDefault="00C8433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674EE" w14:textId="77777777" w:rsidR="001F1A0D" w:rsidRDefault="00C8433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09C4F" w14:textId="77777777" w:rsidR="001F1A0D" w:rsidRDefault="00C8433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08.12.2022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97855" w14:textId="77777777" w:rsidR="001F1A0D" w:rsidRPr="00C8433F" w:rsidRDefault="00C8433F">
            <w:pPr>
              <w:autoSpaceDE w:val="0"/>
              <w:autoSpaceDN w:val="0"/>
              <w:spacing w:before="76" w:after="0" w:line="252" w:lineRule="auto"/>
              <w:ind w:left="72" w:right="576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эстетически характеризовать красочную городецкую роспись.;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декоративно-символического изображения персонажей городецкой росписи.;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эскиз изделия по мотивам промысла;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A5BD4" w14:textId="77777777" w:rsidR="001F1A0D" w:rsidRDefault="00C8433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18CBD" w14:textId="77777777" w:rsidR="001F1A0D" w:rsidRDefault="00C8433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1A0D" w14:paraId="3CF2ACE4" w14:textId="77777777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2E926" w14:textId="77777777" w:rsidR="001F1A0D" w:rsidRDefault="00C8433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73F42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Жостово. Роспись по металлу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28266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1381C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22E5C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9755C" w14:textId="77777777" w:rsidR="001F1A0D" w:rsidRDefault="00C8433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83784" w14:textId="77777777" w:rsidR="001F1A0D" w:rsidRPr="00C8433F" w:rsidRDefault="00C8433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разнообразие форм подносов и композиционного Решения их росписи.;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традиционных для Жостова приёмов кистевых мазков в живописи цветочных букетов.;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приёмах освещенности и объёмности в жостовской росписи;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6AEC6" w14:textId="77777777" w:rsidR="001F1A0D" w:rsidRDefault="00C8433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BCA74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1A0D" w14:paraId="61AE5F60" w14:textId="77777777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F7E1F" w14:textId="77777777" w:rsidR="001F1A0D" w:rsidRDefault="00C8433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63631" w14:textId="77777777" w:rsidR="001F1A0D" w:rsidRDefault="00C8433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лаковой жи​вописи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9C1DB" w14:textId="77777777" w:rsidR="001F1A0D" w:rsidRDefault="00C8433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EB00B" w14:textId="77777777" w:rsidR="001F1A0D" w:rsidRDefault="00C8433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48CC2" w14:textId="77777777" w:rsidR="001F1A0D" w:rsidRDefault="00C8433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8C493" w14:textId="77777777" w:rsidR="001F1A0D" w:rsidRDefault="00C8433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9E390" w14:textId="77777777" w:rsidR="001F1A0D" w:rsidRPr="00C8433F" w:rsidRDefault="00C8433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любоваться, обсуждать произведения лаковой миниатюры.;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об истории происхождения промыслов лаковой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миниатюры.;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роль искусства лаковой миниатюры в сохранении и развитии традиций отечественной культуры.;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создания композиции на сказочный сюжет,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опираясь на впечатления от лаковых миниатюр;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BF2F1" w14:textId="77777777" w:rsidR="001F1A0D" w:rsidRDefault="00C8433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3C30C" w14:textId="77777777" w:rsidR="001F1A0D" w:rsidRDefault="00C8433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1A0D" w:rsidRPr="00E308C3" w14:paraId="50D7E06F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DD2AB" w14:textId="77777777" w:rsidR="001F1A0D" w:rsidRPr="00C8433F" w:rsidRDefault="00C8433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1F1A0D" w14:paraId="5C49178B" w14:textId="77777777">
        <w:trPr>
          <w:trHeight w:hRule="exact" w:val="24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9D4F9" w14:textId="77777777" w:rsidR="001F1A0D" w:rsidRDefault="00C8433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C1558" w14:textId="77777777" w:rsidR="001F1A0D" w:rsidRPr="00C8433F" w:rsidRDefault="00C8433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BB658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F44F4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52F90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E88DF" w14:textId="77777777" w:rsidR="001F1A0D" w:rsidRDefault="00C8433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29.12.2022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59985" w14:textId="77777777" w:rsidR="001F1A0D" w:rsidRPr="00C8433F" w:rsidRDefault="00C8433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эстетически воспринимать декоративно-прикладное искусство в культурах разных народов.;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в произведениях декоративно-прикладного искусства связь конструктивных;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декоративных и изобразительных элементов;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единство материалов;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формы и декора.;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Делать зарисовки элементов декора или декорированных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предметов;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F5A3C" w14:textId="77777777" w:rsidR="001F1A0D" w:rsidRDefault="00C8433F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57E3F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14:paraId="7B191578" w14:textId="77777777" w:rsidR="001F1A0D" w:rsidRDefault="001F1A0D">
      <w:pPr>
        <w:autoSpaceDE w:val="0"/>
        <w:autoSpaceDN w:val="0"/>
        <w:spacing w:after="0" w:line="14" w:lineRule="exact"/>
      </w:pPr>
    </w:p>
    <w:p w14:paraId="0C59A4F7" w14:textId="77777777" w:rsidR="001F1A0D" w:rsidRDefault="001F1A0D">
      <w:pPr>
        <w:sectPr w:rsidR="001F1A0D">
          <w:pgSz w:w="16840" w:h="11900"/>
          <w:pgMar w:top="284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61A61AF" w14:textId="77777777" w:rsidR="001F1A0D" w:rsidRDefault="001F1A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94"/>
        <w:gridCol w:w="528"/>
        <w:gridCol w:w="1106"/>
        <w:gridCol w:w="1140"/>
        <w:gridCol w:w="864"/>
        <w:gridCol w:w="4456"/>
        <w:gridCol w:w="1560"/>
        <w:gridCol w:w="1658"/>
      </w:tblGrid>
      <w:tr w:rsidR="001F1A0D" w14:paraId="2D73C092" w14:textId="77777777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25B21" w14:textId="77777777" w:rsidR="001F1A0D" w:rsidRDefault="00C8433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ED1B0" w14:textId="77777777" w:rsidR="001F1A0D" w:rsidRPr="00C8433F" w:rsidRDefault="00C8433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F1877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A6AAA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AE901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99EC3" w14:textId="77777777" w:rsidR="001F1A0D" w:rsidRDefault="00C8433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C58AF" w14:textId="77777777" w:rsidR="001F1A0D" w:rsidRPr="00C8433F" w:rsidRDefault="00C8433F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приводить примеры;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по орнаменту;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украшающему одежду;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здания;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предметы;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можно определить;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 какой эпохе и народу он относится.;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исследование орнаментов выбранной культуры; отвечая на вопросы о своеобразии традиций орнамента.; Иметь опыт изображения орнаментов выбранной культуры; 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3141A" w14:textId="77777777" w:rsidR="001F1A0D" w:rsidRDefault="00C8433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7242E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1A0D" w14:paraId="0DD6BAF0" w14:textId="77777777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F5BEF" w14:textId="77777777" w:rsidR="001F1A0D" w:rsidRDefault="00C8433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6B0D1" w14:textId="77777777" w:rsidR="001F1A0D" w:rsidRPr="00C8433F" w:rsidRDefault="00C8433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конструкции и декора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A4FB1" w14:textId="77777777" w:rsidR="001F1A0D" w:rsidRDefault="00C8433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00640" w14:textId="77777777" w:rsidR="001F1A0D" w:rsidRDefault="00C8433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CB3FF" w14:textId="77777777" w:rsidR="001F1A0D" w:rsidRDefault="00C8433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20319" w14:textId="77777777" w:rsidR="001F1A0D" w:rsidRDefault="00C8433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D982B" w14:textId="77777777" w:rsidR="001F1A0D" w:rsidRPr="00C8433F" w:rsidRDefault="00C8433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исследование и вести поисковую работу по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изучению и сбору материала об особенностях одежды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выбранной культуры;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её декоративных особенностях и социальных знаках.;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предметы одежды.;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эскиз одежды или деталей одежды для разных членов сообщества этой культуры;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38B68" w14:textId="77777777" w:rsidR="001F1A0D" w:rsidRDefault="00C8433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7C9D4" w14:textId="77777777" w:rsidR="001F1A0D" w:rsidRDefault="00C8433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1A0D" w14:paraId="61ECA5C9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E3267" w14:textId="77777777" w:rsidR="001F1A0D" w:rsidRDefault="00C8433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04925" w14:textId="77777777" w:rsidR="001F1A0D" w:rsidRPr="00C8433F" w:rsidRDefault="00C8433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Целостный образ декоративно-прикладного искусства для каждой исторической эпохи и национальной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30556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06625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B723B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A24A3" w14:textId="77777777" w:rsidR="001F1A0D" w:rsidRDefault="00C8433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26.01.2023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C6DEF" w14:textId="77777777" w:rsidR="001F1A0D" w:rsidRPr="00C8433F" w:rsidRDefault="00C8433F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создании коллективного панно; показывающего образ выбранной эпохи;;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2592A" w14:textId="77777777" w:rsidR="001F1A0D" w:rsidRDefault="00C8433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39D77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1A0D" w:rsidRPr="00E308C3" w14:paraId="10E76FB0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0FBC4" w14:textId="77777777" w:rsidR="001F1A0D" w:rsidRPr="00C8433F" w:rsidRDefault="00C8433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1F1A0D" w14:paraId="354CDEFA" w14:textId="77777777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4727B" w14:textId="77777777" w:rsidR="001F1A0D" w:rsidRDefault="00C8433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88D5C" w14:textId="77777777" w:rsidR="001F1A0D" w:rsidRPr="00C8433F" w:rsidRDefault="00C8433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3D080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27C51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803A5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0B113" w14:textId="77777777" w:rsidR="001F1A0D" w:rsidRDefault="00C8433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60177" w14:textId="77777777" w:rsidR="001F1A0D" w:rsidRPr="00C8433F" w:rsidRDefault="00C8433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эстетически анализировать произведения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современного декоративного и прикладного искусства.;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Вести самостоятельную поисковую работу по направлению выбранного вида современного декоративного искусства.; Выполнить творческую импровизацию на основе произведений современных;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30ABA" w14:textId="77777777" w:rsidR="001F1A0D" w:rsidRDefault="00C8433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F228B" w14:textId="77777777" w:rsidR="001F1A0D" w:rsidRDefault="00C8433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1A0D" w14:paraId="3E7D6CB8" w14:textId="77777777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2E44D" w14:textId="77777777" w:rsidR="001F1A0D" w:rsidRDefault="00C8433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D42C1" w14:textId="77777777" w:rsidR="001F1A0D" w:rsidRPr="00C8433F" w:rsidRDefault="00C8433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Символический знак в современной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6A55A" w14:textId="77777777" w:rsidR="001F1A0D" w:rsidRDefault="00C8433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2533A" w14:textId="77777777" w:rsidR="001F1A0D" w:rsidRDefault="00C8433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F9045" w14:textId="77777777" w:rsidR="001F1A0D" w:rsidRDefault="00C8433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E6362" w14:textId="77777777" w:rsidR="001F1A0D" w:rsidRDefault="00C8433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788E9" w14:textId="77777777" w:rsidR="001F1A0D" w:rsidRPr="00C8433F" w:rsidRDefault="00C8433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государственной символики и роль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художника в её разработке.;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Разъяснять смысловое значение изобразительно-декоративных элементов в государственной символике и в гербе родного города.;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происхождении и традициях геральдики.; Разрабатывать эскиз личной семейной эмблемы или эмблемы класса;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школы;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кружка дополнительного образования;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C121C" w14:textId="77777777" w:rsidR="001F1A0D" w:rsidRDefault="00C8433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F903D" w14:textId="77777777" w:rsidR="001F1A0D" w:rsidRDefault="00C8433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1A0D" w14:paraId="58FF59A5" w14:textId="77777777">
        <w:trPr>
          <w:trHeight w:hRule="exact" w:val="130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0B2A5" w14:textId="77777777" w:rsidR="001F1A0D" w:rsidRDefault="00C8433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2620C" w14:textId="77777777" w:rsidR="001F1A0D" w:rsidRPr="00C8433F" w:rsidRDefault="00C8433F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 современных улиц и помещений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834D0" w14:textId="77777777" w:rsidR="001F1A0D" w:rsidRDefault="00C8433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EC9DB" w14:textId="77777777" w:rsidR="001F1A0D" w:rsidRDefault="00C8433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2BC8A" w14:textId="77777777" w:rsidR="001F1A0D" w:rsidRDefault="00C8433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7B5DA" w14:textId="77777777" w:rsidR="001F1A0D" w:rsidRDefault="00C8433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</w:t>
            </w:r>
          </w:p>
        </w:tc>
        <w:tc>
          <w:tcPr>
            <w:tcW w:w="44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83D1E" w14:textId="77777777" w:rsidR="001F1A0D" w:rsidRPr="00C8433F" w:rsidRDefault="00C8433F">
            <w:pPr>
              <w:autoSpaceDE w:val="0"/>
              <w:autoSpaceDN w:val="0"/>
              <w:spacing w:before="74" w:after="0" w:line="252" w:lineRule="auto"/>
              <w:ind w:left="72" w:right="720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Обнаруживать украшения на улицах родного города и рассказывать о них.;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зачем люди в праздник украшают окружение и себя.; Участвовать в праздничном оформлении школы; ;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D8855" w14:textId="77777777" w:rsidR="001F1A0D" w:rsidRDefault="00C8433F">
            <w:pPr>
              <w:autoSpaceDE w:val="0"/>
              <w:autoSpaceDN w:val="0"/>
              <w:spacing w:before="74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3F5F3" w14:textId="77777777" w:rsidR="001F1A0D" w:rsidRDefault="00C8433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1A0D" w14:paraId="51B4D27F" w14:textId="77777777">
        <w:trPr>
          <w:trHeight w:hRule="exact" w:val="328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EFE22" w14:textId="77777777" w:rsidR="001F1A0D" w:rsidRPr="00C8433F" w:rsidRDefault="00C8433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84D78" w14:textId="77777777" w:rsidR="001F1A0D" w:rsidRDefault="00C8433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0DCBE" w14:textId="77777777" w:rsidR="001F1A0D" w:rsidRDefault="00C8433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1514C" w14:textId="77777777" w:rsidR="001F1A0D" w:rsidRDefault="00C8433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32</w:t>
            </w:r>
          </w:p>
        </w:tc>
        <w:tc>
          <w:tcPr>
            <w:tcW w:w="8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89624" w14:textId="77777777" w:rsidR="001F1A0D" w:rsidRDefault="001F1A0D"/>
        </w:tc>
      </w:tr>
    </w:tbl>
    <w:p w14:paraId="20FC2FCD" w14:textId="77777777" w:rsidR="001F1A0D" w:rsidRDefault="001F1A0D">
      <w:pPr>
        <w:autoSpaceDE w:val="0"/>
        <w:autoSpaceDN w:val="0"/>
        <w:spacing w:after="0" w:line="14" w:lineRule="exact"/>
      </w:pPr>
    </w:p>
    <w:p w14:paraId="05C280E7" w14:textId="77777777" w:rsidR="001F1A0D" w:rsidRDefault="001F1A0D">
      <w:pPr>
        <w:sectPr w:rsidR="001F1A0D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1D7BE97" w14:textId="77777777" w:rsidR="001F1A0D" w:rsidRDefault="001F1A0D">
      <w:pPr>
        <w:sectPr w:rsidR="001F1A0D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14:paraId="1CB761D4" w14:textId="77777777" w:rsidR="001F1A0D" w:rsidRDefault="001F1A0D">
      <w:pPr>
        <w:autoSpaceDE w:val="0"/>
        <w:autoSpaceDN w:val="0"/>
        <w:spacing w:after="78" w:line="220" w:lineRule="exact"/>
      </w:pPr>
    </w:p>
    <w:p w14:paraId="4230B39E" w14:textId="77777777" w:rsidR="001F1A0D" w:rsidRDefault="00C8433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1F1A0D" w14:paraId="637A5DB0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797AD" w14:textId="77777777" w:rsidR="001F1A0D" w:rsidRDefault="00C8433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2BB89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161FE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92457" w14:textId="77777777" w:rsidR="001F1A0D" w:rsidRDefault="00C8433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3F9FE" w14:textId="77777777" w:rsidR="001F1A0D" w:rsidRDefault="00C8433F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1F1A0D" w14:paraId="0376BF40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0FA9" w14:textId="77777777" w:rsidR="001F1A0D" w:rsidRDefault="001F1A0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C7B9" w14:textId="77777777" w:rsidR="001F1A0D" w:rsidRDefault="001F1A0D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CCB50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0A45D" w14:textId="77777777" w:rsidR="001F1A0D" w:rsidRDefault="00C8433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E57A0" w14:textId="77777777" w:rsidR="001F1A0D" w:rsidRDefault="00C8433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9F25" w14:textId="77777777" w:rsidR="001F1A0D" w:rsidRDefault="001F1A0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1865" w14:textId="77777777" w:rsidR="001F1A0D" w:rsidRDefault="001F1A0D"/>
        </w:tc>
      </w:tr>
      <w:tr w:rsidR="001F1A0D" w14:paraId="097AB4CF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3A495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DDA06" w14:textId="77777777" w:rsidR="001F1A0D" w:rsidRPr="00C8433F" w:rsidRDefault="00C8433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1CF41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8B77E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45688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87FB0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76C83" w14:textId="77777777" w:rsidR="001F1A0D" w:rsidRDefault="00C8433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F1A0D" w14:paraId="318D457F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72D29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C4E11" w14:textId="77777777" w:rsidR="001F1A0D" w:rsidRPr="00C8433F" w:rsidRDefault="00C8433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Древние образы в народном искусстве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BC9A7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3DF96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5681D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80C94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78746" w14:textId="77777777" w:rsidR="001F1A0D" w:rsidRDefault="00C8433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F1A0D" w14:paraId="5C841774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FF467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FD009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Убранство русской избы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CC117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83E55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C3ECF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275AC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92599" w14:textId="77777777" w:rsidR="001F1A0D" w:rsidRDefault="00C8433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F1A0D" w14:paraId="7EB1493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491CF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A95C7" w14:textId="77777777" w:rsidR="001F1A0D" w:rsidRDefault="00C8433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Внутренний мир русской избы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0DC7E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7A883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88227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606D4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0EC2D" w14:textId="77777777" w:rsidR="001F1A0D" w:rsidRDefault="00C8433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F1A0D" w14:paraId="32B46B1C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3D9FD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EB287" w14:textId="77777777" w:rsidR="001F1A0D" w:rsidRPr="00C8433F" w:rsidRDefault="00C8433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народного быта и труда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3A303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165E2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E66FD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1FA95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71DF0" w14:textId="77777777" w:rsidR="001F1A0D" w:rsidRDefault="00C8433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F1A0D" w14:paraId="0EEF0B8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DF2CE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89650" w14:textId="77777777" w:rsidR="001F1A0D" w:rsidRDefault="00C8433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 праздничный костюм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B4DDC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6BFBE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6DF86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9E920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15B7A" w14:textId="77777777" w:rsidR="001F1A0D" w:rsidRDefault="00C8433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F1A0D" w14:paraId="6F55F8E6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AC47E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0C5F3" w14:textId="77777777" w:rsidR="001F1A0D" w:rsidRDefault="00C8433F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народной вышивки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6F39C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C9CF0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D6101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F3795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42F43" w14:textId="77777777" w:rsidR="001F1A0D" w:rsidRDefault="00C8433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F1A0D" w:rsidRPr="00E308C3" w14:paraId="04A241A5" w14:textId="7777777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A8E68" w14:textId="77777777" w:rsidR="001F1A0D" w:rsidRDefault="00C8433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6198C" w14:textId="77777777" w:rsidR="001F1A0D" w:rsidRPr="00C8433F" w:rsidRDefault="00C8433F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F1408" w14:textId="77777777" w:rsidR="001F1A0D" w:rsidRDefault="00C8433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060A1" w14:textId="77777777" w:rsidR="001F1A0D" w:rsidRDefault="00C8433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7E5A4" w14:textId="77777777" w:rsidR="001F1A0D" w:rsidRDefault="00C8433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1A6D0" w14:textId="77777777" w:rsidR="001F1A0D" w:rsidRDefault="00C8433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25.10.2022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9320E" w14:textId="77777777" w:rsidR="001F1A0D" w:rsidRPr="00C8433F" w:rsidRDefault="00C8433F">
            <w:pPr>
              <w:autoSpaceDE w:val="0"/>
              <w:autoSpaceDN w:val="0"/>
              <w:spacing w:before="100" w:after="0" w:line="281" w:lineRule="auto"/>
              <w:ind w:left="156" w:hanging="156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работа;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1F1A0D" w14:paraId="554C4AB4" w14:textId="7777777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D0279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4CA40" w14:textId="77777777" w:rsidR="001F1A0D" w:rsidRPr="00C8433F" w:rsidRDefault="00C8433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Происхождение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 и их роль в современной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жизни народов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FE17A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9D246" w14:textId="77777777" w:rsidR="001F1A0D" w:rsidRDefault="001F1A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48FD0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DE3E0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BBC86" w14:textId="77777777" w:rsidR="001F1A0D" w:rsidRDefault="00C8433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6ADAB60D" w14:textId="77777777" w:rsidR="001F1A0D" w:rsidRDefault="001F1A0D">
      <w:pPr>
        <w:autoSpaceDE w:val="0"/>
        <w:autoSpaceDN w:val="0"/>
        <w:spacing w:after="0" w:line="14" w:lineRule="exact"/>
      </w:pPr>
    </w:p>
    <w:p w14:paraId="638708AE" w14:textId="77777777" w:rsidR="001F1A0D" w:rsidRDefault="001F1A0D">
      <w:pPr>
        <w:sectPr w:rsidR="001F1A0D">
          <w:pgSz w:w="11900" w:h="16840"/>
          <w:pgMar w:top="298" w:right="650" w:bottom="74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E64F412" w14:textId="77777777" w:rsidR="001F1A0D" w:rsidRDefault="001F1A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1F1A0D" w14:paraId="59F859E6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42FDB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CABD0" w14:textId="77777777" w:rsidR="001F1A0D" w:rsidRPr="00C8433F" w:rsidRDefault="00C8433F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древние образы в современных игрушках народных </w:t>
            </w:r>
            <w:r w:rsidRPr="00C8433F">
              <w:rPr>
                <w:lang w:val="ru-RU"/>
              </w:rPr>
              <w:br/>
            </w:r>
            <w:r w:rsidRPr="00C843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840CD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AC413" w14:textId="77777777" w:rsidR="001F1A0D" w:rsidRDefault="001F1A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0F14F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62676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E50A3" w14:textId="77777777" w:rsidR="001F1A0D" w:rsidRDefault="00C8433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F1A0D" w14:paraId="5EC67871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DC0D8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BF4B5" w14:textId="77777777" w:rsidR="001F1A0D" w:rsidRPr="00C8433F" w:rsidRDefault="00C8433F">
            <w:pPr>
              <w:autoSpaceDE w:val="0"/>
              <w:autoSpaceDN w:val="0"/>
              <w:spacing w:before="90" w:after="0" w:line="264" w:lineRule="auto"/>
              <w:ind w:left="72" w:right="576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Праздничная хохлома. ​</w:t>
            </w:r>
            <w:r w:rsidRPr="00C8433F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r w:rsidRPr="00C843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Роспись по дереву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7C695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9FB27" w14:textId="77777777" w:rsidR="001F1A0D" w:rsidRDefault="001F1A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4C36B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9857C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2C6EE" w14:textId="77777777" w:rsidR="001F1A0D" w:rsidRDefault="00C8433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F1A0D" w14:paraId="5CC172D8" w14:textId="77777777" w:rsidTr="00E33291">
        <w:trPr>
          <w:trHeight w:hRule="exact" w:val="168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77B09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80F5D" w14:textId="77777777" w:rsidR="00E33291" w:rsidRPr="00E33291" w:rsidRDefault="00E33291" w:rsidP="00E3329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3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</w:t>
            </w:r>
          </w:p>
          <w:p w14:paraId="19424FCF" w14:textId="77777777" w:rsidR="00E33291" w:rsidRPr="00E33291" w:rsidRDefault="00E33291" w:rsidP="00E3329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3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костюм. Разнообразие форм и украшений народного </w:t>
            </w:r>
          </w:p>
          <w:p w14:paraId="1FFC76B1" w14:textId="77777777" w:rsidR="001F1A0D" w:rsidRPr="00E33291" w:rsidRDefault="00E33291" w:rsidP="00E3329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33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праздничного костюма для различных регионов страны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22A82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59EA2" w14:textId="77777777" w:rsidR="001F1A0D" w:rsidRDefault="001F1A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38BC9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67D2E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D1B6A" w14:textId="77777777" w:rsidR="001F1A0D" w:rsidRDefault="00C8433F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F1A0D" w14:paraId="0E3C166B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FB14C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16881" w14:textId="77777777" w:rsidR="00E33291" w:rsidRPr="00E33291" w:rsidRDefault="00E33291" w:rsidP="00E3329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3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</w:t>
            </w:r>
          </w:p>
          <w:p w14:paraId="2AB30A09" w14:textId="77777777" w:rsidR="00E33291" w:rsidRPr="00E33291" w:rsidRDefault="00E33291" w:rsidP="00E3329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3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костюм. Искусство народной вышивки. Вышивка в </w:t>
            </w:r>
          </w:p>
          <w:p w14:paraId="3194C7B3" w14:textId="77777777" w:rsidR="00E33291" w:rsidRDefault="00E33291" w:rsidP="00E3329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3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народных костюмах </w:t>
            </w:r>
          </w:p>
          <w:p w14:paraId="33BDDBFE" w14:textId="77777777" w:rsidR="00E33291" w:rsidRPr="00E33291" w:rsidRDefault="00E33291" w:rsidP="00E3329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3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</w:t>
            </w:r>
          </w:p>
          <w:p w14:paraId="15AD816F" w14:textId="77777777" w:rsidR="00E33291" w:rsidRPr="00E33291" w:rsidRDefault="00E33291" w:rsidP="00E3329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3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обрядах. Древнее </w:t>
            </w:r>
          </w:p>
          <w:p w14:paraId="3C4B30DA" w14:textId="77777777" w:rsidR="00E33291" w:rsidRPr="00E33291" w:rsidRDefault="00E33291" w:rsidP="00E3329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3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происхождение и </w:t>
            </w:r>
          </w:p>
          <w:p w14:paraId="2B9DF782" w14:textId="77777777" w:rsidR="00E33291" w:rsidRPr="00E33291" w:rsidRDefault="00E33291" w:rsidP="00E3329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3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присутствие всех типов </w:t>
            </w:r>
          </w:p>
          <w:p w14:paraId="662D07AC" w14:textId="77777777" w:rsidR="00E33291" w:rsidRPr="00693BA3" w:rsidRDefault="00E33291" w:rsidP="00E3329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93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орнаментов в народной </w:t>
            </w:r>
          </w:p>
          <w:p w14:paraId="688C3C54" w14:textId="77777777" w:rsidR="001F1A0D" w:rsidRDefault="00E33291" w:rsidP="00E33291">
            <w:pPr>
              <w:autoSpaceDE w:val="0"/>
              <w:autoSpaceDN w:val="0"/>
              <w:spacing w:before="98" w:after="0" w:line="230" w:lineRule="auto"/>
              <w:ind w:left="72"/>
            </w:pPr>
            <w:r w:rsidRPr="00E33291">
              <w:rPr>
                <w:rFonts w:ascii="Times New Roman" w:eastAsia="Times New Roman" w:hAnsi="Times New Roman"/>
                <w:color w:val="000000"/>
                <w:sz w:val="24"/>
              </w:rPr>
              <w:t>вышивке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36377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BBD39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70A3F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10B39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8589B" w14:textId="77777777" w:rsidR="001F1A0D" w:rsidRDefault="00C8433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F1A0D" w14:paraId="1169405D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4ADC3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ACFBB" w14:textId="77777777" w:rsidR="00E33291" w:rsidRPr="00E33291" w:rsidRDefault="00E33291" w:rsidP="00E33291">
            <w:pPr>
              <w:autoSpaceDE w:val="0"/>
              <w:autoSpaceDN w:val="0"/>
              <w:spacing w:before="98" w:after="0"/>
              <w:ind w:left="72" w:right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3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костюм.Особенности </w:t>
            </w:r>
          </w:p>
          <w:p w14:paraId="16001420" w14:textId="77777777" w:rsidR="001F1A0D" w:rsidRPr="00C8433F" w:rsidRDefault="00E33291" w:rsidP="00E33291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E33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традиционных орнаментов текстильных промыслов в разных регионах страны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0C547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CEA5E" w14:textId="77777777" w:rsidR="001F1A0D" w:rsidRDefault="001F1A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7ED1E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070FD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08.12.2022 ;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B72A0" w14:textId="77777777" w:rsidR="001F1A0D" w:rsidRDefault="00C8433F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F1A0D" w14:paraId="3B729D40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6FA44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BCB50" w14:textId="77777777" w:rsidR="00C8433F" w:rsidRPr="00C8433F" w:rsidRDefault="00C8433F" w:rsidP="00C8433F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</w:t>
            </w:r>
          </w:p>
          <w:p w14:paraId="75C36FE9" w14:textId="77777777" w:rsidR="00C8433F" w:rsidRPr="00C8433F" w:rsidRDefault="00C8433F" w:rsidP="00C8433F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костюм. Выполнение </w:t>
            </w:r>
          </w:p>
          <w:p w14:paraId="65A93228" w14:textId="77777777" w:rsidR="00C8433F" w:rsidRPr="00C8433F" w:rsidRDefault="00C8433F" w:rsidP="00C8433F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рисунков традиционных </w:t>
            </w:r>
          </w:p>
          <w:p w14:paraId="26F613C1" w14:textId="77777777" w:rsidR="00C8433F" w:rsidRPr="00C8433F" w:rsidRDefault="00C8433F" w:rsidP="00C8433F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праздничных костюмов, </w:t>
            </w:r>
          </w:p>
          <w:p w14:paraId="4960AA2E" w14:textId="77777777" w:rsidR="00C8433F" w:rsidRPr="00C8433F" w:rsidRDefault="00C8433F" w:rsidP="00C8433F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выражение в форме, </w:t>
            </w:r>
          </w:p>
          <w:p w14:paraId="1C6D831A" w14:textId="77777777" w:rsidR="00C8433F" w:rsidRPr="00C8433F" w:rsidRDefault="00C8433F" w:rsidP="00C8433F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цветовом решении, </w:t>
            </w:r>
          </w:p>
          <w:p w14:paraId="304B2E80" w14:textId="77777777" w:rsidR="001F1A0D" w:rsidRPr="00C8433F" w:rsidRDefault="00C8433F" w:rsidP="00C8433F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орнаментике костюма черт национального своеобразия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3A4DD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88D3F" w14:textId="77777777" w:rsidR="001F1A0D" w:rsidRDefault="001F1A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F975B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E666F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C8B23" w14:textId="77777777" w:rsidR="001F1A0D" w:rsidRDefault="00C8433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F1A0D" w14:paraId="260DAA8C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76A6E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AD10F" w14:textId="77777777" w:rsidR="00C8433F" w:rsidRPr="00C8433F" w:rsidRDefault="00C8433F" w:rsidP="00C8433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праздники и праздничные обряды.</w:t>
            </w:r>
          </w:p>
          <w:p w14:paraId="1282F0C9" w14:textId="77777777" w:rsidR="00C8433F" w:rsidRPr="00C8433F" w:rsidRDefault="00C8433F" w:rsidP="00C8433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Календарные народные </w:t>
            </w:r>
          </w:p>
          <w:p w14:paraId="445C1BAC" w14:textId="77777777" w:rsidR="001F1A0D" w:rsidRPr="00C8433F" w:rsidRDefault="00C8433F" w:rsidP="00C8433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 как синтез всех видов народного творчества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E685C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640DB" w14:textId="77777777" w:rsidR="001F1A0D" w:rsidRDefault="001F1A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2C435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E1D5E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95925" w14:textId="77777777" w:rsidR="001F1A0D" w:rsidRDefault="00C8433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F1A0D" w14:paraId="7C306CE4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488FC" w14:textId="77777777" w:rsidR="001F1A0D" w:rsidRDefault="00C8433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81A5E" w14:textId="77777777" w:rsidR="00C8433F" w:rsidRPr="00C8433F" w:rsidRDefault="00C8433F" w:rsidP="00C8433F">
            <w:pPr>
              <w:autoSpaceDE w:val="0"/>
              <w:autoSpaceDN w:val="0"/>
              <w:spacing w:before="100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праздники и праздничные обряды.</w:t>
            </w:r>
          </w:p>
          <w:p w14:paraId="02B85481" w14:textId="77777777" w:rsidR="00C8433F" w:rsidRPr="00C8433F" w:rsidRDefault="00C8433F" w:rsidP="00C8433F">
            <w:pPr>
              <w:autoSpaceDE w:val="0"/>
              <w:autoSpaceDN w:val="0"/>
              <w:spacing w:before="100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сюжетной </w:t>
            </w:r>
          </w:p>
          <w:p w14:paraId="748E8FDC" w14:textId="77777777" w:rsidR="00C8433F" w:rsidRPr="00C8433F" w:rsidRDefault="00C8433F" w:rsidP="00C8433F">
            <w:pPr>
              <w:autoSpaceDE w:val="0"/>
              <w:autoSpaceDN w:val="0"/>
              <w:spacing w:before="100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композиции или участие в </w:t>
            </w:r>
          </w:p>
          <w:p w14:paraId="1C31D134" w14:textId="77777777" w:rsidR="00C8433F" w:rsidRPr="00C8433F" w:rsidRDefault="00C8433F" w:rsidP="00C8433F">
            <w:pPr>
              <w:autoSpaceDE w:val="0"/>
              <w:autoSpaceDN w:val="0"/>
              <w:spacing w:before="100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работе по созданию </w:t>
            </w:r>
          </w:p>
          <w:p w14:paraId="3E33800C" w14:textId="77777777" w:rsidR="00C8433F" w:rsidRPr="00C8433F" w:rsidRDefault="00C8433F" w:rsidP="00C8433F">
            <w:pPr>
              <w:autoSpaceDE w:val="0"/>
              <w:autoSpaceDN w:val="0"/>
              <w:spacing w:before="100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коллективного панно на тему традиций народных </w:t>
            </w:r>
          </w:p>
          <w:p w14:paraId="58C42320" w14:textId="77777777" w:rsidR="001F1A0D" w:rsidRPr="00C8433F" w:rsidRDefault="00C8433F" w:rsidP="00C8433F">
            <w:pPr>
              <w:autoSpaceDE w:val="0"/>
              <w:autoSpaceDN w:val="0"/>
              <w:spacing w:before="100" w:after="0" w:line="281" w:lineRule="auto"/>
              <w:ind w:left="72" w:right="432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46980" w14:textId="77777777" w:rsidR="001F1A0D" w:rsidRDefault="00C8433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03C67" w14:textId="77777777" w:rsidR="001F1A0D" w:rsidRDefault="001F1A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9FA49" w14:textId="77777777" w:rsidR="001F1A0D" w:rsidRDefault="00C8433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38535" w14:textId="77777777" w:rsidR="001F1A0D" w:rsidRDefault="00C8433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A0F0E" w14:textId="77777777" w:rsidR="001F1A0D" w:rsidRDefault="00C8433F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F1A0D" w14:paraId="1F15567B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E5ABD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C04DD" w14:textId="77777777" w:rsidR="00C8433F" w:rsidRPr="00C8433F" w:rsidRDefault="00C8433F" w:rsidP="00C8433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Многообразие </w:t>
            </w:r>
          </w:p>
          <w:p w14:paraId="63D363F5" w14:textId="77777777" w:rsidR="00C8433F" w:rsidRPr="00C8433F" w:rsidRDefault="00C8433F" w:rsidP="00C8433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видов традиционных ремёсел и происхождение </w:t>
            </w:r>
          </w:p>
          <w:p w14:paraId="3FAE8765" w14:textId="77777777" w:rsidR="00C8433F" w:rsidRPr="00C8433F" w:rsidRDefault="00C8433F" w:rsidP="00C8433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 народов России. Традиции культуры, особенные для </w:t>
            </w:r>
          </w:p>
          <w:p w14:paraId="258CFBEB" w14:textId="77777777" w:rsidR="001F1A0D" w:rsidRPr="00C8433F" w:rsidRDefault="00C8433F" w:rsidP="00C8433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каждого региона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93220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4C199" w14:textId="77777777" w:rsidR="001F1A0D" w:rsidRDefault="001F1A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411D4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CC69B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C2B4A" w14:textId="77777777" w:rsidR="001F1A0D" w:rsidRDefault="00C8433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F1A0D" w14:paraId="738A9588" w14:textId="7777777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360B0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10CA9" w14:textId="77777777" w:rsidR="00C8433F" w:rsidRPr="00C8433F" w:rsidRDefault="00C8433F" w:rsidP="00C8433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Разнообразие </w:t>
            </w:r>
          </w:p>
          <w:p w14:paraId="170FAF9A" w14:textId="77777777" w:rsidR="00C8433F" w:rsidRPr="00C8433F" w:rsidRDefault="00C8433F" w:rsidP="00C8433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материалов народных </w:t>
            </w:r>
          </w:p>
          <w:p w14:paraId="4FD05241" w14:textId="77777777" w:rsidR="00C8433F" w:rsidRPr="00C8433F" w:rsidRDefault="00C8433F" w:rsidP="00C8433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ремёсел и их связь с </w:t>
            </w:r>
          </w:p>
          <w:p w14:paraId="05F06102" w14:textId="77777777" w:rsidR="00C8433F" w:rsidRPr="00C8433F" w:rsidRDefault="00C8433F" w:rsidP="00C8433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регионально-национальным бытом (дерево, береста, </w:t>
            </w:r>
          </w:p>
          <w:p w14:paraId="71C63196" w14:textId="77777777" w:rsidR="001F1A0D" w:rsidRPr="00C8433F" w:rsidRDefault="00C8433F" w:rsidP="00C8433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керамика, металл, кость, мех и кожа, шерсть и лён 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9399B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3E1B9" w14:textId="77777777" w:rsidR="001F1A0D" w:rsidRDefault="001F1A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75E0F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035FF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45B97" w14:textId="77777777" w:rsidR="001F1A0D" w:rsidRDefault="00C8433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26976EE7" w14:textId="77777777" w:rsidR="001F1A0D" w:rsidRDefault="001F1A0D">
      <w:pPr>
        <w:autoSpaceDE w:val="0"/>
        <w:autoSpaceDN w:val="0"/>
        <w:spacing w:after="0" w:line="14" w:lineRule="exact"/>
      </w:pPr>
    </w:p>
    <w:p w14:paraId="1A866E5C" w14:textId="77777777" w:rsidR="001F1A0D" w:rsidRDefault="001F1A0D">
      <w:pPr>
        <w:sectPr w:rsidR="001F1A0D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2447C1D" w14:textId="77777777" w:rsidR="001F1A0D" w:rsidRDefault="001F1A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1F1A0D" w14:paraId="6AC03D9B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A4353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57204" w14:textId="77777777" w:rsidR="00C8433F" w:rsidRPr="00C8433F" w:rsidRDefault="00C8433F" w:rsidP="00C8433F">
            <w:pPr>
              <w:rPr>
                <w:lang w:val="ru-RU"/>
              </w:rPr>
            </w:pPr>
            <w:r w:rsidRPr="00C8433F">
              <w:rPr>
                <w:lang w:val="ru-RU"/>
              </w:rPr>
              <w:t xml:space="preserve">Народные художественные промыслы. Традиционные древние образы в </w:t>
            </w:r>
          </w:p>
          <w:p w14:paraId="5C83B308" w14:textId="77777777" w:rsidR="001F1A0D" w:rsidRDefault="00C8433F" w:rsidP="00C8433F">
            <w:r>
              <w:t>современных игрушках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820DC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1616C" w14:textId="77777777" w:rsidR="001F1A0D" w:rsidRDefault="001F1A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373B4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AA9D0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18035" w14:textId="77777777" w:rsidR="001F1A0D" w:rsidRDefault="00C8433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F1A0D" w14:paraId="232D19D9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840AB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5C667" w14:textId="77777777" w:rsidR="00C8433F" w:rsidRPr="00C8433F" w:rsidRDefault="00C8433F" w:rsidP="00C8433F">
            <w:pPr>
              <w:rPr>
                <w:lang w:val="ru-RU"/>
              </w:rPr>
            </w:pPr>
            <w:r w:rsidRPr="00C8433F">
              <w:rPr>
                <w:lang w:val="ru-RU"/>
              </w:rPr>
              <w:t xml:space="preserve">Создание эскиза игрушки по мотивам избранного </w:t>
            </w:r>
          </w:p>
          <w:p w14:paraId="59B90EA5" w14:textId="77777777" w:rsidR="001F1A0D" w:rsidRDefault="00C8433F" w:rsidP="00C8433F">
            <w:r>
              <w:t>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3B6BF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678F5" w14:textId="77777777" w:rsidR="001F1A0D" w:rsidRDefault="001F1A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B11FD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DFF96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2EDE3" w14:textId="77777777" w:rsidR="001F1A0D" w:rsidRDefault="00C8433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F1A0D" w14:paraId="4963ED5A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56164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5FEB6" w14:textId="77777777" w:rsidR="001F1A0D" w:rsidRPr="00C8433F" w:rsidRDefault="00C8433F">
            <w:pPr>
              <w:rPr>
                <w:lang w:val="ru-RU"/>
              </w:rPr>
            </w:pPr>
            <w:r w:rsidRPr="00C8433F">
              <w:rPr>
                <w:lang w:val="ru-RU"/>
              </w:rPr>
              <w:t>Роспись по дереву. Хохлома. Создание эскиза изделия по мотивам 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96D9A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E6C7C" w14:textId="77777777" w:rsidR="001F1A0D" w:rsidRDefault="001F1A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4AC16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A9611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BEE5A" w14:textId="77777777" w:rsidR="001F1A0D" w:rsidRDefault="00C8433F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F1A0D" w14:paraId="7703D6F4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57CE0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4556D" w14:textId="77777777" w:rsidR="001F1A0D" w:rsidRPr="00C8433F" w:rsidRDefault="00C8433F">
            <w:pPr>
              <w:rPr>
                <w:lang w:val="ru-RU"/>
              </w:rPr>
            </w:pPr>
            <w:r w:rsidRPr="00C8433F">
              <w:rPr>
                <w:lang w:val="ru-RU"/>
              </w:rPr>
              <w:t>Керамика. Искусство Гжели. Создание эскиза изделия по мотивам 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DE4FA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6355E" w14:textId="77777777" w:rsidR="001F1A0D" w:rsidRDefault="001F1A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A3C3A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5582F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4D81E" w14:textId="77777777" w:rsidR="001F1A0D" w:rsidRDefault="00C8433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F1A0D" w14:paraId="151D7159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A4999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64F45" w14:textId="77777777" w:rsidR="00C8433F" w:rsidRPr="00C8433F" w:rsidRDefault="00C8433F" w:rsidP="00C8433F">
            <w:pPr>
              <w:rPr>
                <w:lang w:val="ru-RU"/>
              </w:rPr>
            </w:pPr>
            <w:r w:rsidRPr="00C8433F">
              <w:rPr>
                <w:lang w:val="ru-RU"/>
              </w:rPr>
              <w:t xml:space="preserve">Городецкая роспись по дереву. Создание эскиза изделия по мотивам </w:t>
            </w:r>
          </w:p>
          <w:p w14:paraId="1DDBD7FF" w14:textId="77777777" w:rsidR="001F1A0D" w:rsidRDefault="00C8433F" w:rsidP="00C8433F">
            <w:r>
              <w:t>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A0185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9016A" w14:textId="77777777" w:rsidR="001F1A0D" w:rsidRDefault="001F1A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81EE4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5F370" w14:textId="77777777" w:rsidR="001F1A0D" w:rsidRDefault="00C8433F" w:rsidP="00C843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8C4A9" w14:textId="77777777" w:rsidR="001F1A0D" w:rsidRDefault="00C8433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F1A0D" w14:paraId="115DB144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210AA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61F79" w14:textId="77777777" w:rsidR="001F1A0D" w:rsidRDefault="00C8433F">
            <w:r w:rsidRPr="00C8433F">
              <w:t>Роспись по металлу. Жостово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25D5D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4B518" w14:textId="77777777" w:rsidR="001F1A0D" w:rsidRDefault="001F1A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41A62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4F213" w14:textId="77777777" w:rsidR="001F1A0D" w:rsidRDefault="00C8433F" w:rsidP="00C843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79FE3" w14:textId="77777777" w:rsidR="001F1A0D" w:rsidRDefault="00C8433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F1A0D" w14:paraId="5D578906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64376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6E3D4" w14:textId="77777777" w:rsidR="00C8433F" w:rsidRPr="00693BA3" w:rsidRDefault="00C8433F" w:rsidP="00C8433F">
            <w:pPr>
              <w:rPr>
                <w:lang w:val="ru-RU"/>
              </w:rPr>
            </w:pPr>
            <w:r w:rsidRPr="00693BA3">
              <w:rPr>
                <w:lang w:val="ru-RU"/>
              </w:rPr>
              <w:t xml:space="preserve">Народные художественные промыслы. Древние </w:t>
            </w:r>
          </w:p>
          <w:p w14:paraId="2CCF0D50" w14:textId="77777777" w:rsidR="001F1A0D" w:rsidRPr="00C8433F" w:rsidRDefault="00C8433F" w:rsidP="00C8433F">
            <w:pPr>
              <w:rPr>
                <w:lang w:val="ru-RU"/>
              </w:rPr>
            </w:pPr>
            <w:r w:rsidRPr="00C8433F">
              <w:rPr>
                <w:lang w:val="ru-RU"/>
              </w:rPr>
              <w:t>традиции художественной обработки металла в разных регионах страны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E92FA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93D49" w14:textId="77777777" w:rsidR="001F1A0D" w:rsidRDefault="001F1A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109C3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05B6D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0396B" w14:textId="77777777" w:rsidR="001F1A0D" w:rsidRDefault="00C8433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F1A0D" w14:paraId="6E9FFFDC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08C24" w14:textId="77777777" w:rsidR="001F1A0D" w:rsidRDefault="00C8433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CF634" w14:textId="77777777" w:rsidR="00C8433F" w:rsidRPr="00C8433F" w:rsidRDefault="00C8433F" w:rsidP="00C8433F">
            <w:pPr>
              <w:rPr>
                <w:lang w:val="ru-RU"/>
              </w:rPr>
            </w:pPr>
            <w:r w:rsidRPr="00C8433F">
              <w:rPr>
                <w:lang w:val="ru-RU"/>
              </w:rPr>
              <w:t xml:space="preserve">Народные художественные промыслы. Искусство </w:t>
            </w:r>
          </w:p>
          <w:p w14:paraId="23FDFA6B" w14:textId="77777777" w:rsidR="00C8433F" w:rsidRPr="00C8433F" w:rsidRDefault="00C8433F" w:rsidP="00C8433F">
            <w:pPr>
              <w:rPr>
                <w:lang w:val="ru-RU"/>
              </w:rPr>
            </w:pPr>
            <w:r w:rsidRPr="00C8433F">
              <w:rPr>
                <w:lang w:val="ru-RU"/>
              </w:rPr>
              <w:t>лаковой живописи: Палех, Федоскино, Холуй, Мстёра.</w:t>
            </w:r>
          </w:p>
          <w:p w14:paraId="617C96F6" w14:textId="77777777" w:rsidR="00C8433F" w:rsidRPr="00693BA3" w:rsidRDefault="00C8433F" w:rsidP="00C8433F">
            <w:pPr>
              <w:rPr>
                <w:lang w:val="ru-RU"/>
              </w:rPr>
            </w:pPr>
            <w:r w:rsidRPr="00693BA3">
              <w:rPr>
                <w:lang w:val="ru-RU"/>
              </w:rPr>
              <w:t xml:space="preserve">Создание композиции на </w:t>
            </w:r>
          </w:p>
          <w:p w14:paraId="03B84F23" w14:textId="77777777" w:rsidR="001F1A0D" w:rsidRPr="00C8433F" w:rsidRDefault="00C8433F" w:rsidP="00C8433F">
            <w:pPr>
              <w:rPr>
                <w:lang w:val="ru-RU"/>
              </w:rPr>
            </w:pPr>
            <w:r w:rsidRPr="00C8433F">
              <w:rPr>
                <w:lang w:val="ru-RU"/>
              </w:rPr>
              <w:t>сказочный сюжет по мотивам лаковых миниатюр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0972E" w14:textId="77777777" w:rsidR="001F1A0D" w:rsidRDefault="00C8433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492A9" w14:textId="77777777" w:rsidR="001F1A0D" w:rsidRDefault="001F1A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B13CB" w14:textId="77777777" w:rsidR="001F1A0D" w:rsidRDefault="00C8433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327A3" w14:textId="77777777" w:rsidR="001F1A0D" w:rsidRDefault="00C8433F">
            <w:pPr>
              <w:autoSpaceDE w:val="0"/>
              <w:autoSpaceDN w:val="0"/>
              <w:spacing w:before="100" w:after="0" w:line="230" w:lineRule="auto"/>
              <w:jc w:val="center"/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</w:rPr>
              <w:t>31.03.2023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490B4" w14:textId="77777777" w:rsidR="001F1A0D" w:rsidRDefault="00C8433F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F1A0D" w14:paraId="3857B0C8" w14:textId="77777777" w:rsidTr="00C8433F">
        <w:trPr>
          <w:trHeight w:hRule="exact" w:val="16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79D27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488F5" w14:textId="77777777" w:rsidR="00C8433F" w:rsidRPr="00C8433F" w:rsidRDefault="00C8433F" w:rsidP="00C8433F">
            <w:pPr>
              <w:rPr>
                <w:lang w:val="ru-RU"/>
              </w:rPr>
            </w:pPr>
            <w:r w:rsidRPr="00C8433F">
              <w:rPr>
                <w:lang w:val="ru-RU"/>
              </w:rPr>
              <w:t xml:space="preserve">Декоративно-прикладное </w:t>
            </w:r>
          </w:p>
          <w:p w14:paraId="53C6E3CA" w14:textId="77777777" w:rsidR="00C8433F" w:rsidRPr="00C8433F" w:rsidRDefault="00C8433F" w:rsidP="00C8433F">
            <w:pPr>
              <w:rPr>
                <w:lang w:val="ru-RU"/>
              </w:rPr>
            </w:pPr>
            <w:r w:rsidRPr="00C8433F">
              <w:rPr>
                <w:lang w:val="ru-RU"/>
              </w:rPr>
              <w:t xml:space="preserve">искусство в культуре разных эпох и народов. Роль </w:t>
            </w:r>
          </w:p>
          <w:p w14:paraId="101D8C7C" w14:textId="77777777" w:rsidR="00C8433F" w:rsidRPr="00C8433F" w:rsidRDefault="00C8433F" w:rsidP="00C8433F">
            <w:pPr>
              <w:rPr>
                <w:lang w:val="ru-RU"/>
              </w:rPr>
            </w:pPr>
            <w:r w:rsidRPr="00C8433F">
              <w:rPr>
                <w:lang w:val="ru-RU"/>
              </w:rPr>
              <w:t xml:space="preserve">декоративно-прикладного </w:t>
            </w:r>
          </w:p>
          <w:p w14:paraId="58A32B31" w14:textId="77777777" w:rsidR="00C8433F" w:rsidRPr="00C8433F" w:rsidRDefault="00C8433F" w:rsidP="00C8433F">
            <w:pPr>
              <w:rPr>
                <w:lang w:val="ru-RU"/>
              </w:rPr>
            </w:pPr>
            <w:r w:rsidRPr="00C8433F">
              <w:rPr>
                <w:lang w:val="ru-RU"/>
              </w:rPr>
              <w:t xml:space="preserve">искусства в культуре древних цивилизаций. Выполнение </w:t>
            </w:r>
          </w:p>
          <w:p w14:paraId="06BCCED8" w14:textId="77777777" w:rsidR="00C8433F" w:rsidRPr="00C8433F" w:rsidRDefault="00C8433F" w:rsidP="00C8433F">
            <w:pPr>
              <w:rPr>
                <w:lang w:val="ru-RU"/>
              </w:rPr>
            </w:pPr>
            <w:r w:rsidRPr="00C8433F">
              <w:rPr>
                <w:lang w:val="ru-RU"/>
              </w:rPr>
              <w:t xml:space="preserve">зарисовок элементов декора или декорированных </w:t>
            </w:r>
          </w:p>
          <w:p w14:paraId="1457F85B" w14:textId="77777777" w:rsidR="001F1A0D" w:rsidRDefault="00C8433F" w:rsidP="00C8433F">
            <w:r>
              <w:t>предметов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F8444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1E9F0" w14:textId="77777777" w:rsidR="001F1A0D" w:rsidRDefault="001F1A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86FBC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34713" w14:textId="77777777" w:rsidR="001F1A0D" w:rsidRDefault="00C8433F" w:rsidP="00C843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AA48E" w14:textId="77777777" w:rsidR="001F1A0D" w:rsidRDefault="00C8433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F1A0D" w14:paraId="37DE1D6D" w14:textId="7777777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5B04A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8D33D" w14:textId="77777777" w:rsidR="00C8433F" w:rsidRPr="00C8433F" w:rsidRDefault="00C8433F" w:rsidP="00C8433F">
            <w:pPr>
              <w:rPr>
                <w:lang w:val="ru-RU"/>
              </w:rPr>
            </w:pPr>
            <w:r w:rsidRPr="00C8433F">
              <w:rPr>
                <w:lang w:val="ru-RU"/>
              </w:rPr>
              <w:t xml:space="preserve">Особенности орнамента в культурах разных народов. Выполнение изображений орнаментов выбранной </w:t>
            </w:r>
          </w:p>
          <w:p w14:paraId="4DFC8228" w14:textId="77777777" w:rsidR="001F1A0D" w:rsidRPr="00C8433F" w:rsidRDefault="00C8433F" w:rsidP="00C8433F">
            <w:pPr>
              <w:rPr>
                <w:lang w:val="ru-RU"/>
              </w:rPr>
            </w:pPr>
            <w:r w:rsidRPr="00C8433F">
              <w:rPr>
                <w:lang w:val="ru-RU"/>
              </w:rPr>
              <w:t>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A1ECE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CC2B7" w14:textId="77777777" w:rsidR="001F1A0D" w:rsidRDefault="001F1A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6C650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2D11E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D2E83" w14:textId="77777777" w:rsidR="001F1A0D" w:rsidRDefault="00C8433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5F1B9D29" w14:textId="77777777" w:rsidR="001F1A0D" w:rsidRDefault="001F1A0D">
      <w:pPr>
        <w:autoSpaceDE w:val="0"/>
        <w:autoSpaceDN w:val="0"/>
        <w:spacing w:after="0" w:line="14" w:lineRule="exact"/>
      </w:pPr>
    </w:p>
    <w:p w14:paraId="4169216F" w14:textId="77777777" w:rsidR="001F1A0D" w:rsidRDefault="001F1A0D">
      <w:pPr>
        <w:sectPr w:rsidR="001F1A0D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9347C9B" w14:textId="77777777" w:rsidR="001F1A0D" w:rsidRDefault="001F1A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1F1A0D" w14:paraId="2F658645" w14:textId="77777777" w:rsidTr="00C8433F">
        <w:trPr>
          <w:trHeight w:hRule="exact" w:val="17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D4BFA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8B7D2" w14:textId="77777777" w:rsidR="00C8433F" w:rsidRPr="00C8433F" w:rsidRDefault="00C8433F" w:rsidP="00C8433F">
            <w:pPr>
              <w:rPr>
                <w:lang w:val="ru-RU"/>
              </w:rPr>
            </w:pPr>
            <w:r w:rsidRPr="00C8433F">
              <w:rPr>
                <w:lang w:val="ru-RU"/>
              </w:rPr>
              <w:t xml:space="preserve">Особенности конструкции и декора одежды. Создание </w:t>
            </w:r>
          </w:p>
          <w:p w14:paraId="2030D2D3" w14:textId="77777777" w:rsidR="00C8433F" w:rsidRPr="00C8433F" w:rsidRDefault="00C8433F" w:rsidP="00C8433F">
            <w:pPr>
              <w:rPr>
                <w:lang w:val="ru-RU"/>
              </w:rPr>
            </w:pPr>
            <w:r w:rsidRPr="00C8433F">
              <w:rPr>
                <w:lang w:val="ru-RU"/>
              </w:rPr>
              <w:t xml:space="preserve">эскиза одежды или деталей одежды для разных членов сообщества выбранной </w:t>
            </w:r>
          </w:p>
          <w:p w14:paraId="0C14B2D6" w14:textId="77777777" w:rsidR="001F1A0D" w:rsidRDefault="00C8433F" w:rsidP="00C8433F">
            <w:r>
              <w:t>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D687A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DD4A8" w14:textId="77777777" w:rsidR="001F1A0D" w:rsidRDefault="001F1A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3FDAF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7F572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FEC35" w14:textId="77777777" w:rsidR="001F1A0D" w:rsidRDefault="00C8433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F1A0D" w14:paraId="7CB8A8D6" w14:textId="77777777" w:rsidTr="00C8433F">
        <w:trPr>
          <w:trHeight w:hRule="exact" w:val="169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CD6D0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9C9ED" w14:textId="77777777" w:rsidR="00C8433F" w:rsidRPr="00C8433F" w:rsidRDefault="00C8433F" w:rsidP="00C8433F">
            <w:pPr>
              <w:rPr>
                <w:lang w:val="ru-RU"/>
              </w:rPr>
            </w:pPr>
            <w:r w:rsidRPr="00C8433F">
              <w:rPr>
                <w:lang w:val="ru-RU"/>
              </w:rPr>
              <w:t xml:space="preserve">Целостный образ </w:t>
            </w:r>
          </w:p>
          <w:p w14:paraId="69342CD6" w14:textId="77777777" w:rsidR="00C8433F" w:rsidRPr="00C8433F" w:rsidRDefault="00C8433F" w:rsidP="00C8433F">
            <w:pPr>
              <w:rPr>
                <w:lang w:val="ru-RU"/>
              </w:rPr>
            </w:pPr>
            <w:r w:rsidRPr="00C8433F">
              <w:rPr>
                <w:lang w:val="ru-RU"/>
              </w:rPr>
              <w:t xml:space="preserve">декоративно-прикладного искусства для каждой </w:t>
            </w:r>
          </w:p>
          <w:p w14:paraId="11A9003C" w14:textId="77777777" w:rsidR="00C8433F" w:rsidRPr="00C8433F" w:rsidRDefault="00C8433F" w:rsidP="00C8433F">
            <w:pPr>
              <w:rPr>
                <w:lang w:val="ru-RU"/>
              </w:rPr>
            </w:pPr>
            <w:r w:rsidRPr="00C8433F">
              <w:rPr>
                <w:lang w:val="ru-RU"/>
              </w:rPr>
              <w:t xml:space="preserve">исторической эпохи и </w:t>
            </w:r>
          </w:p>
          <w:p w14:paraId="1B7AC641" w14:textId="77777777" w:rsidR="00C8433F" w:rsidRPr="00C8433F" w:rsidRDefault="00C8433F" w:rsidP="00C8433F">
            <w:pPr>
              <w:rPr>
                <w:lang w:val="ru-RU"/>
              </w:rPr>
            </w:pPr>
            <w:r w:rsidRPr="00C8433F">
              <w:rPr>
                <w:lang w:val="ru-RU"/>
              </w:rPr>
              <w:t>национальной культуры.</w:t>
            </w:r>
          </w:p>
          <w:p w14:paraId="501477E4" w14:textId="77777777" w:rsidR="00C8433F" w:rsidRPr="00693BA3" w:rsidRDefault="00C8433F" w:rsidP="00C8433F">
            <w:pPr>
              <w:rPr>
                <w:lang w:val="ru-RU"/>
              </w:rPr>
            </w:pPr>
            <w:r w:rsidRPr="00693BA3">
              <w:rPr>
                <w:lang w:val="ru-RU"/>
              </w:rPr>
              <w:t xml:space="preserve">Создание коллективного </w:t>
            </w:r>
          </w:p>
          <w:p w14:paraId="3C483C39" w14:textId="77777777" w:rsidR="001F1A0D" w:rsidRPr="00C8433F" w:rsidRDefault="00C8433F" w:rsidP="00C8433F">
            <w:pPr>
              <w:rPr>
                <w:lang w:val="ru-RU"/>
              </w:rPr>
            </w:pPr>
            <w:r w:rsidRPr="00C8433F">
              <w:rPr>
                <w:lang w:val="ru-RU"/>
              </w:rPr>
              <w:t>панно, показывающего образ выбранной эпохи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B1ABE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DC22B" w14:textId="77777777" w:rsidR="001F1A0D" w:rsidRDefault="001F1A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EA89D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76355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A749D" w14:textId="77777777" w:rsidR="001F1A0D" w:rsidRDefault="00C8433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F1A0D" w14:paraId="3A9CB8F7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218F8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4CC6B" w14:textId="77777777" w:rsidR="00C8433F" w:rsidRPr="00C8433F" w:rsidRDefault="00C8433F" w:rsidP="00C8433F">
            <w:pPr>
              <w:rPr>
                <w:lang w:val="ru-RU"/>
              </w:rPr>
            </w:pPr>
            <w:r w:rsidRPr="00C8433F">
              <w:rPr>
                <w:lang w:val="ru-RU"/>
              </w:rPr>
              <w:t xml:space="preserve">Многообразие видов, форм, материалов и техник </w:t>
            </w:r>
          </w:p>
          <w:p w14:paraId="2152F50C" w14:textId="77777777" w:rsidR="00C8433F" w:rsidRPr="00C8433F" w:rsidRDefault="00C8433F" w:rsidP="00C8433F">
            <w:pPr>
              <w:rPr>
                <w:lang w:val="ru-RU"/>
              </w:rPr>
            </w:pPr>
            <w:r w:rsidRPr="00C8433F">
              <w:rPr>
                <w:lang w:val="ru-RU"/>
              </w:rPr>
              <w:t xml:space="preserve">современного декоративного искусства. Выполнение </w:t>
            </w:r>
          </w:p>
          <w:p w14:paraId="068F8E7A" w14:textId="77777777" w:rsidR="00C8433F" w:rsidRPr="00C8433F" w:rsidRDefault="00C8433F" w:rsidP="00C8433F">
            <w:pPr>
              <w:rPr>
                <w:lang w:val="ru-RU"/>
              </w:rPr>
            </w:pPr>
            <w:r w:rsidRPr="00C8433F">
              <w:rPr>
                <w:lang w:val="ru-RU"/>
              </w:rPr>
              <w:t xml:space="preserve">творческой импровизации на основе произведений </w:t>
            </w:r>
          </w:p>
          <w:p w14:paraId="4C598BE0" w14:textId="77777777" w:rsidR="001F1A0D" w:rsidRDefault="00C8433F" w:rsidP="00C8433F">
            <w:r>
              <w:t>временных художников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7FB00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4F4AF" w14:textId="77777777" w:rsidR="001F1A0D" w:rsidRDefault="001F1A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BB492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AF418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31941" w14:textId="77777777" w:rsidR="001F1A0D" w:rsidRDefault="00C8433F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F1A0D" w14:paraId="4EAE1CEA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0BA37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4ABB1" w14:textId="77777777" w:rsidR="00C8433F" w:rsidRPr="00C8433F" w:rsidRDefault="00C8433F" w:rsidP="00C8433F">
            <w:pPr>
              <w:rPr>
                <w:lang w:val="ru-RU"/>
              </w:rPr>
            </w:pPr>
            <w:r w:rsidRPr="00C8433F">
              <w:rPr>
                <w:lang w:val="ru-RU"/>
              </w:rPr>
              <w:t>Символический знак в современной жизни.</w:t>
            </w:r>
          </w:p>
          <w:p w14:paraId="1C5B8BBB" w14:textId="77777777" w:rsidR="001F1A0D" w:rsidRPr="00C8433F" w:rsidRDefault="00C8433F" w:rsidP="00C8433F">
            <w:pPr>
              <w:rPr>
                <w:lang w:val="ru-RU"/>
              </w:rPr>
            </w:pPr>
            <w:r w:rsidRPr="00C8433F">
              <w:rPr>
                <w:lang w:val="ru-RU"/>
              </w:rPr>
              <w:t>Разработка эскиаз личной семейной эмблемы или эмблемы класса, школы, кружка дополнительного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C4405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A71C6" w14:textId="77777777" w:rsidR="001F1A0D" w:rsidRDefault="001F1A0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B7972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ECCF3" w14:textId="77777777" w:rsidR="001F1A0D" w:rsidRDefault="00C8433F" w:rsidP="00C843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96B81" w14:textId="77777777" w:rsidR="001F1A0D" w:rsidRDefault="00C8433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F1A0D" w14:paraId="4EF275F9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809D0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D2B02" w14:textId="77777777" w:rsidR="00C8433F" w:rsidRPr="00C8433F" w:rsidRDefault="00C8433F" w:rsidP="00C8433F">
            <w:pPr>
              <w:rPr>
                <w:lang w:val="ru-RU"/>
              </w:rPr>
            </w:pPr>
            <w:r w:rsidRPr="00C8433F">
              <w:rPr>
                <w:lang w:val="ru-RU"/>
              </w:rPr>
              <w:tab/>
              <w:t xml:space="preserve">Декор современных улиц и помещений.Декоративно-прикладное искусство в </w:t>
            </w:r>
          </w:p>
          <w:p w14:paraId="3327B947" w14:textId="77777777" w:rsidR="00C8433F" w:rsidRPr="00C8433F" w:rsidRDefault="00C8433F" w:rsidP="00C8433F">
            <w:pPr>
              <w:rPr>
                <w:lang w:val="ru-RU"/>
              </w:rPr>
            </w:pPr>
            <w:r w:rsidRPr="00C8433F">
              <w:rPr>
                <w:lang w:val="ru-RU"/>
              </w:rPr>
              <w:t xml:space="preserve">жизни современного </w:t>
            </w:r>
          </w:p>
          <w:p w14:paraId="15FBB28F" w14:textId="77777777" w:rsidR="00C8433F" w:rsidRPr="00C8433F" w:rsidRDefault="00C8433F" w:rsidP="00C8433F">
            <w:pPr>
              <w:rPr>
                <w:lang w:val="ru-RU"/>
              </w:rPr>
            </w:pPr>
            <w:r w:rsidRPr="00C8433F">
              <w:rPr>
                <w:lang w:val="ru-RU"/>
              </w:rPr>
              <w:t xml:space="preserve">человека. Праздничное </w:t>
            </w:r>
          </w:p>
          <w:p w14:paraId="73FDE2A6" w14:textId="77777777" w:rsidR="001F1A0D" w:rsidRPr="00C8433F" w:rsidRDefault="00C8433F" w:rsidP="00C8433F">
            <w:pPr>
              <w:rPr>
                <w:lang w:val="ru-RU"/>
              </w:rPr>
            </w:pPr>
            <w:r w:rsidRPr="00C8433F">
              <w:rPr>
                <w:lang w:val="ru-RU"/>
              </w:rPr>
              <w:t>оформление школы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CFE2D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FF890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F7BAA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7E9F2" w14:textId="77777777" w:rsidR="001F1A0D" w:rsidRDefault="00C8433F">
            <w:pPr>
              <w:autoSpaceDE w:val="0"/>
              <w:autoSpaceDN w:val="0"/>
              <w:spacing w:before="98" w:after="0" w:line="230" w:lineRule="auto"/>
              <w:jc w:val="center"/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6C3CE" w14:textId="77777777" w:rsidR="001F1A0D" w:rsidRDefault="00C8433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F1A0D" w14:paraId="0E532B2A" w14:textId="77777777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4BDE1" w14:textId="77777777" w:rsidR="001F1A0D" w:rsidRPr="00C8433F" w:rsidRDefault="00C8433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843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53436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0BC6D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9A65F" w14:textId="77777777" w:rsidR="001F1A0D" w:rsidRDefault="00C843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05F42" w14:textId="77777777" w:rsidR="001F1A0D" w:rsidRDefault="001F1A0D"/>
        </w:tc>
      </w:tr>
    </w:tbl>
    <w:p w14:paraId="27ABA8F9" w14:textId="77777777" w:rsidR="001F1A0D" w:rsidRDefault="001F1A0D">
      <w:pPr>
        <w:autoSpaceDE w:val="0"/>
        <w:autoSpaceDN w:val="0"/>
        <w:spacing w:after="0" w:line="14" w:lineRule="exact"/>
      </w:pPr>
    </w:p>
    <w:p w14:paraId="7F7E3391" w14:textId="77777777" w:rsidR="001F1A0D" w:rsidRDefault="001F1A0D">
      <w:pPr>
        <w:sectPr w:rsidR="001F1A0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78D3D16" w14:textId="77777777" w:rsidR="001F1A0D" w:rsidRDefault="001F1A0D">
      <w:pPr>
        <w:autoSpaceDE w:val="0"/>
        <w:autoSpaceDN w:val="0"/>
        <w:spacing w:after="78" w:line="220" w:lineRule="exact"/>
      </w:pPr>
    </w:p>
    <w:p w14:paraId="706D2EC2" w14:textId="77777777" w:rsidR="001F1A0D" w:rsidRDefault="00C8433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27A7CA67" w14:textId="77777777" w:rsidR="001F1A0D" w:rsidRPr="00C8433F" w:rsidRDefault="00C8433F">
      <w:pPr>
        <w:autoSpaceDE w:val="0"/>
        <w:autoSpaceDN w:val="0"/>
        <w:spacing w:before="346" w:after="0" w:line="298" w:lineRule="auto"/>
        <w:rPr>
          <w:lang w:val="ru-RU"/>
        </w:rPr>
      </w:pPr>
      <w:r w:rsidRPr="00C843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C8433F">
        <w:rPr>
          <w:lang w:val="ru-RU"/>
        </w:rPr>
        <w:br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5 класс/Горяева Н. А., Островская О.В.; под редакцией Неменского Б.М., Акционерное общество «Издательство «Просвещение»; </w:t>
      </w:r>
      <w:r w:rsidRPr="00C8433F">
        <w:rPr>
          <w:lang w:val="ru-RU"/>
        </w:rPr>
        <w:br/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6B0CAA0E" w14:textId="77777777" w:rsidR="001F1A0D" w:rsidRPr="00C8433F" w:rsidRDefault="00C8433F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  <w:r w:rsidRPr="00C843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ПРИКЛАДНЫЕ МЕТОДИЧЕСКИЕ МАТЕРИАЛЫ.</w:t>
      </w:r>
    </w:p>
    <w:p w14:paraId="5FE4D6B7" w14:textId="77777777" w:rsidR="001F1A0D" w:rsidRPr="00C8433F" w:rsidRDefault="00C8433F">
      <w:pPr>
        <w:autoSpaceDE w:val="0"/>
        <w:autoSpaceDN w:val="0"/>
        <w:spacing w:before="408" w:after="0" w:line="230" w:lineRule="auto"/>
        <w:rPr>
          <w:lang w:val="ru-RU"/>
        </w:rPr>
      </w:pP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тематические подборки</w:t>
      </w:r>
    </w:p>
    <w:p w14:paraId="690E1F97" w14:textId="77777777" w:rsidR="001F1A0D" w:rsidRPr="00C8433F" w:rsidRDefault="00C8433F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C843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8433F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5DDEE063" w14:textId="77777777" w:rsidR="001F1A0D" w:rsidRPr="00C8433F" w:rsidRDefault="001F1A0D">
      <w:pPr>
        <w:rPr>
          <w:lang w:val="ru-RU"/>
        </w:rPr>
        <w:sectPr w:rsidR="001F1A0D" w:rsidRPr="00C8433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A530B75" w14:textId="77777777" w:rsidR="001F1A0D" w:rsidRPr="00C8433F" w:rsidRDefault="001F1A0D">
      <w:pPr>
        <w:autoSpaceDE w:val="0"/>
        <w:autoSpaceDN w:val="0"/>
        <w:spacing w:after="78" w:line="220" w:lineRule="exact"/>
        <w:rPr>
          <w:lang w:val="ru-RU"/>
        </w:rPr>
      </w:pPr>
    </w:p>
    <w:p w14:paraId="6EEB6B02" w14:textId="77777777" w:rsidR="001F1A0D" w:rsidRPr="00C8433F" w:rsidRDefault="00C8433F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C843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C8433F">
        <w:rPr>
          <w:lang w:val="ru-RU"/>
        </w:rPr>
        <w:br/>
      </w:r>
      <w:r w:rsidRPr="00C8433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ПРАКТИЧЕСКИХ РАБОТ</w:t>
      </w:r>
    </w:p>
    <w:p w14:paraId="58750DF5" w14:textId="77777777" w:rsidR="001F1A0D" w:rsidRPr="00C8433F" w:rsidRDefault="001F1A0D">
      <w:pPr>
        <w:rPr>
          <w:lang w:val="ru-RU"/>
        </w:rPr>
        <w:sectPr w:rsidR="001F1A0D" w:rsidRPr="00C8433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DA54EF1" w14:textId="77777777" w:rsidR="00C8433F" w:rsidRPr="00C8433F" w:rsidRDefault="00C8433F">
      <w:pPr>
        <w:rPr>
          <w:lang w:val="ru-RU"/>
        </w:rPr>
      </w:pPr>
    </w:p>
    <w:sectPr w:rsidR="00C8433F" w:rsidRPr="00C8433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Cambria"/>
    <w:charset w:val="CC"/>
    <w:family w:val="roman"/>
    <w:pitch w:val="variable"/>
    <w:sig w:usb0="E50006FF" w:usb1="5200F9FB" w:usb2="0A04002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05506888">
    <w:abstractNumId w:val="8"/>
  </w:num>
  <w:num w:numId="2" w16cid:durableId="1485315910">
    <w:abstractNumId w:val="6"/>
  </w:num>
  <w:num w:numId="3" w16cid:durableId="1111588565">
    <w:abstractNumId w:val="5"/>
  </w:num>
  <w:num w:numId="4" w16cid:durableId="1833132571">
    <w:abstractNumId w:val="4"/>
  </w:num>
  <w:num w:numId="5" w16cid:durableId="964392274">
    <w:abstractNumId w:val="7"/>
  </w:num>
  <w:num w:numId="6" w16cid:durableId="1002859127">
    <w:abstractNumId w:val="3"/>
  </w:num>
  <w:num w:numId="7" w16cid:durableId="1761103120">
    <w:abstractNumId w:val="2"/>
  </w:num>
  <w:num w:numId="8" w16cid:durableId="848519649">
    <w:abstractNumId w:val="1"/>
  </w:num>
  <w:num w:numId="9" w16cid:durableId="963391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F1A0D"/>
    <w:rsid w:val="0029639D"/>
    <w:rsid w:val="00326F90"/>
    <w:rsid w:val="00693BA3"/>
    <w:rsid w:val="00AA1D8D"/>
    <w:rsid w:val="00B47730"/>
    <w:rsid w:val="00C8433F"/>
    <w:rsid w:val="00CB0664"/>
    <w:rsid w:val="00E308C3"/>
    <w:rsid w:val="00E3329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C2008"/>
  <w14:defaultImageDpi w14:val="300"/>
  <w15:docId w15:val="{5A03832D-AA62-4B77-8AA7-38DCB934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FEA348-96D2-4CF0-B8BD-1E5646AD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7627</Words>
  <Characters>43475</Characters>
  <Application>Microsoft Office Word</Application>
  <DocSecurity>0</DocSecurity>
  <Lines>362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Анна Никулина</cp:lastModifiedBy>
  <cp:revision>5</cp:revision>
  <dcterms:created xsi:type="dcterms:W3CDTF">2022-11-24T10:47:00Z</dcterms:created>
  <dcterms:modified xsi:type="dcterms:W3CDTF">2022-12-06T13:16:00Z</dcterms:modified>
</cp:coreProperties>
</file>