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F1" w:rsidRDefault="00D844F1">
      <w:pPr>
        <w:autoSpaceDE w:val="0"/>
        <w:autoSpaceDN w:val="0"/>
        <w:spacing w:after="78" w:line="220" w:lineRule="exact"/>
      </w:pPr>
    </w:p>
    <w:p w:rsidR="00D844F1" w:rsidRPr="00245820" w:rsidRDefault="00725AE3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844F1" w:rsidRPr="00245820" w:rsidRDefault="00725AE3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844F1" w:rsidRPr="00245820" w:rsidRDefault="00725AE3">
      <w:pPr>
        <w:autoSpaceDE w:val="0"/>
        <w:autoSpaceDN w:val="0"/>
        <w:spacing w:before="670" w:after="2156" w:line="230" w:lineRule="auto"/>
        <w:ind w:left="183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D844F1" w:rsidRPr="00245820" w:rsidRDefault="00725AE3">
      <w:pPr>
        <w:autoSpaceDE w:val="0"/>
        <w:autoSpaceDN w:val="0"/>
        <w:spacing w:after="0" w:line="245" w:lineRule="auto"/>
        <w:ind w:left="2816" w:right="100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Заведующая структурным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подразделением</w:t>
      </w:r>
    </w:p>
    <w:p w:rsidR="00D844F1" w:rsidRPr="00245820" w:rsidRDefault="00725AE3">
      <w:pPr>
        <w:autoSpaceDE w:val="0"/>
        <w:autoSpaceDN w:val="0"/>
        <w:spacing w:before="182" w:after="0" w:line="230" w:lineRule="auto"/>
        <w:ind w:right="136"/>
        <w:jc w:val="right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______________Димухаметова М. Р. </w:t>
      </w:r>
    </w:p>
    <w:p w:rsidR="00D844F1" w:rsidRPr="00245820" w:rsidRDefault="00725AE3">
      <w:pPr>
        <w:autoSpaceDE w:val="0"/>
        <w:autoSpaceDN w:val="0"/>
        <w:spacing w:before="182" w:after="0" w:line="245" w:lineRule="auto"/>
        <w:ind w:left="2816" w:right="172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08  2022 г.</w:t>
      </w:r>
    </w:p>
    <w:p w:rsidR="00D844F1" w:rsidRPr="00245820" w:rsidRDefault="00725AE3">
      <w:pPr>
        <w:autoSpaceDE w:val="0"/>
        <w:autoSpaceDN w:val="0"/>
        <w:spacing w:before="1038" w:after="0" w:line="230" w:lineRule="auto"/>
        <w:ind w:right="258"/>
        <w:jc w:val="right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844F1" w:rsidRPr="00245820" w:rsidRDefault="00725AE3">
      <w:pPr>
        <w:autoSpaceDE w:val="0"/>
        <w:autoSpaceDN w:val="0"/>
        <w:spacing w:before="70" w:after="0" w:line="230" w:lineRule="auto"/>
        <w:ind w:right="1030"/>
        <w:jc w:val="right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5066897)</w:t>
      </w:r>
    </w:p>
    <w:p w:rsidR="00D844F1" w:rsidRPr="00245820" w:rsidRDefault="00725AE3">
      <w:pPr>
        <w:autoSpaceDE w:val="0"/>
        <w:autoSpaceDN w:val="0"/>
        <w:spacing w:before="166" w:after="0" w:line="230" w:lineRule="auto"/>
        <w:ind w:right="630"/>
        <w:jc w:val="right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844F1" w:rsidRPr="00245820" w:rsidRDefault="00725AE3">
      <w:pPr>
        <w:autoSpaceDE w:val="0"/>
        <w:autoSpaceDN w:val="0"/>
        <w:spacing w:before="70" w:after="0" w:line="230" w:lineRule="auto"/>
        <w:ind w:right="858"/>
        <w:jc w:val="right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D844F1" w:rsidRPr="00245820" w:rsidRDefault="00D844F1">
      <w:pPr>
        <w:rPr>
          <w:lang w:val="ru-RU"/>
        </w:rPr>
        <w:sectPr w:rsidR="00D844F1" w:rsidRPr="00245820">
          <w:type w:val="continuous"/>
          <w:pgSz w:w="11900" w:h="16840"/>
          <w:pgMar w:top="298" w:right="876" w:bottom="402" w:left="1440" w:header="720" w:footer="720" w:gutter="0"/>
          <w:cols w:num="2" w:space="720" w:equalWidth="0">
            <w:col w:w="6198" w:space="0"/>
            <w:col w:w="3386" w:space="0"/>
          </w:cols>
          <w:docGrid w:linePitch="360"/>
        </w:sectPr>
      </w:pPr>
    </w:p>
    <w:p w:rsidR="00D844F1" w:rsidRPr="00245820" w:rsidRDefault="00725AE3">
      <w:pPr>
        <w:autoSpaceDE w:val="0"/>
        <w:autoSpaceDN w:val="0"/>
        <w:spacing w:after="0" w:line="245" w:lineRule="auto"/>
        <w:ind w:left="134" w:right="172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D844F1" w:rsidRPr="00245820" w:rsidRDefault="00725AE3">
      <w:pPr>
        <w:autoSpaceDE w:val="0"/>
        <w:autoSpaceDN w:val="0"/>
        <w:spacing w:before="182" w:after="0" w:line="230" w:lineRule="auto"/>
        <w:ind w:left="13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______________Драчук Г. А. </w:t>
      </w:r>
    </w:p>
    <w:p w:rsidR="00D844F1" w:rsidRPr="00245820" w:rsidRDefault="00725AE3">
      <w:pPr>
        <w:autoSpaceDE w:val="0"/>
        <w:autoSpaceDN w:val="0"/>
        <w:spacing w:before="182" w:after="3282" w:line="245" w:lineRule="auto"/>
        <w:ind w:left="134" w:right="14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№01-04-381 от "31" 08 2022 г.</w:t>
      </w:r>
    </w:p>
    <w:p w:rsidR="00D844F1" w:rsidRPr="00245820" w:rsidRDefault="00D844F1">
      <w:pPr>
        <w:rPr>
          <w:lang w:val="ru-RU"/>
        </w:rPr>
        <w:sectPr w:rsidR="00D844F1" w:rsidRPr="00245820">
          <w:type w:val="nextColumn"/>
          <w:pgSz w:w="11900" w:h="16840"/>
          <w:pgMar w:top="298" w:right="876" w:bottom="402" w:left="1440" w:header="720" w:footer="720" w:gutter="0"/>
          <w:cols w:num="2" w:space="720" w:equalWidth="0">
            <w:col w:w="6198" w:space="0"/>
            <w:col w:w="3386" w:space="0"/>
          </w:cols>
          <w:docGrid w:linePitch="360"/>
        </w:sectPr>
      </w:pPr>
    </w:p>
    <w:p w:rsidR="00D844F1" w:rsidRPr="00245820" w:rsidRDefault="00725AE3">
      <w:pPr>
        <w:autoSpaceDE w:val="0"/>
        <w:autoSpaceDN w:val="0"/>
        <w:spacing w:after="0" w:line="262" w:lineRule="auto"/>
        <w:ind w:left="2160" w:right="2592"/>
        <w:jc w:val="center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для 1 класса начального общего образования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D844F1" w:rsidRPr="00245820" w:rsidRDefault="00725AE3">
      <w:pPr>
        <w:autoSpaceDE w:val="0"/>
        <w:autoSpaceDN w:val="0"/>
        <w:spacing w:before="2112" w:after="0" w:line="262" w:lineRule="auto"/>
        <w:ind w:left="6740" w:hanging="1536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Алейникова Елена Фокеевна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844F1" w:rsidRPr="00245820" w:rsidRDefault="00725AE3">
      <w:pPr>
        <w:autoSpaceDE w:val="0"/>
        <w:autoSpaceDN w:val="0"/>
        <w:spacing w:before="2830" w:after="0" w:line="230" w:lineRule="auto"/>
        <w:ind w:right="4098"/>
        <w:jc w:val="right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Анциферово 2022</w:t>
      </w:r>
    </w:p>
    <w:p w:rsidR="00D844F1" w:rsidRPr="00245820" w:rsidRDefault="00D844F1">
      <w:pPr>
        <w:rPr>
          <w:lang w:val="ru-RU"/>
        </w:rPr>
        <w:sectPr w:rsidR="00D844F1" w:rsidRPr="00245820">
          <w:type w:val="continuous"/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E06D54" w:rsidRPr="00E06D54" w:rsidRDefault="00E06D54" w:rsidP="00E06D5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E06D54" w:rsidRPr="00E06D54" w:rsidRDefault="00E06D54" w:rsidP="00E06D5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b/>
          <w:sz w:val="24"/>
          <w:szCs w:val="24"/>
          <w:lang w:val="ru-RU"/>
        </w:rPr>
        <w:t>к 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бочей программе по математике, 1</w:t>
      </w:r>
      <w:r w:rsidRPr="00E06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E06D54" w:rsidRPr="00E06D54" w:rsidRDefault="00E06D54" w:rsidP="00E06D5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D54" w:rsidRPr="00E06D54" w:rsidRDefault="00E06D54" w:rsidP="00E06D54">
      <w:pPr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          Рабочая программа по математике разработана на основе следующих нормативных документов: 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«Об образовании в Российской Федерации» от 29.12.2012 </w:t>
      </w:r>
      <w:r w:rsidRPr="00E06D54">
        <w:rPr>
          <w:rFonts w:ascii="Times New Roman" w:hAnsi="Times New Roman" w:cs="Times New Roman"/>
          <w:sz w:val="24"/>
          <w:szCs w:val="24"/>
        </w:rPr>
        <w:t>N</w:t>
      </w: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 273 - ФЗ; 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8D2A0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Фундаментального ядра содержания общего образования; Концепции развития математического образования, утверждённой 24 декабря 2013г.; 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E06D54">
        <w:rPr>
          <w:rFonts w:ascii="Times New Roman" w:hAnsi="Times New Roman" w:cs="Times New Roman"/>
          <w:sz w:val="24"/>
          <w:szCs w:val="24"/>
          <w:lang w:val="ru-RU"/>
        </w:rPr>
        <w:t>приказ № 254 от 20.05.2020 г.</w:t>
      </w:r>
      <w:r w:rsidRPr="00E06D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</w:t>
      </w:r>
      <w:r w:rsidRPr="00E06D54">
        <w:rPr>
          <w:rFonts w:ascii="Times New Roman" w:hAnsi="Times New Roman" w:cs="Times New Roman"/>
          <w:w w:val="110"/>
          <w:sz w:val="24"/>
          <w:szCs w:val="24"/>
          <w:lang w:val="ru-RU" w:eastAsia="he-IL" w:bidi="he-IL"/>
        </w:rPr>
        <w:t xml:space="preserve">основной образовательной программы начального образования (одобрена решением </w:t>
      </w: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Порядка </w:t>
      </w:r>
      <w:r w:rsidRPr="00E06D54">
        <w:rPr>
          <w:rFonts w:ascii="Times New Roman" w:hAnsi="Times New Roman" w:cs="Times New Roman"/>
          <w:sz w:val="24"/>
          <w:szCs w:val="24"/>
        </w:rPr>
        <w:t> </w:t>
      </w:r>
      <w:r w:rsidRPr="00E06D54">
        <w:rPr>
          <w:rFonts w:ascii="Times New Roman" w:hAnsi="Times New Roman" w:cs="Times New Roman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</w:t>
      </w:r>
      <w:r w:rsidRPr="00E06D54">
        <w:rPr>
          <w:rFonts w:ascii="Times New Roman" w:hAnsi="Times New Roman" w:cs="Times New Roman"/>
          <w:sz w:val="24"/>
          <w:szCs w:val="24"/>
        </w:rPr>
        <w:t> </w:t>
      </w:r>
      <w:hyperlink r:id="rId8" w:anchor="/document/99/603340708/" w:history="1">
        <w:r w:rsidRPr="00E06D5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приказом Минпросвещения России от 22.03.2021 № 115</w:t>
        </w:r>
      </w:hyperlink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06D54" w:rsidRPr="00E06D54" w:rsidRDefault="00E06D54" w:rsidP="00E06D54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 Концепция</w:t>
      </w:r>
      <w:r w:rsidRPr="00E06D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6D54">
        <w:rPr>
          <w:rFonts w:ascii="Times New Roman" w:hAnsi="Times New Roman" w:cs="Times New Roman"/>
          <w:sz w:val="24"/>
          <w:szCs w:val="24"/>
          <w:lang w:val="ru-RU" w:eastAsia="ru-RU"/>
        </w:rPr>
        <w:t>математического образования в Российской</w:t>
      </w:r>
      <w:r w:rsidRPr="00E06D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6D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Федерации, утверждённой 24.12. </w:t>
      </w:r>
      <w:r w:rsidRPr="00E06D54">
        <w:rPr>
          <w:rFonts w:ascii="Times New Roman" w:hAnsi="Times New Roman" w:cs="Times New Roman"/>
          <w:sz w:val="24"/>
          <w:szCs w:val="24"/>
          <w:lang w:eastAsia="ru-RU"/>
        </w:rPr>
        <w:t>2013 г.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>Рабочей программы воспитания филиала  МБОУ Озерновская СОШ № 47 « ООШ д.Анциферово»;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Авторской программы курса «Математика» М.И. Моро, М.А. Бантова, Г.В. Бельтюкова и др.; 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>ООП НОО филиала МБОУ Озерновская СОШ № 47 «ООШ д.Анциферово»;</w:t>
      </w:r>
    </w:p>
    <w:p w:rsidR="00E06D54" w:rsidRPr="00E06D54" w:rsidRDefault="00E06D54" w:rsidP="00E06D5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Учебного плана филиала  МБОУ Озерновская СОШ № 47 « ООШ д.Анциферово» на 2022 - 2023 учебный год.</w:t>
      </w:r>
    </w:p>
    <w:p w:rsidR="00E06D54" w:rsidRPr="00E06D54" w:rsidRDefault="00E06D54" w:rsidP="00E06D54">
      <w:pPr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         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E06D54" w:rsidRPr="00E06D54" w:rsidRDefault="00E06D54" w:rsidP="00E06D54">
      <w:pPr>
        <w:ind w:firstLine="14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Знания, полученные в начальной школе, станут фундаментом в обучении в основном звене школы,  также необходимыми для применения в жизни.</w:t>
      </w:r>
    </w:p>
    <w:p w:rsidR="00E06D54" w:rsidRPr="00E06D54" w:rsidRDefault="00E06D54" w:rsidP="00E06D54">
      <w:pPr>
        <w:ind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D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</w:t>
      </w:r>
      <w:r w:rsidRPr="00E06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E06D54">
        <w:rPr>
          <w:rFonts w:ascii="Times New Roman" w:hAnsi="Times New Roman" w:cs="Times New Roman"/>
          <w:color w:val="000000"/>
          <w:sz w:val="24"/>
          <w:szCs w:val="24"/>
        </w:rPr>
        <w:t>изучения математики:</w:t>
      </w:r>
    </w:p>
    <w:p w:rsidR="00E06D54" w:rsidRPr="00E06D54" w:rsidRDefault="00E06D54" w:rsidP="00E06D5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45" w:firstLine="142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Математическое развитие</w:t>
      </w: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младшего школьника (развитие пространственного  воображения математической речи, формирование способности к интеллектуальной деятельности, умение строить рассуждения).</w:t>
      </w:r>
    </w:p>
    <w:p w:rsidR="00E06D54" w:rsidRPr="00E06D54" w:rsidRDefault="00E06D54" w:rsidP="00E06D54">
      <w:pPr>
        <w:widowControl w:val="0"/>
        <w:numPr>
          <w:ilvl w:val="0"/>
          <w:numId w:val="11"/>
        </w:numPr>
        <w:tabs>
          <w:tab w:val="left" w:pos="1418"/>
        </w:tabs>
        <w:suppressAutoHyphens/>
        <w:autoSpaceDN w:val="0"/>
        <w:spacing w:after="0" w:line="240" w:lineRule="auto"/>
        <w:ind w:left="1445" w:firstLine="142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</w:t>
      </w: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начальных математических знаний (понимание значения величин и способов их измерения, освоение способов решения задач, работа с алгоритмами выполнения арифметических действий).</w:t>
      </w:r>
    </w:p>
    <w:p w:rsidR="00E06D54" w:rsidRPr="00E06D54" w:rsidRDefault="00E06D54" w:rsidP="00E06D54">
      <w:pPr>
        <w:widowControl w:val="0"/>
        <w:numPr>
          <w:ilvl w:val="0"/>
          <w:numId w:val="11"/>
        </w:numPr>
        <w:tabs>
          <w:tab w:val="left" w:pos="1418"/>
        </w:tabs>
        <w:suppressAutoHyphens/>
        <w:autoSpaceDN w:val="0"/>
        <w:spacing w:after="0" w:line="240" w:lineRule="auto"/>
        <w:ind w:left="1445"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</w:t>
      </w: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E06D54" w:rsidRPr="00E06D54" w:rsidRDefault="00E06D54" w:rsidP="00E06D54">
      <w:pPr>
        <w:spacing w:before="100" w:after="12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Программа определяет не только ряд </w:t>
      </w:r>
      <w:r w:rsidRPr="00E06D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</w:t>
      </w: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решение которых направлено на достижение основных целей начального математического образования, но и </w:t>
      </w:r>
      <w:r w:rsidRPr="00E06D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ценностные ориентиры</w:t>
      </w: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курса математики: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элементов самостоятельной интеллектуальной деятельности на основе </w:t>
      </w: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</w:rPr>
        <w:t>развитие пространственного воображения;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</w:rPr>
        <w:t>развитие математической речи;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E06D54" w:rsidRPr="00E06D54" w:rsidRDefault="00E06D54" w:rsidP="00E06D54">
      <w:pPr>
        <w:widowControl w:val="0"/>
        <w:numPr>
          <w:ilvl w:val="0"/>
          <w:numId w:val="12"/>
        </w:numPr>
        <w:suppressAutoHyphens/>
        <w:autoSpaceDN w:val="0"/>
        <w:spacing w:after="0" w:line="100" w:lineRule="atLeast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06D54" w:rsidRPr="00E06D54" w:rsidRDefault="00E06D54" w:rsidP="00E06D54">
      <w:pPr>
        <w:spacing w:after="120"/>
        <w:ind w:firstLine="142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r w:rsidRPr="00E06D5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</w:p>
    <w:p w:rsidR="00E06D54" w:rsidRDefault="00E06D54" w:rsidP="00E06D54">
      <w:pPr>
        <w:spacing w:after="120"/>
        <w:ind w:firstLine="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06D5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</w:t>
      </w: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планирование по математике для 1</w:t>
      </w:r>
      <w:r w:rsidRPr="00E06D54">
        <w:rPr>
          <w:rFonts w:ascii="Times New Roman" w:hAnsi="Times New Roman" w:cs="Times New Roman"/>
          <w:sz w:val="24"/>
          <w:szCs w:val="24"/>
          <w:lang w:val="ru-RU"/>
        </w:rPr>
        <w:t xml:space="preserve">-го класса составлено с учетом программы воспитания филиала МБОУ Озерновская СОШ № 47 « ООШ д.Анциферово»,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E06D54">
        <w:rPr>
          <w:rFonts w:ascii="Times New Roman" w:hAnsi="Times New Roman" w:cs="Times New Roman"/>
          <w:bCs/>
          <w:sz w:val="24"/>
          <w:szCs w:val="24"/>
          <w:lang w:val="ru-RU"/>
        </w:rPr>
        <w:t>начального общего образования.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Математика</w:t>
      </w:r>
      <w:r w:rsidRPr="00E06D5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тематическое планирование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-поурочное планирование;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учебно – методическое обеспечение образовательного процесса;</w:t>
      </w:r>
    </w:p>
    <w:p w:rsidR="00E06D54" w:rsidRPr="00E06D54" w:rsidRDefault="00E06D54" w:rsidP="00E06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материально – техническое обеспечение образовательного процесса.</w:t>
      </w:r>
    </w:p>
    <w:p w:rsidR="00E06D54" w:rsidRPr="00E06D54" w:rsidRDefault="00E06D54" w:rsidP="00E06D54">
      <w:pPr>
        <w:spacing w:after="120"/>
        <w:ind w:firstLine="14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E06D54" w:rsidRPr="00E06D54" w:rsidRDefault="00E06D54" w:rsidP="00E06D54">
      <w:pPr>
        <w:spacing w:after="120"/>
        <w:ind w:firstLine="142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:rsidR="00E06D54" w:rsidRPr="00E06D54" w:rsidRDefault="00E06D54" w:rsidP="00E06D54">
      <w:pPr>
        <w:spacing w:after="120"/>
        <w:ind w:firstLine="142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:rsidR="00E06D54" w:rsidRPr="00E06D54" w:rsidRDefault="00E06D54" w:rsidP="00E06D54">
      <w:pPr>
        <w:rPr>
          <w:rFonts w:ascii="Times New Roman" w:hAnsi="Times New Roman" w:cs="Times New Roman"/>
          <w:sz w:val="24"/>
          <w:szCs w:val="24"/>
          <w:lang w:val="ru-RU"/>
        </w:rPr>
        <w:sectPr w:rsidR="00E06D54" w:rsidRPr="00E06D54">
          <w:pgSz w:w="11900" w:h="16840"/>
          <w:pgMar w:top="1600" w:right="540" w:bottom="280" w:left="560" w:header="720" w:footer="720" w:gutter="0"/>
          <w:cols w:space="720"/>
        </w:sectPr>
      </w:pPr>
    </w:p>
    <w:p w:rsidR="00E06D54" w:rsidRDefault="00E06D54">
      <w:pPr>
        <w:rPr>
          <w:lang w:val="ru-RU"/>
        </w:rPr>
      </w:pPr>
    </w:p>
    <w:p w:rsidR="00D844F1" w:rsidRPr="00E06D54" w:rsidRDefault="00D844F1" w:rsidP="00E06D54">
      <w:pPr>
        <w:rPr>
          <w:lang w:val="ru-RU"/>
        </w:rPr>
        <w:sectPr w:rsidR="00D844F1" w:rsidRPr="00E06D54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78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44F1" w:rsidRPr="00245820" w:rsidRDefault="00725AE3">
      <w:pPr>
        <w:autoSpaceDE w:val="0"/>
        <w:autoSpaceDN w:val="0"/>
        <w:spacing w:before="346" w:after="0"/>
        <w:ind w:firstLine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844F1" w:rsidRPr="00245820" w:rsidRDefault="00725AE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844F1" w:rsidRPr="00245820" w:rsidRDefault="00725AE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844F1" w:rsidRPr="00245820" w:rsidRDefault="00725AE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844F1" w:rsidRPr="00245820" w:rsidRDefault="00725AE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844F1" w:rsidRPr="00245820" w:rsidRDefault="00725AE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844F1" w:rsidRPr="00245820" w:rsidRDefault="00725AE3">
      <w:pPr>
        <w:autoSpaceDE w:val="0"/>
        <w:autoSpaceDN w:val="0"/>
        <w:spacing w:before="178" w:after="0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844F1" w:rsidRPr="00245820" w:rsidRDefault="00725AE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844F1" w:rsidRPr="00245820" w:rsidRDefault="00725AE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66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844F1" w:rsidRPr="00245820" w:rsidRDefault="00725AE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844F1" w:rsidRPr="00245820" w:rsidRDefault="00725AE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78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844F1" w:rsidRPr="00245820" w:rsidRDefault="00725AE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245820">
        <w:rPr>
          <w:lang w:val="ru-RU"/>
        </w:rPr>
        <w:br/>
      </w: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245820">
        <w:rPr>
          <w:lang w:val="ru-RU"/>
        </w:rPr>
        <w:br/>
      </w: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245820">
        <w:rPr>
          <w:lang w:val="ru-RU"/>
        </w:rPr>
        <w:br/>
      </w: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245820">
        <w:rPr>
          <w:lang w:val="ru-RU"/>
        </w:rPr>
        <w:br/>
      </w: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D844F1" w:rsidRPr="00245820" w:rsidRDefault="00725A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245820">
        <w:rPr>
          <w:lang w:val="ru-RU"/>
        </w:rPr>
        <w:br/>
      </w: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844F1" w:rsidRPr="00245820" w:rsidRDefault="00725A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844F1" w:rsidRPr="00245820" w:rsidRDefault="00725AE3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66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D844F1" w:rsidRPr="00245820" w:rsidRDefault="00725AE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D844F1" w:rsidRPr="00245820" w:rsidRDefault="00725AE3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D844F1" w:rsidRPr="00245820" w:rsidRDefault="00725AE3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D844F1" w:rsidRPr="00245820" w:rsidRDefault="00725AE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78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844F1" w:rsidRPr="00245820" w:rsidRDefault="00725AE3">
      <w:pPr>
        <w:autoSpaceDE w:val="0"/>
        <w:autoSpaceDN w:val="0"/>
        <w:spacing w:before="262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844F1" w:rsidRPr="00245820" w:rsidRDefault="00725AE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45820">
        <w:rPr>
          <w:lang w:val="ru-RU"/>
        </w:rPr>
        <w:tab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844F1" w:rsidRPr="00245820" w:rsidRDefault="00725AE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844F1" w:rsidRPr="00245820" w:rsidRDefault="00725AE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844F1" w:rsidRPr="00245820" w:rsidRDefault="00725AE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844F1" w:rsidRPr="00245820" w:rsidRDefault="00725A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844F1" w:rsidRPr="00245820" w:rsidRDefault="00725A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844F1" w:rsidRPr="00245820" w:rsidRDefault="00725AE3">
      <w:pPr>
        <w:autoSpaceDE w:val="0"/>
        <w:autoSpaceDN w:val="0"/>
        <w:spacing w:before="324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844F1" w:rsidRPr="00245820" w:rsidRDefault="00725AE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844F1" w:rsidRPr="00245820" w:rsidRDefault="00725AE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844F1" w:rsidRPr="00245820" w:rsidRDefault="00725AE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132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D844F1" w:rsidRPr="00245820" w:rsidRDefault="00725AE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844F1" w:rsidRPr="00245820" w:rsidRDefault="00725AE3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844F1" w:rsidRPr="00245820" w:rsidRDefault="00725AE3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D844F1" w:rsidRPr="00245820" w:rsidRDefault="00725AE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D844F1" w:rsidRPr="00245820" w:rsidRDefault="00725AE3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844F1" w:rsidRPr="00245820" w:rsidRDefault="00725AE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844F1" w:rsidRPr="00245820" w:rsidRDefault="00725AE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844F1" w:rsidRPr="00245820" w:rsidRDefault="00725AE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844F1" w:rsidRPr="00245820" w:rsidRDefault="00725AE3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844F1" w:rsidRPr="00245820" w:rsidRDefault="00725AE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D844F1" w:rsidRPr="00245820" w:rsidRDefault="00725AE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144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844F1" w:rsidRPr="00245820" w:rsidRDefault="00725AE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844F1" w:rsidRPr="00245820" w:rsidRDefault="00725AE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844F1" w:rsidRPr="00245820" w:rsidRDefault="00725AE3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844F1" w:rsidRPr="00245820" w:rsidRDefault="00725AE3">
      <w:pPr>
        <w:autoSpaceDE w:val="0"/>
        <w:autoSpaceDN w:val="0"/>
        <w:spacing w:before="322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844F1" w:rsidRPr="00245820" w:rsidRDefault="00725AE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D844F1" w:rsidRPr="00245820" w:rsidRDefault="00725A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D844F1" w:rsidRPr="00245820" w:rsidRDefault="00725A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D844F1" w:rsidRPr="00245820" w:rsidRDefault="00725A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D844F1" w:rsidRPr="00245820" w:rsidRDefault="00725AE3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108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D844F1" w:rsidRPr="00245820" w:rsidRDefault="00725AE3">
      <w:pPr>
        <w:autoSpaceDE w:val="0"/>
        <w:autoSpaceDN w:val="0"/>
        <w:spacing w:before="190" w:after="0" w:line="262" w:lineRule="auto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64" w:line="220" w:lineRule="exact"/>
        <w:rPr>
          <w:lang w:val="ru-RU"/>
        </w:rPr>
      </w:pPr>
    </w:p>
    <w:p w:rsidR="00D844F1" w:rsidRDefault="00725AE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65C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  <w:r w:rsidR="00665C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формирование ФГ и ТО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844F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</w:tr>
      <w:tr w:rsidR="00D844F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665CF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CFD" w:rsidRPr="00665CFD" w:rsidRDefault="00665CF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 2,5,6,8,9,10</w:t>
            </w:r>
          </w:p>
        </w:tc>
      </w:tr>
      <w:tr w:rsidR="00D844F1" w:rsidRPr="00665CF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соответствия);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цифры;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чисел словесно и письменно; Чтение и запись по образцу и самостоятельно групп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установленном порядке;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665CFD" w:rsidRPr="00665CFD" w:rsidRDefault="00665C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Игровые упражнения по различению количества предметов (зрительно;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соответствия);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цифры;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 чисел словесно и письменно;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65CFD" w:rsidRPr="00665CFD" w:rsidRDefault="00665C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«Который по счёту?»;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больше?»;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меньше?»;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получится;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увеличить/уменьшить количество на 1; на 2?» — по образцу и самостоятельно;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предметов; ряда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65CFD" w:rsidRDefault="00665C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5CFD" w:rsidRPr="00245820" w:rsidRDefault="00665CF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245820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245820" w:rsidRDefault="00D844F1">
      <w:pPr>
        <w:rPr>
          <w:lang w:val="ru-RU"/>
        </w:rPr>
        <w:sectPr w:rsidR="00D844F1" w:rsidRPr="00245820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установленном порядке;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  <w:p w:rsidR="00665CFD" w:rsidRPr="00665CFD" w:rsidRDefault="00665C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D844F1" w:rsidRPr="00665CF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64" w:after="0" w:line="245" w:lineRule="auto"/>
              <w:ind w:left="72" w:right="86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54" w:lineRule="auto"/>
              <w:ind w:left="72"/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ряда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установленном порядке;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Письмо цифр;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65CFD" w:rsidRPr="00665CFD" w:rsidRDefault="00665C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Письмо цифр;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установлением закономерности в ряду чисел;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65CFD" w:rsidRPr="00245820" w:rsidRDefault="00665CF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соответствия);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цифры;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чисел словесно и письменно; Цифры; знаки сравнения;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равенства;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математике; обобщение представлений;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65CFD" w:rsidRPr="00665CFD" w:rsidRDefault="00665C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12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ряда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65CFD" w:rsidRPr="00245820" w:rsidRDefault="00665CFD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ТО, ЧГ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4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245820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245820" w:rsidRDefault="00D844F1">
      <w:pPr>
        <w:rPr>
          <w:lang w:val="ru-RU"/>
        </w:rPr>
        <w:sectPr w:rsidR="00D844F1" w:rsidRPr="00245820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 w:rsidRPr="00665CFD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ответов на вопросы: «Сколько?»;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«Который по счёту?»;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больше?»;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меньше?»;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получится;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увеличить/уменьшить количество на 1;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2?» — по образцу и самостоятельно;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665CFD" w:rsidRPr="00665CFD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>
        <w:trPr>
          <w:trHeight w:hRule="exact" w:val="348"/>
        </w:trPr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  <w:tr w:rsidR="00D844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665C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CFD" w:rsidRDefault="00665C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 2,5,6,8,9,10</w:t>
            </w:r>
          </w:p>
        </w:tc>
      </w:tr>
      <w:tr w:rsidR="00D844F1" w:rsidRPr="00665CF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Линейка как простейший инструмент измерения длины;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65CFD" w:rsidRPr="00665CFD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Tr="00665CFD">
        <w:trPr>
          <w:trHeight w:hRule="exact" w:val="14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66" w:after="0" w:line="245" w:lineRule="auto"/>
              <w:ind w:right="288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Коллективная работа по различению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сравнению величин;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65CFD" w:rsidRDefault="00665C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ФГ, ТО</w:t>
            </w:r>
          </w:p>
          <w:p w:rsidR="00665CFD" w:rsidRPr="00245820" w:rsidRDefault="00665CF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D844F1" w:rsidRPr="00665CF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Понимание назначения и необходимости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величин в жизни;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сравнению величин;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665CFD" w:rsidRPr="00665CFD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ЧГ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65CFD" w:rsidRDefault="00725AE3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65C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65CF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>
        <w:trPr>
          <w:trHeight w:hRule="exact" w:val="348"/>
        </w:trPr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  <w:tr w:rsidR="00D844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665C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CFD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 2,5,6,8,9,10</w:t>
            </w:r>
          </w:p>
        </w:tc>
      </w:tr>
      <w:tr w:rsidR="00D844F1" w:rsidRPr="00656545">
        <w:trPr>
          <w:trHeight w:hRule="exact" w:val="2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арифметических действий»;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656545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656545" w:rsidRDefault="00D844F1">
      <w:pPr>
        <w:rPr>
          <w:lang w:val="ru-RU"/>
        </w:rPr>
        <w:sectPr w:rsidR="00D844F1" w:rsidRPr="00656545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656545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 w:rsidRPr="0065654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 на основе состава числа;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нахождении суммы;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(обсуждение практических и учебных ситуаций);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2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 на основе состава числа;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56545" w:rsidRPr="00245820" w:rsidRDefault="0065654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ТО, 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сравнением значений числовых выражений (без вычислений);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образцу; обнаружение общего и различного в записи арифметических действий;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того же действия с разными числами; Моделирование. Иллюстрация с помощью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переместительного свойства сложения;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656545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656545" w:rsidRDefault="00D844F1">
      <w:pPr>
        <w:rPr>
          <w:lang w:val="ru-RU"/>
        </w:rPr>
        <w:sectPr w:rsidR="00D844F1" w:rsidRPr="00656545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656545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 w:rsidRPr="0065654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переместительного свойства сложения;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 xml:space="preserve">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 на основе состава числа;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переместительного свойства сложения;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>
        <w:trPr>
          <w:trHeight w:hRule="exact" w:val="3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сравнением значений числовых выражений (без вычислений);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56545" w:rsidRPr="00245820" w:rsidRDefault="0065654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ТО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245820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245820" w:rsidRDefault="00D844F1">
      <w:pPr>
        <w:rPr>
          <w:lang w:val="ru-RU"/>
        </w:rPr>
        <w:sectPr w:rsidR="00D844F1" w:rsidRPr="00245820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 w:rsidRPr="00656545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сравнением значений числовых выражений (без вычислений);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образцу; обнаружение общего и различного в записи арифметических действий;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одного и того же действия с разными числами;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>
        <w:trPr>
          <w:trHeight w:hRule="exact" w:val="348"/>
        </w:trPr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  <w:tr w:rsidR="00D844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665C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CFD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 2,5,6,8,9,10</w:t>
            </w:r>
          </w:p>
        </w:tc>
      </w:tr>
      <w:tr w:rsidR="00D844F1" w:rsidRPr="0065654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(описание ситуации;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не известно; условие задачи;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задачи);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задачах; решаемых с помощью действий сложения и вычитания («на сколько больше/меньше»;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текста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текстовой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 в текстовой задаче;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 w:rsidTr="00656545">
        <w:trPr>
          <w:trHeight w:hRule="exact" w:val="12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56545" w:rsidRPr="00245820" w:rsidRDefault="0065654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МГ, 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2" w:lineRule="auto"/>
              <w:ind w:left="72"/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математического отношения.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практической ситуации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счётного материала;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ЧГ, 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текстовой задачи с помощью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раздаточного материала. Объяснение выбора арифметического действия для решения; иллюстрация хода решения;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действия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656545" w:rsidRPr="00656545" w:rsidRDefault="0065654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656545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656545" w:rsidRDefault="00D844F1">
      <w:pPr>
        <w:rPr>
          <w:lang w:val="ru-RU"/>
        </w:rPr>
        <w:sectPr w:rsidR="00D844F1" w:rsidRPr="00656545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656545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>
        <w:trPr>
          <w:trHeight w:hRule="exact" w:val="432"/>
        </w:trPr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  <w:tr w:rsidR="00D844F1" w:rsidRPr="00665C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65CFD" w:rsidRPr="00665C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CFD" w:rsidRPr="00245820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 2,5,6,8,9,10</w:t>
            </w:r>
          </w:p>
        </w:tc>
      </w:tr>
      <w:tr w:rsidR="00D844F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предметов и  объектов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 бумаги;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страницы учебника и т. д.).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Установление направления;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 маршрута;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МГ, ТО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D844F1" w:rsidRPr="00665CFD" w:rsidTr="00656545">
        <w:trPr>
          <w:trHeight w:hRule="exact" w:val="1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обнаружение в окружающем мире их моделей;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56545" w:rsidRPr="00245820" w:rsidRDefault="0065654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в окружающем мире их моделей; Игровые упражнения: «Угадай фигуру по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«Расположи фигуры в заданном порядке»;«Найди модели фигур в классе» и т. п.;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в окружающем мире их моделей; Анализ изображения (узора;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элементов узора;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2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фигур по инструкции;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ломаной;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прямоугольника. Комментирование хода и результата работы; установление соответствия результата и поставленного вопроса;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  <w:p w:rsidR="00656545" w:rsidRPr="00656545" w:rsidRDefault="006565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МГ, ТО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8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описанию»;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«Расположи фигуры в заданном порядке»;«Найди модели фигур в классе» и т. п.; Анализ изображения (узора;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фигуры);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элементов узора;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844F1" w:rsidRPr="00656545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656545" w:rsidRDefault="00D844F1">
      <w:pPr>
        <w:rPr>
          <w:lang w:val="ru-RU"/>
        </w:rPr>
        <w:sectPr w:rsidR="00D844F1" w:rsidRPr="00656545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656545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66"/>
        <w:gridCol w:w="530"/>
        <w:gridCol w:w="1104"/>
        <w:gridCol w:w="1140"/>
        <w:gridCol w:w="804"/>
        <w:gridCol w:w="3482"/>
        <w:gridCol w:w="1238"/>
        <w:gridCol w:w="2342"/>
      </w:tblGrid>
      <w:tr w:rsidR="00D844F1">
        <w:trPr>
          <w:trHeight w:hRule="exact" w:val="348"/>
        </w:trPr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  <w:tr w:rsidR="00D844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665C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CFD" w:rsidRDefault="00665C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 2,5,6,8,9,10</w:t>
            </w:r>
          </w:p>
        </w:tc>
      </w:tr>
      <w:tr w:rsidR="00D844F1" w:rsidRPr="0065654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целесообразно сформулировать на языке математики и решить математическими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ФГ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 математических объектов с опорой на рисунок;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65CFD" w:rsidTr="00656545">
        <w:trPr>
          <w:trHeight w:hRule="exact" w:val="11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мире; описание словами наблюдаемых фактов;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  <w:p w:rsidR="00656545" w:rsidRPr="00245820" w:rsidRDefault="0065654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458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предложения, составленные относительно заданного набора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…; то …».Верно или неверно: формулирование и проверка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 информации;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(расписания; чеки;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меню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656545" w:rsidRPr="00656545" w:rsidRDefault="006565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характеризующих положение одного предмета относительно другого.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 («больше»;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«меньше»;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«равно»);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 w:rsidRPr="0065654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 математических объектов с опорой на рисунок;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45" w:rsidRDefault="00725AE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  <w:p w:rsidR="00D844F1" w:rsidRPr="00656545" w:rsidRDefault="00656545" w:rsidP="00656545">
            <w:pPr>
              <w:rPr>
                <w:lang w:val="ru-RU"/>
              </w:rPr>
            </w:pPr>
            <w:r>
              <w:rPr>
                <w:lang w:val="ru-RU"/>
              </w:rPr>
              <w:t>МГ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656545" w:rsidRDefault="00725AE3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5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5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844F1">
        <w:trPr>
          <w:trHeight w:hRule="exact" w:val="328"/>
        </w:trPr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62"/>
        <w:gridCol w:w="530"/>
        <w:gridCol w:w="1104"/>
        <w:gridCol w:w="1140"/>
        <w:gridCol w:w="7866"/>
      </w:tblGrid>
      <w:tr w:rsidR="00D844F1">
        <w:trPr>
          <w:trHeight w:hRule="exact" w:val="348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  <w:tr w:rsidR="00D844F1">
        <w:trPr>
          <w:trHeight w:hRule="exact" w:val="328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9D5CD4" w:rsidRDefault="009D5CD4"/>
    <w:p w:rsidR="009D5CD4" w:rsidRPr="009D5CD4" w:rsidRDefault="009D5CD4" w:rsidP="009D5C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9D5C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(теме) программы: </w:t>
      </w:r>
    </w:p>
    <w:p w:rsidR="009D5CD4" w:rsidRPr="009D5CD4" w:rsidRDefault="009D5CD4" w:rsidP="009D5C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D5C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МГ – математическая грамотность;</w:t>
      </w:r>
    </w:p>
    <w:p w:rsidR="009D5CD4" w:rsidRPr="009D5CD4" w:rsidRDefault="009D5CD4" w:rsidP="009D5C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D5C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ЧГ – читательская грамотность;</w:t>
      </w:r>
    </w:p>
    <w:p w:rsidR="009D5CD4" w:rsidRPr="009D5CD4" w:rsidRDefault="009D5CD4" w:rsidP="009D5C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D5C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ФГ – финансовая грамотность;</w:t>
      </w:r>
    </w:p>
    <w:p w:rsidR="009D5CD4" w:rsidRPr="009D5CD4" w:rsidRDefault="009D5CD4" w:rsidP="009D5C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D5C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ЕНГ – естественно-научная грамотность;</w:t>
      </w:r>
    </w:p>
    <w:p w:rsidR="009D5CD4" w:rsidRPr="009D5CD4" w:rsidRDefault="009D5CD4" w:rsidP="009D5CD4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D5C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 – технологическое образование.</w:t>
      </w:r>
    </w:p>
    <w:p w:rsidR="009D5CD4" w:rsidRPr="009D5CD4" w:rsidRDefault="009D5CD4" w:rsidP="009D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D5CD4" w:rsidRPr="009D5CD4">
          <w:pgSz w:w="16840" w:h="11900" w:orient="landscape"/>
          <w:pgMar w:top="580" w:right="560" w:bottom="280" w:left="540" w:header="720" w:footer="720" w:gutter="0"/>
          <w:cols w:space="720"/>
        </w:sectPr>
      </w:pPr>
    </w:p>
    <w:bookmarkEnd w:id="0"/>
    <w:p w:rsidR="009D5CD4" w:rsidRPr="009D5CD4" w:rsidRDefault="009D5CD4" w:rsidP="009D5CD4">
      <w:pPr>
        <w:rPr>
          <w:lang w:val="ru-RU"/>
        </w:rPr>
      </w:pPr>
    </w:p>
    <w:p w:rsidR="009D5CD4" w:rsidRPr="009D5CD4" w:rsidRDefault="009D5CD4" w:rsidP="009D5CD4">
      <w:pPr>
        <w:rPr>
          <w:lang w:val="ru-RU"/>
        </w:rPr>
      </w:pPr>
    </w:p>
    <w:p w:rsidR="00D844F1" w:rsidRPr="009D5CD4" w:rsidRDefault="00D844F1" w:rsidP="009D5CD4">
      <w:pPr>
        <w:rPr>
          <w:lang w:val="ru-RU"/>
        </w:rPr>
        <w:sectPr w:rsidR="00D844F1" w:rsidRPr="009D5CD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4F1" w:rsidRPr="009D5CD4" w:rsidRDefault="00D844F1">
      <w:pPr>
        <w:autoSpaceDE w:val="0"/>
        <w:autoSpaceDN w:val="0"/>
        <w:spacing w:after="78" w:line="220" w:lineRule="exact"/>
        <w:rPr>
          <w:lang w:val="ru-RU"/>
        </w:rPr>
      </w:pPr>
    </w:p>
    <w:p w:rsidR="00D844F1" w:rsidRDefault="00725AE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844F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1" w:rsidRDefault="00D844F1"/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2.09.22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5.09.22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7.09.22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8.09.22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9.09.22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12.09.22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14.09.22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15.09.22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71" w:lineRule="auto"/>
              <w:ind w:left="72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16.09.22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19.09.22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21.09.22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22.09.22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844F1" w:rsidRPr="009D5CD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чисел по количеству: больше,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23.09.22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 w:rsidP="000B557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 предметов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26.09.22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0B557E">
            <w:pPr>
              <w:rPr>
                <w:lang w:val="ru-RU"/>
              </w:rPr>
            </w:pPr>
            <w:r>
              <w:rPr>
                <w:lang w:val="ru-RU"/>
              </w:rPr>
              <w:t>28.09.22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29.09.22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30.09.22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3.10.22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5.10.22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 w:right="200"/>
              <w:jc w:val="both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6.10.22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 w:right="588"/>
              <w:jc w:val="both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7.10.22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 w:rsidRPr="003633A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 моложе, тяжелее —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10.10.22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844F1" w:rsidRPr="003633A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Единицы длины: сантиметр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12.10.22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844F1" w:rsidRPr="009D5CD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Единицы длины: 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13.10.22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3633A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14.10.22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844F1" w:rsidRPr="003633A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D844F1" w:rsidRPr="003633AB" w:rsidRDefault="00725AE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□ + 1, □–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17.10.22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D844F1" w:rsidRPr="003633AB" w:rsidRDefault="00725AE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□ + 2, □–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725A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D844F1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19.10.22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 w:rsidRPr="003633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стный опрос;</w:t>
            </w:r>
          </w:p>
        </w:tc>
      </w:tr>
      <w:tr w:rsidR="00D844F1" w:rsidRPr="009D5CD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D844F1" w:rsidRDefault="00725AE3">
            <w:pPr>
              <w:autoSpaceDE w:val="0"/>
              <w:autoSpaceDN w:val="0"/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□–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20.10.22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□–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21.10.22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+ 5, □ + 6, 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24.10.22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26.10.22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27.10.22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3633AB" w:rsidRDefault="003633AB">
            <w:pPr>
              <w:rPr>
                <w:lang w:val="ru-RU"/>
              </w:rPr>
            </w:pPr>
            <w:r>
              <w:rPr>
                <w:lang w:val="ru-RU"/>
              </w:rPr>
              <w:t>28.10.22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7.11.22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9.11.22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10.11.22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11.11.22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действия.Сложение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14.11.22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16.11.22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17.11.22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18.11.22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21.11.22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23.11.22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24.11.22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25.11.22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 w:rsidRPr="009D5CD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28.11.22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30.11.22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17 - □, 18 -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1.12.22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FB7B8D">
            <w:pPr>
              <w:rPr>
                <w:lang w:val="ru-RU"/>
              </w:rPr>
            </w:pPr>
            <w:r>
              <w:rPr>
                <w:lang w:val="ru-RU"/>
              </w:rPr>
              <w:t>2.12.22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163431" w:rsidRDefault="00163431">
            <w:pPr>
              <w:rPr>
                <w:lang w:val="ru-RU"/>
              </w:rPr>
            </w:pPr>
            <w:r>
              <w:rPr>
                <w:lang w:val="ru-RU"/>
              </w:rPr>
              <w:t>5.12.22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163431" w:rsidRDefault="00163431">
            <w:pPr>
              <w:rPr>
                <w:lang w:val="ru-RU"/>
              </w:rPr>
            </w:pPr>
            <w:r>
              <w:rPr>
                <w:lang w:val="ru-RU"/>
              </w:rPr>
              <w:t>7.12.22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163431" w:rsidRDefault="00163431">
            <w:pPr>
              <w:rPr>
                <w:lang w:val="ru-RU"/>
              </w:rPr>
            </w:pPr>
            <w:r>
              <w:rPr>
                <w:lang w:val="ru-RU"/>
              </w:rPr>
              <w:t>8.12.22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163431" w:rsidRDefault="00163431">
            <w:pPr>
              <w:rPr>
                <w:lang w:val="ru-RU"/>
              </w:rPr>
            </w:pPr>
            <w:r>
              <w:rPr>
                <w:lang w:val="ru-RU"/>
              </w:rPr>
              <w:t>9.12.22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Переместительное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163431" w:rsidRDefault="00163431">
            <w:pPr>
              <w:rPr>
                <w:lang w:val="ru-RU"/>
              </w:rPr>
            </w:pPr>
            <w:r>
              <w:rPr>
                <w:lang w:val="ru-RU"/>
              </w:rPr>
              <w:t>12.12.22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4F1" w:rsidRPr="009D5CD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без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сложения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 w:rsidRPr="009D5CD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844F1" w:rsidRPr="00245820" w:rsidRDefault="00725AE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Pr="00245820" w:rsidRDefault="00725AE3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D844F1" w:rsidRPr="00245820" w:rsidRDefault="00725AE3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Pr="00245820" w:rsidRDefault="00725AE3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D844F1" w:rsidRPr="00245820" w:rsidRDefault="00725AE3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245820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Pr="00245820" w:rsidRDefault="00725AE3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245820">
              <w:rPr>
                <w:lang w:val="ru-RU"/>
              </w:rPr>
              <w:br/>
            </w:r>
            <w:r w:rsidRPr="002458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 w:rsidRPr="009D5CD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остатка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3" w:lineRule="auto"/>
              <w:ind w:left="7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 (уменьшение)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Задачи на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Задачи на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2" w:after="0" w:line="281" w:lineRule="auto"/>
              <w:ind w:left="72" w:right="43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первого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844F1" w:rsidRPr="000B557E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0B557E" w:rsidRDefault="00D844F1">
      <w:pPr>
        <w:rPr>
          <w:lang w:val="ru-RU"/>
        </w:rPr>
        <w:sectPr w:rsidR="00D844F1" w:rsidRPr="000B557E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Pr="000B557E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второго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Default="00725AE3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844F1" w:rsidRPr="000B557E" w:rsidRDefault="00725AE3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задачи, дополнение текста задачи числовыми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иллюстрации, смыслу задачи, её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слева/справа, сверху/снизу, 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4F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сверху/снизу, между; установление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Default="00725AE3">
            <w:pPr>
              <w:autoSpaceDE w:val="0"/>
              <w:autoSpaceDN w:val="0"/>
              <w:spacing w:before="72" w:after="0" w:line="283" w:lineRule="auto"/>
              <w:ind w:left="7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сверху/снизу, между; установление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4F1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D844F1" w:rsidRPr="000B557E" w:rsidRDefault="00725AE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844F1" w:rsidRPr="000B557E" w:rsidRDefault="00D844F1">
      <w:pPr>
        <w:autoSpaceDE w:val="0"/>
        <w:autoSpaceDN w:val="0"/>
        <w:spacing w:after="0" w:line="14" w:lineRule="exact"/>
        <w:rPr>
          <w:lang w:val="ru-RU"/>
        </w:rPr>
      </w:pPr>
    </w:p>
    <w:p w:rsidR="00D844F1" w:rsidRPr="000B557E" w:rsidRDefault="00D844F1">
      <w:pPr>
        <w:rPr>
          <w:lang w:val="ru-RU"/>
        </w:rPr>
        <w:sectPr w:rsidR="00D844F1" w:rsidRPr="000B557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Pr="000B557E" w:rsidRDefault="00D844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D844F1" w:rsidRPr="00FB7B8D" w:rsidRDefault="00725AE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 на клетчатой 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D844F1" w:rsidRPr="00FB7B8D" w:rsidRDefault="00725AE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 на клетчатой 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 w:rsidRPr="009D5CD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Default="00725AE3">
            <w:pPr>
              <w:autoSpaceDE w:val="0"/>
              <w:autoSpaceDN w:val="0"/>
              <w:spacing w:before="70" w:after="0"/>
              <w:ind w:left="7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 Сложение и вычитание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4" w:lineRule="auto"/>
              <w:ind w:left="576" w:right="288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844F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Сбор данных об объекте по 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Математическая </w:t>
            </w:r>
            <w:r w:rsidRPr="000B557E">
              <w:rPr>
                <w:lang w:val="ru-RU"/>
              </w:rPr>
              <w:tab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D844F1" w:rsidRPr="000B557E" w:rsidRDefault="00725AE3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Математическая </w:t>
            </w:r>
            <w:r w:rsidRPr="000B557E">
              <w:rPr>
                <w:lang w:val="ru-RU"/>
              </w:rPr>
              <w:tab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D844F1" w:rsidRDefault="00725AE3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Математическая </w:t>
            </w:r>
            <w:r w:rsidRPr="000B557E">
              <w:rPr>
                <w:lang w:val="ru-RU"/>
              </w:rPr>
              <w:tab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D844F1" w:rsidRPr="000B557E" w:rsidRDefault="00725AE3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1" w:lineRule="auto"/>
              <w:ind w:left="576" w:right="720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измерением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</w:t>
            </w:r>
            <w:r w:rsidRPr="000B557E">
              <w:rPr>
                <w:lang w:val="ru-RU"/>
              </w:rPr>
              <w:tab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 10.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Числа. Числа от 11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725AE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 Резерв. Величины.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FB7B8D">
              <w:rPr>
                <w:lang w:val="ru-RU"/>
              </w:rPr>
              <w:br/>
            </w: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725AE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Резерв. Величины.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</w:t>
            </w:r>
            <w:r w:rsidRPr="000B557E">
              <w:rPr>
                <w:lang w:val="ru-RU"/>
              </w:rPr>
              <w:tab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 w:rsidRPr="009D5CD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</w:t>
            </w:r>
            <w:r w:rsidRPr="000B557E">
              <w:rPr>
                <w:lang w:val="ru-RU"/>
              </w:rPr>
              <w:tab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</w:p>
          <w:p w:rsidR="00D844F1" w:rsidRDefault="00725AE3">
            <w:pPr>
              <w:autoSpaceDE w:val="0"/>
              <w:autoSpaceDN w:val="0"/>
              <w:spacing w:before="72" w:after="0" w:line="230" w:lineRule="auto"/>
              <w:ind w:left="72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</w:t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20.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</w:t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20.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 w:rsidRPr="009D5C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</w:t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D844F1" w:rsidRDefault="00725AE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844F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FB7B8D" w:rsidRDefault="00725A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Текстовые задачи.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D844F1" w:rsidRDefault="00725AE3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</w:t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разностное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D844F1" w:rsidRDefault="00725AE3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представления. 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Геометрические фигуры.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D844F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</w:t>
            </w:r>
            <w:r w:rsidRPr="00FB7B8D">
              <w:rPr>
                <w:lang w:val="ru-RU"/>
              </w:rPr>
              <w:br/>
            </w:r>
            <w:r w:rsidRPr="00FB7B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</w:t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Сравнение, группировка,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0B557E">
              <w:rPr>
                <w:lang w:val="ru-RU"/>
              </w:rPr>
              <w:br/>
            </w: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Таблицы.</w:t>
            </w:r>
          </w:p>
          <w:p w:rsidR="00D844F1" w:rsidRPr="000B557E" w:rsidRDefault="00725AE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D844F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844F1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Pr="000B557E" w:rsidRDefault="00725AE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55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4F1" w:rsidRDefault="00725A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</w:tr>
    </w:tbl>
    <w:p w:rsidR="00D844F1" w:rsidRDefault="00D844F1">
      <w:pPr>
        <w:autoSpaceDE w:val="0"/>
        <w:autoSpaceDN w:val="0"/>
        <w:spacing w:after="0" w:line="14" w:lineRule="exact"/>
      </w:pPr>
    </w:p>
    <w:p w:rsidR="00D844F1" w:rsidRDefault="00D844F1">
      <w:pPr>
        <w:sectPr w:rsidR="00D844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Default="00D844F1">
      <w:pPr>
        <w:autoSpaceDE w:val="0"/>
        <w:autoSpaceDN w:val="0"/>
        <w:spacing w:after="78" w:line="220" w:lineRule="exact"/>
      </w:pPr>
    </w:p>
    <w:p w:rsidR="00D844F1" w:rsidRPr="00245820" w:rsidRDefault="00725AE3">
      <w:pPr>
        <w:autoSpaceDE w:val="0"/>
        <w:autoSpaceDN w:val="0"/>
        <w:spacing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844F1" w:rsidRPr="00245820" w:rsidRDefault="00725AE3">
      <w:pPr>
        <w:autoSpaceDE w:val="0"/>
        <w:autoSpaceDN w:val="0"/>
        <w:spacing w:before="346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844F1" w:rsidRPr="00245820" w:rsidRDefault="00725AE3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 w:rsid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 Моро М. И., Волкова С.И. Математика. Рабочая тетрадь. 1 класс. Пособие для учащихся общеобразовательных учреждений. В 2-х ч. -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М.: Просвещение, 2012 г.</w:t>
      </w:r>
    </w:p>
    <w:p w:rsidR="00D844F1" w:rsidRPr="00245820" w:rsidRDefault="00725AE3">
      <w:pPr>
        <w:autoSpaceDE w:val="0"/>
        <w:autoSpaceDN w:val="0"/>
        <w:spacing w:before="262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844F1" w:rsidRPr="00245820" w:rsidRDefault="00725AE3">
      <w:pPr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Математика. Тематические тесты. 1 класс. Тренировочная тетрадь: учебное пособие / [Л.С. Ольховая, Л.Л. Иванова]; под ред. Ф.Ф.</w:t>
      </w:r>
    </w:p>
    <w:p w:rsidR="00D844F1" w:rsidRPr="00245820" w:rsidRDefault="00725A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Лысенко, С.Ю. Кулабухова. - Изд. 3-е, перераб. - Ростов на / Д: Легион — М, 2011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Ситникова Т.Н.,И.Ф.Яценко Поурочные разработки по математике к УМК Моро М.И. 1 класс: М«ВАКО» 2012 </w:t>
      </w:r>
    </w:p>
    <w:p w:rsidR="00D844F1" w:rsidRPr="00245820" w:rsidRDefault="00725AE3">
      <w:pPr>
        <w:autoSpaceDE w:val="0"/>
        <w:autoSpaceDN w:val="0"/>
        <w:spacing w:before="262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844F1" w:rsidRPr="00245820" w:rsidRDefault="00725AE3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844F1" w:rsidRPr="00245820" w:rsidRDefault="00725AE3">
      <w:pPr>
        <w:autoSpaceDE w:val="0"/>
        <w:autoSpaceDN w:val="0"/>
        <w:spacing w:before="406" w:after="0" w:line="271" w:lineRule="auto"/>
        <w:ind w:right="72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4582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4582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hallenna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D844F1" w:rsidRPr="00245820" w:rsidRDefault="00725AE3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wikipedia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844F1" w:rsidRPr="00245820" w:rsidRDefault="00725AE3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4F1" w:rsidRPr="00245820" w:rsidRDefault="00D844F1">
      <w:pPr>
        <w:autoSpaceDE w:val="0"/>
        <w:autoSpaceDN w:val="0"/>
        <w:spacing w:after="78" w:line="220" w:lineRule="exact"/>
        <w:rPr>
          <w:lang w:val="ru-RU"/>
        </w:rPr>
      </w:pPr>
    </w:p>
    <w:p w:rsidR="00D844F1" w:rsidRPr="00245820" w:rsidRDefault="00725AE3">
      <w:pPr>
        <w:autoSpaceDE w:val="0"/>
        <w:autoSpaceDN w:val="0"/>
        <w:spacing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844F1" w:rsidRPr="00245820" w:rsidRDefault="00725AE3">
      <w:pPr>
        <w:autoSpaceDE w:val="0"/>
        <w:autoSpaceDN w:val="0"/>
        <w:spacing w:before="346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844F1" w:rsidRPr="00245820" w:rsidRDefault="00725AE3">
      <w:pPr>
        <w:autoSpaceDE w:val="0"/>
        <w:autoSpaceDN w:val="0"/>
        <w:spacing w:before="166" w:after="0"/>
        <w:ind w:right="432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2.Печатные пособия: комплект таблиц по математике для 1 класса, касса цифр </w:t>
      </w:r>
      <w:r w:rsidRPr="00245820">
        <w:rPr>
          <w:lang w:val="ru-RU"/>
        </w:rPr>
        <w:br/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3.Экранно-звуковые пособия: ЦОР, 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 xml:space="preserve"> по математике для 1 класса на каждого обучающегося 4.Технические средства обучения: компьютер, копировальная техника, проектор, экран, интернет 5.Оборудование класса:</w:t>
      </w:r>
    </w:p>
    <w:p w:rsidR="00D844F1" w:rsidRPr="00245820" w:rsidRDefault="00725AE3">
      <w:pPr>
        <w:autoSpaceDE w:val="0"/>
        <w:autoSpaceDN w:val="0"/>
        <w:spacing w:before="406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с комплектом стульев;</w:t>
      </w:r>
    </w:p>
    <w:p w:rsidR="00D844F1" w:rsidRPr="00245820" w:rsidRDefault="00725AE3">
      <w:pPr>
        <w:autoSpaceDE w:val="0"/>
        <w:autoSpaceDN w:val="0"/>
        <w:spacing w:before="40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стол учительский с тумбой;</w:t>
      </w:r>
    </w:p>
    <w:p w:rsidR="00D844F1" w:rsidRPr="00245820" w:rsidRDefault="00725AE3">
      <w:pPr>
        <w:autoSpaceDE w:val="0"/>
        <w:autoSpaceDN w:val="0"/>
        <w:spacing w:before="40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шкафы для хранения учебников, дидактических материалов, пособий и пр.;</w:t>
      </w:r>
    </w:p>
    <w:p w:rsidR="00D844F1" w:rsidRPr="00245820" w:rsidRDefault="00725AE3">
      <w:pPr>
        <w:autoSpaceDE w:val="0"/>
        <w:autoSpaceDN w:val="0"/>
        <w:spacing w:before="406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color w:val="000000"/>
          <w:sz w:val="24"/>
          <w:lang w:val="ru-RU"/>
        </w:rPr>
        <w:t>настенные доски для вывешивания иллюстративного материала</w:t>
      </w:r>
    </w:p>
    <w:p w:rsidR="00D844F1" w:rsidRPr="00245820" w:rsidRDefault="00725AE3">
      <w:pPr>
        <w:autoSpaceDE w:val="0"/>
        <w:autoSpaceDN w:val="0"/>
        <w:spacing w:before="598" w:after="0" w:line="230" w:lineRule="auto"/>
        <w:rPr>
          <w:lang w:val="ru-RU"/>
        </w:rPr>
      </w:pPr>
      <w:r w:rsidRPr="0024582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844F1" w:rsidRPr="00245820" w:rsidRDefault="00D844F1">
      <w:pPr>
        <w:rPr>
          <w:lang w:val="ru-RU"/>
        </w:rPr>
        <w:sectPr w:rsidR="00D844F1" w:rsidRPr="002458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AE3" w:rsidRPr="00245820" w:rsidRDefault="00725AE3">
      <w:pPr>
        <w:rPr>
          <w:lang w:val="ru-RU"/>
        </w:rPr>
      </w:pPr>
    </w:p>
    <w:sectPr w:rsidR="00725AE3" w:rsidRPr="0024582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BD" w:rsidRDefault="00F451BD" w:rsidP="00E06D54">
      <w:pPr>
        <w:spacing w:after="0" w:line="240" w:lineRule="auto"/>
      </w:pPr>
      <w:r>
        <w:separator/>
      </w:r>
    </w:p>
  </w:endnote>
  <w:endnote w:type="continuationSeparator" w:id="0">
    <w:p w:rsidR="00F451BD" w:rsidRDefault="00F451BD" w:rsidP="00E0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BD" w:rsidRDefault="00F451BD" w:rsidP="00E06D54">
      <w:pPr>
        <w:spacing w:after="0" w:line="240" w:lineRule="auto"/>
      </w:pPr>
      <w:r>
        <w:separator/>
      </w:r>
    </w:p>
  </w:footnote>
  <w:footnote w:type="continuationSeparator" w:id="0">
    <w:p w:rsidR="00F451BD" w:rsidRDefault="00F451BD" w:rsidP="00E0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5897933"/>
    <w:multiLevelType w:val="hybridMultilevel"/>
    <w:tmpl w:val="BCB60648"/>
    <w:lvl w:ilvl="0" w:tplc="37F06280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557E"/>
    <w:rsid w:val="0015074B"/>
    <w:rsid w:val="00163431"/>
    <w:rsid w:val="00245820"/>
    <w:rsid w:val="0029639D"/>
    <w:rsid w:val="00326F90"/>
    <w:rsid w:val="003633AB"/>
    <w:rsid w:val="00573320"/>
    <w:rsid w:val="00656545"/>
    <w:rsid w:val="00665CFD"/>
    <w:rsid w:val="00725AE3"/>
    <w:rsid w:val="009D5CD4"/>
    <w:rsid w:val="00AA1D8D"/>
    <w:rsid w:val="00B47730"/>
    <w:rsid w:val="00CB0664"/>
    <w:rsid w:val="00CB5C7C"/>
    <w:rsid w:val="00D844F1"/>
    <w:rsid w:val="00E06D54"/>
    <w:rsid w:val="00F451BD"/>
    <w:rsid w:val="00FB7B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3F6B2EF-8EBF-411B-AD6C-3C7FBF3A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E0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F234B-3C4E-4CF8-B218-880B9ED7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8912</Words>
  <Characters>50802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13</cp:revision>
  <dcterms:created xsi:type="dcterms:W3CDTF">2013-12-23T23:15:00Z</dcterms:created>
  <dcterms:modified xsi:type="dcterms:W3CDTF">2022-12-04T10:44:00Z</dcterms:modified>
  <cp:category/>
</cp:coreProperties>
</file>