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AA0" w:rsidRDefault="00F63AA0">
      <w:pPr>
        <w:autoSpaceDE w:val="0"/>
        <w:autoSpaceDN w:val="0"/>
        <w:spacing w:after="78" w:line="220" w:lineRule="exact"/>
      </w:pPr>
    </w:p>
    <w:p w:rsidR="00F63AA0" w:rsidRPr="00E61C66" w:rsidRDefault="00E61C66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E61C66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F63AA0" w:rsidRPr="00E61C66" w:rsidRDefault="00E61C66">
      <w:pPr>
        <w:autoSpaceDE w:val="0"/>
        <w:autoSpaceDN w:val="0"/>
        <w:spacing w:before="670" w:after="0" w:line="230" w:lineRule="auto"/>
        <w:ind w:left="2136"/>
        <w:rPr>
          <w:lang w:val="ru-RU"/>
        </w:rPr>
      </w:pP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F63AA0" w:rsidRPr="00E61C66" w:rsidRDefault="00E61C66">
      <w:pPr>
        <w:autoSpaceDE w:val="0"/>
        <w:autoSpaceDN w:val="0"/>
        <w:spacing w:before="670" w:after="2156" w:line="230" w:lineRule="auto"/>
        <w:ind w:left="1830"/>
        <w:rPr>
          <w:lang w:val="ru-RU"/>
        </w:rPr>
      </w:pP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МКУ "Управление образования Енисейского района"</w:t>
      </w:r>
    </w:p>
    <w:p w:rsidR="00F63AA0" w:rsidRPr="00E61C66" w:rsidRDefault="00F63AA0">
      <w:pPr>
        <w:rPr>
          <w:lang w:val="ru-RU"/>
        </w:rPr>
        <w:sectPr w:rsidR="00F63AA0" w:rsidRPr="00E61C66">
          <w:pgSz w:w="11900" w:h="16840"/>
          <w:pgMar w:top="298" w:right="876" w:bottom="402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F63AA0" w:rsidRPr="00E61C66" w:rsidRDefault="00E61C66">
      <w:pPr>
        <w:autoSpaceDE w:val="0"/>
        <w:autoSpaceDN w:val="0"/>
        <w:spacing w:after="0" w:line="245" w:lineRule="auto"/>
        <w:ind w:left="2816" w:right="1008"/>
        <w:rPr>
          <w:lang w:val="ru-RU"/>
        </w:rPr>
      </w:pPr>
      <w:r w:rsidRPr="00E61C66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E61C66">
        <w:rPr>
          <w:lang w:val="ru-RU"/>
        </w:rPr>
        <w:br/>
      </w:r>
      <w:r w:rsidRPr="00E61C6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Заведующая структурным </w:t>
      </w:r>
      <w:r w:rsidRPr="00E61C66">
        <w:rPr>
          <w:lang w:val="ru-RU"/>
        </w:rPr>
        <w:br/>
      </w:r>
      <w:r w:rsidRPr="00E61C6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подразделением</w:t>
      </w:r>
    </w:p>
    <w:p w:rsidR="00F63AA0" w:rsidRPr="00E61C66" w:rsidRDefault="00E61C66">
      <w:pPr>
        <w:autoSpaceDE w:val="0"/>
        <w:autoSpaceDN w:val="0"/>
        <w:spacing w:before="182" w:after="0" w:line="230" w:lineRule="auto"/>
        <w:ind w:right="136"/>
        <w:jc w:val="right"/>
        <w:rPr>
          <w:lang w:val="ru-RU"/>
        </w:rPr>
      </w:pPr>
      <w:r w:rsidRPr="00E61C6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E61C6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Димухаметова</w:t>
      </w:r>
      <w:proofErr w:type="spellEnd"/>
      <w:r w:rsidRPr="00E61C6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М. Р. </w:t>
      </w:r>
    </w:p>
    <w:p w:rsidR="00F63AA0" w:rsidRPr="00E61C66" w:rsidRDefault="00E61C66">
      <w:pPr>
        <w:autoSpaceDE w:val="0"/>
        <w:autoSpaceDN w:val="0"/>
        <w:spacing w:before="182" w:after="0" w:line="245" w:lineRule="auto"/>
        <w:ind w:left="2816" w:right="1728"/>
        <w:rPr>
          <w:lang w:val="ru-RU"/>
        </w:rPr>
      </w:pPr>
      <w:r w:rsidRPr="00E61C6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Протокол №1 </w:t>
      </w:r>
      <w:r w:rsidRPr="00E61C66">
        <w:rPr>
          <w:lang w:val="ru-RU"/>
        </w:rPr>
        <w:br/>
      </w:r>
      <w:r w:rsidRPr="00E61C6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от "30" </w:t>
      </w:r>
      <w:proofErr w:type="gramStart"/>
      <w:r w:rsidRPr="00E61C6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08  2022</w:t>
      </w:r>
      <w:proofErr w:type="gramEnd"/>
      <w:r w:rsidRPr="00E61C6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г.</w:t>
      </w:r>
    </w:p>
    <w:p w:rsidR="00F63AA0" w:rsidRPr="00E61C66" w:rsidRDefault="00E61C66">
      <w:pPr>
        <w:autoSpaceDE w:val="0"/>
        <w:autoSpaceDN w:val="0"/>
        <w:spacing w:before="1038" w:after="0" w:line="230" w:lineRule="auto"/>
        <w:ind w:right="258"/>
        <w:jc w:val="right"/>
        <w:rPr>
          <w:lang w:val="ru-RU"/>
        </w:rPr>
      </w:pPr>
      <w:r w:rsidRPr="00E61C66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F63AA0" w:rsidRPr="00E61C66" w:rsidRDefault="00E61C66">
      <w:pPr>
        <w:autoSpaceDE w:val="0"/>
        <w:autoSpaceDN w:val="0"/>
        <w:spacing w:before="70" w:after="0" w:line="230" w:lineRule="auto"/>
        <w:ind w:right="1030"/>
        <w:jc w:val="right"/>
        <w:rPr>
          <w:lang w:val="ru-RU"/>
        </w:rPr>
      </w:pPr>
      <w:r w:rsidRPr="00E61C66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E61C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5160572)</w:t>
      </w:r>
    </w:p>
    <w:p w:rsidR="00F63AA0" w:rsidRPr="00E61C66" w:rsidRDefault="00E61C66">
      <w:pPr>
        <w:autoSpaceDE w:val="0"/>
        <w:autoSpaceDN w:val="0"/>
        <w:spacing w:before="166" w:after="0" w:line="230" w:lineRule="auto"/>
        <w:ind w:right="630"/>
        <w:jc w:val="right"/>
        <w:rPr>
          <w:lang w:val="ru-RU"/>
        </w:rPr>
      </w:pP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F63AA0" w:rsidRPr="00E61C66" w:rsidRDefault="00E61C66">
      <w:pPr>
        <w:autoSpaceDE w:val="0"/>
        <w:autoSpaceDN w:val="0"/>
        <w:spacing w:before="70" w:after="0" w:line="230" w:lineRule="auto"/>
        <w:ind w:right="540"/>
        <w:jc w:val="right"/>
        <w:rPr>
          <w:lang w:val="ru-RU"/>
        </w:rPr>
      </w:pP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</w:t>
      </w:r>
    </w:p>
    <w:p w:rsidR="00F63AA0" w:rsidRPr="00E61C66" w:rsidRDefault="00F63AA0">
      <w:pPr>
        <w:rPr>
          <w:lang w:val="ru-RU"/>
        </w:rPr>
        <w:sectPr w:rsidR="00F63AA0" w:rsidRPr="00E61C66">
          <w:type w:val="continuous"/>
          <w:pgSz w:w="11900" w:h="16840"/>
          <w:pgMar w:top="298" w:right="876" w:bottom="402" w:left="1440" w:header="720" w:footer="720" w:gutter="0"/>
          <w:cols w:num="2" w:space="720" w:equalWidth="0">
            <w:col w:w="6198" w:space="0"/>
            <w:col w:w="3386" w:space="0"/>
          </w:cols>
          <w:docGrid w:linePitch="360"/>
        </w:sectPr>
      </w:pPr>
    </w:p>
    <w:p w:rsidR="00F63AA0" w:rsidRPr="00E61C66" w:rsidRDefault="00E61C66">
      <w:pPr>
        <w:autoSpaceDE w:val="0"/>
        <w:autoSpaceDN w:val="0"/>
        <w:spacing w:after="0" w:line="245" w:lineRule="auto"/>
        <w:ind w:left="134" w:right="1728"/>
        <w:rPr>
          <w:lang w:val="ru-RU"/>
        </w:rPr>
      </w:pPr>
      <w:r w:rsidRPr="00E61C66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E61C66">
        <w:rPr>
          <w:lang w:val="ru-RU"/>
        </w:rPr>
        <w:br/>
      </w:r>
      <w:r w:rsidRPr="00E61C6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F63AA0" w:rsidRPr="00E61C66" w:rsidRDefault="00E61C66">
      <w:pPr>
        <w:autoSpaceDE w:val="0"/>
        <w:autoSpaceDN w:val="0"/>
        <w:spacing w:before="182" w:after="0" w:line="230" w:lineRule="auto"/>
        <w:ind w:left="134"/>
        <w:rPr>
          <w:lang w:val="ru-RU"/>
        </w:rPr>
      </w:pPr>
      <w:r w:rsidRPr="00E61C6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E61C6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Драчук</w:t>
      </w:r>
      <w:proofErr w:type="spellEnd"/>
      <w:r w:rsidRPr="00E61C6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Г. А. </w:t>
      </w:r>
    </w:p>
    <w:p w:rsidR="00F63AA0" w:rsidRPr="00E61C66" w:rsidRDefault="00E61C66">
      <w:pPr>
        <w:autoSpaceDE w:val="0"/>
        <w:autoSpaceDN w:val="0"/>
        <w:spacing w:before="182" w:after="3282" w:line="245" w:lineRule="auto"/>
        <w:ind w:left="134" w:right="1440"/>
        <w:rPr>
          <w:lang w:val="ru-RU"/>
        </w:rPr>
      </w:pPr>
      <w:r w:rsidRPr="00E61C6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№01-04-381 от "31" 08 2022 г.</w:t>
      </w:r>
    </w:p>
    <w:p w:rsidR="00F63AA0" w:rsidRPr="00E61C66" w:rsidRDefault="00F63AA0">
      <w:pPr>
        <w:rPr>
          <w:lang w:val="ru-RU"/>
        </w:rPr>
        <w:sectPr w:rsidR="00F63AA0" w:rsidRPr="00E61C66">
          <w:type w:val="nextColumn"/>
          <w:pgSz w:w="11900" w:h="16840"/>
          <w:pgMar w:top="298" w:right="876" w:bottom="402" w:left="1440" w:header="720" w:footer="720" w:gutter="0"/>
          <w:cols w:num="2" w:space="720" w:equalWidth="0">
            <w:col w:w="6198" w:space="0"/>
            <w:col w:w="3386" w:space="0"/>
          </w:cols>
          <w:docGrid w:linePitch="360"/>
        </w:sectPr>
      </w:pPr>
    </w:p>
    <w:p w:rsidR="00F63AA0" w:rsidRPr="00E61C66" w:rsidRDefault="00E61C66">
      <w:pPr>
        <w:autoSpaceDE w:val="0"/>
        <w:autoSpaceDN w:val="0"/>
        <w:spacing w:after="0" w:line="262" w:lineRule="auto"/>
        <w:ind w:left="2160" w:right="2592"/>
        <w:jc w:val="center"/>
        <w:rPr>
          <w:lang w:val="ru-RU"/>
        </w:rPr>
      </w:pP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для 1 класса начального общего образования </w:t>
      </w:r>
      <w:r w:rsidRPr="00E61C66">
        <w:rPr>
          <w:lang w:val="ru-RU"/>
        </w:rPr>
        <w:br/>
      </w: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на 2022 - </w:t>
      </w: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2023  учебный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F63AA0" w:rsidRPr="00E61C66" w:rsidRDefault="00E61C66">
      <w:pPr>
        <w:autoSpaceDE w:val="0"/>
        <w:autoSpaceDN w:val="0"/>
        <w:spacing w:before="2112" w:after="0" w:line="262" w:lineRule="auto"/>
        <w:ind w:left="6740" w:hanging="1536"/>
        <w:rPr>
          <w:lang w:val="ru-RU"/>
        </w:rPr>
      </w:pP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Алейникова</w:t>
      </w:r>
      <w:proofErr w:type="spell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Елена </w:t>
      </w:r>
      <w:proofErr w:type="spell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Фокеевна</w:t>
      </w:r>
      <w:proofErr w:type="spell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61C66">
        <w:rPr>
          <w:lang w:val="ru-RU"/>
        </w:rPr>
        <w:br/>
      </w: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F63AA0" w:rsidRPr="00E61C66" w:rsidRDefault="00EE5CDF" w:rsidP="00EE5CDF">
      <w:pPr>
        <w:autoSpaceDE w:val="0"/>
        <w:autoSpaceDN w:val="0"/>
        <w:spacing w:before="2830" w:after="0" w:line="230" w:lineRule="auto"/>
        <w:ind w:right="4098"/>
        <w:jc w:val="right"/>
        <w:rPr>
          <w:lang w:val="ru-RU"/>
        </w:rPr>
        <w:sectPr w:rsidR="00F63AA0" w:rsidRPr="00E61C66">
          <w:type w:val="continuous"/>
          <w:pgSz w:w="11900" w:h="16840"/>
          <w:pgMar w:top="298" w:right="876" w:bottom="402" w:left="1440" w:header="720" w:footer="720" w:gutter="0"/>
          <w:cols w:space="720" w:equalWidth="0">
            <w:col w:w="9584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Анциферово 2022г.</w:t>
      </w:r>
    </w:p>
    <w:p w:rsidR="00EE5CDF" w:rsidRPr="00EE5CDF" w:rsidRDefault="00EE5CDF" w:rsidP="00EE5CDF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ru-RU"/>
        </w:rPr>
      </w:pPr>
      <w:r w:rsidRPr="00EE5C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Аннотация</w:t>
      </w:r>
    </w:p>
    <w:p w:rsidR="00EE5CDF" w:rsidRPr="00EE5CDF" w:rsidRDefault="00EE5CDF" w:rsidP="00EE5C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E5CD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 рабочей программе учебн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ого предмета «Окружающий мир», 1</w:t>
      </w:r>
      <w:r w:rsidRPr="00EE5CD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класс</w:t>
      </w:r>
    </w:p>
    <w:p w:rsidR="00EE5CDF" w:rsidRPr="00EE5CDF" w:rsidRDefault="00EE5CDF" w:rsidP="00EE5C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5CDF" w:rsidRPr="00EE5CDF" w:rsidRDefault="00EE5CDF" w:rsidP="00EE5C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bookmarkStart w:id="0" w:name="_Hlk100691961"/>
      <w:r w:rsidRPr="00EE5CD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Рабочая программа по окружающему миру на уровне начального общего образования подготовлена на основе следующих нормативных документов </w:t>
      </w:r>
      <w:bookmarkStart w:id="1" w:name="_Hlk101990561"/>
      <w:r w:rsidRPr="00EE5CD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федерального уровня и правоустанавливающих документов школы:</w:t>
      </w:r>
    </w:p>
    <w:bookmarkEnd w:id="1"/>
    <w:p w:rsidR="00EE5CDF" w:rsidRPr="00EE5CDF" w:rsidRDefault="00EE5CDF" w:rsidP="00EE5C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EE5CD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•</w:t>
      </w:r>
      <w:r w:rsidRPr="00EE5CD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ab/>
        <w:t>Федерального закона «Об образовании в Российской Федерации» от 29.12.2012 года № 273-ФЗ с изменениями и дополнениями;</w:t>
      </w:r>
    </w:p>
    <w:p w:rsidR="00EE5CDF" w:rsidRPr="00EE5CDF" w:rsidRDefault="00EE5CDF" w:rsidP="00EE5C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EE5CD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•</w:t>
      </w:r>
      <w:r w:rsidRPr="00EE5CD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ab/>
        <w:t>Федерального государственного образовательного стандарта начального общего образования, утвержденным приказом Министерства Просвещения России от 31.05.2021 года № 286;</w:t>
      </w:r>
    </w:p>
    <w:p w:rsidR="00EE5CDF" w:rsidRPr="00EE5CDF" w:rsidRDefault="00EE5CDF" w:rsidP="00EE5C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EE5CD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•</w:t>
      </w:r>
      <w:r w:rsidRPr="00EE5CD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ab/>
        <w:t>Примерной рабочей программы начального общего образования «Окружающий мир», одобренной решением федерального учебно-методического объединения по общему образованию (протокол 3/21 от 27.09.2021 г.);</w:t>
      </w:r>
    </w:p>
    <w:p w:rsidR="00EE5CDF" w:rsidRPr="00EE5CDF" w:rsidRDefault="00EE5CDF" w:rsidP="00EE5CDF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EE5CD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•</w:t>
      </w:r>
      <w:r w:rsidRPr="00EE5CD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ab/>
        <w:t xml:space="preserve"> </w:t>
      </w:r>
      <w:r w:rsidRPr="00EE5C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Концепция преподавания учебных предметов «Физика», «Астрономия», утверждённых 03.12. 2019 г.</w:t>
      </w:r>
    </w:p>
    <w:p w:rsidR="00EE5CDF" w:rsidRPr="00EE5CDF" w:rsidRDefault="00EE5CDF" w:rsidP="00EE5C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EE5CD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•</w:t>
      </w:r>
      <w:r w:rsidRPr="00EE5CD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ab/>
        <w:t>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EE5CDF" w:rsidRPr="00EE5CDF" w:rsidRDefault="00EE5CDF" w:rsidP="00EE5C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EE5CD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•</w:t>
      </w:r>
      <w:r w:rsidRPr="00EE5CD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ab/>
        <w:t>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EE5CDF" w:rsidRPr="00EE5CDF" w:rsidRDefault="00EE5CDF" w:rsidP="00EE5C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EE5CD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•</w:t>
      </w:r>
      <w:r w:rsidRPr="00EE5CD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ab/>
        <w:t xml:space="preserve">Программы воспитания филиала МБОУ </w:t>
      </w:r>
      <w:proofErr w:type="spellStart"/>
      <w:r w:rsidRPr="00EE5CD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Озерновская</w:t>
      </w:r>
      <w:proofErr w:type="spellEnd"/>
      <w:r w:rsidRPr="00EE5CD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СОШ № 47 «ООШ </w:t>
      </w:r>
      <w:proofErr w:type="spellStart"/>
      <w:r w:rsidRPr="00EE5CD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д.Анциферово</w:t>
      </w:r>
      <w:proofErr w:type="spellEnd"/>
      <w:r w:rsidRPr="00EE5CD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»; утвержденной приказом от 30.08.2021 № 01-04-287;</w:t>
      </w:r>
    </w:p>
    <w:p w:rsidR="00EE5CDF" w:rsidRPr="00EE5CDF" w:rsidRDefault="00EE5CDF" w:rsidP="00EE5C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EE5CD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•</w:t>
      </w:r>
      <w:r w:rsidRPr="00EE5CD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ab/>
        <w:t xml:space="preserve">Учебного плана </w:t>
      </w:r>
      <w:proofErr w:type="gramStart"/>
      <w:r w:rsidRPr="00EE5CD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филиала  МБОУ</w:t>
      </w:r>
      <w:proofErr w:type="gramEnd"/>
      <w:r w:rsidRPr="00EE5CD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EE5CD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Озерновская</w:t>
      </w:r>
      <w:proofErr w:type="spellEnd"/>
      <w:r w:rsidRPr="00EE5CD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СОШ № 47 «ООШ </w:t>
      </w:r>
      <w:proofErr w:type="spellStart"/>
      <w:r w:rsidRPr="00EE5CD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д.Анциферово</w:t>
      </w:r>
      <w:proofErr w:type="spellEnd"/>
      <w:r w:rsidRPr="00EE5CD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»;</w:t>
      </w:r>
    </w:p>
    <w:p w:rsidR="00EE5CDF" w:rsidRPr="00EE5CDF" w:rsidRDefault="00EE5CDF" w:rsidP="00EE5C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EE5CD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Рабочая программа учебного предмета «Окружающий мир» (далее - рабочая программа) включает:</w:t>
      </w:r>
    </w:p>
    <w:p w:rsidR="00EE5CDF" w:rsidRPr="00EE5CDF" w:rsidRDefault="00EE5CDF" w:rsidP="00EE5C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5C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пояснительную записку, </w:t>
      </w:r>
    </w:p>
    <w:p w:rsidR="00EE5CDF" w:rsidRPr="00EE5CDF" w:rsidRDefault="00EE5CDF" w:rsidP="00EE5C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5C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содержание учебного предмета, </w:t>
      </w:r>
    </w:p>
    <w:p w:rsidR="00EE5CDF" w:rsidRPr="00EE5CDF" w:rsidRDefault="00EE5CDF" w:rsidP="00EE5C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5CDF">
        <w:rPr>
          <w:rFonts w:ascii="Times New Roman" w:eastAsia="Times New Roman" w:hAnsi="Times New Roman" w:cs="Times New Roman"/>
          <w:sz w:val="24"/>
          <w:szCs w:val="24"/>
          <w:lang w:val="ru-RU"/>
        </w:rPr>
        <w:t>- планируемые результаты освоения программы учебного предмета,</w:t>
      </w:r>
    </w:p>
    <w:p w:rsidR="00EE5CDF" w:rsidRPr="00EE5CDF" w:rsidRDefault="00EE5CDF" w:rsidP="00EE5C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5CDF">
        <w:rPr>
          <w:rFonts w:ascii="Times New Roman" w:eastAsia="Times New Roman" w:hAnsi="Times New Roman" w:cs="Times New Roman"/>
          <w:sz w:val="24"/>
          <w:szCs w:val="24"/>
          <w:lang w:val="ru-RU"/>
        </w:rPr>
        <w:t>- тематическое планирование.</w:t>
      </w:r>
    </w:p>
    <w:p w:rsidR="00EE5CDF" w:rsidRPr="00EE5CDF" w:rsidRDefault="00EE5CDF" w:rsidP="00EE5C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lang w:val="ru-RU"/>
        </w:rPr>
      </w:pPr>
      <w:r w:rsidRPr="00EE5CDF">
        <w:rPr>
          <w:rFonts w:ascii="Times New Roman" w:eastAsia="Calibri" w:hAnsi="Times New Roman" w:cs="Times New Roman"/>
          <w:sz w:val="24"/>
          <w:lang w:val="ru-RU"/>
        </w:rPr>
        <w:t xml:space="preserve">Данная программа обеспечивается линией учебно-методических комплектов по окружающему миру для 1-4 классов под редакцией </w:t>
      </w:r>
      <w:r w:rsidRPr="00EE5CDF">
        <w:rPr>
          <w:rFonts w:ascii="Times New Roman" w:eastAsia="Times New Roman" w:hAnsi="Times New Roman" w:cs="Times New Roman"/>
          <w:spacing w:val="-2"/>
          <w:lang w:val="ru-RU"/>
        </w:rPr>
        <w:t>А.А. Плешаков. - 3-е изд.</w:t>
      </w:r>
      <w:r w:rsidRPr="00EE5CDF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ru-RU"/>
        </w:rPr>
        <w:t>Окружающий мир.            1</w:t>
      </w:r>
      <w:r w:rsidRPr="00EE5CDF">
        <w:rPr>
          <w:rFonts w:ascii="Times New Roman" w:eastAsia="Times New Roman" w:hAnsi="Times New Roman" w:cs="Times New Roman"/>
          <w:spacing w:val="-2"/>
          <w:lang w:val="ru-RU"/>
        </w:rPr>
        <w:t xml:space="preserve"> класс. </w:t>
      </w:r>
      <w:proofErr w:type="gramStart"/>
      <w:r w:rsidRPr="00EE5CDF">
        <w:rPr>
          <w:rFonts w:ascii="Times New Roman" w:eastAsia="Times New Roman" w:hAnsi="Times New Roman" w:cs="Times New Roman"/>
          <w:spacing w:val="-2"/>
          <w:lang w:val="ru-RU"/>
        </w:rPr>
        <w:t>Учебник  для</w:t>
      </w:r>
      <w:proofErr w:type="gramEnd"/>
      <w:r w:rsidRPr="00EE5CDF">
        <w:rPr>
          <w:rFonts w:ascii="Times New Roman" w:eastAsia="Times New Roman" w:hAnsi="Times New Roman" w:cs="Times New Roman"/>
          <w:spacing w:val="-2"/>
          <w:lang w:val="ru-RU"/>
        </w:rPr>
        <w:t xml:space="preserve"> общеобразовательных учреждений с  прил. на электронном носителе. В 2ч./ </w:t>
      </w:r>
    </w:p>
    <w:p w:rsidR="00EE5CDF" w:rsidRPr="00EE5CDF" w:rsidRDefault="00EE5CDF" w:rsidP="00EE5C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bookmarkStart w:id="2" w:name="_Hlk100689403"/>
      <w:bookmarkEnd w:id="0"/>
      <w:r w:rsidRPr="00EE5CD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Цели изучения на уровне НОО:</w:t>
      </w:r>
    </w:p>
    <w:bookmarkEnd w:id="2"/>
    <w:p w:rsidR="00EE5CDF" w:rsidRPr="00EE5CDF" w:rsidRDefault="00EE5CDF" w:rsidP="00EE5C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val="ru-RU"/>
        </w:rPr>
      </w:pPr>
      <w:r w:rsidRPr="00EE5CDF">
        <w:rPr>
          <w:rFonts w:ascii="Times New Roman" w:eastAsia="Times New Roman" w:hAnsi="Times New Roman" w:cs="Times New Roman"/>
          <w:sz w:val="24"/>
          <w:szCs w:val="24"/>
          <w:lang w:val="ru-RU"/>
        </w:rPr>
        <w:t>-  .</w:t>
      </w:r>
      <w:r w:rsidRPr="00EE5CDF">
        <w:rPr>
          <w:rFonts w:ascii="Times New Roman" w:eastAsia="Times New Roman" w:hAnsi="Times New Roman" w:cs="Times New Roman"/>
          <w:b/>
          <w:lang w:val="ru-RU"/>
        </w:rPr>
        <w:t xml:space="preserve"> Цель</w:t>
      </w:r>
      <w:r w:rsidRPr="00EE5CDF">
        <w:rPr>
          <w:rFonts w:ascii="Times New Roman" w:eastAsia="Times New Roman" w:hAnsi="Times New Roman" w:cs="Times New Roman"/>
          <w:lang w:val="ru-RU"/>
        </w:rPr>
        <w:t xml:space="preserve"> изучения курса «Окружающий мир» -  формирование целостной картины мира и осознания места в нем человека на основе единства рационально-научного познания и эмоционально ценностного осмысления ребенком личного опыта общения с людьми, обществом и природой.</w:t>
      </w:r>
    </w:p>
    <w:p w:rsidR="00EE5CDF" w:rsidRPr="00EE5CDF" w:rsidRDefault="00EE5CDF" w:rsidP="00EE5C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EE5CDF">
        <w:rPr>
          <w:rFonts w:ascii="Times New Roman" w:eastAsia="Times New Roman" w:hAnsi="Times New Roman" w:cs="Times New Roman"/>
          <w:b/>
          <w:lang w:val="ru-RU"/>
        </w:rPr>
        <w:t xml:space="preserve">            </w:t>
      </w:r>
    </w:p>
    <w:p w:rsidR="00EE5CDF" w:rsidRPr="00EE5CDF" w:rsidRDefault="00EE5CDF" w:rsidP="00EE5C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5CDF">
        <w:rPr>
          <w:rFonts w:ascii="Times New Roman" w:eastAsia="Times New Roman" w:hAnsi="Times New Roman" w:cs="Times New Roman"/>
          <w:b/>
          <w:lang w:val="ru-RU"/>
        </w:rPr>
        <w:t xml:space="preserve">  Задачи</w:t>
      </w:r>
      <w:r w:rsidRPr="00EE5CDF">
        <w:rPr>
          <w:rFonts w:ascii="Times New Roman" w:eastAsia="Times New Roman" w:hAnsi="Times New Roman" w:cs="Times New Roman"/>
          <w:lang w:val="ru-RU"/>
        </w:rPr>
        <w:t xml:space="preserve"> курса: </w:t>
      </w:r>
    </w:p>
    <w:p w:rsidR="00EE5CDF" w:rsidRPr="00EE5CDF" w:rsidRDefault="00EE5CDF" w:rsidP="00EE5CDF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val="ru-RU"/>
        </w:rPr>
      </w:pPr>
      <w:r w:rsidRPr="00EE5CDF">
        <w:rPr>
          <w:rFonts w:ascii="Times New Roman" w:eastAsia="Times New Roman" w:hAnsi="Times New Roman" w:cs="Times New Roman"/>
          <w:lang w:val="ru-RU"/>
        </w:rPr>
        <w:t xml:space="preserve">Формировать в сознании обучающегося ценностно-окрашенного образа окружающего мира как дома, своего собственного и для всех людей, для всего живого; </w:t>
      </w:r>
    </w:p>
    <w:p w:rsidR="00EE5CDF" w:rsidRPr="00EE5CDF" w:rsidRDefault="00EE5CDF" w:rsidP="00EE5CDF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val="ru-RU"/>
        </w:rPr>
      </w:pPr>
      <w:r w:rsidRPr="00EE5CDF">
        <w:rPr>
          <w:rFonts w:ascii="Times New Roman" w:eastAsia="Times New Roman" w:hAnsi="Times New Roman" w:cs="Times New Roman"/>
          <w:lang w:val="ru-RU"/>
        </w:rPr>
        <w:t>Воспитывать любовь к своему городу (селу), к своей Родине;</w:t>
      </w:r>
    </w:p>
    <w:p w:rsidR="00EE5CDF" w:rsidRPr="00EE5CDF" w:rsidRDefault="00EE5CDF" w:rsidP="00EE5CDF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val="ru-RU"/>
        </w:rPr>
      </w:pPr>
      <w:r w:rsidRPr="00EE5CDF">
        <w:rPr>
          <w:rFonts w:ascii="Times New Roman" w:eastAsia="Times New Roman" w:hAnsi="Times New Roman" w:cs="Times New Roman"/>
          <w:lang w:val="ru-RU"/>
        </w:rPr>
        <w:t xml:space="preserve">Формировать опыт экологически и этически </w:t>
      </w:r>
      <w:proofErr w:type="gramStart"/>
      <w:r w:rsidRPr="00EE5CDF">
        <w:rPr>
          <w:rFonts w:ascii="Times New Roman" w:eastAsia="Times New Roman" w:hAnsi="Times New Roman" w:cs="Times New Roman"/>
          <w:lang w:val="ru-RU"/>
        </w:rPr>
        <w:t>обоснованного  поведения</w:t>
      </w:r>
      <w:proofErr w:type="gramEnd"/>
      <w:r w:rsidRPr="00EE5CDF">
        <w:rPr>
          <w:rFonts w:ascii="Times New Roman" w:eastAsia="Times New Roman" w:hAnsi="Times New Roman" w:cs="Times New Roman"/>
          <w:lang w:val="ru-RU"/>
        </w:rPr>
        <w:t xml:space="preserve">  в природной и социальной среде;</w:t>
      </w:r>
    </w:p>
    <w:p w:rsidR="00EE5CDF" w:rsidRPr="00EE5CDF" w:rsidRDefault="00EE5CDF" w:rsidP="00EE5CDF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val="ru-RU"/>
        </w:rPr>
      </w:pPr>
      <w:r w:rsidRPr="00EE5CDF">
        <w:rPr>
          <w:rFonts w:ascii="Times New Roman" w:eastAsia="Times New Roman" w:hAnsi="Times New Roman" w:cs="Times New Roman"/>
          <w:lang w:val="ru-RU"/>
        </w:rPr>
        <w:t>Развивать интерес к познанию самого себя и окружающего мира;</w:t>
      </w:r>
    </w:p>
    <w:p w:rsidR="00EE5CDF" w:rsidRPr="00EE5CDF" w:rsidRDefault="00EE5CDF" w:rsidP="00EE5CDF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i/>
          <w:iCs/>
          <w:lang w:val="ru-RU"/>
        </w:rPr>
      </w:pPr>
      <w:r w:rsidRPr="00EE5CDF">
        <w:rPr>
          <w:rFonts w:ascii="Times New Roman" w:eastAsia="Times New Roman" w:hAnsi="Times New Roman" w:cs="Times New Roman"/>
          <w:lang w:val="ru-RU"/>
        </w:rPr>
        <w:t xml:space="preserve">Осуществлять подготовку к изучению естественно-научных и обществоведческих дисциплин в основной школе. </w:t>
      </w:r>
    </w:p>
    <w:p w:rsidR="00EE5CDF" w:rsidRPr="00EE5CDF" w:rsidRDefault="00EE5CDF" w:rsidP="00EE5C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5CDF" w:rsidRPr="00EE5CDF" w:rsidRDefault="00EE5CDF" w:rsidP="00EE5C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bookmarkStart w:id="3" w:name="_Hlk100689422"/>
      <w:r w:rsidRPr="00EE5CD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EE5CDF" w:rsidRPr="00EE5CDF" w:rsidRDefault="00EE5CDF" w:rsidP="00EE5C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4" w:name="_Hlk100689617"/>
      <w:bookmarkEnd w:id="3"/>
      <w:r w:rsidRPr="00EE5CDF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Учебный предмет «Окружающий мир» входит в предметную область «</w:t>
      </w:r>
      <w:proofErr w:type="gramStart"/>
      <w:r w:rsidRPr="00EE5CDF">
        <w:rPr>
          <w:rFonts w:ascii="Times New Roman" w:eastAsia="Times New Roman" w:hAnsi="Times New Roman" w:cs="Times New Roman"/>
          <w:sz w:val="24"/>
          <w:szCs w:val="24"/>
          <w:lang w:val="ru-RU"/>
        </w:rPr>
        <w:t>Естествознание »</w:t>
      </w:r>
      <w:proofErr w:type="gramEnd"/>
      <w:r w:rsidRPr="00EE5CDF">
        <w:rPr>
          <w:rFonts w:ascii="Times New Roman" w:eastAsia="Times New Roman" w:hAnsi="Times New Roman" w:cs="Times New Roman"/>
          <w:sz w:val="24"/>
          <w:szCs w:val="24"/>
          <w:lang w:val="ru-RU"/>
        </w:rPr>
        <w:t>. Общее количество часов, отведённых на изучение «Окружающего мира» - 137 ч. (2 ч. в неделю в каждом классе): в 1 классе - 66 ч., во 2-4 классах - по 68 ч.</w:t>
      </w:r>
    </w:p>
    <w:p w:rsidR="00EE5CDF" w:rsidRPr="00EE5CDF" w:rsidRDefault="00EE5CDF" w:rsidP="00EE5C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lang w:val="ru-RU"/>
        </w:rPr>
      </w:pPr>
      <w:r w:rsidRPr="00EE5C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Тематическое планирование учебного предмета «окружающий мир» на уровне начального общего образования составлено с учетом программы воспитания </w:t>
      </w:r>
      <w:proofErr w:type="gramStart"/>
      <w:r w:rsidRPr="00EE5CDF">
        <w:rPr>
          <w:rFonts w:ascii="Times New Roman" w:eastAsia="Times New Roman" w:hAnsi="Times New Roman" w:cs="Times New Roman"/>
          <w:sz w:val="24"/>
          <w:szCs w:val="24"/>
          <w:lang w:val="ru-RU"/>
        </w:rPr>
        <w:t>филиала  МБОУ</w:t>
      </w:r>
      <w:proofErr w:type="gramEnd"/>
      <w:r w:rsidRPr="00EE5C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E5CDF">
        <w:rPr>
          <w:rFonts w:ascii="Times New Roman" w:eastAsia="Times New Roman" w:hAnsi="Times New Roman" w:cs="Times New Roman"/>
          <w:sz w:val="24"/>
          <w:szCs w:val="24"/>
          <w:lang w:val="ru-RU"/>
        </w:rPr>
        <w:t>Озерновская</w:t>
      </w:r>
      <w:proofErr w:type="spellEnd"/>
      <w:r w:rsidR="00DE7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СОШ № 47 «ООШ </w:t>
      </w:r>
      <w:proofErr w:type="spellStart"/>
      <w:r w:rsidR="00DE7489">
        <w:rPr>
          <w:rFonts w:ascii="Times New Roman" w:eastAsia="Times New Roman" w:hAnsi="Times New Roman" w:cs="Times New Roman"/>
          <w:sz w:val="24"/>
          <w:szCs w:val="24"/>
          <w:lang w:val="ru-RU"/>
        </w:rPr>
        <w:t>д.Анциферово</w:t>
      </w:r>
      <w:proofErr w:type="spellEnd"/>
      <w:r w:rsidR="00DE7489">
        <w:rPr>
          <w:rFonts w:ascii="Times New Roman" w:eastAsia="Times New Roman" w:hAnsi="Times New Roman" w:cs="Times New Roman"/>
          <w:sz w:val="24"/>
          <w:szCs w:val="24"/>
          <w:lang w:val="ru-RU"/>
        </w:rPr>
        <w:t>».</w:t>
      </w:r>
    </w:p>
    <w:p w:rsidR="00EE5CDF" w:rsidRPr="00AC0AF8" w:rsidRDefault="00EE5CDF" w:rsidP="00EE5C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E5CD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br w:type="textWrapping" w:clear="all"/>
      </w:r>
    </w:p>
    <w:p w:rsidR="00EE5CDF" w:rsidRPr="00EE5CDF" w:rsidRDefault="00EE5CDF" w:rsidP="00EE5C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5CDF">
        <w:rPr>
          <w:rFonts w:ascii="Times New Roman" w:eastAsia="Times New Roman" w:hAnsi="Times New Roman" w:cs="Times New Roman"/>
          <w:sz w:val="24"/>
          <w:szCs w:val="24"/>
          <w:lang w:val="ru-RU"/>
        </w:rPr>
        <w:t>Предусмотрены следующие виды контроля: входной, промежуточный, итоговый (промежуточная аттестация).</w:t>
      </w:r>
    </w:p>
    <w:bookmarkEnd w:id="4"/>
    <w:p w:rsidR="00EE5CDF" w:rsidRDefault="00EE5CDF" w:rsidP="00EE5C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5CD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Программа рассчитана на 1 год. </w:t>
      </w:r>
    </w:p>
    <w:p w:rsidR="00DE7489" w:rsidRPr="00E06D54" w:rsidRDefault="00DE7489" w:rsidP="00DE74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E06D5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Окружающий мир</w:t>
      </w:r>
      <w:r w:rsidRPr="00E06D5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» (далее - рабочая программа) включает:</w:t>
      </w:r>
    </w:p>
    <w:p w:rsidR="00DE7489" w:rsidRPr="00E06D54" w:rsidRDefault="00DE7489" w:rsidP="00DE74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6D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пояснительную записку, </w:t>
      </w:r>
    </w:p>
    <w:p w:rsidR="00DE7489" w:rsidRPr="00E06D54" w:rsidRDefault="00DE7489" w:rsidP="00DE74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6D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содержание учебного предмета, </w:t>
      </w:r>
    </w:p>
    <w:p w:rsidR="00DE7489" w:rsidRPr="00E06D54" w:rsidRDefault="00DE7489" w:rsidP="00DE74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6D54">
        <w:rPr>
          <w:rFonts w:ascii="Times New Roman" w:eastAsia="Times New Roman" w:hAnsi="Times New Roman" w:cs="Times New Roman"/>
          <w:sz w:val="24"/>
          <w:szCs w:val="24"/>
          <w:lang w:val="ru-RU"/>
        </w:rPr>
        <w:t>- планируемые результаты освоения программы учебного предмета,</w:t>
      </w:r>
    </w:p>
    <w:p w:rsidR="00DE7489" w:rsidRPr="00E06D54" w:rsidRDefault="00DE7489" w:rsidP="00DE74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6D54">
        <w:rPr>
          <w:rFonts w:ascii="Times New Roman" w:eastAsia="Times New Roman" w:hAnsi="Times New Roman" w:cs="Times New Roman"/>
          <w:sz w:val="24"/>
          <w:szCs w:val="24"/>
          <w:lang w:val="ru-RU"/>
        </w:rPr>
        <w:t>- тематическое планирование</w:t>
      </w:r>
    </w:p>
    <w:p w:rsidR="00DE7489" w:rsidRPr="00E06D54" w:rsidRDefault="00DE7489" w:rsidP="00DE74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6D54">
        <w:rPr>
          <w:rFonts w:ascii="Times New Roman" w:eastAsia="Times New Roman" w:hAnsi="Times New Roman" w:cs="Times New Roman"/>
          <w:sz w:val="24"/>
          <w:szCs w:val="24"/>
          <w:lang w:val="ru-RU"/>
        </w:rPr>
        <w:t>-поурочное планирование;</w:t>
      </w:r>
    </w:p>
    <w:p w:rsidR="00DE7489" w:rsidRPr="00E06D54" w:rsidRDefault="00DE7489" w:rsidP="00DE74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6D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E06D54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</w:t>
      </w:r>
      <w:proofErr w:type="spellEnd"/>
      <w:r w:rsidRPr="00E06D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методическое обеспечение образовательного процесса;</w:t>
      </w:r>
    </w:p>
    <w:p w:rsidR="00DE7489" w:rsidRPr="00E06D54" w:rsidRDefault="00DE7489" w:rsidP="00DE74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6D54">
        <w:rPr>
          <w:rFonts w:ascii="Times New Roman" w:eastAsia="Times New Roman" w:hAnsi="Times New Roman" w:cs="Times New Roman"/>
          <w:sz w:val="24"/>
          <w:szCs w:val="24"/>
          <w:lang w:val="ru-RU"/>
        </w:rPr>
        <w:t>- материально – техническое обеспечение образовательного процесса.</w:t>
      </w:r>
    </w:p>
    <w:p w:rsidR="00DE7489" w:rsidRPr="00EE5CDF" w:rsidRDefault="00DE7489" w:rsidP="00EE5C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5CDF" w:rsidRPr="00EE5CDF" w:rsidRDefault="00EE5CDF" w:rsidP="00EE5C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5CDF" w:rsidRPr="00EE5CDF" w:rsidRDefault="00EE5CDF" w:rsidP="00EE5C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5CDF" w:rsidRPr="00EE5CDF" w:rsidRDefault="00EE5CDF" w:rsidP="00EE5C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lang w:val="ru-RU"/>
        </w:rPr>
        <w:sectPr w:rsidR="00EE5CDF" w:rsidRPr="00EE5CDF">
          <w:pgSz w:w="11900" w:h="16840"/>
          <w:pgMar w:top="1600" w:right="540" w:bottom="280" w:left="560" w:header="720" w:footer="720" w:gutter="0"/>
          <w:cols w:space="720"/>
        </w:sectPr>
      </w:pPr>
    </w:p>
    <w:p w:rsidR="00F63AA0" w:rsidRPr="00EE5CDF" w:rsidRDefault="00F63AA0" w:rsidP="00EE5CDF">
      <w:pPr>
        <w:rPr>
          <w:lang w:val="ru-RU"/>
        </w:rPr>
        <w:sectPr w:rsidR="00F63AA0" w:rsidRPr="00EE5CDF">
          <w:pgSz w:w="11900" w:h="16840"/>
          <w:pgMar w:top="1440" w:right="1440" w:bottom="1440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F63AA0" w:rsidRPr="00E61C66" w:rsidRDefault="00F63AA0">
      <w:pPr>
        <w:autoSpaceDE w:val="0"/>
        <w:autoSpaceDN w:val="0"/>
        <w:spacing w:after="78" w:line="220" w:lineRule="exact"/>
        <w:rPr>
          <w:lang w:val="ru-RU"/>
        </w:rPr>
      </w:pPr>
    </w:p>
    <w:p w:rsidR="00F63AA0" w:rsidRPr="00E61C66" w:rsidRDefault="00E61C66">
      <w:pPr>
        <w:autoSpaceDE w:val="0"/>
        <w:autoSpaceDN w:val="0"/>
        <w:spacing w:after="0" w:line="230" w:lineRule="auto"/>
        <w:rPr>
          <w:lang w:val="ru-RU"/>
        </w:rPr>
      </w:pPr>
      <w:r w:rsidRPr="00E61C6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F63AA0" w:rsidRPr="00E61C66" w:rsidRDefault="00E61C66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F63AA0" w:rsidRPr="00E61C66" w:rsidRDefault="00E61C66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E61C66">
        <w:rPr>
          <w:lang w:val="ru-RU"/>
        </w:rPr>
        <w:br/>
      </w: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F63AA0" w:rsidRPr="00E61C66" w:rsidRDefault="00E61C66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</w:t>
      </w: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раскрывает  содержательные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</w:t>
      </w: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средствами  учебного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F63AA0" w:rsidRPr="00E61C66" w:rsidRDefault="00E61C66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E61C66">
        <w:rPr>
          <w:lang w:val="ru-RU"/>
        </w:rPr>
        <w:tab/>
      </w: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первый год обучения в начальной школе. </w:t>
      </w:r>
      <w:r w:rsidRPr="00E61C66">
        <w:rPr>
          <w:lang w:val="ru-RU"/>
        </w:rPr>
        <w:tab/>
      </w: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E61C66">
        <w:rPr>
          <w:lang w:val="ru-RU"/>
        </w:rPr>
        <w:tab/>
      </w: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F63AA0" w:rsidRPr="00E61C66" w:rsidRDefault="00E61C66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</w:t>
      </w: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культурного  стандарта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63AA0" w:rsidRPr="00E61C66" w:rsidRDefault="00E61C66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F63AA0" w:rsidRPr="00E61C66" w:rsidRDefault="00E61C66">
      <w:pPr>
        <w:autoSpaceDE w:val="0"/>
        <w:autoSpaceDN w:val="0"/>
        <w:spacing w:before="178" w:after="0"/>
        <w:ind w:left="420" w:right="288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F63AA0" w:rsidRPr="00E61C66" w:rsidRDefault="00E61C66">
      <w:pPr>
        <w:autoSpaceDE w:val="0"/>
        <w:autoSpaceDN w:val="0"/>
        <w:spacing w:before="190" w:after="0"/>
        <w:ind w:left="420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развитие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F63AA0" w:rsidRPr="00E61C66" w:rsidRDefault="00E61C66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духовно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F63AA0" w:rsidRPr="00E61C66" w:rsidRDefault="00F63AA0">
      <w:pPr>
        <w:rPr>
          <w:lang w:val="ru-RU"/>
        </w:rPr>
        <w:sectPr w:rsidR="00F63AA0" w:rsidRPr="00E61C66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3AA0" w:rsidRPr="00E61C66" w:rsidRDefault="00F63AA0">
      <w:pPr>
        <w:autoSpaceDE w:val="0"/>
        <w:autoSpaceDN w:val="0"/>
        <w:spacing w:after="66" w:line="220" w:lineRule="exact"/>
        <w:rPr>
          <w:lang w:val="ru-RU"/>
        </w:rPr>
      </w:pPr>
    </w:p>
    <w:p w:rsidR="00F63AA0" w:rsidRPr="00E61C66" w:rsidRDefault="00E61C66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F63AA0" w:rsidRPr="00E61C66" w:rsidRDefault="00E61C66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развитие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</w:r>
    </w:p>
    <w:p w:rsidR="00F63AA0" w:rsidRPr="00E61C66" w:rsidRDefault="00E61C66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</w:t>
      </w:r>
      <w:proofErr w:type="spell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</w:t>
      </w:r>
      <w:proofErr w:type="spellStart"/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курса«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Окружающий</w:t>
      </w:r>
      <w:proofErr w:type="spell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мир» осуществлён на основе следующих ведущих идей:</w:t>
      </w:r>
    </w:p>
    <w:p w:rsidR="00F63AA0" w:rsidRPr="00E61C66" w:rsidRDefault="00E61C6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раскрытие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роли человека в природе и обществе; </w:t>
      </w:r>
    </w:p>
    <w:p w:rsidR="00F63AA0" w:rsidRPr="00E61C66" w:rsidRDefault="00E61C66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освоение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общечеловеческих ценностей взаимодействия в системах «Человек и </w:t>
      </w:r>
      <w:proofErr w:type="spell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природа»,«Человек</w:t>
      </w:r>
      <w:proofErr w:type="spell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его самость», «Человек и познание».</w:t>
      </w:r>
    </w:p>
    <w:p w:rsidR="00F63AA0" w:rsidRPr="00E61C66" w:rsidRDefault="00E61C66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E61C66">
        <w:rPr>
          <w:lang w:val="ru-RU"/>
        </w:rPr>
        <w:tab/>
      </w: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F63AA0" w:rsidRPr="00E61C66" w:rsidRDefault="00F63AA0">
      <w:pPr>
        <w:rPr>
          <w:lang w:val="ru-RU"/>
        </w:rPr>
        <w:sectPr w:rsidR="00F63AA0" w:rsidRPr="00E61C66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F63AA0" w:rsidRPr="00E61C66" w:rsidRDefault="00F63AA0">
      <w:pPr>
        <w:autoSpaceDE w:val="0"/>
        <w:autoSpaceDN w:val="0"/>
        <w:spacing w:after="78" w:line="220" w:lineRule="exact"/>
        <w:rPr>
          <w:lang w:val="ru-RU"/>
        </w:rPr>
      </w:pPr>
    </w:p>
    <w:p w:rsidR="00F63AA0" w:rsidRPr="00E61C66" w:rsidRDefault="00E61C66">
      <w:pPr>
        <w:autoSpaceDE w:val="0"/>
        <w:autoSpaceDN w:val="0"/>
        <w:spacing w:after="0" w:line="230" w:lineRule="auto"/>
        <w:rPr>
          <w:lang w:val="ru-RU"/>
        </w:rPr>
      </w:pPr>
      <w:r w:rsidRPr="00E61C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F63AA0" w:rsidRPr="00E61C66" w:rsidRDefault="00E61C66">
      <w:pPr>
        <w:tabs>
          <w:tab w:val="left" w:pos="180"/>
        </w:tabs>
        <w:autoSpaceDE w:val="0"/>
        <w:autoSpaceDN w:val="0"/>
        <w:spacing w:before="346" w:after="0" w:line="281" w:lineRule="auto"/>
        <w:rPr>
          <w:lang w:val="ru-RU"/>
        </w:rPr>
      </w:pPr>
      <w:r w:rsidRPr="00E61C66">
        <w:rPr>
          <w:lang w:val="ru-RU"/>
        </w:rPr>
        <w:tab/>
      </w:r>
      <w:r w:rsidRPr="00E61C6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E61C66">
        <w:rPr>
          <w:lang w:val="ru-RU"/>
        </w:rPr>
        <w:br/>
      </w:r>
      <w:r w:rsidRPr="00E61C66">
        <w:rPr>
          <w:lang w:val="ru-RU"/>
        </w:rPr>
        <w:tab/>
      </w: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E61C66">
        <w:rPr>
          <w:lang w:val="ru-RU"/>
        </w:rPr>
        <w:br/>
      </w: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 с одноклассниками — учёба, игры, отдых. Рабочее место школьника: удобное </w:t>
      </w:r>
      <w:r w:rsidRPr="00E61C66">
        <w:rPr>
          <w:lang w:val="ru-RU"/>
        </w:rPr>
        <w:br/>
      </w: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F63AA0" w:rsidRPr="00E61C66" w:rsidRDefault="00E61C66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E61C66">
        <w:rPr>
          <w:lang w:val="ru-RU"/>
        </w:rPr>
        <w:tab/>
      </w: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:rsidR="00F63AA0" w:rsidRPr="00E61C66" w:rsidRDefault="00E61C66">
      <w:pPr>
        <w:autoSpaceDE w:val="0"/>
        <w:autoSpaceDN w:val="0"/>
        <w:spacing w:before="72" w:after="0"/>
        <w:ind w:firstLine="180"/>
        <w:rPr>
          <w:lang w:val="ru-RU"/>
        </w:rPr>
      </w:pP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</w:t>
      </w: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рукотворного  мира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.    Правила поведения в социуме.</w:t>
      </w:r>
    </w:p>
    <w:p w:rsidR="00F63AA0" w:rsidRPr="00E61C66" w:rsidRDefault="00E61C66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E61C66">
        <w:rPr>
          <w:lang w:val="ru-RU"/>
        </w:rPr>
        <w:tab/>
      </w:r>
      <w:r w:rsidRPr="00E61C6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E61C66">
        <w:rPr>
          <w:lang w:val="ru-RU"/>
        </w:rPr>
        <w:br/>
      </w:r>
      <w:r w:rsidRPr="00E61C66">
        <w:rPr>
          <w:lang w:val="ru-RU"/>
        </w:rPr>
        <w:tab/>
      </w:r>
      <w:proofErr w:type="spell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spell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F63AA0" w:rsidRPr="00E61C66" w:rsidRDefault="00E61C66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F63AA0" w:rsidRPr="00E61C66" w:rsidRDefault="00E61C6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61C66">
        <w:rPr>
          <w:lang w:val="ru-RU"/>
        </w:rPr>
        <w:tab/>
      </w: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Мир животных Разные группы животных (звери, насекомые, птицы, рыбы и </w:t>
      </w: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. Домашние и дикие животные (различия в условиях жизни). Забота о домашних питомцах.</w:t>
      </w:r>
    </w:p>
    <w:p w:rsidR="00F63AA0" w:rsidRPr="00E61C66" w:rsidRDefault="00E61C66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E61C6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E61C66">
        <w:rPr>
          <w:lang w:val="ru-RU"/>
        </w:rPr>
        <w:br/>
      </w: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:rsidR="00F63AA0" w:rsidRPr="00E61C66" w:rsidRDefault="00E61C66">
      <w:pPr>
        <w:autoSpaceDE w:val="0"/>
        <w:autoSpaceDN w:val="0"/>
        <w:spacing w:before="70" w:after="0" w:line="230" w:lineRule="auto"/>
        <w:rPr>
          <w:lang w:val="ru-RU"/>
        </w:rPr>
      </w:pP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безопасности в быту: пользование бытовыми электроприборами, газовыми плитами.</w:t>
      </w:r>
    </w:p>
    <w:p w:rsidR="00F63AA0" w:rsidRPr="00E61C66" w:rsidRDefault="00E61C6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61C66">
        <w:rPr>
          <w:lang w:val="ru-RU"/>
        </w:rPr>
        <w:tab/>
      </w: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F63AA0" w:rsidRPr="00E61C66" w:rsidRDefault="00E61C66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E61C66">
        <w:rPr>
          <w:lang w:val="ru-RU"/>
        </w:rPr>
        <w:tab/>
      </w: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F63AA0" w:rsidRPr="00E61C66" w:rsidRDefault="00E61C66">
      <w:pPr>
        <w:autoSpaceDE w:val="0"/>
        <w:autoSpaceDN w:val="0"/>
        <w:spacing w:before="192" w:after="0" w:line="262" w:lineRule="auto"/>
        <w:ind w:left="180" w:right="3456"/>
        <w:rPr>
          <w:lang w:val="ru-RU"/>
        </w:rPr>
      </w:pPr>
      <w:r w:rsidRPr="00E61C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E61C66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F63AA0" w:rsidRPr="00E61C66" w:rsidRDefault="00E61C66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сравнивать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происходящие в природе изменения, наблюдать зависимость изменений в живой природе от состояния неживой природы; </w:t>
      </w:r>
    </w:p>
    <w:p w:rsidR="00F63AA0" w:rsidRPr="00E61C66" w:rsidRDefault="00E61C66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приводить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F63AA0" w:rsidRPr="00E61C66" w:rsidRDefault="00E61C6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приводить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примеры лиственных и хвойных растений, сравнивать их, устанавливать различия во внешнем виде.</w:t>
      </w:r>
    </w:p>
    <w:p w:rsidR="00F63AA0" w:rsidRPr="00E61C66" w:rsidRDefault="00E61C6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61C66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F63AA0" w:rsidRPr="00E61C66" w:rsidRDefault="00E61C66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, что информация может быть представлена в разной форме — текста, иллюстраций, видео, таблицы; </w:t>
      </w:r>
    </w:p>
    <w:p w:rsidR="00F63AA0" w:rsidRPr="00E61C66" w:rsidRDefault="00F63AA0">
      <w:pPr>
        <w:rPr>
          <w:lang w:val="ru-RU"/>
        </w:rPr>
        <w:sectPr w:rsidR="00F63AA0" w:rsidRPr="00E61C66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3AA0" w:rsidRPr="00E61C66" w:rsidRDefault="00F63AA0">
      <w:pPr>
        <w:autoSpaceDE w:val="0"/>
        <w:autoSpaceDN w:val="0"/>
        <w:spacing w:after="108" w:line="220" w:lineRule="exact"/>
        <w:rPr>
          <w:lang w:val="ru-RU"/>
        </w:rPr>
      </w:pPr>
    </w:p>
    <w:p w:rsidR="00F63AA0" w:rsidRPr="00E61C66" w:rsidRDefault="00E61C66">
      <w:pPr>
        <w:autoSpaceDE w:val="0"/>
        <w:autoSpaceDN w:val="0"/>
        <w:spacing w:after="0" w:line="230" w:lineRule="auto"/>
        <w:ind w:left="240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соотносить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иллюстрацию явления (объекта, предмета) с его названием.</w:t>
      </w:r>
    </w:p>
    <w:p w:rsidR="00F63AA0" w:rsidRPr="00E61C66" w:rsidRDefault="00E61C66">
      <w:pPr>
        <w:autoSpaceDE w:val="0"/>
        <w:autoSpaceDN w:val="0"/>
        <w:spacing w:before="178" w:after="0" w:line="230" w:lineRule="auto"/>
        <w:rPr>
          <w:lang w:val="ru-RU"/>
        </w:rPr>
      </w:pPr>
      <w:r w:rsidRPr="00E61C66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F63AA0" w:rsidRPr="00E61C66" w:rsidRDefault="00E61C66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в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F63AA0" w:rsidRPr="00E61C66" w:rsidRDefault="00E61C66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воспроизводить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названия своего населенного пункта, название страны, её столицы; воспроизводить наизусть слова гимна России; </w:t>
      </w:r>
    </w:p>
    <w:p w:rsidR="00F63AA0" w:rsidRPr="00E61C66" w:rsidRDefault="00E61C66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соотносить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 предметы   декоративно-прикладного   искусства с принадлежностью народу РФ, описывать предмет по предложенному плану; </w:t>
      </w:r>
    </w:p>
    <w:p w:rsidR="00F63AA0" w:rsidRPr="00E61C66" w:rsidRDefault="00E61C66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описывать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по предложенному плану время года, передавать в рассказе своё отношение к природным явлениям; </w:t>
      </w:r>
    </w:p>
    <w:p w:rsidR="00F63AA0" w:rsidRPr="00E61C66" w:rsidRDefault="00E61C66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сравнивать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домашних и диких животных, объяснять, чем они различаются.</w:t>
      </w:r>
    </w:p>
    <w:p w:rsidR="00F63AA0" w:rsidRPr="00E61C66" w:rsidRDefault="00E61C66">
      <w:pPr>
        <w:autoSpaceDE w:val="0"/>
        <w:autoSpaceDN w:val="0"/>
        <w:spacing w:before="178" w:after="0" w:line="230" w:lineRule="auto"/>
        <w:rPr>
          <w:lang w:val="ru-RU"/>
        </w:rPr>
      </w:pPr>
      <w:r w:rsidRPr="00E61C66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F63AA0" w:rsidRPr="00E61C66" w:rsidRDefault="00E61C66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сравнивать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F63AA0" w:rsidRPr="00E61C66" w:rsidRDefault="00E61C66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выполнение правил безопасного поведения на дорогах и улицах другими детьми, выполнять самооценку; </w:t>
      </w:r>
    </w:p>
    <w:p w:rsidR="00F63AA0" w:rsidRPr="00E61C66" w:rsidRDefault="00E61C66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электро</w:t>
      </w:r>
      <w:proofErr w:type="spell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и газовыми приборами.</w:t>
      </w:r>
    </w:p>
    <w:p w:rsidR="00F63AA0" w:rsidRPr="00E61C66" w:rsidRDefault="00E61C66">
      <w:pPr>
        <w:autoSpaceDE w:val="0"/>
        <w:autoSpaceDN w:val="0"/>
        <w:spacing w:before="178" w:after="0" w:line="230" w:lineRule="auto"/>
        <w:rPr>
          <w:lang w:val="ru-RU"/>
        </w:rPr>
      </w:pPr>
      <w:r w:rsidRPr="00E61C66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F63AA0" w:rsidRPr="00E61C66" w:rsidRDefault="00E61C66">
      <w:pPr>
        <w:autoSpaceDE w:val="0"/>
        <w:autoSpaceDN w:val="0"/>
        <w:spacing w:before="178" w:after="0" w:line="271" w:lineRule="auto"/>
        <w:ind w:left="240" w:right="432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соблюдать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F63AA0" w:rsidRPr="00E61C66" w:rsidRDefault="00F63AA0">
      <w:pPr>
        <w:rPr>
          <w:lang w:val="ru-RU"/>
        </w:rPr>
        <w:sectPr w:rsidR="00F63AA0" w:rsidRPr="00E61C66">
          <w:pgSz w:w="11900" w:h="16840"/>
          <w:pgMar w:top="328" w:right="796" w:bottom="1440" w:left="846" w:header="720" w:footer="720" w:gutter="0"/>
          <w:cols w:space="720" w:equalWidth="0">
            <w:col w:w="10258" w:space="0"/>
          </w:cols>
          <w:docGrid w:linePitch="360"/>
        </w:sectPr>
      </w:pPr>
    </w:p>
    <w:p w:rsidR="00F63AA0" w:rsidRPr="00E61C66" w:rsidRDefault="00F63AA0">
      <w:pPr>
        <w:autoSpaceDE w:val="0"/>
        <w:autoSpaceDN w:val="0"/>
        <w:spacing w:after="78" w:line="220" w:lineRule="exact"/>
        <w:rPr>
          <w:lang w:val="ru-RU"/>
        </w:rPr>
      </w:pPr>
    </w:p>
    <w:p w:rsidR="00F63AA0" w:rsidRPr="00E61C66" w:rsidRDefault="00E61C66">
      <w:pPr>
        <w:autoSpaceDE w:val="0"/>
        <w:autoSpaceDN w:val="0"/>
        <w:spacing w:after="0" w:line="230" w:lineRule="auto"/>
        <w:rPr>
          <w:lang w:val="ru-RU"/>
        </w:rPr>
      </w:pPr>
      <w:r w:rsidRPr="00E61C6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63AA0" w:rsidRPr="00E61C66" w:rsidRDefault="00E61C66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E61C66">
        <w:rPr>
          <w:lang w:val="ru-RU"/>
        </w:rPr>
        <w:tab/>
      </w: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"Окружающий мир" в 1 классе направлено на достижение обучающимися личностных, </w:t>
      </w:r>
      <w:proofErr w:type="spell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F63AA0" w:rsidRPr="00E61C66" w:rsidRDefault="00E61C66">
      <w:pPr>
        <w:autoSpaceDE w:val="0"/>
        <w:autoSpaceDN w:val="0"/>
        <w:spacing w:before="226" w:after="0" w:line="230" w:lineRule="auto"/>
        <w:rPr>
          <w:lang w:val="ru-RU"/>
        </w:rPr>
      </w:pPr>
      <w:r w:rsidRPr="00E61C6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63AA0" w:rsidRPr="00E61C66" w:rsidRDefault="00E61C66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E61C66">
        <w:rPr>
          <w:lang w:val="ru-RU"/>
        </w:rPr>
        <w:tab/>
      </w: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E61C66">
        <w:rPr>
          <w:lang w:val="ru-RU"/>
        </w:rPr>
        <w:br/>
      </w:r>
      <w:r w:rsidRPr="00E61C66">
        <w:rPr>
          <w:lang w:val="ru-RU"/>
        </w:rPr>
        <w:tab/>
      </w:r>
      <w:r w:rsidRPr="00E61C66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F63AA0" w:rsidRPr="00E61C66" w:rsidRDefault="00E61C66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становление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ценностного отношения к своей Родине — России; понимание особой роли многонациональной России в современном мире; </w:t>
      </w:r>
    </w:p>
    <w:p w:rsidR="00F63AA0" w:rsidRPr="00E61C66" w:rsidRDefault="00E61C66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F63AA0" w:rsidRPr="00E61C66" w:rsidRDefault="00E61C66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сопричастность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F63AA0" w:rsidRPr="00E61C66" w:rsidRDefault="00E61C66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 человеке как члене общества, осознание прав и ответственности человека как члена общества.</w:t>
      </w:r>
    </w:p>
    <w:p w:rsidR="00F63AA0" w:rsidRPr="00E61C66" w:rsidRDefault="00E61C6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61C66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F63AA0" w:rsidRPr="00E61C66" w:rsidRDefault="00E61C66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проявление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культуры общения, уважительного отношения к людям, их взглядам, признанию их индивидуальности; </w:t>
      </w:r>
    </w:p>
    <w:p w:rsidR="00F63AA0" w:rsidRPr="00E61C66" w:rsidRDefault="00E61C66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принятие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F63AA0" w:rsidRPr="00E61C66" w:rsidRDefault="00E61C66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применение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F63AA0" w:rsidRPr="00E61C66" w:rsidRDefault="00E61C66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E61C66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F63AA0" w:rsidRPr="00E61C66" w:rsidRDefault="00E61C66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понимание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F63AA0" w:rsidRPr="00E61C66" w:rsidRDefault="00E61C6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полученных знаний в продуктивной и преобразующей деятельности, в разных видах художественной деятельности.</w:t>
      </w:r>
    </w:p>
    <w:p w:rsidR="00F63AA0" w:rsidRPr="00E61C66" w:rsidRDefault="00E61C6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61C66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63AA0" w:rsidRPr="00E61C66" w:rsidRDefault="00E61C66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соблюдение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E61C66">
        <w:rPr>
          <w:lang w:val="ru-RU"/>
        </w:rPr>
        <w:br/>
      </w: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F63AA0" w:rsidRPr="00E61C66" w:rsidRDefault="00E61C66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опыта эмоционального отношения к среде обитания, бережное отношение к физическому и психическому здоровью.</w:t>
      </w:r>
    </w:p>
    <w:p w:rsidR="00F63AA0" w:rsidRPr="00E61C66" w:rsidRDefault="00F63AA0">
      <w:pPr>
        <w:rPr>
          <w:lang w:val="ru-RU"/>
        </w:rPr>
        <w:sectPr w:rsidR="00F63AA0" w:rsidRPr="00E61C66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F63AA0" w:rsidRPr="00E61C66" w:rsidRDefault="00F63AA0">
      <w:pPr>
        <w:autoSpaceDE w:val="0"/>
        <w:autoSpaceDN w:val="0"/>
        <w:spacing w:after="78" w:line="220" w:lineRule="exact"/>
        <w:rPr>
          <w:lang w:val="ru-RU"/>
        </w:rPr>
      </w:pPr>
    </w:p>
    <w:p w:rsidR="00F63AA0" w:rsidRPr="00E61C66" w:rsidRDefault="00E61C66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E61C66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F63AA0" w:rsidRPr="00E61C66" w:rsidRDefault="00E61C66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F63AA0" w:rsidRPr="00E61C66" w:rsidRDefault="00E61C6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61C66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F63AA0" w:rsidRPr="00E61C66" w:rsidRDefault="00E61C66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F63AA0" w:rsidRPr="00E61C66" w:rsidRDefault="00E61C6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61C66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F63AA0" w:rsidRPr="00E61C66" w:rsidRDefault="00E61C66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ориентация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в деятельности на первоначальные представления о научной картине мира; </w:t>
      </w:r>
    </w:p>
    <w:p w:rsidR="00F63AA0" w:rsidRPr="00E61C66" w:rsidRDefault="00E61C66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F63AA0" w:rsidRPr="00E61C66" w:rsidRDefault="00E61C66">
      <w:pPr>
        <w:autoSpaceDE w:val="0"/>
        <w:autoSpaceDN w:val="0"/>
        <w:spacing w:before="286" w:after="0" w:line="230" w:lineRule="auto"/>
        <w:rPr>
          <w:lang w:val="ru-RU"/>
        </w:rPr>
      </w:pPr>
      <w:r w:rsidRPr="00E61C6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63AA0" w:rsidRPr="00E61C66" w:rsidRDefault="00E61C66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proofErr w:type="spellStart"/>
      <w:r w:rsidRPr="00E61C66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Познавательныеуниверсальные</w:t>
      </w:r>
      <w:proofErr w:type="spellEnd"/>
      <w:r w:rsidRPr="00E61C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E61C66">
        <w:rPr>
          <w:rFonts w:ascii="Times New Roman" w:eastAsia="Times New Roman" w:hAnsi="Times New Roman"/>
          <w:i/>
          <w:color w:val="000000"/>
          <w:sz w:val="24"/>
          <w:lang w:val="ru-RU"/>
        </w:rPr>
        <w:t>1</w:t>
      </w:r>
      <w:proofErr w:type="gramStart"/>
      <w:r w:rsidRPr="00E61C66">
        <w:rPr>
          <w:rFonts w:ascii="Times New Roman" w:eastAsia="Times New Roman" w:hAnsi="Times New Roman"/>
          <w:i/>
          <w:color w:val="000000"/>
          <w:sz w:val="24"/>
          <w:lang w:val="ru-RU"/>
        </w:rPr>
        <w:t>)  Базовые</w:t>
      </w:r>
      <w:proofErr w:type="gramEnd"/>
      <w:r w:rsidRPr="00E61C6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логические действия:</w:t>
      </w:r>
    </w:p>
    <w:p w:rsidR="00F63AA0" w:rsidRPr="00E61C66" w:rsidRDefault="00E61C66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F63AA0" w:rsidRPr="00E61C66" w:rsidRDefault="00E61C66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на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F63AA0" w:rsidRPr="00E61C66" w:rsidRDefault="00E61C66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сравнивать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объекты окружающего мира, устанавливать основания для сравнения, устанавливать аналогии; </w:t>
      </w:r>
    </w:p>
    <w:p w:rsidR="00F63AA0" w:rsidRPr="00E61C66" w:rsidRDefault="00E61C6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объединять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части объекта (объекты) по определённому признаку; </w:t>
      </w:r>
    </w:p>
    <w:p w:rsidR="00F63AA0" w:rsidRPr="00E61C66" w:rsidRDefault="00E61C66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определять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существенный признак для классификации, классифицировать предложенные объекты; </w:t>
      </w:r>
    </w:p>
    <w:p w:rsidR="00F63AA0" w:rsidRPr="00E61C66" w:rsidRDefault="00E61C66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закономерности и противоречия в рассматриваемых фактах, данных и наблюдениях на основе предложенного алгоритма; </w:t>
      </w:r>
    </w:p>
    <w:p w:rsidR="00F63AA0" w:rsidRPr="00E61C66" w:rsidRDefault="00E61C66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выявлять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недостаток информации для решения учебной (практической) задачи на основе предложенного алгоритма</w:t>
      </w:r>
    </w:p>
    <w:p w:rsidR="00F63AA0" w:rsidRPr="00E61C66" w:rsidRDefault="00E61C6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61C66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F63AA0" w:rsidRPr="00E61C66" w:rsidRDefault="00E61C66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проводить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F63AA0" w:rsidRPr="00E61C66" w:rsidRDefault="00E61C66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определять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разницу между реальным и желательным состоянием объекта (ситуации) на основе предложенных вопросов; </w:t>
      </w:r>
    </w:p>
    <w:p w:rsidR="00F63AA0" w:rsidRPr="00E61C66" w:rsidRDefault="00E61C66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F63AA0" w:rsidRPr="00E61C66" w:rsidRDefault="00E61C66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</w:p>
    <w:p w:rsidR="00F63AA0" w:rsidRPr="00E61C66" w:rsidRDefault="00F63AA0">
      <w:pPr>
        <w:rPr>
          <w:lang w:val="ru-RU"/>
        </w:rPr>
        <w:sectPr w:rsidR="00F63AA0" w:rsidRPr="00E61C66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3AA0" w:rsidRPr="00E61C66" w:rsidRDefault="00F63AA0">
      <w:pPr>
        <w:autoSpaceDE w:val="0"/>
        <w:autoSpaceDN w:val="0"/>
        <w:spacing w:after="66" w:line="220" w:lineRule="exact"/>
        <w:rPr>
          <w:lang w:val="ru-RU"/>
        </w:rPr>
      </w:pPr>
    </w:p>
    <w:p w:rsidR="00F63AA0" w:rsidRPr="00E61C66" w:rsidRDefault="00E61C66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последствия; коллективный труд и его результаты и </w:t>
      </w: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F63AA0" w:rsidRPr="00E61C66" w:rsidRDefault="00E61C66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проводить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:rsidR="00F63AA0" w:rsidRPr="00E61C66" w:rsidRDefault="00E61C66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выводы и подкреплять их доказательствами на основе результатов проведённого наблюдения (опыта, измерения, исследования).</w:t>
      </w:r>
    </w:p>
    <w:p w:rsidR="00F63AA0" w:rsidRPr="00E61C66" w:rsidRDefault="00E61C66">
      <w:pPr>
        <w:autoSpaceDE w:val="0"/>
        <w:autoSpaceDN w:val="0"/>
        <w:spacing w:before="178" w:after="0" w:line="230" w:lineRule="auto"/>
        <w:rPr>
          <w:lang w:val="ru-RU"/>
        </w:rPr>
      </w:pPr>
      <w:r w:rsidRPr="00E61C66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F63AA0" w:rsidRPr="00E61C66" w:rsidRDefault="00E61C66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различные источники для поиска информации, выбирать источник получения информации с учётом учебной задачи; </w:t>
      </w:r>
    </w:p>
    <w:p w:rsidR="00F63AA0" w:rsidRPr="00E61C66" w:rsidRDefault="00E61C66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согласно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заданному алгоритму находить в предложенном источнике информацию, представленную в явном виде; </w:t>
      </w:r>
    </w:p>
    <w:p w:rsidR="00F63AA0" w:rsidRPr="00E61C66" w:rsidRDefault="00E61C66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достоверную и недостоверную информацию самостоятельно или на основе предложенного учителем способа её проверки; </w:t>
      </w:r>
    </w:p>
    <w:p w:rsidR="00F63AA0" w:rsidRPr="00E61C66" w:rsidRDefault="00E61C66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и использовать для решения учебных задач текстовую, графическую, аудиовизуальную информацию; </w:t>
      </w:r>
    </w:p>
    <w:p w:rsidR="00F63AA0" w:rsidRPr="00E61C66" w:rsidRDefault="00E61C66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читать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и интерпретировать графически представленную информацию (схему, таблицу, иллюстрацию); </w:t>
      </w:r>
    </w:p>
    <w:p w:rsidR="00F63AA0" w:rsidRPr="00E61C66" w:rsidRDefault="00E61C66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соблюдать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информационной безопасности в условиях контролируемого доступа в Интернет (с помощью учителя); </w:t>
      </w:r>
    </w:p>
    <w:p w:rsidR="00F63AA0" w:rsidRPr="00E61C66" w:rsidRDefault="00E61C66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и создавать текстовую, видео, графическую, звуковую информацию в соответствии с учебной задачей;</w:t>
      </w:r>
    </w:p>
    <w:p w:rsidR="00F63AA0" w:rsidRPr="00E61C66" w:rsidRDefault="00E61C66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фиксировать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полученные результаты в текстовой форме (отчёт, выступление, высказывание) и графическом виде (рисунок, схема, диаграмма).</w:t>
      </w:r>
    </w:p>
    <w:p w:rsidR="00F63AA0" w:rsidRPr="00E61C66" w:rsidRDefault="00E61C66">
      <w:pPr>
        <w:autoSpaceDE w:val="0"/>
        <w:autoSpaceDN w:val="0"/>
        <w:spacing w:before="178" w:after="0" w:line="230" w:lineRule="auto"/>
        <w:rPr>
          <w:lang w:val="ru-RU"/>
        </w:rPr>
      </w:pPr>
      <w:r w:rsidRPr="00E61C66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F63AA0" w:rsidRPr="00E61C66" w:rsidRDefault="00E61C66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в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диалогов задавать вопросы, высказывать суждения, оценивать выступления участников; </w:t>
      </w:r>
    </w:p>
    <w:p w:rsidR="00F63AA0" w:rsidRPr="00E61C66" w:rsidRDefault="00E61C66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признавать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F63AA0" w:rsidRPr="00E61C66" w:rsidRDefault="00E61C66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соблюдать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ведения диалога и дискуссии; проявлять уважительное отношение к собеседнику; </w:t>
      </w:r>
    </w:p>
    <w:p w:rsidR="00F63AA0" w:rsidRPr="00E61C66" w:rsidRDefault="00E61C66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F63AA0" w:rsidRPr="00E61C66" w:rsidRDefault="00E61C66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создавать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устные и письменные тексты (описание, рассуждение, повествование); </w:t>
      </w:r>
    </w:p>
    <w:p w:rsidR="00F63AA0" w:rsidRPr="00E61C66" w:rsidRDefault="00E61C66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обобщения и выводы на основе полученных результатов наблюдений и опытной работы, подкреплять их доказательствами; </w:t>
      </w:r>
    </w:p>
    <w:p w:rsidR="00F63AA0" w:rsidRPr="00E61C66" w:rsidRDefault="00E61C66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ошибки и восстанавливать деформированный текст об изученных объектах и явлениях природы, событиях социальной жизни; </w:t>
      </w:r>
    </w:p>
    <w:p w:rsidR="00F63AA0" w:rsidRPr="00E61C66" w:rsidRDefault="00E61C66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готовить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небольшие публичные выступления с возможной презентацией (текст, рисунки, фото, плакаты и др. ) к тексту выступления.</w:t>
      </w:r>
    </w:p>
    <w:p w:rsidR="00F63AA0" w:rsidRPr="00E61C66" w:rsidRDefault="00F63AA0">
      <w:pPr>
        <w:rPr>
          <w:lang w:val="ru-RU"/>
        </w:rPr>
        <w:sectPr w:rsidR="00F63AA0" w:rsidRPr="00E61C66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F63AA0" w:rsidRPr="00E61C66" w:rsidRDefault="00F63AA0">
      <w:pPr>
        <w:autoSpaceDE w:val="0"/>
        <w:autoSpaceDN w:val="0"/>
        <w:spacing w:after="78" w:line="220" w:lineRule="exact"/>
        <w:rPr>
          <w:lang w:val="ru-RU"/>
        </w:rPr>
      </w:pPr>
    </w:p>
    <w:p w:rsidR="00F63AA0" w:rsidRPr="00E61C66" w:rsidRDefault="00E61C66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E61C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E61C66">
        <w:rPr>
          <w:rFonts w:ascii="Times New Roman" w:eastAsia="Times New Roman" w:hAnsi="Times New Roman"/>
          <w:i/>
          <w:color w:val="000000"/>
          <w:sz w:val="24"/>
          <w:lang w:val="ru-RU"/>
        </w:rPr>
        <w:t>1</w:t>
      </w:r>
      <w:proofErr w:type="gramStart"/>
      <w:r w:rsidRPr="00E61C66">
        <w:rPr>
          <w:rFonts w:ascii="Times New Roman" w:eastAsia="Times New Roman" w:hAnsi="Times New Roman"/>
          <w:i/>
          <w:color w:val="000000"/>
          <w:sz w:val="24"/>
          <w:lang w:val="ru-RU"/>
        </w:rPr>
        <w:t>)  Самоорганизация</w:t>
      </w:r>
      <w:proofErr w:type="gramEnd"/>
      <w:r w:rsidRPr="00E61C66">
        <w:rPr>
          <w:rFonts w:ascii="Times New Roman" w:eastAsia="Times New Roman" w:hAnsi="Times New Roman"/>
          <w:i/>
          <w:color w:val="000000"/>
          <w:sz w:val="24"/>
          <w:lang w:val="ru-RU"/>
        </w:rPr>
        <w:t>:</w:t>
      </w:r>
    </w:p>
    <w:p w:rsidR="00F63AA0" w:rsidRPr="00E61C66" w:rsidRDefault="00E61C66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планировать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или с небольшой помощью учителя действия по решению учебной задачи; </w:t>
      </w:r>
    </w:p>
    <w:p w:rsidR="00F63AA0" w:rsidRPr="00E61C66" w:rsidRDefault="00E61C6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выстраивать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последовательность выбранных действий и операций.</w:t>
      </w:r>
    </w:p>
    <w:p w:rsidR="00F63AA0" w:rsidRPr="00E61C66" w:rsidRDefault="00E61C6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61C66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F63AA0" w:rsidRPr="00E61C66" w:rsidRDefault="00E61C6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контроль процесса и результата своей деятельности; </w:t>
      </w:r>
    </w:p>
    <w:p w:rsidR="00F63AA0" w:rsidRPr="00E61C66" w:rsidRDefault="00E61C6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F63AA0" w:rsidRPr="00E61C66" w:rsidRDefault="00E61C66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предвидеть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F63AA0" w:rsidRPr="00E61C66" w:rsidRDefault="00E61C6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61C66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F63AA0" w:rsidRPr="00E61C66" w:rsidRDefault="00E61C66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объективно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оценивать результаты своей деятельности, соотносить свою оценку с оценкой учителя; </w:t>
      </w:r>
    </w:p>
    <w:p w:rsidR="00F63AA0" w:rsidRPr="00E61C66" w:rsidRDefault="00E61C66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целесообразность выбранных способов действия, при необходимости корректировать их.</w:t>
      </w:r>
    </w:p>
    <w:p w:rsidR="00F63AA0" w:rsidRPr="00E61C66" w:rsidRDefault="00E61C6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61C66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F63AA0" w:rsidRPr="00E61C66" w:rsidRDefault="00E61C66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значение коллективной деятельности для успешного решения учебной </w:t>
      </w:r>
      <w:r w:rsidRPr="00E61C66">
        <w:rPr>
          <w:lang w:val="ru-RU"/>
        </w:rPr>
        <w:br/>
      </w: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F63AA0" w:rsidRPr="00E61C66" w:rsidRDefault="00E61C66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коллективно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F63AA0" w:rsidRPr="00E61C66" w:rsidRDefault="00E61C6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проявлять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готовность руководить, выполнять поручения, подчиняться; </w:t>
      </w:r>
    </w:p>
    <w:p w:rsidR="00F63AA0" w:rsidRPr="00E61C66" w:rsidRDefault="00E61C66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выполнять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F63AA0" w:rsidRPr="00E61C66" w:rsidRDefault="00E61C66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выполнять свою часть работы.</w:t>
      </w:r>
    </w:p>
    <w:p w:rsidR="00F63AA0" w:rsidRPr="00E61C66" w:rsidRDefault="00E61C66">
      <w:pPr>
        <w:autoSpaceDE w:val="0"/>
        <w:autoSpaceDN w:val="0"/>
        <w:spacing w:before="288" w:after="0" w:line="230" w:lineRule="auto"/>
        <w:rPr>
          <w:lang w:val="ru-RU"/>
        </w:rPr>
      </w:pPr>
      <w:r w:rsidRPr="00E61C6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63AA0" w:rsidRPr="00E61C66" w:rsidRDefault="00E61C66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E61C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F63AA0" w:rsidRPr="00E61C66" w:rsidRDefault="00E61C66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называть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F63AA0" w:rsidRPr="00E61C66" w:rsidRDefault="00E61C6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воспроизводить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название своего населённого пункта, региона, страны; </w:t>
      </w:r>
    </w:p>
    <w:p w:rsidR="00F63AA0" w:rsidRPr="00E61C66" w:rsidRDefault="00E61C66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приводить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примеры культурных объектов родного края, школьных традиций и праздников, традиций и ценностей своей семьи, профессий; </w:t>
      </w:r>
    </w:p>
    <w:p w:rsidR="00F63AA0" w:rsidRPr="00E61C66" w:rsidRDefault="00E61C66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различать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E61C66">
        <w:rPr>
          <w:lang w:val="ru-RU"/>
        </w:rPr>
        <w:br/>
      </w: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животных(насекомые, рыбы, птицы, звери); </w:t>
      </w:r>
    </w:p>
    <w:p w:rsidR="00F63AA0" w:rsidRPr="00E61C66" w:rsidRDefault="00F63AA0">
      <w:pPr>
        <w:rPr>
          <w:lang w:val="ru-RU"/>
        </w:rPr>
        <w:sectPr w:rsidR="00F63AA0" w:rsidRPr="00E61C66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3AA0" w:rsidRPr="00E61C66" w:rsidRDefault="00F63AA0">
      <w:pPr>
        <w:autoSpaceDE w:val="0"/>
        <w:autoSpaceDN w:val="0"/>
        <w:spacing w:after="108" w:line="220" w:lineRule="exact"/>
        <w:rPr>
          <w:lang w:val="ru-RU"/>
        </w:rPr>
      </w:pPr>
    </w:p>
    <w:p w:rsidR="00F63AA0" w:rsidRPr="00E61C66" w:rsidRDefault="00E61C66">
      <w:pPr>
        <w:autoSpaceDE w:val="0"/>
        <w:autoSpaceDN w:val="0"/>
        <w:spacing w:after="0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описывать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F63AA0" w:rsidRPr="00E61C66" w:rsidRDefault="00E61C66">
      <w:pPr>
        <w:autoSpaceDE w:val="0"/>
        <w:autoSpaceDN w:val="0"/>
        <w:spacing w:before="190" w:after="0" w:line="230" w:lineRule="auto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применять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ухода за комнатными растениями и домашними животными; </w:t>
      </w:r>
    </w:p>
    <w:p w:rsidR="00F63AA0" w:rsidRPr="00E61C66" w:rsidRDefault="00E61C66">
      <w:pPr>
        <w:autoSpaceDE w:val="0"/>
        <w:autoSpaceDN w:val="0"/>
        <w:spacing w:before="190" w:after="0"/>
        <w:ind w:right="144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проводить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F63AA0" w:rsidRPr="00E61C66" w:rsidRDefault="00E61C66">
      <w:pPr>
        <w:autoSpaceDE w:val="0"/>
        <w:autoSpaceDN w:val="0"/>
        <w:spacing w:before="192" w:after="0" w:line="230" w:lineRule="auto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ответов на вопросы небольшие тексты о природе и обществе; </w:t>
      </w:r>
    </w:p>
    <w:p w:rsidR="00F63AA0" w:rsidRPr="00E61C66" w:rsidRDefault="00E61C66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ситуации, раскрывающие положительное и негативное отношение к природе; правила поведения в быту, в общественных местах; </w:t>
      </w:r>
    </w:p>
    <w:p w:rsidR="00F63AA0" w:rsidRPr="00E61C66" w:rsidRDefault="00E61C66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соблюдать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F63AA0" w:rsidRPr="00E61C66" w:rsidRDefault="00E61C66">
      <w:pPr>
        <w:autoSpaceDE w:val="0"/>
        <w:autoSpaceDN w:val="0"/>
        <w:spacing w:before="190" w:after="0" w:line="230" w:lineRule="auto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соблюдать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здорового питания и личной гигиены; </w:t>
      </w:r>
    </w:p>
    <w:p w:rsidR="00F63AA0" w:rsidRPr="00E61C66" w:rsidRDefault="00E61C66">
      <w:pPr>
        <w:autoSpaceDE w:val="0"/>
        <w:autoSpaceDN w:val="0"/>
        <w:spacing w:before="190" w:after="0" w:line="230" w:lineRule="auto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соблюдать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безопасного поведения пешехода; </w:t>
      </w:r>
    </w:p>
    <w:p w:rsidR="00F63AA0" w:rsidRPr="00E61C66" w:rsidRDefault="00E61C66">
      <w:pPr>
        <w:autoSpaceDE w:val="0"/>
        <w:autoSpaceDN w:val="0"/>
        <w:spacing w:before="190" w:after="0" w:line="230" w:lineRule="auto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соблюдать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безопасного поведения в природе; </w:t>
      </w:r>
    </w:p>
    <w:p w:rsidR="00F63AA0" w:rsidRPr="00E61C66" w:rsidRDefault="00E61C66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—  с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помощью взрослых (учителя, родителей) пользоваться электронным дневником и электронными ресурсами школы.</w:t>
      </w:r>
    </w:p>
    <w:p w:rsidR="00F63AA0" w:rsidRPr="00E61C66" w:rsidRDefault="00F63AA0">
      <w:pPr>
        <w:rPr>
          <w:lang w:val="ru-RU"/>
        </w:rPr>
        <w:sectPr w:rsidR="00F63AA0" w:rsidRPr="00E61C66">
          <w:pgSz w:w="11900" w:h="16840"/>
          <w:pgMar w:top="328" w:right="840" w:bottom="1440" w:left="1086" w:header="720" w:footer="720" w:gutter="0"/>
          <w:cols w:space="720" w:equalWidth="0">
            <w:col w:w="9974" w:space="0"/>
          </w:cols>
          <w:docGrid w:linePitch="360"/>
        </w:sectPr>
      </w:pPr>
    </w:p>
    <w:p w:rsidR="00F63AA0" w:rsidRPr="00E61C66" w:rsidRDefault="00F63AA0">
      <w:pPr>
        <w:autoSpaceDE w:val="0"/>
        <w:autoSpaceDN w:val="0"/>
        <w:spacing w:after="64" w:line="220" w:lineRule="exact"/>
        <w:rPr>
          <w:lang w:val="ru-RU"/>
        </w:rPr>
      </w:pPr>
    </w:p>
    <w:p w:rsidR="00F63AA0" w:rsidRDefault="00E61C66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88"/>
        <w:gridCol w:w="528"/>
        <w:gridCol w:w="1104"/>
        <w:gridCol w:w="1140"/>
        <w:gridCol w:w="804"/>
        <w:gridCol w:w="3134"/>
        <w:gridCol w:w="1466"/>
        <w:gridCol w:w="2270"/>
      </w:tblGrid>
      <w:tr w:rsidR="00F63AA0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E61C66" w:rsidRDefault="00E61C6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61C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13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625BDC" w:rsidRDefault="00E61C6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625BD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Виды, формы контроля</w:t>
            </w:r>
            <w:r w:rsidR="00625BD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формирование ФГ и ТО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F63AA0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A0" w:rsidRDefault="00F63AA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A0" w:rsidRDefault="00F63AA0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63AA0" w:rsidRDefault="00F63AA0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63AA0" w:rsidRDefault="00F63AA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A0" w:rsidRDefault="00F63AA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A0" w:rsidRDefault="00F63AA0"/>
        </w:tc>
      </w:tr>
      <w:tr w:rsidR="00F63AA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общество.</w:t>
            </w:r>
          </w:p>
        </w:tc>
      </w:tr>
      <w:tr w:rsidR="00F63AA0" w:rsidRPr="00AC0AF8" w:rsidTr="00A532EB">
        <w:trPr>
          <w:trHeight w:hRule="exact" w:val="18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80" w:after="0" w:line="245" w:lineRule="auto"/>
              <w:ind w:left="72" w:right="288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 w:rsidRPr="00E61C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Школьные традиции и праздники. Классный, школьный коллектив, совместная деятельность.</w:t>
            </w:r>
          </w:p>
          <w:p w:rsidR="00A532EB" w:rsidRDefault="00A532EB">
            <w:pPr>
              <w:autoSpaceDE w:val="0"/>
              <w:autoSpaceDN w:val="0"/>
              <w:spacing w:before="80" w:after="0" w:line="245" w:lineRule="auto"/>
              <w:ind w:left="72" w:right="288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</w:p>
          <w:p w:rsidR="00A532EB" w:rsidRDefault="00A532EB">
            <w:pPr>
              <w:autoSpaceDE w:val="0"/>
              <w:autoSpaceDN w:val="0"/>
              <w:spacing w:before="80" w:after="0" w:line="245" w:lineRule="auto"/>
              <w:ind w:left="72" w:right="288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</w:p>
          <w:p w:rsidR="00A532EB" w:rsidRDefault="00A532EB">
            <w:pPr>
              <w:autoSpaceDE w:val="0"/>
              <w:autoSpaceDN w:val="0"/>
              <w:spacing w:before="80" w:after="0" w:line="245" w:lineRule="auto"/>
              <w:ind w:left="72" w:right="288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</w:p>
          <w:p w:rsidR="00A532EB" w:rsidRDefault="00A532EB">
            <w:pPr>
              <w:autoSpaceDE w:val="0"/>
              <w:autoSpaceDN w:val="0"/>
              <w:spacing w:before="80" w:after="0" w:line="245" w:lineRule="auto"/>
              <w:ind w:left="72" w:right="288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</w:p>
          <w:p w:rsidR="00A532EB" w:rsidRPr="00E61C66" w:rsidRDefault="00A532EB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Воспитательный потенциал:</w:t>
            </w:r>
            <w:r w:rsidRPr="00A532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1,2,3,4,5,6,8,9,10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3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E61C66" w:rsidRDefault="00E61C66">
            <w:pPr>
              <w:autoSpaceDE w:val="0"/>
              <w:autoSpaceDN w:val="0"/>
              <w:spacing w:before="80" w:after="0" w:line="254" w:lineRule="auto"/>
              <w:ind w:left="72" w:right="432"/>
              <w:rPr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целевые </w:t>
            </w:r>
            <w:proofErr w:type="gramStart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прогулки.;</w:t>
            </w:r>
            <w:proofErr w:type="gram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иллюстраций; видеофрагментов.;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Беседы.;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ситуаций.;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80" w:after="0" w:line="252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proofErr w:type="gramStart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опрос.;</w:t>
            </w:r>
            <w:proofErr w:type="gram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Самооценка с </w:t>
            </w:r>
            <w:r w:rsidRPr="00E61C66">
              <w:rPr>
                <w:lang w:val="ru-RU"/>
              </w:rPr>
              <w:br/>
            </w:r>
            <w:proofErr w:type="spellStart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листа».;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  <w:p w:rsidR="00A532EB" w:rsidRPr="00AE0641" w:rsidRDefault="00A532EB" w:rsidP="00A532EB">
            <w:pPr>
              <w:tabs>
                <w:tab w:val="left" w:pos="5812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06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</w:t>
            </w:r>
            <w:r w:rsidRPr="00AE06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, </w:t>
            </w:r>
            <w:r w:rsidRPr="00AE06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</w:t>
            </w:r>
            <w:r w:rsidRPr="00AE06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ЧГ</w:t>
            </w:r>
          </w:p>
          <w:p w:rsidR="00A532EB" w:rsidRPr="00E61C66" w:rsidRDefault="00A532EB">
            <w:pPr>
              <w:autoSpaceDE w:val="0"/>
              <w:autoSpaceDN w:val="0"/>
              <w:spacing w:before="80" w:after="0" w:line="252" w:lineRule="auto"/>
              <w:ind w:left="72" w:right="288"/>
              <w:rPr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E61C66" w:rsidRDefault="00E61C66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учебнику: «Окружающий мир»1 класс А.А. Плешаков</w:t>
            </w:r>
          </w:p>
          <w:p w:rsidR="00F63AA0" w:rsidRPr="00E61C66" w:rsidRDefault="00E61C66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F63AA0" w:rsidRPr="00AC0AF8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 w:rsidRPr="00E61C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Одноклассники, взаимоотношения между ними; ценность дружбы, взаимной помощи.</w:t>
            </w:r>
          </w:p>
          <w:p w:rsidR="00A532EB" w:rsidRDefault="00A532EB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</w:p>
          <w:p w:rsidR="00A532EB" w:rsidRDefault="00A532EB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</w:p>
          <w:p w:rsidR="00A532EB" w:rsidRDefault="00A532EB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</w:p>
          <w:p w:rsidR="00A532EB" w:rsidRPr="00E61C66" w:rsidRDefault="00A532EB" w:rsidP="00A532EB">
            <w:pPr>
              <w:autoSpaceDE w:val="0"/>
              <w:autoSpaceDN w:val="0"/>
              <w:spacing w:before="76" w:after="0" w:line="245" w:lineRule="auto"/>
              <w:ind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Воспитательный потенциал:</w:t>
            </w:r>
            <w:r w:rsidRPr="00A532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1,2,3,4,5,6,8,9,10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3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E61C66" w:rsidRDefault="00E61C66">
            <w:pPr>
              <w:autoSpaceDE w:val="0"/>
              <w:autoSpaceDN w:val="0"/>
              <w:spacing w:before="76" w:after="0" w:line="254" w:lineRule="auto"/>
              <w:ind w:left="72" w:right="432"/>
              <w:rPr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целевые </w:t>
            </w:r>
            <w:proofErr w:type="gramStart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прогулки.;</w:t>
            </w:r>
            <w:proofErr w:type="gram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иллюстраций; видеофрагментов.;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Беседы.;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ситуаций.;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 по темам.;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AC0AF8" w:rsidRDefault="00E61C6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C0A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AC0AF8">
              <w:rPr>
                <w:lang w:val="ru-RU"/>
              </w:rPr>
              <w:br/>
            </w:r>
            <w:r w:rsidRPr="00AC0A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  <w:p w:rsidR="00625BDC" w:rsidRPr="00AC0AF8" w:rsidRDefault="00625BD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625BDC" w:rsidRPr="00AC0AF8" w:rsidRDefault="00625BDC" w:rsidP="00625BDC">
            <w:pPr>
              <w:tabs>
                <w:tab w:val="left" w:pos="5812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C0A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ЕНГ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</w:t>
            </w:r>
            <w:r w:rsidRPr="00AC0A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, </w:t>
            </w:r>
            <w:r w:rsidRPr="00AC0A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</w:t>
            </w:r>
            <w:r w:rsidRPr="00AC0A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ЧГ</w:t>
            </w:r>
          </w:p>
          <w:p w:rsidR="00625BDC" w:rsidRPr="00AC0AF8" w:rsidRDefault="00625BD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E61C66" w:rsidRDefault="00E61C6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учебнику: «Окружающий мир»1 класс А.А. Плешаков</w:t>
            </w:r>
          </w:p>
          <w:p w:rsidR="00F63AA0" w:rsidRPr="00E61C66" w:rsidRDefault="00E61C66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F63AA0" w:rsidRPr="00AC0AF8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 w:rsidRPr="00E61C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Рабочее место школьника. Правила безопасной работы на учебном месте, режим труда и отдыха.</w:t>
            </w:r>
          </w:p>
          <w:p w:rsidR="00A532EB" w:rsidRDefault="00A532E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</w:p>
          <w:p w:rsidR="00A532EB" w:rsidRDefault="00A532E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</w:p>
          <w:p w:rsidR="00A532EB" w:rsidRDefault="00A532E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</w:p>
          <w:p w:rsidR="00A532EB" w:rsidRPr="00E61C66" w:rsidRDefault="00A532E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Воспитательный потенциал:</w:t>
            </w:r>
            <w:r w:rsidRPr="00A532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1,2,3,4,5,6,8,9,10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3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E61C66" w:rsidRDefault="00E61C66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целевые </w:t>
            </w:r>
            <w:proofErr w:type="gramStart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прогулки.;</w:t>
            </w:r>
            <w:proofErr w:type="gram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иллюстраций; видеофрагментов.;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Беседы.;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ситуаций.;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 по темам;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AC0AF8" w:rsidRDefault="00E61C6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C0A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AC0AF8">
              <w:rPr>
                <w:lang w:val="ru-RU"/>
              </w:rPr>
              <w:br/>
            </w:r>
            <w:r w:rsidRPr="00AC0A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  <w:p w:rsidR="00625BDC" w:rsidRPr="00AC0AF8" w:rsidRDefault="00625BDC" w:rsidP="00625BDC">
            <w:pPr>
              <w:tabs>
                <w:tab w:val="left" w:pos="5812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C0A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ЕНГ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</w:t>
            </w:r>
            <w:r w:rsidRPr="00AC0A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, </w:t>
            </w:r>
            <w:r w:rsidRPr="00AC0A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</w:t>
            </w:r>
            <w:r w:rsidRPr="00AC0A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ЧГ</w:t>
            </w:r>
          </w:p>
          <w:p w:rsidR="00625BDC" w:rsidRPr="00AC0AF8" w:rsidRDefault="00625BDC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E61C66" w:rsidRDefault="00E61C6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учебнику: «Окружающий мир»1 класс А.А. Плешаков</w:t>
            </w:r>
          </w:p>
          <w:p w:rsidR="00F63AA0" w:rsidRPr="00E61C66" w:rsidRDefault="00E61C66">
            <w:pPr>
              <w:autoSpaceDE w:val="0"/>
              <w:autoSpaceDN w:val="0"/>
              <w:spacing w:before="212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F63AA0" w:rsidRPr="00AC0AF8">
        <w:trPr>
          <w:trHeight w:hRule="exact" w:val="17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2EB" w:rsidRDefault="00E61C6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61C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Россия Москва — столица России. Народы России.</w:t>
            </w:r>
          </w:p>
          <w:p w:rsidR="00A532EB" w:rsidRPr="00A532EB" w:rsidRDefault="00A532EB" w:rsidP="00A532EB">
            <w:pPr>
              <w:rPr>
                <w:lang w:val="ru-RU"/>
              </w:rPr>
            </w:pPr>
          </w:p>
          <w:p w:rsidR="00F63AA0" w:rsidRDefault="00F63AA0" w:rsidP="00A532EB">
            <w:pPr>
              <w:rPr>
                <w:lang w:val="ru-RU"/>
              </w:rPr>
            </w:pPr>
          </w:p>
          <w:p w:rsidR="00A532EB" w:rsidRDefault="00A532EB" w:rsidP="00A532EB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Воспитательный потенциал:</w:t>
            </w:r>
            <w:r w:rsidRPr="00A532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1,2,3,4,5,6,8,9,10</w:t>
            </w:r>
          </w:p>
          <w:p w:rsidR="00A532EB" w:rsidRPr="00A532EB" w:rsidRDefault="00A532EB" w:rsidP="00A532EB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3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E61C66" w:rsidRDefault="00E61C66">
            <w:pPr>
              <w:autoSpaceDE w:val="0"/>
              <w:autoSpaceDN w:val="0"/>
              <w:spacing w:before="76" w:after="0" w:line="254" w:lineRule="auto"/>
              <w:ind w:left="72" w:right="432"/>
              <w:rPr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целевые </w:t>
            </w:r>
            <w:proofErr w:type="gramStart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прогулки.;</w:t>
            </w:r>
            <w:proofErr w:type="gram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иллюстраций; видеофрагментов.;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Беседы.;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ситуаций.;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 по темам.;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AC0AF8" w:rsidRDefault="00E61C6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C0A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AC0AF8">
              <w:rPr>
                <w:lang w:val="ru-RU"/>
              </w:rPr>
              <w:br/>
            </w:r>
            <w:r w:rsidRPr="00AC0A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  <w:p w:rsidR="00625BDC" w:rsidRPr="00AC0AF8" w:rsidRDefault="00625BDC" w:rsidP="00625BDC">
            <w:pPr>
              <w:tabs>
                <w:tab w:val="left" w:pos="5812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C0A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ЕНГ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</w:t>
            </w:r>
            <w:r w:rsidRPr="00AC0A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, </w:t>
            </w:r>
            <w:r w:rsidRPr="00AC0A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</w:t>
            </w:r>
            <w:r w:rsidRPr="00AC0A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ЧГ</w:t>
            </w:r>
          </w:p>
          <w:p w:rsidR="00625BDC" w:rsidRPr="00AC0AF8" w:rsidRDefault="00625BD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E61C66" w:rsidRDefault="00E61C6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учебнику: «Окружающий мир»1 класс А.А. Плешаков</w:t>
            </w:r>
          </w:p>
          <w:p w:rsidR="00F63AA0" w:rsidRPr="00E61C66" w:rsidRDefault="00E61C66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F63AA0" w:rsidRPr="00AC0AF8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tabs>
                <w:tab w:val="left" w:pos="112"/>
              </w:tabs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 w:rsidRPr="00E61C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Первоначальные сведения о родном крае. Название своего населённого пункта (города, села), региона.</w:t>
            </w:r>
          </w:p>
          <w:p w:rsidR="00A532EB" w:rsidRDefault="00A532EB">
            <w:pPr>
              <w:tabs>
                <w:tab w:val="left" w:pos="112"/>
              </w:tabs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</w:p>
          <w:p w:rsidR="00A532EB" w:rsidRDefault="00A532EB">
            <w:pPr>
              <w:tabs>
                <w:tab w:val="left" w:pos="112"/>
              </w:tabs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</w:p>
          <w:p w:rsidR="00A532EB" w:rsidRDefault="00A532EB">
            <w:pPr>
              <w:tabs>
                <w:tab w:val="left" w:pos="112"/>
              </w:tabs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</w:p>
          <w:p w:rsidR="00A532EB" w:rsidRPr="00E61C66" w:rsidRDefault="00A532EB">
            <w:pPr>
              <w:tabs>
                <w:tab w:val="left" w:pos="112"/>
              </w:tabs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Воспитательный потенциал:</w:t>
            </w:r>
            <w:r w:rsidRPr="00A532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1,2,3,4,5,6,8,9,10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3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E61C66" w:rsidRDefault="00E61C66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целевые </w:t>
            </w:r>
            <w:proofErr w:type="gramStart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прогулки.;</w:t>
            </w:r>
            <w:proofErr w:type="gram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иллюстраций; видеофрагментов.;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Беседы.;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ситуаций.;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 по темам.;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AC0AF8" w:rsidRDefault="00E61C6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C0A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AC0AF8">
              <w:rPr>
                <w:lang w:val="ru-RU"/>
              </w:rPr>
              <w:br/>
            </w:r>
            <w:r w:rsidRPr="00AC0A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  <w:p w:rsidR="00625BDC" w:rsidRPr="00625BDC" w:rsidRDefault="00625BDC" w:rsidP="00625BDC">
            <w:pPr>
              <w:tabs>
                <w:tab w:val="left" w:pos="5812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C0A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ЕНГ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</w:t>
            </w:r>
            <w:r w:rsidRPr="00AC0A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, </w:t>
            </w:r>
            <w:r w:rsidRPr="00AC0A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</w:t>
            </w:r>
            <w:r w:rsidRPr="00AC0A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ЧГ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 ФГ</w:t>
            </w:r>
          </w:p>
          <w:p w:rsidR="00625BDC" w:rsidRPr="00AC0AF8" w:rsidRDefault="00625BDC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E61C66" w:rsidRDefault="00E61C6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учебнику: «Окружающий мир»1 класс А.А. Плешаков</w:t>
            </w:r>
          </w:p>
          <w:p w:rsidR="00F63AA0" w:rsidRPr="00E61C66" w:rsidRDefault="00E61C66">
            <w:pPr>
              <w:autoSpaceDE w:val="0"/>
              <w:autoSpaceDN w:val="0"/>
              <w:spacing w:before="212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</w:tbl>
    <w:p w:rsidR="00F63AA0" w:rsidRPr="00E61C66" w:rsidRDefault="00F63AA0">
      <w:pPr>
        <w:autoSpaceDE w:val="0"/>
        <w:autoSpaceDN w:val="0"/>
        <w:spacing w:after="0" w:line="14" w:lineRule="exact"/>
        <w:rPr>
          <w:lang w:val="ru-RU"/>
        </w:rPr>
      </w:pPr>
    </w:p>
    <w:p w:rsidR="00F63AA0" w:rsidRPr="00E61C66" w:rsidRDefault="00F63AA0">
      <w:pPr>
        <w:rPr>
          <w:lang w:val="ru-RU"/>
        </w:rPr>
        <w:sectPr w:rsidR="00F63AA0" w:rsidRPr="00E61C66">
          <w:pgSz w:w="16840" w:h="11900"/>
          <w:pgMar w:top="282" w:right="640" w:bottom="6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63AA0" w:rsidRPr="00E61C66" w:rsidRDefault="00F63AA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88"/>
        <w:gridCol w:w="528"/>
        <w:gridCol w:w="1104"/>
        <w:gridCol w:w="1140"/>
        <w:gridCol w:w="804"/>
        <w:gridCol w:w="3134"/>
        <w:gridCol w:w="1466"/>
        <w:gridCol w:w="2270"/>
      </w:tblGrid>
      <w:tr w:rsidR="00F63AA0" w:rsidRPr="00AC0AF8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 w:rsidRPr="00E61C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Культурные объекты родного края. Труд людей. Ценность и красота рукотворного мира.</w:t>
            </w:r>
          </w:p>
          <w:p w:rsidR="00A532EB" w:rsidRDefault="00A532E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</w:p>
          <w:p w:rsidR="00A532EB" w:rsidRDefault="00A532E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</w:p>
          <w:p w:rsidR="00A532EB" w:rsidRDefault="00A532E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</w:p>
          <w:p w:rsidR="00A532EB" w:rsidRDefault="00A532E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</w:p>
          <w:p w:rsidR="00A532EB" w:rsidRPr="00E61C66" w:rsidRDefault="00A532E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Воспитательный потенциал:</w:t>
            </w:r>
            <w:r w:rsidRPr="00A532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1,2,3,4,5,6,8,9,10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3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E61C66" w:rsidRDefault="00E61C66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целевые прогулки;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иллюстраций;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видеофрагментов и других материалов о родном крае;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труде людей;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и описание изделий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народных промыслов родного края и народов России</w:t>
            </w:r>
            <w:proofErr w:type="gramStart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работа;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  <w:p w:rsidR="00625BDC" w:rsidRPr="00625BDC" w:rsidRDefault="00625BDC" w:rsidP="00625BDC">
            <w:pPr>
              <w:tabs>
                <w:tab w:val="left" w:pos="5812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gramStart"/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ЕНГ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</w:t>
            </w:r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ТО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, </w:t>
            </w:r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</w:t>
            </w:r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ЧГ</w:t>
            </w:r>
          </w:p>
          <w:p w:rsidR="00625BDC" w:rsidRPr="00E61C66" w:rsidRDefault="00625BDC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>
              <w:rPr>
                <w:lang w:val="ru-RU"/>
              </w:rPr>
              <w:t>ФГ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E61C66" w:rsidRDefault="00E61C6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учебнику: «Окружающий мир»1 класс А.А. Плешаков</w:t>
            </w:r>
          </w:p>
          <w:p w:rsidR="00F63AA0" w:rsidRPr="00E61C66" w:rsidRDefault="00E61C66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F63AA0" w:rsidRPr="00AC0AF8" w:rsidTr="00625BDC">
        <w:trPr>
          <w:trHeight w:hRule="exact" w:val="17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AC0AF8" w:rsidRDefault="00E61C6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 w:rsidRPr="00AC0A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поведения в социуме.</w:t>
            </w:r>
          </w:p>
          <w:p w:rsidR="00A532EB" w:rsidRPr="00AC0AF8" w:rsidRDefault="00A532E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</w:p>
          <w:p w:rsidR="00A532EB" w:rsidRPr="00AC0AF8" w:rsidRDefault="00A532E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</w:p>
          <w:p w:rsidR="00A532EB" w:rsidRPr="00AC0AF8" w:rsidRDefault="00A532E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Воспитательный потенциал:</w:t>
            </w:r>
            <w:r w:rsidRPr="00A532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1,2,3,4,5,6,8,9,10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3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E61C66" w:rsidRDefault="00E61C66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«Правила поведения в учреждениях культуры — в театре; музее;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библиотеке</w:t>
            </w:r>
            <w:proofErr w:type="gramStart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»;;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работа;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  <w:p w:rsidR="00625BDC" w:rsidRDefault="00625BDC" w:rsidP="00625BDC">
            <w:pPr>
              <w:tabs>
                <w:tab w:val="left" w:pos="5812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E06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</w:t>
            </w:r>
            <w:r w:rsidRPr="00AE06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, </w:t>
            </w:r>
            <w:r w:rsidRPr="00AE06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</w:t>
            </w:r>
            <w:r w:rsidRPr="00AE06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</w:t>
            </w:r>
          </w:p>
          <w:p w:rsidR="00625BDC" w:rsidRPr="00625BDC" w:rsidRDefault="00625BDC" w:rsidP="00625BDC">
            <w:pPr>
              <w:tabs>
                <w:tab w:val="left" w:pos="5812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ФГ</w:t>
            </w:r>
          </w:p>
          <w:p w:rsidR="00625BDC" w:rsidRPr="00E61C66" w:rsidRDefault="00625BD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E61C66" w:rsidRDefault="00E61C6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учебнику: «Окружающий мир»1 класс А.А. Плешаков</w:t>
            </w:r>
          </w:p>
          <w:p w:rsidR="00F63AA0" w:rsidRPr="00E61C66" w:rsidRDefault="00E61C66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F63AA0" w:rsidRPr="00AC0AF8" w:rsidTr="00625BDC">
        <w:trPr>
          <w:trHeight w:hRule="exact" w:val="15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 w:rsidRPr="00E61C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Моя семья в прошлом и настоящем. Имена и фамилии членов семьи, их профессии.</w:t>
            </w:r>
          </w:p>
          <w:p w:rsidR="00A532EB" w:rsidRDefault="00A532EB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</w:p>
          <w:p w:rsidR="00A532EB" w:rsidRPr="00E61C66" w:rsidRDefault="00A532EB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Воспитательный потенциал:</w:t>
            </w:r>
            <w:r w:rsidRPr="00A532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1,2,3,4,5,6,8,9,10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3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E61C66" w:rsidRDefault="00E61C6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«Что такое семья»; Рассказы детей по теме «Как наша семья проводит свободное время»</w:t>
            </w:r>
            <w:proofErr w:type="gramStart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работа;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  <w:p w:rsidR="00625BDC" w:rsidRPr="00625BDC" w:rsidRDefault="00625BDC" w:rsidP="00625BDC">
            <w:pPr>
              <w:tabs>
                <w:tab w:val="left" w:pos="5812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gramStart"/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ЕНГ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</w:t>
            </w:r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ТО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, </w:t>
            </w:r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</w:t>
            </w:r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ЧГ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,ФГ</w:t>
            </w:r>
          </w:p>
          <w:p w:rsidR="00625BDC" w:rsidRPr="00E61C66" w:rsidRDefault="00625BD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E61C66" w:rsidRDefault="00E61C6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учебнику: «Окружающий мир»1 класс А.А. Плешаков</w:t>
            </w:r>
          </w:p>
          <w:p w:rsidR="00F63AA0" w:rsidRPr="00E61C66" w:rsidRDefault="00E61C66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F63AA0" w:rsidRPr="00AC0AF8" w:rsidTr="00625BDC">
        <w:trPr>
          <w:trHeight w:hRule="exact" w:val="154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AC0AF8" w:rsidRDefault="00E61C6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 w:rsidRPr="00E61C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Взаимоотношения и взаимопомощь в семье. </w:t>
            </w:r>
            <w:r w:rsidRPr="00AC0A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Совместный труд  и отдых.</w:t>
            </w:r>
          </w:p>
          <w:p w:rsidR="00A532EB" w:rsidRPr="00AC0AF8" w:rsidRDefault="00A532E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</w:p>
          <w:p w:rsidR="00A532EB" w:rsidRPr="00AC0AF8" w:rsidRDefault="00A532E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Воспитательный потенциал:</w:t>
            </w:r>
            <w:r w:rsidRPr="00A532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1,2,3,4,5,6,8,9,10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3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E61C66" w:rsidRDefault="00E61C6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«Что такое семья»; Рассказы детей по теме «Как наша семья проводит свободное время»</w:t>
            </w:r>
            <w:proofErr w:type="gramStart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работа;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  <w:p w:rsidR="00625BDC" w:rsidRPr="00625BDC" w:rsidRDefault="00625BDC" w:rsidP="00625BDC">
            <w:pPr>
              <w:tabs>
                <w:tab w:val="left" w:pos="5812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E06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</w:t>
            </w:r>
            <w:r w:rsidRPr="00AE06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, </w:t>
            </w:r>
            <w:r w:rsidRPr="00AE06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</w:t>
            </w:r>
            <w:r w:rsidRPr="00AE06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 ФГ</w:t>
            </w:r>
          </w:p>
          <w:p w:rsidR="00625BDC" w:rsidRPr="00E61C66" w:rsidRDefault="00625BDC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E61C66" w:rsidRDefault="00E61C6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учебнику: «Окружающий мир»1 класс А.А. Плешаков</w:t>
            </w:r>
          </w:p>
          <w:p w:rsidR="00F63AA0" w:rsidRPr="00E61C66" w:rsidRDefault="00E61C66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F63AA0" w:rsidRPr="00AC0AF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Домашний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адрес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  <w:p w:rsidR="00A532EB" w:rsidRDefault="00A532E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</w:pPr>
          </w:p>
          <w:p w:rsidR="00625BDC" w:rsidRDefault="00625BD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</w:p>
          <w:p w:rsidR="00A532EB" w:rsidRDefault="00A532E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Воспитательный потенциал:</w:t>
            </w:r>
            <w:r w:rsidRPr="00A532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1,2,3,4,5,6,8,9,10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3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E61C66" w:rsidRDefault="00E61C6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материалом: рассматривание фото;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репродукций на тему «Семья</w:t>
            </w:r>
            <w:proofErr w:type="gramStart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»;;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AC0AF8" w:rsidRDefault="00E61C66">
            <w:pPr>
              <w:autoSpaceDE w:val="0"/>
              <w:autoSpaceDN w:val="0"/>
              <w:spacing w:before="76" w:after="0" w:line="245" w:lineRule="auto"/>
              <w:ind w:right="288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C0A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 Тестирование;</w:t>
            </w:r>
          </w:p>
          <w:p w:rsidR="00625BDC" w:rsidRPr="00625BDC" w:rsidRDefault="00625BDC" w:rsidP="00625BDC">
            <w:pPr>
              <w:tabs>
                <w:tab w:val="left" w:pos="5812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C0A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ЕНГ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</w:t>
            </w:r>
            <w:r w:rsidRPr="00AC0A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, </w:t>
            </w:r>
            <w:r w:rsidRPr="00AC0A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</w:t>
            </w:r>
            <w:r w:rsidRPr="00AC0A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ЧГ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 ФГ</w:t>
            </w:r>
          </w:p>
          <w:p w:rsidR="00625BDC" w:rsidRPr="00AC0AF8" w:rsidRDefault="00625BDC" w:rsidP="00625BDC">
            <w:pPr>
              <w:autoSpaceDE w:val="0"/>
              <w:autoSpaceDN w:val="0"/>
              <w:spacing w:before="76" w:after="0" w:line="245" w:lineRule="auto"/>
              <w:ind w:right="288"/>
              <w:rPr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E61C66" w:rsidRDefault="00E61C6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учебнику: «Окружающий мир»1 класс А.А. Плешаков</w:t>
            </w:r>
          </w:p>
          <w:p w:rsidR="00F63AA0" w:rsidRPr="00E61C66" w:rsidRDefault="00E61C66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F63AA0">
        <w:trPr>
          <w:trHeight w:hRule="exact" w:val="348"/>
        </w:trPr>
        <w:tc>
          <w:tcPr>
            <w:tcW w:w="5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</w:tr>
      <w:tr w:rsidR="00F63AA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природа.</w:t>
            </w:r>
          </w:p>
        </w:tc>
      </w:tr>
      <w:tr w:rsidR="00F63AA0" w:rsidRPr="00AC0AF8" w:rsidTr="00625BDC">
        <w:trPr>
          <w:trHeight w:hRule="exact" w:val="14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66" w:after="0" w:line="247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 w:rsidRPr="00E61C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и предметы, созданные человеком. Природные материалы. Бережное отношение к пред метам, вещам, уход за ними.</w:t>
            </w:r>
          </w:p>
          <w:p w:rsidR="00625BDC" w:rsidRPr="00E61C66" w:rsidRDefault="00625BDC">
            <w:pPr>
              <w:autoSpaceDE w:val="0"/>
              <w:autoSpaceDN w:val="0"/>
              <w:spacing w:before="66" w:after="0" w:line="247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Воспитательный потенциал:</w:t>
            </w:r>
            <w:r w:rsidRPr="00A532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1,2,3,4,5,6,8,9,10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3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E61C66" w:rsidRDefault="00E61C6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«Почему люди должны оберегать и охранять природу»; Обсуждение ситуаций по теме «Правила поведения в природе»</w:t>
            </w:r>
            <w:proofErr w:type="gramStart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работа;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  <w:p w:rsidR="00625BDC" w:rsidRPr="00625BDC" w:rsidRDefault="00625BDC" w:rsidP="00625BDC">
            <w:pPr>
              <w:tabs>
                <w:tab w:val="left" w:pos="5812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gramStart"/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ЕНГ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</w:t>
            </w:r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ТО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, </w:t>
            </w:r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</w:t>
            </w:r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ЧГ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,ФГ</w:t>
            </w:r>
          </w:p>
          <w:p w:rsidR="00625BDC" w:rsidRPr="00E61C66" w:rsidRDefault="00625BDC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E61C66" w:rsidRDefault="00E61C6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учебнику: «Окружающий мир»1 класс А.А. Плешаков</w:t>
            </w:r>
          </w:p>
          <w:p w:rsidR="00F63AA0" w:rsidRPr="00E61C66" w:rsidRDefault="00E61C66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F63AA0" w:rsidRPr="00AC0AF8" w:rsidTr="00625BDC">
        <w:trPr>
          <w:trHeight w:hRule="exact" w:val="15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2.2.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AC0AF8" w:rsidRDefault="00E61C66">
            <w:pPr>
              <w:autoSpaceDE w:val="0"/>
              <w:autoSpaceDN w:val="0"/>
              <w:spacing w:before="66" w:after="0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 w:rsidRPr="00AC0A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Неживая и живая природа.</w:t>
            </w:r>
          </w:p>
          <w:p w:rsidR="00625BDC" w:rsidRPr="00AC0AF8" w:rsidRDefault="00625BDC">
            <w:pPr>
              <w:autoSpaceDE w:val="0"/>
              <w:autoSpaceDN w:val="0"/>
              <w:spacing w:before="66" w:after="0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</w:p>
          <w:p w:rsidR="00625BDC" w:rsidRPr="00AC0AF8" w:rsidRDefault="00625BDC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Воспитательный потенциал:</w:t>
            </w:r>
            <w:r w:rsidRPr="00A532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1,2,3,4,5,6,8,9,10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3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E61C66" w:rsidRDefault="00E61C6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ситуаций по теме «Правила поведения в природе»;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</w:t>
            </w:r>
            <w:proofErr w:type="spellStart"/>
            <w:proofErr w:type="gramStart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материалом:«</w:t>
            </w:r>
            <w:proofErr w:type="gram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Живая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неживая природа»;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работа;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  <w:p w:rsidR="00625BDC" w:rsidRPr="00625BDC" w:rsidRDefault="00625BDC" w:rsidP="00625BDC">
            <w:pPr>
              <w:tabs>
                <w:tab w:val="left" w:pos="5812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gramStart"/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ЕНГ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</w:t>
            </w:r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ТО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, </w:t>
            </w:r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</w:t>
            </w:r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ЧГ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,ФГ</w:t>
            </w:r>
          </w:p>
          <w:p w:rsidR="00625BDC" w:rsidRPr="00E61C66" w:rsidRDefault="00625BDC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E61C66" w:rsidRDefault="00E61C6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учебнику: «Окружающий мир»1 класс А.А. Плешаков</w:t>
            </w:r>
          </w:p>
          <w:p w:rsidR="00F63AA0" w:rsidRPr="00E61C66" w:rsidRDefault="00E61C66">
            <w:pPr>
              <w:autoSpaceDE w:val="0"/>
              <w:autoSpaceDN w:val="0"/>
              <w:spacing w:before="212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</w:tbl>
    <w:p w:rsidR="00F63AA0" w:rsidRPr="00E61C66" w:rsidRDefault="00F63AA0">
      <w:pPr>
        <w:autoSpaceDE w:val="0"/>
        <w:autoSpaceDN w:val="0"/>
        <w:spacing w:after="0" w:line="14" w:lineRule="exact"/>
        <w:rPr>
          <w:lang w:val="ru-RU"/>
        </w:rPr>
      </w:pPr>
    </w:p>
    <w:p w:rsidR="00F63AA0" w:rsidRPr="00E61C66" w:rsidRDefault="00F63AA0">
      <w:pPr>
        <w:rPr>
          <w:lang w:val="ru-RU"/>
        </w:rPr>
        <w:sectPr w:rsidR="00F63AA0" w:rsidRPr="00E61C66">
          <w:pgSz w:w="16840" w:h="11900"/>
          <w:pgMar w:top="284" w:right="640" w:bottom="84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63AA0" w:rsidRPr="00E61C66" w:rsidRDefault="00F63AA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88"/>
        <w:gridCol w:w="528"/>
        <w:gridCol w:w="1104"/>
        <w:gridCol w:w="1140"/>
        <w:gridCol w:w="804"/>
        <w:gridCol w:w="3134"/>
        <w:gridCol w:w="1466"/>
        <w:gridCol w:w="2270"/>
      </w:tblGrid>
      <w:tr w:rsidR="00F63AA0" w:rsidRPr="00AC0AF8">
        <w:trPr>
          <w:trHeight w:hRule="exact" w:val="1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AC0AF8" w:rsidRDefault="00E61C6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 w:rsidRPr="00E61C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Погода и термометр. Наблюдение за погодой своего края. </w:t>
            </w:r>
            <w:r w:rsidRPr="00AC0A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Сезонные изменения в природе.</w:t>
            </w:r>
          </w:p>
          <w:p w:rsidR="00625BDC" w:rsidRPr="00AC0AF8" w:rsidRDefault="00625BD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</w:p>
          <w:p w:rsidR="00625BDC" w:rsidRPr="00AC0AF8" w:rsidRDefault="00625BD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Воспитательный потенциал:</w:t>
            </w:r>
            <w:r w:rsidRPr="00A532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1,2,3,4,5,6,8,9,10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3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E61C66" w:rsidRDefault="00E61C6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 по теме «Сезонные изменения в природе;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погодой»;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«Измеряем температуру»</w:t>
            </w:r>
            <w:proofErr w:type="gramStart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работа;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  <w:p w:rsidR="00625BDC" w:rsidRPr="00625BDC" w:rsidRDefault="00625BDC" w:rsidP="00625BDC">
            <w:pPr>
              <w:tabs>
                <w:tab w:val="left" w:pos="5812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gramStart"/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ЕНГ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</w:t>
            </w:r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ТО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, </w:t>
            </w:r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</w:t>
            </w:r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ЧГ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,ФГ</w:t>
            </w:r>
          </w:p>
          <w:p w:rsidR="00625BDC" w:rsidRPr="00E61C66" w:rsidRDefault="00625BDC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E61C66" w:rsidRDefault="00E61C6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учебнику: «Окружающий мир»1 класс А.А. Плешаков</w:t>
            </w:r>
          </w:p>
          <w:p w:rsidR="00F63AA0" w:rsidRPr="00E61C66" w:rsidRDefault="00E61C66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F63AA0" w:rsidRPr="00AC0AF8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5BDC" w:rsidRDefault="00E61C66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E61C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Взаимосвязи между человеком и природой. Правила нравственного и безопасного поведения в природе.</w:t>
            </w:r>
          </w:p>
          <w:p w:rsidR="00625BDC" w:rsidRDefault="00625BDC" w:rsidP="00625BDC">
            <w:pPr>
              <w:rPr>
                <w:lang w:val="ru-RU"/>
              </w:rPr>
            </w:pPr>
          </w:p>
          <w:p w:rsidR="00F63AA0" w:rsidRPr="00625BDC" w:rsidRDefault="00625BDC" w:rsidP="00625BDC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Воспитательный потенциал:</w:t>
            </w:r>
            <w:r w:rsidRPr="00A532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1,2,3,4,5,6,8,9,10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3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E61C66" w:rsidRDefault="00E61C66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«Почему люди должны оберегать и охранять природу»; Обсуждение ситуаций по теме «Правила поведения в природе»;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</w:t>
            </w:r>
            <w:proofErr w:type="spellStart"/>
            <w:proofErr w:type="gramStart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материалом:«</w:t>
            </w:r>
            <w:proofErr w:type="gram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Живая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неживая природа»;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работа;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  <w:p w:rsidR="00625BDC" w:rsidRPr="00625BDC" w:rsidRDefault="00625BDC" w:rsidP="00625BDC">
            <w:pPr>
              <w:tabs>
                <w:tab w:val="left" w:pos="5812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gramStart"/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ЕНГ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</w:t>
            </w:r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ТО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, </w:t>
            </w:r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</w:t>
            </w:r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ЧГ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,ФГ</w:t>
            </w:r>
          </w:p>
          <w:p w:rsidR="00625BDC" w:rsidRPr="00E61C66" w:rsidRDefault="00625BDC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E61C66" w:rsidRDefault="00E61C6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учебнику: «Окружающий мир»1 класс А.А. Плешаков</w:t>
            </w:r>
          </w:p>
          <w:p w:rsidR="00F63AA0" w:rsidRPr="00E61C66" w:rsidRDefault="00E61C66">
            <w:pPr>
              <w:autoSpaceDE w:val="0"/>
              <w:autoSpaceDN w:val="0"/>
              <w:spacing w:before="212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F63AA0" w:rsidRPr="00AC0AF8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64" w:after="0" w:line="252" w:lineRule="auto"/>
              <w:ind w:left="72" w:right="288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 w:rsidRPr="00E61C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Растения ближайшего окружения (узнавание, называние, </w:t>
            </w:r>
            <w:proofErr w:type="gramStart"/>
            <w:r w:rsidRPr="00E61C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краткое  описание</w:t>
            </w:r>
            <w:proofErr w:type="gramEnd"/>
            <w:r w:rsidRPr="00E61C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).</w:t>
            </w:r>
          </w:p>
          <w:p w:rsidR="00625BDC" w:rsidRDefault="00625BDC">
            <w:pPr>
              <w:autoSpaceDE w:val="0"/>
              <w:autoSpaceDN w:val="0"/>
              <w:spacing w:before="64" w:after="0" w:line="252" w:lineRule="auto"/>
              <w:ind w:left="72" w:right="288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</w:p>
          <w:p w:rsidR="00625BDC" w:rsidRPr="00E61C66" w:rsidRDefault="00625BDC">
            <w:pPr>
              <w:autoSpaceDE w:val="0"/>
              <w:autoSpaceDN w:val="0"/>
              <w:spacing w:before="64" w:after="0" w:line="25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Воспитательный потенциал:</w:t>
            </w:r>
            <w:r w:rsidRPr="00A532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1,2,3,4,5,6,8,9,10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3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E61C66" w:rsidRDefault="00E61C6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внешнего вида деревьев;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кустарников;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трав;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«Чем различаются дикорастущие и культурные растения?»</w:t>
            </w:r>
            <w:proofErr w:type="gramStart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;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работа;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  <w:p w:rsidR="00625BDC" w:rsidRPr="00625BDC" w:rsidRDefault="00625BDC" w:rsidP="00625BDC">
            <w:pPr>
              <w:tabs>
                <w:tab w:val="left" w:pos="5812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gramStart"/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ЕНГ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</w:t>
            </w:r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ТО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, </w:t>
            </w:r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</w:t>
            </w:r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ЧГ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,ФГ</w:t>
            </w:r>
          </w:p>
          <w:p w:rsidR="00625BDC" w:rsidRPr="00E61C66" w:rsidRDefault="00625BD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E61C66" w:rsidRDefault="00E61C6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учебнику: «Окружающий мир»1 класс А.А. Плешаков</w:t>
            </w:r>
          </w:p>
          <w:p w:rsidR="00F63AA0" w:rsidRPr="00E61C66" w:rsidRDefault="00E61C66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F63AA0" w:rsidRPr="00AC0AF8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 w:rsidRPr="00E61C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Лиственные и хвойные растения. Дикорастущие и культурные растения.</w:t>
            </w:r>
          </w:p>
          <w:p w:rsidR="00625BDC" w:rsidRDefault="00625BDC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</w:p>
          <w:p w:rsidR="00625BDC" w:rsidRDefault="00625BDC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</w:p>
          <w:p w:rsidR="00625BDC" w:rsidRPr="00E61C66" w:rsidRDefault="00625BDC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Воспитательный потенциал:</w:t>
            </w:r>
            <w:r w:rsidRPr="00A532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1,2,3,4,5,6,8,9,10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3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E61C66" w:rsidRDefault="00E61C6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«Найдите у растений их части»;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и зарисовка разнообразия частей растения: разные листья;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разные цветки и плоды;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разные корни (по выбору)</w:t>
            </w:r>
            <w:proofErr w:type="gramStart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работа;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  <w:p w:rsidR="00625BDC" w:rsidRPr="00625BDC" w:rsidRDefault="00625BDC" w:rsidP="00625BDC">
            <w:pPr>
              <w:tabs>
                <w:tab w:val="left" w:pos="5812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gramStart"/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ЕНГ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</w:t>
            </w:r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ТО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, </w:t>
            </w:r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</w:t>
            </w:r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ЧГ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,ФГ</w:t>
            </w:r>
          </w:p>
          <w:p w:rsidR="00625BDC" w:rsidRPr="00E61C66" w:rsidRDefault="00625BDC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E61C66" w:rsidRDefault="00E61C6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учебнику: «Окружающий мир»1 класс А.А. Плешаков</w:t>
            </w:r>
          </w:p>
          <w:p w:rsidR="00F63AA0" w:rsidRPr="00E61C66" w:rsidRDefault="00E61C66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F63AA0" w:rsidRPr="00AC0AF8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 w:rsidRPr="00E61C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Части растения (называние, краткая характеристика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значения для жизни растения): корень, стебель, лист, цветок, плод, семя.</w:t>
            </w:r>
          </w:p>
          <w:p w:rsidR="00625BDC" w:rsidRDefault="00625BD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</w:p>
          <w:p w:rsidR="00625BDC" w:rsidRPr="00E61C66" w:rsidRDefault="00625BD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Воспитательный потенциал:</w:t>
            </w:r>
            <w:r w:rsidRPr="00A532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1,2,3,4,5,6,8,9,10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3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E61C66" w:rsidRDefault="00E61C66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«Найдите у растений их части»;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и зарисовка разнообразия частей растения: разные листья;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разные цветки и плоды;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разные корни (по выбору)</w:t>
            </w:r>
            <w:proofErr w:type="gramStart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работа;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  <w:p w:rsidR="00625BDC" w:rsidRPr="00625BDC" w:rsidRDefault="00625BDC" w:rsidP="00625BDC">
            <w:pPr>
              <w:tabs>
                <w:tab w:val="left" w:pos="5812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gramStart"/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ЕНГ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</w:t>
            </w:r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ТО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, </w:t>
            </w:r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</w:t>
            </w:r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ЧГ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,ФГ</w:t>
            </w:r>
          </w:p>
          <w:p w:rsidR="00625BDC" w:rsidRPr="00E61C66" w:rsidRDefault="00625BD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E61C66" w:rsidRDefault="00E61C6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учебнику: «Окружающий мир»1 класс А.А. Плешаков</w:t>
            </w:r>
          </w:p>
          <w:p w:rsidR="00F63AA0" w:rsidRPr="00E61C66" w:rsidRDefault="00E61C66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F63AA0" w:rsidRPr="00AC0AF8" w:rsidTr="00625BDC">
        <w:trPr>
          <w:trHeight w:hRule="exact" w:val="15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 w:rsidRPr="00E61C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Комнатные растения, правила содержания и ухода.</w:t>
            </w:r>
          </w:p>
          <w:p w:rsidR="00625BDC" w:rsidRDefault="00625BD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</w:p>
          <w:p w:rsidR="00625BDC" w:rsidRPr="00E61C66" w:rsidRDefault="00625BD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Воспитательный потенциал:</w:t>
            </w:r>
            <w:r w:rsidRPr="00A532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1,2,3,4,5,6,8,9,10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3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E61C66" w:rsidRDefault="00E61C6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«Найдите у растений их части»;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«Учимся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ухаживать за растениями уголка природы»</w:t>
            </w:r>
            <w:proofErr w:type="gramStart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;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работа;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  <w:p w:rsidR="00625BDC" w:rsidRPr="00625BDC" w:rsidRDefault="00625BDC" w:rsidP="00625BDC">
            <w:pPr>
              <w:tabs>
                <w:tab w:val="left" w:pos="5812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gramStart"/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ЕНГ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</w:t>
            </w:r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ТО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, </w:t>
            </w:r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</w:t>
            </w:r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ЧГ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,ФГ</w:t>
            </w:r>
          </w:p>
          <w:p w:rsidR="00625BDC" w:rsidRPr="00E61C66" w:rsidRDefault="00625BDC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E61C66" w:rsidRDefault="00E61C6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учебнику: «Окружающий мир»1 класс А.А. Плешаков</w:t>
            </w:r>
          </w:p>
          <w:p w:rsidR="00F63AA0" w:rsidRPr="00E61C66" w:rsidRDefault="00E61C66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F63AA0" w:rsidRPr="00AC0AF8">
        <w:trPr>
          <w:trHeight w:hRule="exact" w:val="2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 w:rsidRPr="00E61C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Разные группы животных (звери, насекомые, птицы, рыбы и др.).</w:t>
            </w:r>
          </w:p>
          <w:p w:rsidR="00625BDC" w:rsidRDefault="00625BD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</w:p>
          <w:p w:rsidR="00625BDC" w:rsidRDefault="00625BD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</w:p>
          <w:p w:rsidR="00625BDC" w:rsidRDefault="00625BD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</w:p>
          <w:p w:rsidR="00625BDC" w:rsidRDefault="00625BD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</w:p>
          <w:p w:rsidR="00625BDC" w:rsidRDefault="00625BD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Воспитательный потенциал:</w:t>
            </w:r>
            <w:r w:rsidRPr="00A532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1,2,3,4,5,6,8,9,10</w:t>
            </w:r>
          </w:p>
          <w:p w:rsidR="00625BDC" w:rsidRPr="00E61C66" w:rsidRDefault="00625BD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3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E61C66" w:rsidRDefault="00E61C6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за поведением животных в естественных условиях: повадки птиц; движения зверей;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условия обитаний насекомых (во время экскурсий;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целевых прогулок;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просмотра видеоматериалов);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Логическая задача: найди ошибку в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иллюстрациях — какое животное попало в эту группу неправильно</w:t>
            </w:r>
            <w:proofErr w:type="gramStart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работа;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  <w:p w:rsidR="00625BDC" w:rsidRPr="00625BDC" w:rsidRDefault="00625BDC" w:rsidP="00625BDC">
            <w:pPr>
              <w:tabs>
                <w:tab w:val="left" w:pos="5812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gramStart"/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ЕНГ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</w:t>
            </w:r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ТО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, </w:t>
            </w:r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</w:t>
            </w:r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ЧГ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,ФГ</w:t>
            </w:r>
          </w:p>
          <w:p w:rsidR="00625BDC" w:rsidRPr="00E61C66" w:rsidRDefault="00625BDC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E61C66" w:rsidRDefault="00E61C6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учебнику: «Окружающий мир»1 класс А.А. Плешаков</w:t>
            </w:r>
          </w:p>
          <w:p w:rsidR="00F63AA0" w:rsidRPr="00E61C66" w:rsidRDefault="00E61C66">
            <w:pPr>
              <w:autoSpaceDE w:val="0"/>
              <w:autoSpaceDN w:val="0"/>
              <w:spacing w:before="212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</w:tbl>
    <w:p w:rsidR="00F63AA0" w:rsidRPr="00E61C66" w:rsidRDefault="00F63AA0">
      <w:pPr>
        <w:autoSpaceDE w:val="0"/>
        <w:autoSpaceDN w:val="0"/>
        <w:spacing w:after="0" w:line="14" w:lineRule="exact"/>
        <w:rPr>
          <w:lang w:val="ru-RU"/>
        </w:rPr>
      </w:pPr>
    </w:p>
    <w:p w:rsidR="00F63AA0" w:rsidRPr="00E61C66" w:rsidRDefault="00F63AA0">
      <w:pPr>
        <w:rPr>
          <w:lang w:val="ru-RU"/>
        </w:rPr>
        <w:sectPr w:rsidR="00F63AA0" w:rsidRPr="00E61C66">
          <w:pgSz w:w="16840" w:h="11900"/>
          <w:pgMar w:top="284" w:right="640" w:bottom="40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63AA0" w:rsidRPr="00E61C66" w:rsidRDefault="00F63AA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88"/>
        <w:gridCol w:w="528"/>
        <w:gridCol w:w="1104"/>
        <w:gridCol w:w="1140"/>
        <w:gridCol w:w="804"/>
        <w:gridCol w:w="3134"/>
        <w:gridCol w:w="1466"/>
        <w:gridCol w:w="2270"/>
      </w:tblGrid>
      <w:tr w:rsidR="00F63AA0" w:rsidRPr="00AC0AF8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5BDC" w:rsidRDefault="00E61C6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61C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Домашние и дикие животные (различия в условиях жизни).</w:t>
            </w:r>
          </w:p>
          <w:p w:rsidR="00625BDC" w:rsidRPr="00625BDC" w:rsidRDefault="00625BDC" w:rsidP="00625BDC">
            <w:pPr>
              <w:rPr>
                <w:lang w:val="ru-RU"/>
              </w:rPr>
            </w:pPr>
          </w:p>
          <w:p w:rsidR="00625BDC" w:rsidRDefault="00625BDC" w:rsidP="00625BDC">
            <w:pPr>
              <w:rPr>
                <w:lang w:val="ru-RU"/>
              </w:rPr>
            </w:pPr>
          </w:p>
          <w:p w:rsidR="00F63AA0" w:rsidRPr="00625BDC" w:rsidRDefault="00625BDC" w:rsidP="00625BDC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Воспитательный потенциал:</w:t>
            </w:r>
            <w:r w:rsidRPr="00A532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1,2,3,4,5,6,8,9,10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3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E61C66" w:rsidRDefault="00E61C66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за поведением животных в естественных условиях: повадки птиц; движения зверей;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условия обитаний насекомых (во время экскурсий;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целевых прогулок;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просмотра видеоматериалов);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«Мой домашний питомец»</w:t>
            </w:r>
            <w:proofErr w:type="gramStart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работа;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  <w:p w:rsidR="00625BDC" w:rsidRPr="00625BDC" w:rsidRDefault="00625BDC" w:rsidP="00625BDC">
            <w:pPr>
              <w:tabs>
                <w:tab w:val="left" w:pos="5812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gramStart"/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ЕНГ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</w:t>
            </w:r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ТО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, </w:t>
            </w:r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</w:t>
            </w:r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ЧГ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,ФГ</w:t>
            </w:r>
          </w:p>
          <w:p w:rsidR="00625BDC" w:rsidRPr="00E61C66" w:rsidRDefault="00625BDC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E61C66" w:rsidRDefault="00E61C6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учебнику: «Окружающий мир»1 класс А.А. Плешаков</w:t>
            </w:r>
          </w:p>
          <w:p w:rsidR="00F63AA0" w:rsidRPr="00E61C66" w:rsidRDefault="00E61C66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F63AA0" w:rsidRPr="00AC0AF8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5BDC" w:rsidRPr="00AC0AF8" w:rsidRDefault="00E61C6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C0A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Забота о домашних питомцах.</w:t>
            </w:r>
          </w:p>
          <w:p w:rsidR="00625BDC" w:rsidRPr="00AC0AF8" w:rsidRDefault="00625BDC" w:rsidP="00625BDC">
            <w:pPr>
              <w:rPr>
                <w:lang w:val="ru-RU"/>
              </w:rPr>
            </w:pPr>
          </w:p>
          <w:p w:rsidR="00F63AA0" w:rsidRPr="00AC0AF8" w:rsidRDefault="00625BDC" w:rsidP="00625BDC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Воспитательный потенциал:</w:t>
            </w:r>
            <w:r w:rsidRPr="00A532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1,2,3,4,5,6,8,9,10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3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E61C66" w:rsidRDefault="00E61C66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Игра-соревнование по теме «Кто больше назовёт насекомых (птиц;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зверей…)»;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«Мой домашний питомец»</w:t>
            </w:r>
            <w:proofErr w:type="gramStart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работа;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  <w:p w:rsidR="00625BDC" w:rsidRPr="00625BDC" w:rsidRDefault="00625BDC" w:rsidP="00625BDC">
            <w:pPr>
              <w:tabs>
                <w:tab w:val="left" w:pos="5812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gramStart"/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ЕНГ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</w:t>
            </w:r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ТО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, </w:t>
            </w:r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</w:t>
            </w:r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ЧГ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,ФГ</w:t>
            </w:r>
          </w:p>
          <w:p w:rsidR="00625BDC" w:rsidRPr="00E61C66" w:rsidRDefault="00625BD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E61C66" w:rsidRDefault="00E61C6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учебнику: «Окружающий мир»1 класс А.А. Плешаков</w:t>
            </w:r>
          </w:p>
          <w:p w:rsidR="00F63AA0" w:rsidRPr="00E61C66" w:rsidRDefault="00E61C66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F63AA0">
        <w:trPr>
          <w:trHeight w:hRule="exact" w:val="348"/>
        </w:trPr>
        <w:tc>
          <w:tcPr>
            <w:tcW w:w="5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37</w:t>
            </w:r>
          </w:p>
        </w:tc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</w:tr>
      <w:tr w:rsidR="00F63AA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Правила безопасной жизни.</w:t>
            </w:r>
          </w:p>
        </w:tc>
      </w:tr>
      <w:tr w:rsidR="00F63AA0" w:rsidRPr="00AC0AF8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 w:rsidRPr="00E61C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Необходимость соблюдения режима дня, правил здорового питания и личной гигиены.</w:t>
            </w:r>
          </w:p>
          <w:p w:rsidR="00625BDC" w:rsidRDefault="00625BD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</w:p>
          <w:p w:rsidR="00625BDC" w:rsidRPr="00E61C66" w:rsidRDefault="00625BD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Воспитательный потенциал:</w:t>
            </w:r>
            <w:r w:rsidRPr="00A532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1,2,3,4,5,6,8,9,10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31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E61C66" w:rsidRDefault="00E61C6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«Что такое режим дня»: обсуждение режима дня первоклассника; Рассказ учителя: «Что такое правильное питание»</w:t>
            </w:r>
            <w:proofErr w:type="gramStart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  <w:p w:rsidR="00625BDC" w:rsidRPr="00625BDC" w:rsidRDefault="00625BDC" w:rsidP="00625BDC">
            <w:pPr>
              <w:tabs>
                <w:tab w:val="left" w:pos="5812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gramStart"/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ЕНГ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</w:t>
            </w:r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ТО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, </w:t>
            </w:r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</w:t>
            </w:r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ЧГ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,ФГ</w:t>
            </w:r>
          </w:p>
          <w:p w:rsidR="00625BDC" w:rsidRDefault="00625BDC" w:rsidP="00625BDC">
            <w:pPr>
              <w:autoSpaceDE w:val="0"/>
              <w:autoSpaceDN w:val="0"/>
              <w:spacing w:before="78" w:after="0" w:line="245" w:lineRule="auto"/>
              <w:ind w:right="288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E61C66" w:rsidRDefault="00E61C6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учебнику: «Окружающий мир»1 класс А.А. Плешаков</w:t>
            </w:r>
          </w:p>
          <w:p w:rsidR="00F63AA0" w:rsidRPr="00E61C66" w:rsidRDefault="00E61C66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F63AA0" w:rsidRPr="00AC0AF8">
        <w:trPr>
          <w:trHeight w:hRule="exact" w:val="111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5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4" w:after="0" w:line="245" w:lineRule="auto"/>
              <w:ind w:left="72" w:right="576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 w:rsidRPr="00E61C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безопасности в быту: пользование бытовыми </w:t>
            </w:r>
            <w:proofErr w:type="spellStart"/>
            <w:r w:rsidRPr="00E61C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</w:t>
            </w:r>
            <w:proofErr w:type="spellEnd"/>
            <w:r w:rsidRPr="00E61C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приборами, газовыми плитами.</w:t>
            </w:r>
          </w:p>
          <w:p w:rsidR="00625BDC" w:rsidRDefault="00625BDC">
            <w:pPr>
              <w:autoSpaceDE w:val="0"/>
              <w:autoSpaceDN w:val="0"/>
              <w:spacing w:before="74" w:after="0" w:line="245" w:lineRule="auto"/>
              <w:ind w:left="72" w:right="576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</w:p>
          <w:p w:rsidR="00625BDC" w:rsidRPr="00E61C66" w:rsidRDefault="00625BDC">
            <w:pPr>
              <w:autoSpaceDE w:val="0"/>
              <w:autoSpaceDN w:val="0"/>
              <w:spacing w:before="74" w:after="0" w:line="245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Воспитательный потенциал:</w:t>
            </w:r>
            <w:r w:rsidRPr="00A532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1,2,3,4,5,6,8,9,10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E61C66" w:rsidRDefault="00E61C66">
            <w:pPr>
              <w:autoSpaceDE w:val="0"/>
              <w:autoSpaceDN w:val="0"/>
              <w:spacing w:before="74" w:after="0" w:line="245" w:lineRule="auto"/>
              <w:ind w:left="72" w:right="288"/>
              <w:rPr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«Что такое режим дня»: обсуждение режима дня первоклассника.</w:t>
            </w:r>
          </w:p>
          <w:p w:rsidR="00F63AA0" w:rsidRDefault="00E61C66">
            <w:pPr>
              <w:autoSpaceDE w:val="0"/>
              <w:autoSpaceDN w:val="0"/>
              <w:spacing w:before="20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занятие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кабинете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4" w:after="0" w:line="245" w:lineRule="auto"/>
              <w:ind w:right="288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  <w:p w:rsidR="00625BDC" w:rsidRPr="00625BDC" w:rsidRDefault="00625BDC" w:rsidP="00625BDC">
            <w:pPr>
              <w:tabs>
                <w:tab w:val="left" w:pos="5812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gramStart"/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ЕНГ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</w:t>
            </w:r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ТО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, </w:t>
            </w:r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</w:t>
            </w:r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ЧГ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,ФГ</w:t>
            </w:r>
          </w:p>
          <w:p w:rsidR="00625BDC" w:rsidRDefault="00625BDC" w:rsidP="00625BDC">
            <w:pPr>
              <w:autoSpaceDE w:val="0"/>
              <w:autoSpaceDN w:val="0"/>
              <w:spacing w:before="74" w:after="0" w:line="245" w:lineRule="auto"/>
              <w:ind w:right="288"/>
            </w:pPr>
          </w:p>
        </w:tc>
        <w:tc>
          <w:tcPr>
            <w:tcW w:w="22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E61C66" w:rsidRDefault="00E61C66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учебнику: «Окружающий мир»1 класс А.А. Плешаков</w:t>
            </w:r>
          </w:p>
          <w:p w:rsidR="00F63AA0" w:rsidRPr="00E61C66" w:rsidRDefault="00E61C66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F63AA0" w:rsidRPr="00AC0AF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6" w:after="0" w:line="250" w:lineRule="auto"/>
              <w:ind w:left="72" w:right="330"/>
              <w:jc w:val="both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 w:rsidRPr="00E61C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  <w:p w:rsidR="00625BDC" w:rsidRPr="00E61C66" w:rsidRDefault="00625BDC">
            <w:pPr>
              <w:autoSpaceDE w:val="0"/>
              <w:autoSpaceDN w:val="0"/>
              <w:spacing w:before="76" w:after="0" w:line="250" w:lineRule="auto"/>
              <w:ind w:left="72" w:right="330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Воспитательный потенциал:</w:t>
            </w:r>
            <w:r w:rsidRPr="00A532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1,2,3,4,5,6,8,9,10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3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 занятие в кабинете;;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  <w:p w:rsidR="00625BDC" w:rsidRPr="00625BDC" w:rsidRDefault="00625BDC" w:rsidP="00625BDC">
            <w:pPr>
              <w:tabs>
                <w:tab w:val="left" w:pos="5812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gramStart"/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ЕНГ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</w:t>
            </w:r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ТО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, </w:t>
            </w:r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</w:t>
            </w:r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ЧГ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,ФГ</w:t>
            </w:r>
          </w:p>
          <w:p w:rsidR="00625BDC" w:rsidRDefault="00625BDC">
            <w:pPr>
              <w:autoSpaceDE w:val="0"/>
              <w:autoSpaceDN w:val="0"/>
              <w:spacing w:before="76" w:after="0" w:line="245" w:lineRule="auto"/>
              <w:ind w:left="72" w:right="432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E61C66" w:rsidRDefault="00E61C6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учебнику: «Окружающий мир»1 класс А.А. Плешаков</w:t>
            </w:r>
          </w:p>
          <w:p w:rsidR="00F63AA0" w:rsidRPr="00E61C66" w:rsidRDefault="00E61C66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F63AA0" w:rsidRPr="00AC0AF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 w:rsidRPr="00E61C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  <w:p w:rsidR="00625BDC" w:rsidRPr="00E61C66" w:rsidRDefault="00625BD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Воспитательный потенциал:</w:t>
            </w:r>
            <w:r w:rsidRPr="00A532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1,2,3,4,5,6,8,9,10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  <w:tc>
          <w:tcPr>
            <w:tcW w:w="31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 занятие в кабинете;;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  <w:p w:rsidR="00625BDC" w:rsidRPr="00625BDC" w:rsidRDefault="00625BDC" w:rsidP="00625BDC">
            <w:pPr>
              <w:tabs>
                <w:tab w:val="left" w:pos="5812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gramStart"/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ЕНГ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</w:t>
            </w:r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ТО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, </w:t>
            </w:r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</w:t>
            </w:r>
            <w:r w:rsidRPr="00625B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ЧГ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,ФГ</w:t>
            </w:r>
          </w:p>
          <w:p w:rsidR="00625BDC" w:rsidRDefault="00625BDC">
            <w:pPr>
              <w:autoSpaceDE w:val="0"/>
              <w:autoSpaceDN w:val="0"/>
              <w:spacing w:before="78" w:after="0" w:line="245" w:lineRule="auto"/>
              <w:ind w:left="72" w:right="432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E61C66" w:rsidRDefault="00E61C6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E61C66">
              <w:rPr>
                <w:lang w:val="ru-RU"/>
              </w:rPr>
              <w:br/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учебнику: «Окружающий мир»1 класс А.А. Плешаков</w:t>
            </w:r>
          </w:p>
          <w:p w:rsidR="00F63AA0" w:rsidRPr="00E61C66" w:rsidRDefault="00E61C66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F63AA0">
        <w:trPr>
          <w:trHeight w:hRule="exact" w:val="350"/>
        </w:trPr>
        <w:tc>
          <w:tcPr>
            <w:tcW w:w="505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9918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</w:tr>
      <w:tr w:rsidR="00F63AA0">
        <w:trPr>
          <w:trHeight w:hRule="exact" w:val="348"/>
        </w:trPr>
        <w:tc>
          <w:tcPr>
            <w:tcW w:w="5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</w:tr>
      <w:tr w:rsidR="00F63AA0">
        <w:trPr>
          <w:trHeight w:hRule="exact" w:val="328"/>
        </w:trPr>
        <w:tc>
          <w:tcPr>
            <w:tcW w:w="5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Pr="00E61C66" w:rsidRDefault="00E61C6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61C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E61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7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AA0" w:rsidRDefault="00F63AA0"/>
        </w:tc>
      </w:tr>
    </w:tbl>
    <w:p w:rsidR="00F63AA0" w:rsidRDefault="00F63AA0">
      <w:pPr>
        <w:autoSpaceDE w:val="0"/>
        <w:autoSpaceDN w:val="0"/>
        <w:spacing w:after="0" w:line="14" w:lineRule="exact"/>
      </w:pPr>
    </w:p>
    <w:p w:rsidR="00AC0AF8" w:rsidRPr="00AC0AF8" w:rsidRDefault="00AC0AF8" w:rsidP="00AC0AF8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bookmarkStart w:id="5" w:name="_GoBack"/>
      <w:r w:rsidRPr="00AC0AF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Следующими условными обозначениями в тематическом планировании показано формирование функциональной грамотности и содержание технологического образования в каждом разделе (теме) программы: </w:t>
      </w:r>
    </w:p>
    <w:p w:rsidR="00AC0AF8" w:rsidRPr="00AC0AF8" w:rsidRDefault="00AC0AF8" w:rsidP="00AC0AF8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AC0AF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МГ – математическая грамотность;</w:t>
      </w:r>
    </w:p>
    <w:p w:rsidR="00AC0AF8" w:rsidRPr="00AC0AF8" w:rsidRDefault="00AC0AF8" w:rsidP="00AC0AF8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AC0AF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ЧГ – читательская грамотность;</w:t>
      </w:r>
    </w:p>
    <w:p w:rsidR="00AC0AF8" w:rsidRPr="00AC0AF8" w:rsidRDefault="00AC0AF8" w:rsidP="00AC0AF8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AC0AF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ФГ – финансовая грамотность;</w:t>
      </w:r>
    </w:p>
    <w:p w:rsidR="00AC0AF8" w:rsidRPr="00AC0AF8" w:rsidRDefault="00AC0AF8" w:rsidP="00AC0AF8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AC0AF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ЕНГ – естественно-научная грамотность;</w:t>
      </w:r>
    </w:p>
    <w:p w:rsidR="00AC0AF8" w:rsidRPr="00AC0AF8" w:rsidRDefault="00AC0AF8" w:rsidP="00AC0AF8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AC0AF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ТО – технологическое образование.</w:t>
      </w:r>
    </w:p>
    <w:p w:rsidR="00AC0AF8" w:rsidRPr="00AC0AF8" w:rsidRDefault="00AC0AF8" w:rsidP="00AC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C0AF8" w:rsidRPr="00AC0AF8">
          <w:pgSz w:w="16840" w:h="11900" w:orient="landscape"/>
          <w:pgMar w:top="580" w:right="560" w:bottom="280" w:left="540" w:header="720" w:footer="720" w:gutter="0"/>
          <w:cols w:space="720"/>
        </w:sectPr>
      </w:pPr>
    </w:p>
    <w:bookmarkEnd w:id="5"/>
    <w:p w:rsidR="00AC0AF8" w:rsidRDefault="00AC0AF8"/>
    <w:p w:rsidR="00AC0AF8" w:rsidRDefault="00AC0AF8" w:rsidP="00AC0AF8"/>
    <w:p w:rsidR="00F63AA0" w:rsidRPr="00AC0AF8" w:rsidRDefault="00F63AA0" w:rsidP="00AC0AF8">
      <w:pPr>
        <w:sectPr w:rsidR="00F63AA0" w:rsidRPr="00AC0AF8">
          <w:pgSz w:w="16840" w:h="11900"/>
          <w:pgMar w:top="284" w:right="640" w:bottom="8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63AA0" w:rsidRDefault="00F63AA0">
      <w:pPr>
        <w:sectPr w:rsidR="00F63AA0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F63AA0" w:rsidRDefault="00F63AA0">
      <w:pPr>
        <w:autoSpaceDE w:val="0"/>
        <w:autoSpaceDN w:val="0"/>
        <w:spacing w:after="78" w:line="220" w:lineRule="exact"/>
      </w:pPr>
    </w:p>
    <w:p w:rsidR="00646D67" w:rsidRPr="00646D67" w:rsidRDefault="00646D67" w:rsidP="00646D67">
      <w:pPr>
        <w:pBdr>
          <w:bottom w:val="single" w:sz="4" w:space="1" w:color="auto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  <w:r w:rsidRPr="00646D67">
        <w:rPr>
          <w:rFonts w:ascii="Times New Roman" w:eastAsia="Times New Roman" w:hAnsi="Times New Roman" w:cs="Times New Roman"/>
          <w:b/>
          <w:bCs/>
          <w:caps/>
          <w:kern w:val="36"/>
          <w:lang w:val="ru-RU" w:eastAsia="ru-RU"/>
        </w:rPr>
        <w:t>ПОУРОЧНОЕ ПЛАНИРОВАНИЕ </w:t>
      </w:r>
    </w:p>
    <w:p w:rsidR="00646D67" w:rsidRPr="00646D67" w:rsidRDefault="00646D67" w:rsidP="00646D6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tbl>
      <w:tblPr>
        <w:tblW w:w="961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3705"/>
        <w:gridCol w:w="709"/>
        <w:gridCol w:w="709"/>
        <w:gridCol w:w="708"/>
        <w:gridCol w:w="1418"/>
        <w:gridCol w:w="1869"/>
      </w:tblGrid>
      <w:tr w:rsidR="00646D67" w:rsidRPr="00646D67" w:rsidTr="00646D67">
        <w:trPr>
          <w:jc w:val="center"/>
        </w:trPr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№</w:t>
            </w:r>
            <w:r w:rsidRPr="00646D6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br/>
              <w:t>п/п</w:t>
            </w: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Тема урока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Количество часов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Дата изучения</w:t>
            </w:r>
          </w:p>
        </w:tc>
        <w:tc>
          <w:tcPr>
            <w:tcW w:w="1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Виды, формы контроля</w:t>
            </w:r>
          </w:p>
        </w:tc>
      </w:tr>
      <w:tr w:rsidR="00646D67" w:rsidRPr="00646D67" w:rsidTr="00646D67">
        <w:trPr>
          <w:jc w:val="center"/>
        </w:trPr>
        <w:tc>
          <w:tcPr>
            <w:tcW w:w="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контрольные работы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практические работы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646D67" w:rsidRPr="00646D67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Экскурсия по школе. Школьные традиции  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01.09.2022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Текущий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контроль;</w:t>
            </w:r>
          </w:p>
        </w:tc>
      </w:tr>
      <w:tr w:rsidR="00646D67" w:rsidRPr="00646D67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2.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Классный, школьный коллектив, совместная деятельность.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432F8D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05</w:t>
            </w:r>
            <w:r w:rsidR="00646D67" w:rsidRPr="00646D67">
              <w:rPr>
                <w:rFonts w:ascii="Times New Roman" w:eastAsia="Times New Roman" w:hAnsi="Times New Roman" w:cs="Times New Roman"/>
                <w:lang w:val="ru-RU" w:eastAsia="ru-RU"/>
              </w:rPr>
              <w:t>.09.2022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Текущий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контроль</w:t>
            </w:r>
          </w:p>
        </w:tc>
      </w:tr>
      <w:tr w:rsidR="00646D67" w:rsidRPr="00646D67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3.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08.09.2022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Текущий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контроль;</w:t>
            </w:r>
          </w:p>
        </w:tc>
      </w:tr>
      <w:tr w:rsidR="00646D67" w:rsidRPr="00646D67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4.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Рабочее место школьника. Правила безопасной работы на учебном месте, режим труда и отдыха.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432F8D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  <w:r w:rsidR="00646D67" w:rsidRPr="00646D67">
              <w:rPr>
                <w:rFonts w:ascii="Times New Roman" w:eastAsia="Times New Roman" w:hAnsi="Times New Roman" w:cs="Times New Roman"/>
                <w:lang w:val="ru-RU" w:eastAsia="ru-RU"/>
              </w:rPr>
              <w:t>.09.2022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Текущий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контроль;</w:t>
            </w:r>
          </w:p>
        </w:tc>
      </w:tr>
      <w:tr w:rsidR="00646D67" w:rsidRPr="00646D67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5.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Что такое Родина? Народы России.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15.09.2022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Текущий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контроль;</w:t>
            </w:r>
          </w:p>
        </w:tc>
      </w:tr>
      <w:tr w:rsidR="00646D67" w:rsidRPr="00646D67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Москва - столица России.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432F8D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19</w:t>
            </w:r>
            <w:r w:rsidR="00646D67" w:rsidRPr="00646D67">
              <w:rPr>
                <w:rFonts w:ascii="Times New Roman" w:eastAsia="Times New Roman" w:hAnsi="Times New Roman" w:cs="Times New Roman"/>
                <w:lang w:val="ru-RU" w:eastAsia="ru-RU"/>
              </w:rPr>
              <w:t>.09.2022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Тестирование;</w:t>
            </w:r>
          </w:p>
        </w:tc>
      </w:tr>
      <w:tr w:rsidR="00646D67" w:rsidRPr="00646D67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7.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Твоя малая Родина. Первоначальные сведения о родном крае.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22.09.2022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Текущий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контроль;</w:t>
            </w:r>
          </w:p>
        </w:tc>
      </w:tr>
      <w:tr w:rsidR="00646D67" w:rsidRPr="00646D67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8.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Твоя малая Родина.</w:t>
            </w:r>
            <w:r w:rsidR="00432F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Название своего   населённого пункта (города, села), региона.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432F8D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26</w:t>
            </w:r>
            <w:r w:rsidR="00646D67" w:rsidRPr="00646D67">
              <w:rPr>
                <w:rFonts w:ascii="Times New Roman" w:eastAsia="Times New Roman" w:hAnsi="Times New Roman" w:cs="Times New Roman"/>
                <w:lang w:val="ru-RU" w:eastAsia="ru-RU"/>
              </w:rPr>
              <w:t>.09.2022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Тестирование;</w:t>
            </w:r>
          </w:p>
        </w:tc>
      </w:tr>
      <w:tr w:rsidR="00646D67" w:rsidRPr="00646D67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9.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Культурные объекты родного края.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29.09.2022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Текущий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контроль;</w:t>
            </w:r>
          </w:p>
        </w:tc>
      </w:tr>
      <w:tr w:rsidR="00646D67" w:rsidRPr="00AC0AF8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10.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Труд людей. Ценность и красота рукотворного мира родного края.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432F8D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03</w:t>
            </w:r>
            <w:r w:rsidR="00646D67" w:rsidRPr="00646D67">
              <w:rPr>
                <w:rFonts w:ascii="Times New Roman" w:eastAsia="Times New Roman" w:hAnsi="Times New Roman" w:cs="Times New Roman"/>
                <w:lang w:val="ru-RU" w:eastAsia="ru-RU"/>
              </w:rPr>
              <w:t>.10.2022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Периодический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(промежуточный) контроль;</w:t>
            </w:r>
          </w:p>
        </w:tc>
      </w:tr>
      <w:tr w:rsidR="00646D67" w:rsidRPr="00646D67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Правила поведения в социуме (в библиотеке).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06.10.2022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Текущий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контроль;</w:t>
            </w:r>
          </w:p>
        </w:tc>
      </w:tr>
      <w:tr w:rsidR="00646D67" w:rsidRPr="00646D67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12.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Правила поведения в социуме (в театре, в музее).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432F8D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  <w:r w:rsidR="00646D67" w:rsidRPr="00646D67">
              <w:rPr>
                <w:rFonts w:ascii="Times New Roman" w:eastAsia="Times New Roman" w:hAnsi="Times New Roman" w:cs="Times New Roman"/>
                <w:lang w:val="ru-RU" w:eastAsia="ru-RU"/>
              </w:rPr>
              <w:t>.10.2022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Текущий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контроль;</w:t>
            </w:r>
          </w:p>
        </w:tc>
      </w:tr>
      <w:tr w:rsidR="00646D67" w:rsidRPr="00646D67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13.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Моя семья в прошлом и настоящем. Имена и фамилии членов семьи, их 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профессии.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13.10.2022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Тестирование;</w:t>
            </w:r>
          </w:p>
        </w:tc>
      </w:tr>
      <w:tr w:rsidR="00646D67" w:rsidRPr="00646D67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14.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Взаимоотношения и взаимопомощь в семье.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432F8D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17</w:t>
            </w:r>
            <w:r w:rsidR="00646D67" w:rsidRPr="00646D67">
              <w:rPr>
                <w:rFonts w:ascii="Times New Roman" w:eastAsia="Times New Roman" w:hAnsi="Times New Roman" w:cs="Times New Roman"/>
                <w:lang w:val="ru-RU" w:eastAsia="ru-RU"/>
              </w:rPr>
              <w:t>.10.2022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Текущий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контроль;</w:t>
            </w:r>
          </w:p>
        </w:tc>
      </w:tr>
      <w:tr w:rsidR="00646D67" w:rsidRPr="00646D67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15.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Совместный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труд  и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отдых в семье.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20.10.2022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Текущий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контроль;</w:t>
            </w:r>
          </w:p>
        </w:tc>
      </w:tr>
      <w:tr w:rsidR="00646D67" w:rsidRPr="00AC0AF8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Домашний адрес. Дорога от дома до школы.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7E7154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432F8D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24</w:t>
            </w:r>
            <w:r w:rsidR="00646D67" w:rsidRPr="00646D67">
              <w:rPr>
                <w:rFonts w:ascii="Times New Roman" w:eastAsia="Times New Roman" w:hAnsi="Times New Roman" w:cs="Times New Roman"/>
                <w:lang w:val="ru-RU" w:eastAsia="ru-RU"/>
              </w:rPr>
              <w:t>.10.2022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Практическая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работа;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Текущий контроль;</w:t>
            </w:r>
          </w:p>
        </w:tc>
      </w:tr>
      <w:tr w:rsidR="00646D67" w:rsidRPr="00646D67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17.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Природа и предметы, созданные человеком.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27.10.2022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Текущий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контроль;</w:t>
            </w:r>
          </w:p>
        </w:tc>
      </w:tr>
      <w:tr w:rsidR="00646D67" w:rsidRPr="00646D67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18.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Экскурсия. Осенняя прогулка. Наблюдение за погодой.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08.11.2022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Текущий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контроль;</w:t>
            </w:r>
          </w:p>
        </w:tc>
      </w:tr>
      <w:tr w:rsidR="00646D67" w:rsidRPr="00646D67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19.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Природные материалы. Бережное отношение к пред метам, вещам, уход за ними.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10.11.2022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Текущий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контроль;</w:t>
            </w:r>
          </w:p>
        </w:tc>
      </w:tr>
      <w:tr w:rsidR="00646D67" w:rsidRPr="00646D67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20.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Неживая и живая природа.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E5350B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  <w:r w:rsidR="00646D67" w:rsidRPr="00646D67">
              <w:rPr>
                <w:rFonts w:ascii="Times New Roman" w:eastAsia="Times New Roman" w:hAnsi="Times New Roman" w:cs="Times New Roman"/>
                <w:lang w:val="ru-RU" w:eastAsia="ru-RU"/>
              </w:rPr>
              <w:t>.11.2022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Текущий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контроль;</w:t>
            </w:r>
          </w:p>
        </w:tc>
      </w:tr>
      <w:tr w:rsidR="00646D67" w:rsidRPr="00AC0AF8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21.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Особенности неживой природы.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7E7154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17.11.2022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Практическая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работа;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Текущий контроль;</w:t>
            </w:r>
          </w:p>
        </w:tc>
      </w:tr>
      <w:tr w:rsidR="00646D67" w:rsidRPr="00AC0AF8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22.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Наблюдаем за небом (звезды, созвездия, Луна, Солнце).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7E7154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E5350B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21</w:t>
            </w:r>
            <w:r w:rsidR="00646D67" w:rsidRPr="00646D67">
              <w:rPr>
                <w:rFonts w:ascii="Times New Roman" w:eastAsia="Times New Roman" w:hAnsi="Times New Roman" w:cs="Times New Roman"/>
                <w:lang w:val="ru-RU" w:eastAsia="ru-RU"/>
              </w:rPr>
              <w:t>.11.2022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Практическая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работа;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Текущий контроль;</w:t>
            </w:r>
          </w:p>
        </w:tc>
      </w:tr>
      <w:tr w:rsidR="00646D67" w:rsidRPr="00646D67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23.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Земля и Луна.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24.11.2022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Текущий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контроль;</w:t>
            </w:r>
          </w:p>
        </w:tc>
      </w:tr>
      <w:tr w:rsidR="00646D67" w:rsidRPr="00646D67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24.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Освоение космоса человеком.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E5350B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28</w:t>
            </w:r>
            <w:r w:rsidR="00646D67" w:rsidRPr="00646D67">
              <w:rPr>
                <w:rFonts w:ascii="Times New Roman" w:eastAsia="Times New Roman" w:hAnsi="Times New Roman" w:cs="Times New Roman"/>
                <w:lang w:val="ru-RU" w:eastAsia="ru-RU"/>
              </w:rPr>
              <w:t>.11.2022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Текущий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контроль;</w:t>
            </w:r>
          </w:p>
        </w:tc>
      </w:tr>
      <w:tr w:rsidR="00646D67" w:rsidRPr="00AC0AF8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25.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Погода и термометр. Практическая работа "Знакомство с термометром"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01.12.2022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Практическая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работа;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Текущий контроль;</w:t>
            </w:r>
          </w:p>
        </w:tc>
      </w:tr>
      <w:tr w:rsidR="00646D67" w:rsidRPr="00646D67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26.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Наблюдение за погодой своего 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края.   Зимняя прогулка.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E5350B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05</w:t>
            </w:r>
            <w:r w:rsidR="00646D67" w:rsidRPr="00646D67">
              <w:rPr>
                <w:rFonts w:ascii="Times New Roman" w:eastAsia="Times New Roman" w:hAnsi="Times New Roman" w:cs="Times New Roman"/>
                <w:lang w:val="ru-RU" w:eastAsia="ru-RU"/>
              </w:rPr>
              <w:t>.12.2022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Текущий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контроль;</w:t>
            </w:r>
          </w:p>
        </w:tc>
      </w:tr>
      <w:tr w:rsidR="00646D67" w:rsidRPr="00AC0AF8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27.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Правила нравственного и безопасного поведения в природе зимой. Проверочная работа "Неживая природа".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1A66B4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1A66B4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08.12.2022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Периодический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(промежуточный) контроль;</w:t>
            </w:r>
          </w:p>
        </w:tc>
      </w:tr>
      <w:tr w:rsidR="00646D67" w:rsidRPr="00646D67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28.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Взаимосвязи между человеком и природой.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E5350B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  <w:r w:rsidR="00646D67" w:rsidRPr="00646D67">
              <w:rPr>
                <w:rFonts w:ascii="Times New Roman" w:eastAsia="Times New Roman" w:hAnsi="Times New Roman" w:cs="Times New Roman"/>
                <w:lang w:val="ru-RU" w:eastAsia="ru-RU"/>
              </w:rPr>
              <w:t>.12.2022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Текущий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контроль;</w:t>
            </w:r>
          </w:p>
        </w:tc>
      </w:tr>
      <w:tr w:rsidR="00646D67" w:rsidRPr="00AC0AF8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29.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Особенности живой природы.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15.12.2022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Практическая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работа;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Текущий контроль;</w:t>
            </w:r>
          </w:p>
        </w:tc>
      </w:tr>
      <w:tr w:rsidR="00646D67" w:rsidRPr="00646D67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30.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Грибы.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E5350B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19</w:t>
            </w:r>
            <w:r w:rsidR="00646D67" w:rsidRPr="00646D67">
              <w:rPr>
                <w:rFonts w:ascii="Times New Roman" w:eastAsia="Times New Roman" w:hAnsi="Times New Roman" w:cs="Times New Roman"/>
                <w:lang w:val="ru-RU" w:eastAsia="ru-RU"/>
              </w:rPr>
              <w:t>.12.2022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Текущий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контроль;</w:t>
            </w:r>
          </w:p>
        </w:tc>
      </w:tr>
      <w:tr w:rsidR="00646D67" w:rsidRPr="00646D67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31.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Растения ближайшего окружения (узнавание, называние,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краткое  описание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22.12.2022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Текущий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контроль;</w:t>
            </w:r>
          </w:p>
        </w:tc>
      </w:tr>
      <w:tr w:rsidR="00646D67" w:rsidRPr="00646D67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32.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Лиственные растения.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E5350B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26</w:t>
            </w:r>
            <w:r w:rsidR="00646D67" w:rsidRPr="00646D67">
              <w:rPr>
                <w:rFonts w:ascii="Times New Roman" w:eastAsia="Times New Roman" w:hAnsi="Times New Roman" w:cs="Times New Roman"/>
                <w:lang w:val="ru-RU" w:eastAsia="ru-RU"/>
              </w:rPr>
              <w:t>.12.2022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Текущий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контроль;</w:t>
            </w:r>
          </w:p>
        </w:tc>
      </w:tr>
      <w:tr w:rsidR="00646D67" w:rsidRPr="00AC0AF8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33.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Хвойные растения.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1A66B4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29.12.2022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Текущий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контроль;</w:t>
            </w:r>
          </w:p>
          <w:p w:rsidR="001A66B4" w:rsidRPr="00432F8D" w:rsidRDefault="001A66B4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Тестирование;</w:t>
            </w:r>
          </w:p>
        </w:tc>
      </w:tr>
      <w:tr w:rsidR="00646D67" w:rsidRPr="00AC0AF8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34.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Практическая работа "Лиственные и хвойные растения".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12.01.2023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Практическая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работа;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Текущий контроль;</w:t>
            </w:r>
          </w:p>
        </w:tc>
      </w:tr>
      <w:tr w:rsidR="00646D67" w:rsidRPr="00646D67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35.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Дикорастущие растения.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17.01.2023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Текущий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контроль;</w:t>
            </w:r>
          </w:p>
        </w:tc>
      </w:tr>
      <w:tr w:rsidR="00646D67" w:rsidRPr="00646D67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36.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Культурные растения.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19.01.2023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Текущий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контроль;</w:t>
            </w:r>
          </w:p>
        </w:tc>
      </w:tr>
      <w:tr w:rsidR="00646D67" w:rsidRPr="00AC0AF8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37.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Практическая работа "Дикорастущие и культурные растения".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7E7154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24.01.2023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Практическая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работа;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Текущий контроль;</w:t>
            </w:r>
          </w:p>
        </w:tc>
      </w:tr>
      <w:tr w:rsidR="00646D67" w:rsidRPr="00646D67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38.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Части растения (называние, краткая характеристика значения для жизни растения): корень, стебель, лист, цветок, плод, семя.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26.01.2023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Текущий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контроль;</w:t>
            </w:r>
          </w:p>
        </w:tc>
      </w:tr>
      <w:tr w:rsidR="00646D67" w:rsidRPr="00AC0AF8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39.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Практическая работа "Проращивание лука, гороха".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31.01.2023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Практическая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работа;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Текущий контроль;</w:t>
            </w:r>
          </w:p>
        </w:tc>
      </w:tr>
      <w:tr w:rsidR="00646D67" w:rsidRPr="00646D67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40.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Комнатные растения, правила содержания и ухода.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02.02.2023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Текущий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контроль;</w:t>
            </w:r>
          </w:p>
        </w:tc>
      </w:tr>
      <w:tr w:rsidR="00646D67" w:rsidRPr="00646D67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41.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Редкие и исчезающие растения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07.02.2023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Текущий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контроль;</w:t>
            </w:r>
          </w:p>
        </w:tc>
      </w:tr>
      <w:tr w:rsidR="00646D67" w:rsidRPr="00646D67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42.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Проверочная работа "Мир растений".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09.02.2023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Тестирование;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Периодический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(промежуточный) контроль</w:t>
            </w:r>
          </w:p>
        </w:tc>
      </w:tr>
      <w:tr w:rsidR="00646D67" w:rsidRPr="00646D67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43.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Разные группы животных: звери, насекомые, птицы, рыбы и др.). Помощь птицам и животным зимой.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14.02.2023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Текущий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контроль;</w:t>
            </w:r>
          </w:p>
        </w:tc>
      </w:tr>
      <w:tr w:rsidR="00646D67" w:rsidRPr="00AC0AF8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44.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Разные группы животных. Звери.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7E7154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16.02.2023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Текущий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контроль;</w:t>
            </w:r>
            <w:r w:rsidR="007E715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Практическая работа;</w:t>
            </w:r>
          </w:p>
        </w:tc>
      </w:tr>
      <w:tr w:rsidR="00646D67" w:rsidRPr="00646D67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45.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Разные группы животных. Птицы.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28.02.2023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Текущий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контроль;</w:t>
            </w:r>
          </w:p>
        </w:tc>
      </w:tr>
      <w:tr w:rsidR="00646D67" w:rsidRPr="00646D67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46.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Разные группы животных. Рыбы.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02.03.2023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Текущий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контроль;</w:t>
            </w:r>
          </w:p>
        </w:tc>
      </w:tr>
      <w:tr w:rsidR="00646D67" w:rsidRPr="00646D67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47.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Разные группы животных. Насекомые.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7E7154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07.03.2023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Текущий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контроль;</w:t>
            </w:r>
          </w:p>
          <w:p w:rsidR="007E7154" w:rsidRPr="00646D67" w:rsidRDefault="007E7154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646D67" w:rsidRPr="00646D67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48.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Разные группы животных. Пресмыкающиеся.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09.03.2023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Текущий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контроль;</w:t>
            </w:r>
          </w:p>
        </w:tc>
      </w:tr>
      <w:tr w:rsidR="00646D67" w:rsidRPr="00AC0AF8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49.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Дикие и домашние животные.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7E71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14.03.2023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Практическая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работа;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Текущий контроль;</w:t>
            </w:r>
          </w:p>
        </w:tc>
      </w:tr>
      <w:tr w:rsidR="00646D67" w:rsidRPr="00646D67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50.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Проверочная работа "Мир животных".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16.03.2023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Тестирование;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Периодический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(промежуточный) контроль;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</w:r>
          </w:p>
        </w:tc>
      </w:tr>
      <w:tr w:rsidR="00646D67" w:rsidRPr="00AC0AF8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51.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Забота о домашних питомцах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7E7154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21.03.2023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Текущий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контроль;</w:t>
            </w:r>
            <w:r w:rsidR="007E715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Практическая работа;</w:t>
            </w:r>
          </w:p>
        </w:tc>
      </w:tr>
      <w:tr w:rsidR="00646D67" w:rsidRPr="00646D67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52.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Признаки весны. Наблюдение за погодой.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23.03.2023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Текущий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контроль;</w:t>
            </w:r>
          </w:p>
        </w:tc>
      </w:tr>
      <w:tr w:rsidR="00646D67" w:rsidRPr="00646D67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53.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Необходимость соблюдения режима дня.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28.03.2023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Текущий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контроль;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</w:r>
          </w:p>
        </w:tc>
      </w:tr>
      <w:tr w:rsidR="00646D67" w:rsidRPr="00646D67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54.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Необходимость соблюдения правил здорового питания.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04.04.2023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Текущий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контроль;</w:t>
            </w:r>
          </w:p>
        </w:tc>
      </w:tr>
      <w:tr w:rsidR="00646D67" w:rsidRPr="00646D67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55.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Чем полезны овощи и фрукты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06.04.2023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Текущий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контроль;</w:t>
            </w:r>
          </w:p>
        </w:tc>
      </w:tr>
      <w:tr w:rsidR="00646D67" w:rsidRPr="00646D67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56.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Необходимость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соблюдения  личной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гигиены.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11.04.2023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Текущий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контроль;</w:t>
            </w:r>
          </w:p>
        </w:tc>
      </w:tr>
      <w:tr w:rsidR="00646D67" w:rsidRPr="00646D67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57.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Твое тело и здоровье.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13.04.2023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Текущий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контроль;</w:t>
            </w:r>
          </w:p>
        </w:tc>
      </w:tr>
      <w:tr w:rsidR="00646D67" w:rsidRPr="00646D67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58.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Твоя одежда.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25.04.2023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Текущий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контроль;</w:t>
            </w:r>
          </w:p>
        </w:tc>
      </w:tr>
      <w:tr w:rsidR="00646D67" w:rsidRPr="00646D67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59.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Они защищали Родину! Герои Великой отечественной войны.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27.04.2023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Текущий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контроль;</w:t>
            </w:r>
          </w:p>
        </w:tc>
      </w:tr>
      <w:tr w:rsidR="00646D67" w:rsidRPr="00646D67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60.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Они защищают Родину! Герои современной России.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02.05.2023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Текущий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контроль;</w:t>
            </w:r>
          </w:p>
        </w:tc>
      </w:tr>
      <w:tr w:rsidR="00646D67" w:rsidRPr="00646D67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61.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04.05.2023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Текущий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контроль;</w:t>
            </w:r>
          </w:p>
        </w:tc>
      </w:tr>
      <w:tr w:rsidR="00646D67" w:rsidRPr="00646D67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62.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Правила безопасности в быту: пользование бытовыми электроприборами.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11.05.2023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Текущий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контроль;</w:t>
            </w:r>
          </w:p>
        </w:tc>
      </w:tr>
      <w:tr w:rsidR="00646D67" w:rsidRPr="00646D67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63.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Правила безопасности в быту: пользование газовыми плитами.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16.05.2023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Текущий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контроль;</w:t>
            </w:r>
          </w:p>
        </w:tc>
      </w:tr>
      <w:tr w:rsidR="00646D67" w:rsidRPr="00646D67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64.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Обобщение изученного за 1 класс.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7E7154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18.05.2023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Тестирование;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Итоговый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контроль;</w:t>
            </w:r>
          </w:p>
        </w:tc>
      </w:tr>
      <w:tr w:rsidR="00646D67" w:rsidRPr="00646D67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65.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7E7154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23.05.2023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Текущий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контроль;</w:t>
            </w:r>
          </w:p>
        </w:tc>
      </w:tr>
      <w:tr w:rsidR="00646D67" w:rsidRPr="00646D67" w:rsidTr="00646D67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66.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Признаки лета.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25.05.2023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Устный </w:t>
            </w:r>
            <w:proofErr w:type="gramStart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опрос;</w:t>
            </w: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Текущий</w:t>
            </w:r>
            <w:proofErr w:type="gramEnd"/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контроль;</w:t>
            </w:r>
          </w:p>
        </w:tc>
      </w:tr>
      <w:tr w:rsidR="00646D67" w:rsidRPr="00646D67" w:rsidTr="00646D67">
        <w:trPr>
          <w:jc w:val="center"/>
        </w:trPr>
        <w:tc>
          <w:tcPr>
            <w:tcW w:w="4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66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1A66B4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1A66B4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3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D67" w:rsidRPr="00646D67" w:rsidRDefault="00646D67" w:rsidP="00646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6D67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</w:tbl>
    <w:p w:rsidR="00646D67" w:rsidRPr="00646D67" w:rsidRDefault="00646D67" w:rsidP="00646D67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val="ru-RU" w:eastAsia="ru-RU"/>
        </w:rPr>
        <w:sectPr w:rsidR="00646D67" w:rsidRPr="00646D67" w:rsidSect="00646D6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63AA0" w:rsidRDefault="00F63AA0">
      <w:pPr>
        <w:autoSpaceDE w:val="0"/>
        <w:autoSpaceDN w:val="0"/>
        <w:spacing w:after="78" w:line="220" w:lineRule="exact"/>
      </w:pPr>
    </w:p>
    <w:p w:rsidR="00646D67" w:rsidRDefault="00646D67">
      <w:pPr>
        <w:autoSpaceDE w:val="0"/>
        <w:autoSpaceDN w:val="0"/>
        <w:spacing w:after="78" w:line="220" w:lineRule="exact"/>
      </w:pPr>
    </w:p>
    <w:p w:rsidR="00646D67" w:rsidRDefault="00646D67">
      <w:pPr>
        <w:autoSpaceDE w:val="0"/>
        <w:autoSpaceDN w:val="0"/>
        <w:spacing w:after="78" w:line="220" w:lineRule="exact"/>
      </w:pPr>
    </w:p>
    <w:p w:rsidR="00646D67" w:rsidRDefault="00646D67">
      <w:pPr>
        <w:autoSpaceDE w:val="0"/>
        <w:autoSpaceDN w:val="0"/>
        <w:spacing w:after="78" w:line="220" w:lineRule="exact"/>
      </w:pPr>
    </w:p>
    <w:p w:rsidR="00646D67" w:rsidRDefault="00646D67">
      <w:pPr>
        <w:autoSpaceDE w:val="0"/>
        <w:autoSpaceDN w:val="0"/>
        <w:spacing w:after="78" w:line="220" w:lineRule="exact"/>
      </w:pPr>
    </w:p>
    <w:p w:rsidR="00646D67" w:rsidRDefault="00646D67">
      <w:pPr>
        <w:autoSpaceDE w:val="0"/>
        <w:autoSpaceDN w:val="0"/>
        <w:spacing w:after="78" w:line="220" w:lineRule="exact"/>
      </w:pPr>
    </w:p>
    <w:p w:rsidR="00646D67" w:rsidRDefault="00646D67">
      <w:pPr>
        <w:autoSpaceDE w:val="0"/>
        <w:autoSpaceDN w:val="0"/>
        <w:spacing w:after="78" w:line="220" w:lineRule="exact"/>
      </w:pPr>
    </w:p>
    <w:p w:rsidR="00646D67" w:rsidRDefault="00646D67">
      <w:pPr>
        <w:autoSpaceDE w:val="0"/>
        <w:autoSpaceDN w:val="0"/>
        <w:spacing w:after="78" w:line="220" w:lineRule="exact"/>
      </w:pPr>
    </w:p>
    <w:p w:rsidR="00646D67" w:rsidRDefault="00646D67">
      <w:pPr>
        <w:autoSpaceDE w:val="0"/>
        <w:autoSpaceDN w:val="0"/>
        <w:spacing w:after="78" w:line="220" w:lineRule="exact"/>
      </w:pPr>
    </w:p>
    <w:p w:rsidR="00646D67" w:rsidRDefault="00646D67">
      <w:pPr>
        <w:autoSpaceDE w:val="0"/>
        <w:autoSpaceDN w:val="0"/>
        <w:spacing w:after="78" w:line="220" w:lineRule="exact"/>
      </w:pPr>
    </w:p>
    <w:p w:rsidR="00646D67" w:rsidRDefault="00646D67">
      <w:pPr>
        <w:autoSpaceDE w:val="0"/>
        <w:autoSpaceDN w:val="0"/>
        <w:spacing w:after="78" w:line="220" w:lineRule="exact"/>
      </w:pPr>
    </w:p>
    <w:p w:rsidR="00646D67" w:rsidRDefault="00646D67">
      <w:pPr>
        <w:autoSpaceDE w:val="0"/>
        <w:autoSpaceDN w:val="0"/>
        <w:spacing w:after="78" w:line="220" w:lineRule="exact"/>
      </w:pPr>
    </w:p>
    <w:p w:rsidR="00646D67" w:rsidRDefault="00646D67">
      <w:pPr>
        <w:autoSpaceDE w:val="0"/>
        <w:autoSpaceDN w:val="0"/>
        <w:spacing w:after="78" w:line="220" w:lineRule="exact"/>
      </w:pPr>
    </w:p>
    <w:p w:rsidR="00646D67" w:rsidRDefault="00646D67">
      <w:pPr>
        <w:autoSpaceDE w:val="0"/>
        <w:autoSpaceDN w:val="0"/>
        <w:spacing w:after="78" w:line="220" w:lineRule="exact"/>
      </w:pPr>
    </w:p>
    <w:p w:rsidR="00646D67" w:rsidRDefault="00646D67">
      <w:pPr>
        <w:autoSpaceDE w:val="0"/>
        <w:autoSpaceDN w:val="0"/>
        <w:spacing w:after="78" w:line="220" w:lineRule="exact"/>
      </w:pPr>
    </w:p>
    <w:p w:rsidR="00F63AA0" w:rsidRPr="00646D67" w:rsidRDefault="00E61C66">
      <w:pPr>
        <w:autoSpaceDE w:val="0"/>
        <w:autoSpaceDN w:val="0"/>
        <w:spacing w:after="0" w:line="230" w:lineRule="auto"/>
        <w:rPr>
          <w:lang w:val="ru-RU"/>
        </w:rPr>
      </w:pPr>
      <w:r w:rsidRPr="00646D6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F63AA0" w:rsidRPr="00646D67" w:rsidRDefault="00E61C66">
      <w:pPr>
        <w:autoSpaceDE w:val="0"/>
        <w:autoSpaceDN w:val="0"/>
        <w:spacing w:before="346" w:after="0" w:line="230" w:lineRule="auto"/>
        <w:rPr>
          <w:lang w:val="ru-RU"/>
        </w:rPr>
      </w:pPr>
      <w:r w:rsidRPr="00646D67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F63AA0" w:rsidRPr="00E61C66" w:rsidRDefault="00E61C66">
      <w:pPr>
        <w:autoSpaceDE w:val="0"/>
        <w:autoSpaceDN w:val="0"/>
        <w:spacing w:before="166" w:after="0" w:line="281" w:lineRule="auto"/>
        <w:ind w:right="288"/>
        <w:rPr>
          <w:lang w:val="ru-RU"/>
        </w:rPr>
      </w:pP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Окружающий мир (в 2 частях), 1 класс /Плешаков А.А., Акционерное общество «</w:t>
      </w:r>
      <w:proofErr w:type="spellStart"/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Издательство«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E61C66">
        <w:rPr>
          <w:lang w:val="ru-RU"/>
        </w:rPr>
        <w:br/>
      </w: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вариант:• Плешаков А.А. Окружающий мир. Рабочая тетрадь. Пособие для учащихся общеобразовательных учреждений. В 2ч.- М.: Просвещение, 2015</w:t>
      </w:r>
      <w:r w:rsidRPr="00E61C66">
        <w:rPr>
          <w:lang w:val="ru-RU"/>
        </w:rPr>
        <w:br/>
      </w: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• Плешаков А.А. Окружающий мир. Проверим себя: Тетрадь для учащихся 1 класса нач. </w:t>
      </w:r>
      <w:proofErr w:type="spell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шк</w:t>
      </w:r>
      <w:proofErr w:type="spell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. /А.А.</w:t>
      </w:r>
    </w:p>
    <w:p w:rsidR="00F63AA0" w:rsidRPr="00E61C66" w:rsidRDefault="00E61C66">
      <w:pPr>
        <w:autoSpaceDE w:val="0"/>
        <w:autoSpaceDN w:val="0"/>
        <w:spacing w:before="70" w:after="0" w:line="230" w:lineRule="auto"/>
        <w:rPr>
          <w:lang w:val="ru-RU"/>
        </w:rPr>
      </w:pPr>
      <w:proofErr w:type="gramStart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Плешаков.-</w:t>
      </w:r>
      <w:proofErr w:type="gram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16-е изд.-М.: ВИТА-ПРЕСС, 2013</w:t>
      </w:r>
    </w:p>
    <w:p w:rsidR="00F63AA0" w:rsidRPr="00E61C66" w:rsidRDefault="00E61C66">
      <w:pPr>
        <w:autoSpaceDE w:val="0"/>
        <w:autoSpaceDN w:val="0"/>
        <w:spacing w:before="264" w:after="0" w:line="230" w:lineRule="auto"/>
        <w:rPr>
          <w:lang w:val="ru-RU"/>
        </w:rPr>
      </w:pPr>
      <w:r w:rsidRPr="00E61C6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F63AA0" w:rsidRPr="00E61C66" w:rsidRDefault="00E61C66">
      <w:pPr>
        <w:autoSpaceDE w:val="0"/>
        <w:autoSpaceDN w:val="0"/>
        <w:spacing w:before="264" w:after="0" w:line="230" w:lineRule="auto"/>
        <w:rPr>
          <w:lang w:val="ru-RU"/>
        </w:rPr>
      </w:pPr>
      <w:r w:rsidRPr="00E61C6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F63AA0" w:rsidRPr="00E61C66" w:rsidRDefault="00E61C66">
      <w:pPr>
        <w:autoSpaceDE w:val="0"/>
        <w:autoSpaceDN w:val="0"/>
        <w:spacing w:before="166" w:after="0" w:line="230" w:lineRule="auto"/>
        <w:rPr>
          <w:lang w:val="ru-RU"/>
        </w:rPr>
      </w:pP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Электронное приложение к учебнику: «Окружающий мир» 1 класс А.А. Плешаков</w:t>
      </w:r>
    </w:p>
    <w:p w:rsidR="00F63AA0" w:rsidRPr="00E61C66" w:rsidRDefault="00E61C66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teachers</w:t>
      </w: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lk</w:t>
      </w:r>
      <w:proofErr w:type="spellEnd"/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main</w:t>
      </w:r>
    </w:p>
    <w:p w:rsidR="00F63AA0" w:rsidRPr="00E61C66" w:rsidRDefault="00F63AA0">
      <w:pPr>
        <w:rPr>
          <w:lang w:val="ru-RU"/>
        </w:rPr>
        <w:sectPr w:rsidR="00F63AA0" w:rsidRPr="00E61C6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3AA0" w:rsidRPr="00E61C66" w:rsidRDefault="00F63AA0">
      <w:pPr>
        <w:autoSpaceDE w:val="0"/>
        <w:autoSpaceDN w:val="0"/>
        <w:spacing w:after="78" w:line="220" w:lineRule="exact"/>
        <w:rPr>
          <w:lang w:val="ru-RU"/>
        </w:rPr>
      </w:pPr>
    </w:p>
    <w:p w:rsidR="00F63AA0" w:rsidRPr="00E61C66" w:rsidRDefault="00E61C66">
      <w:pPr>
        <w:autoSpaceDE w:val="0"/>
        <w:autoSpaceDN w:val="0"/>
        <w:spacing w:after="0" w:line="230" w:lineRule="auto"/>
        <w:rPr>
          <w:lang w:val="ru-RU"/>
        </w:rPr>
      </w:pPr>
      <w:r w:rsidRPr="00E61C6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F63AA0" w:rsidRPr="00E61C66" w:rsidRDefault="00E61C66">
      <w:pPr>
        <w:autoSpaceDE w:val="0"/>
        <w:autoSpaceDN w:val="0"/>
        <w:spacing w:before="346" w:after="0" w:line="230" w:lineRule="auto"/>
        <w:rPr>
          <w:lang w:val="ru-RU"/>
        </w:rPr>
      </w:pPr>
      <w:r w:rsidRPr="00E61C66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F63AA0" w:rsidRPr="00E61C66" w:rsidRDefault="00E61C66">
      <w:pPr>
        <w:autoSpaceDE w:val="0"/>
        <w:autoSpaceDN w:val="0"/>
        <w:spacing w:before="166" w:after="0" w:line="288" w:lineRule="auto"/>
        <w:ind w:right="1584"/>
        <w:rPr>
          <w:lang w:val="ru-RU"/>
        </w:rPr>
      </w:pP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Печатные пособия: </w:t>
      </w:r>
      <w:r w:rsidRPr="00E61C66">
        <w:rPr>
          <w:lang w:val="ru-RU"/>
        </w:rPr>
        <w:br/>
      </w: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таблиц по окружающему миру для 1 класса </w:t>
      </w:r>
      <w:r w:rsidRPr="00E61C66">
        <w:rPr>
          <w:lang w:val="ru-RU"/>
        </w:rPr>
        <w:br/>
      </w: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Экранно-звуковые пособия: </w:t>
      </w:r>
      <w:r w:rsidRPr="00E61C66">
        <w:rPr>
          <w:lang w:val="ru-RU"/>
        </w:rPr>
        <w:br/>
      </w: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презентации, ЦОР, 1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 по окружающему миру для 1 класса на каждого обучающегося Технические средства обучения: </w:t>
      </w:r>
      <w:r w:rsidRPr="00E61C66">
        <w:rPr>
          <w:lang w:val="ru-RU"/>
        </w:rPr>
        <w:br/>
      </w: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компьютер, копировальная техника, проектор, экран, интернет </w:t>
      </w:r>
      <w:r w:rsidRPr="00E61C66">
        <w:rPr>
          <w:lang w:val="ru-RU"/>
        </w:rPr>
        <w:br/>
      </w: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Оборудование класса: </w:t>
      </w:r>
      <w:r w:rsidRPr="00E61C66">
        <w:rPr>
          <w:lang w:val="ru-RU"/>
        </w:rPr>
        <w:br/>
      </w: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ученические столы с комплектом стульев; </w:t>
      </w:r>
      <w:r w:rsidRPr="00E61C66">
        <w:rPr>
          <w:lang w:val="ru-RU"/>
        </w:rPr>
        <w:br/>
      </w: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стол учительский с тумбой; </w:t>
      </w:r>
      <w:r w:rsidRPr="00E61C66">
        <w:rPr>
          <w:lang w:val="ru-RU"/>
        </w:rPr>
        <w:br/>
      </w: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стол учительский с тумбой; </w:t>
      </w:r>
      <w:r w:rsidRPr="00E61C66">
        <w:rPr>
          <w:lang w:val="ru-RU"/>
        </w:rPr>
        <w:br/>
      </w: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шкафы для хранения учебников, дидактических материалов, пособий и пр.; </w:t>
      </w:r>
      <w:r w:rsidRPr="00E61C66">
        <w:rPr>
          <w:lang w:val="ru-RU"/>
        </w:rPr>
        <w:br/>
      </w: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настенные доски для вывешивания иллюстративного материала; </w:t>
      </w:r>
      <w:r w:rsidRPr="00E61C66">
        <w:rPr>
          <w:lang w:val="ru-RU"/>
        </w:rPr>
        <w:br/>
      </w: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Карта физическая России. Карта природных зон России.</w:t>
      </w:r>
    </w:p>
    <w:p w:rsidR="00F63AA0" w:rsidRPr="00E61C66" w:rsidRDefault="00E61C66">
      <w:pPr>
        <w:autoSpaceDE w:val="0"/>
        <w:autoSpaceDN w:val="0"/>
        <w:spacing w:before="598" w:after="0" w:line="262" w:lineRule="auto"/>
        <w:ind w:right="720"/>
        <w:rPr>
          <w:lang w:val="ru-RU"/>
        </w:rPr>
      </w:pPr>
      <w:r w:rsidRPr="00E61C6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F63AA0" w:rsidRPr="00E61C66" w:rsidRDefault="00E61C66">
      <w:pPr>
        <w:autoSpaceDE w:val="0"/>
        <w:autoSpaceDN w:val="0"/>
        <w:spacing w:before="166" w:after="0" w:line="262" w:lineRule="auto"/>
        <w:ind w:right="4464"/>
        <w:rPr>
          <w:lang w:val="ru-RU"/>
        </w:rPr>
      </w:pP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Термометр электронный для измерения температуры тела. Термометр для измерения температуры воды.</w:t>
      </w:r>
    </w:p>
    <w:p w:rsidR="00F63AA0" w:rsidRPr="00E61C66" w:rsidRDefault="00E61C66">
      <w:pPr>
        <w:autoSpaceDE w:val="0"/>
        <w:autoSpaceDN w:val="0"/>
        <w:spacing w:before="70" w:after="0" w:line="262" w:lineRule="auto"/>
        <w:ind w:right="4032"/>
        <w:rPr>
          <w:lang w:val="ru-RU"/>
        </w:rPr>
      </w:pP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>термометр для измерения температуры окружающего воздуха. Гербарий: листья черемухи, рябины, березы, тополя.</w:t>
      </w:r>
    </w:p>
    <w:p w:rsidR="00F63AA0" w:rsidRDefault="00E61C66">
      <w:pPr>
        <w:autoSpaceDE w:val="0"/>
        <w:autoSpaceDN w:val="0"/>
        <w:spacing w:before="70" w:after="0" w:line="230" w:lineRule="auto"/>
      </w:pPr>
      <w:r w:rsidRPr="00E61C66">
        <w:rPr>
          <w:rFonts w:ascii="Times New Roman" w:eastAsia="Times New Roman" w:hAnsi="Times New Roman"/>
          <w:color w:val="000000"/>
          <w:sz w:val="24"/>
          <w:lang w:val="ru-RU"/>
        </w:rPr>
        <w:t xml:space="preserve">Гербарий: ветка сосны, шишка сосны.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Ветка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ели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шишка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ели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F63AA0" w:rsidRDefault="00F63AA0">
      <w:pPr>
        <w:sectPr w:rsidR="00F63AA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61C66" w:rsidRDefault="00E61C66"/>
    <w:sectPr w:rsidR="00E61C6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1"/>
    <w:multiLevelType w:val="singleLevel"/>
    <w:tmpl w:val="8E7CD49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A66B4"/>
    <w:rsid w:val="0029639D"/>
    <w:rsid w:val="00326F90"/>
    <w:rsid w:val="00432F8D"/>
    <w:rsid w:val="00625BDC"/>
    <w:rsid w:val="00646D67"/>
    <w:rsid w:val="007E7154"/>
    <w:rsid w:val="00A532EB"/>
    <w:rsid w:val="00AA1D8D"/>
    <w:rsid w:val="00AC0AF8"/>
    <w:rsid w:val="00B47730"/>
    <w:rsid w:val="00CB0664"/>
    <w:rsid w:val="00DE7489"/>
    <w:rsid w:val="00E5350B"/>
    <w:rsid w:val="00E61C66"/>
    <w:rsid w:val="00EE5CDF"/>
    <w:rsid w:val="00F63AA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B0AFF85-C7D4-40A2-976C-18C42FCC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5289ED-55C8-4E47-9553-0EDDB33F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31</Pages>
  <Words>6798</Words>
  <Characters>38753</Characters>
  <Application>Microsoft Office Word</Application>
  <DocSecurity>0</DocSecurity>
  <Lines>322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45461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7</cp:revision>
  <dcterms:created xsi:type="dcterms:W3CDTF">2013-12-23T23:15:00Z</dcterms:created>
  <dcterms:modified xsi:type="dcterms:W3CDTF">2022-12-04T10:44:00Z</dcterms:modified>
  <cp:category/>
</cp:coreProperties>
</file>