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31" w:rsidRDefault="00356289" w:rsidP="000275EC">
      <w:pPr>
        <w:pStyle w:val="1"/>
        <w:spacing w:before="4"/>
        <w:ind w:left="0" w:right="118"/>
        <w:jc w:val="center"/>
      </w:pPr>
      <w:r>
        <w:t>Воспитательный проект.</w:t>
      </w:r>
    </w:p>
    <w:p w:rsidR="00356289" w:rsidRDefault="00356289" w:rsidP="00356289">
      <w:pPr>
        <w:pStyle w:val="1"/>
        <w:spacing w:before="4"/>
        <w:ind w:left="0" w:right="118"/>
        <w:rPr>
          <w:b w:val="0"/>
        </w:rPr>
      </w:pPr>
      <w:r>
        <w:rPr>
          <w:b w:val="0"/>
        </w:rPr>
        <w:t xml:space="preserve">- Паспорт проекта </w:t>
      </w:r>
    </w:p>
    <w:p w:rsidR="000275EC" w:rsidRDefault="000275EC" w:rsidP="00356289">
      <w:pPr>
        <w:pStyle w:val="1"/>
        <w:spacing w:before="4"/>
        <w:ind w:left="0" w:right="118"/>
        <w:rPr>
          <w:b w:val="0"/>
        </w:rPr>
      </w:pPr>
    </w:p>
    <w:tbl>
      <w:tblPr>
        <w:tblStyle w:val="ae"/>
        <w:tblW w:w="10200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3120"/>
        <w:gridCol w:w="7080"/>
      </w:tblGrid>
      <w:tr w:rsidR="00356289" w:rsidTr="00E032C2">
        <w:tc>
          <w:tcPr>
            <w:tcW w:w="3120" w:type="dxa"/>
          </w:tcPr>
          <w:p w:rsidR="00356289" w:rsidRPr="00B845E4" w:rsidRDefault="00356289" w:rsidP="00E032C2">
            <w:pPr>
              <w:rPr>
                <w:b/>
              </w:rPr>
            </w:pPr>
            <w:proofErr w:type="spellStart"/>
            <w:r w:rsidRPr="00B845E4">
              <w:rPr>
                <w:b/>
              </w:rPr>
              <w:t>Название</w:t>
            </w:r>
            <w:proofErr w:type="spellEnd"/>
            <w:r w:rsidRPr="00B845E4">
              <w:rPr>
                <w:b/>
              </w:rPr>
              <w:t xml:space="preserve"> </w:t>
            </w:r>
            <w:proofErr w:type="spellStart"/>
            <w:r w:rsidRPr="00B845E4">
              <w:rPr>
                <w:b/>
              </w:rPr>
              <w:t>проекта</w:t>
            </w:r>
            <w:proofErr w:type="spellEnd"/>
          </w:p>
        </w:tc>
        <w:tc>
          <w:tcPr>
            <w:tcW w:w="7080" w:type="dxa"/>
          </w:tcPr>
          <w:p w:rsidR="00356289" w:rsidRPr="00A06F56" w:rsidRDefault="000275EC" w:rsidP="00E032C2">
            <w:pPr>
              <w:rPr>
                <w:b/>
                <w:sz w:val="24"/>
                <w:szCs w:val="24"/>
                <w:lang w:val="ru-RU"/>
              </w:rPr>
            </w:pPr>
            <w:r w:rsidRPr="00A06F56">
              <w:rPr>
                <w:b/>
                <w:sz w:val="24"/>
                <w:szCs w:val="24"/>
                <w:lang w:val="ru-RU"/>
              </w:rPr>
              <w:t>«Экспозиция неизвестных фактов»</w:t>
            </w:r>
          </w:p>
        </w:tc>
      </w:tr>
      <w:tr w:rsidR="00356289" w:rsidTr="00E032C2">
        <w:tc>
          <w:tcPr>
            <w:tcW w:w="3120" w:type="dxa"/>
          </w:tcPr>
          <w:p w:rsidR="00356289" w:rsidRPr="00356289" w:rsidRDefault="00356289" w:rsidP="00E032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Автор проекта</w:t>
            </w:r>
          </w:p>
        </w:tc>
        <w:tc>
          <w:tcPr>
            <w:tcW w:w="7080" w:type="dxa"/>
          </w:tcPr>
          <w:p w:rsidR="00356289" w:rsidRPr="00A06F56" w:rsidRDefault="000275EC" w:rsidP="00E032C2">
            <w:pPr>
              <w:rPr>
                <w:b/>
                <w:sz w:val="24"/>
                <w:szCs w:val="24"/>
                <w:lang w:val="ru-RU"/>
              </w:rPr>
            </w:pPr>
            <w:r w:rsidRPr="00A06F56">
              <w:rPr>
                <w:b/>
                <w:sz w:val="24"/>
                <w:szCs w:val="24"/>
                <w:lang w:val="ru-RU"/>
              </w:rPr>
              <w:t>Прусаков И.В., учитель русского языка и литературы</w:t>
            </w:r>
            <w:r w:rsidR="00600258">
              <w:rPr>
                <w:b/>
                <w:sz w:val="24"/>
                <w:szCs w:val="24"/>
                <w:lang w:val="ru-RU"/>
              </w:rPr>
              <w:t>, классный руководитель</w:t>
            </w:r>
          </w:p>
        </w:tc>
      </w:tr>
      <w:tr w:rsidR="00356289" w:rsidRPr="0028662C" w:rsidTr="00E032C2">
        <w:tc>
          <w:tcPr>
            <w:tcW w:w="3120" w:type="dxa"/>
          </w:tcPr>
          <w:p w:rsidR="00356289" w:rsidRPr="00356289" w:rsidRDefault="00356289" w:rsidP="00E032C2">
            <w:pPr>
              <w:rPr>
                <w:b/>
                <w:lang w:val="ru-RU"/>
              </w:rPr>
            </w:pPr>
            <w:r w:rsidRPr="00356289">
              <w:rPr>
                <w:b/>
                <w:lang w:val="ru-RU"/>
              </w:rPr>
              <w:t xml:space="preserve"> Краткое описание проекта </w:t>
            </w:r>
            <w:r w:rsidRPr="00356289">
              <w:rPr>
                <w:sz w:val="16"/>
                <w:szCs w:val="16"/>
                <w:lang w:val="ru-RU"/>
              </w:rPr>
              <w:t>(кратко: основная идея проекта – что будет сделано, для кого, какие результаты будут достигнуты)</w:t>
            </w:r>
          </w:p>
        </w:tc>
        <w:tc>
          <w:tcPr>
            <w:tcW w:w="7080" w:type="dxa"/>
          </w:tcPr>
          <w:p w:rsidR="00356289" w:rsidRPr="00A06F56" w:rsidRDefault="000275EC" w:rsidP="000275EC">
            <w:pPr>
              <w:rPr>
                <w:sz w:val="24"/>
                <w:szCs w:val="24"/>
                <w:lang w:val="ru-RU"/>
              </w:rPr>
            </w:pPr>
            <w:r w:rsidRPr="00A06F56">
              <w:rPr>
                <w:sz w:val="24"/>
                <w:szCs w:val="24"/>
                <w:lang w:val="ru-RU"/>
              </w:rPr>
              <w:t xml:space="preserve">В школе д. Анциферово учениками </w:t>
            </w:r>
            <w:r w:rsidR="00600258">
              <w:rPr>
                <w:sz w:val="24"/>
                <w:szCs w:val="24"/>
                <w:lang w:val="ru-RU"/>
              </w:rPr>
              <w:t xml:space="preserve">9 класса совместно с классным руководителем </w:t>
            </w:r>
            <w:r w:rsidRPr="00A06F56">
              <w:rPr>
                <w:sz w:val="24"/>
                <w:szCs w:val="24"/>
                <w:lang w:val="ru-RU"/>
              </w:rPr>
              <w:t xml:space="preserve">оформлена экспозиция, посвящённая ветеранам Великой Отечественной войны, труженикам тыла и детям войны. Выставка предназначена для жителей деревни. В результате совместной детско-взрослой </w:t>
            </w:r>
            <w:r w:rsidR="00847193" w:rsidRPr="00A06F56">
              <w:rPr>
                <w:sz w:val="24"/>
                <w:szCs w:val="24"/>
                <w:lang w:val="ru-RU"/>
              </w:rPr>
              <w:t>деятельности найдены экспонаты и оформлена выставка «Экспозиция неизвестных фактов»</w:t>
            </w:r>
            <w:proofErr w:type="gramStart"/>
            <w:r w:rsidRPr="00A06F56">
              <w:rPr>
                <w:sz w:val="24"/>
                <w:szCs w:val="24"/>
                <w:lang w:val="ru-RU"/>
              </w:rPr>
              <w:t xml:space="preserve"> </w:t>
            </w:r>
            <w:r w:rsidR="00847193" w:rsidRPr="00A06F56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356289" w:rsidRPr="00ED6881" w:rsidTr="00E032C2">
        <w:tc>
          <w:tcPr>
            <w:tcW w:w="3120" w:type="dxa"/>
          </w:tcPr>
          <w:p w:rsidR="00356289" w:rsidRPr="00847193" w:rsidRDefault="00356289" w:rsidP="00E032C2">
            <w:pPr>
              <w:rPr>
                <w:b/>
                <w:lang w:val="ru-RU"/>
              </w:rPr>
            </w:pPr>
            <w:r w:rsidRPr="00847193">
              <w:rPr>
                <w:b/>
                <w:lang w:val="ru-RU"/>
              </w:rPr>
              <w:t>География проекта</w:t>
            </w:r>
          </w:p>
        </w:tc>
        <w:tc>
          <w:tcPr>
            <w:tcW w:w="7080" w:type="dxa"/>
          </w:tcPr>
          <w:p w:rsidR="00356289" w:rsidRPr="00A06F56" w:rsidRDefault="00B618B5" w:rsidP="00E032C2">
            <w:pPr>
              <w:rPr>
                <w:sz w:val="24"/>
                <w:szCs w:val="24"/>
                <w:lang w:val="ru-RU"/>
              </w:rPr>
            </w:pPr>
            <w:r w:rsidRPr="00A06F56">
              <w:rPr>
                <w:sz w:val="24"/>
                <w:szCs w:val="24"/>
                <w:lang w:val="ru-RU"/>
              </w:rPr>
              <w:t xml:space="preserve">Красноярский край, Енисейский район, филиал МБОУ </w:t>
            </w:r>
            <w:proofErr w:type="spellStart"/>
            <w:r w:rsidRPr="00A06F56">
              <w:rPr>
                <w:sz w:val="24"/>
                <w:szCs w:val="24"/>
                <w:lang w:val="ru-RU"/>
              </w:rPr>
              <w:t>Озерновская</w:t>
            </w:r>
            <w:proofErr w:type="spellEnd"/>
            <w:r w:rsidRPr="00A06F56">
              <w:rPr>
                <w:sz w:val="24"/>
                <w:szCs w:val="24"/>
                <w:lang w:val="ru-RU"/>
              </w:rPr>
              <w:t xml:space="preserve"> СОШ №47 «ООШ д. Анциферово»</w:t>
            </w:r>
          </w:p>
        </w:tc>
      </w:tr>
      <w:tr w:rsidR="00356289" w:rsidRPr="00ED6881" w:rsidTr="00E032C2">
        <w:tc>
          <w:tcPr>
            <w:tcW w:w="3120" w:type="dxa"/>
          </w:tcPr>
          <w:p w:rsidR="00356289" w:rsidRPr="00356289" w:rsidRDefault="00356289" w:rsidP="00E032C2">
            <w:pPr>
              <w:rPr>
                <w:b/>
                <w:lang w:val="ru-RU"/>
              </w:rPr>
            </w:pPr>
            <w:r w:rsidRPr="00356289">
              <w:rPr>
                <w:b/>
                <w:lang w:val="ru-RU"/>
              </w:rPr>
              <w:t>Целевая аудитория и сколько человек планируется охватить деятельностью по проекту</w:t>
            </w:r>
          </w:p>
        </w:tc>
        <w:tc>
          <w:tcPr>
            <w:tcW w:w="7080" w:type="dxa"/>
          </w:tcPr>
          <w:p w:rsidR="00356289" w:rsidRPr="00A06F56" w:rsidRDefault="00B618B5" w:rsidP="00E032C2">
            <w:pPr>
              <w:rPr>
                <w:sz w:val="24"/>
                <w:szCs w:val="24"/>
                <w:lang w:val="ru-RU"/>
              </w:rPr>
            </w:pPr>
            <w:r w:rsidRPr="00A06F56">
              <w:rPr>
                <w:sz w:val="24"/>
                <w:szCs w:val="24"/>
                <w:lang w:val="ru-RU"/>
              </w:rPr>
              <w:t xml:space="preserve">Участники проекта: учащиеся, педагоги, родители филиала МБОУ </w:t>
            </w:r>
            <w:proofErr w:type="spellStart"/>
            <w:r w:rsidRPr="00A06F56">
              <w:rPr>
                <w:sz w:val="24"/>
                <w:szCs w:val="24"/>
                <w:lang w:val="ru-RU"/>
              </w:rPr>
              <w:t>Озерновская</w:t>
            </w:r>
            <w:proofErr w:type="spellEnd"/>
            <w:r w:rsidRPr="00A06F56">
              <w:rPr>
                <w:sz w:val="24"/>
                <w:szCs w:val="24"/>
                <w:lang w:val="ru-RU"/>
              </w:rPr>
              <w:t xml:space="preserve"> СОШ №47 «ООШ д. Анциферово», жители д. </w:t>
            </w:r>
            <w:r w:rsidR="00770AD2" w:rsidRPr="00A06F56">
              <w:rPr>
                <w:sz w:val="24"/>
                <w:szCs w:val="24"/>
                <w:lang w:val="ru-RU"/>
              </w:rPr>
              <w:t>Анциферово (70 человек).</w:t>
            </w:r>
          </w:p>
        </w:tc>
      </w:tr>
      <w:tr w:rsidR="00356289" w:rsidRPr="00E41E8A" w:rsidTr="00E032C2">
        <w:tc>
          <w:tcPr>
            <w:tcW w:w="3120" w:type="dxa"/>
          </w:tcPr>
          <w:p w:rsidR="00356289" w:rsidRDefault="00356289" w:rsidP="00E032C2">
            <w:pPr>
              <w:rPr>
                <w:b/>
              </w:rPr>
            </w:pPr>
            <w:r w:rsidRPr="00E71EDE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Актуальность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описание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проблемы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80" w:type="dxa"/>
          </w:tcPr>
          <w:p w:rsidR="00356289" w:rsidRPr="00A06F56" w:rsidRDefault="00F13D2D" w:rsidP="00F13D2D">
            <w:pPr>
              <w:pStyle w:val="af0"/>
              <w:shd w:val="clear" w:color="auto" w:fill="FFFFFF"/>
              <w:tabs>
                <w:tab w:val="left" w:pos="9639"/>
              </w:tabs>
              <w:spacing w:after="158"/>
              <w:ind w:firstLine="283"/>
              <w:jc w:val="both"/>
              <w:rPr>
                <w:color w:val="000000"/>
                <w:lang w:val="ru-RU"/>
              </w:rPr>
            </w:pPr>
            <w:r w:rsidRPr="00E40AA4">
              <w:rPr>
                <w:color w:val="000000"/>
                <w:lang w:val="ru-RU"/>
              </w:rPr>
              <w:t xml:space="preserve">2021 год в истории России памятный, </w:t>
            </w:r>
            <w:r w:rsidR="005822C6" w:rsidRPr="00E40AA4">
              <w:rPr>
                <w:color w:val="000000"/>
                <w:lang w:val="ru-RU"/>
              </w:rPr>
              <w:t>- 80</w:t>
            </w:r>
            <w:r w:rsidRPr="00E40AA4">
              <w:rPr>
                <w:color w:val="000000"/>
                <w:lang w:val="ru-RU"/>
              </w:rPr>
              <w:t xml:space="preserve">-лет с начала Великой Отечественной войны. Тема войны и сегодня продолжает оставаться «белым пятном» в истории страны. </w:t>
            </w:r>
            <w:r w:rsidRPr="00A06F56">
              <w:rPr>
                <w:color w:val="000000"/>
                <w:lang w:val="ru-RU"/>
              </w:rPr>
              <w:t>Прошло много времени,  и в настоящее время  находятся новые, неизвестные документы, которые многое могут рассказать о том страшном, военном периоде ВОВ. Проект «Экспозиция неизвестных фактов» является частью военно-патриотической работы школы и школьного музея по привлечению и изучению неизвестных ранее экспонатов, фотоматериалов и документов  периода ВОВ.</w:t>
            </w:r>
          </w:p>
        </w:tc>
      </w:tr>
      <w:tr w:rsidR="00356289" w:rsidRPr="00ED6881" w:rsidTr="00600258">
        <w:trPr>
          <w:trHeight w:val="3064"/>
        </w:trPr>
        <w:tc>
          <w:tcPr>
            <w:tcW w:w="3120" w:type="dxa"/>
          </w:tcPr>
          <w:p w:rsidR="00356289" w:rsidRDefault="00356289" w:rsidP="00E032C2">
            <w:pPr>
              <w:rPr>
                <w:b/>
              </w:rPr>
            </w:pPr>
            <w:proofErr w:type="spellStart"/>
            <w:r>
              <w:rPr>
                <w:b/>
              </w:rPr>
              <w:t>Цели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задачи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  <w:tc>
          <w:tcPr>
            <w:tcW w:w="7080" w:type="dxa"/>
          </w:tcPr>
          <w:p w:rsidR="00F13D2D" w:rsidRPr="00A06F56" w:rsidRDefault="00F13D2D" w:rsidP="00F13D2D">
            <w:pPr>
              <w:pStyle w:val="a5"/>
              <w:widowControl/>
              <w:numPr>
                <w:ilvl w:val="0"/>
                <w:numId w:val="45"/>
              </w:numPr>
              <w:tabs>
                <w:tab w:val="clear" w:pos="720"/>
                <w:tab w:val="num" w:pos="-567"/>
                <w:tab w:val="left" w:pos="9355"/>
              </w:tabs>
              <w:autoSpaceDE/>
              <w:autoSpaceDN/>
              <w:spacing w:after="200" w:line="276" w:lineRule="auto"/>
              <w:ind w:left="0" w:hanging="567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</w:pPr>
            <w:r w:rsidRPr="00A06F56">
              <w:rPr>
                <w:b/>
                <w:color w:val="000000"/>
                <w:sz w:val="24"/>
                <w:szCs w:val="24"/>
                <w:lang w:val="ru-RU"/>
              </w:rPr>
              <w:t>Цель:</w:t>
            </w:r>
            <w:r w:rsidRPr="00A06F56">
              <w:rPr>
                <w:color w:val="000000"/>
                <w:sz w:val="24"/>
                <w:szCs w:val="24"/>
                <w:lang w:val="ru-RU"/>
              </w:rPr>
              <w:t xml:space="preserve"> формирование у обучающихся чувства гордости за историческое наследие и прошлое  нашей Родины в период ВОВ.</w:t>
            </w:r>
          </w:p>
          <w:p w:rsidR="00F13D2D" w:rsidRPr="00A06F56" w:rsidRDefault="00F13D2D" w:rsidP="00F13D2D">
            <w:pPr>
              <w:pStyle w:val="a5"/>
              <w:widowControl/>
              <w:numPr>
                <w:ilvl w:val="0"/>
                <w:numId w:val="45"/>
              </w:numPr>
              <w:tabs>
                <w:tab w:val="clear" w:pos="720"/>
                <w:tab w:val="num" w:pos="-567"/>
                <w:tab w:val="left" w:pos="9355"/>
              </w:tabs>
              <w:autoSpaceDE/>
              <w:autoSpaceDN/>
              <w:spacing w:after="200" w:line="276" w:lineRule="auto"/>
              <w:ind w:left="0" w:hanging="567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A06F56">
              <w:rPr>
                <w:b/>
                <w:color w:val="000000"/>
                <w:sz w:val="24"/>
                <w:szCs w:val="24"/>
              </w:rPr>
              <w:t>Задачи:</w:t>
            </w:r>
            <w:r w:rsidRPr="00A06F56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</w:p>
          <w:p w:rsidR="00F13D2D" w:rsidRPr="00A06F56" w:rsidRDefault="00F13D2D" w:rsidP="00F13D2D">
            <w:pPr>
              <w:pStyle w:val="a5"/>
              <w:widowControl/>
              <w:numPr>
                <w:ilvl w:val="0"/>
                <w:numId w:val="46"/>
              </w:numPr>
              <w:tabs>
                <w:tab w:val="num" w:pos="-567"/>
                <w:tab w:val="left" w:pos="9355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</w:pPr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Организовать  поисковую деятельность учащихся для сбора материалов  периода  Великой Отечественной войны среди учащихся, педагогов, жителей д.</w:t>
            </w:r>
            <w:r w:rsidR="00A06F56"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Анциферово;</w:t>
            </w:r>
          </w:p>
          <w:p w:rsidR="00F13D2D" w:rsidRPr="00E40AA4" w:rsidRDefault="00F13D2D" w:rsidP="00F13D2D">
            <w:pPr>
              <w:pStyle w:val="a5"/>
              <w:widowControl/>
              <w:numPr>
                <w:ilvl w:val="0"/>
                <w:numId w:val="46"/>
              </w:numPr>
              <w:tabs>
                <w:tab w:val="num" w:pos="-567"/>
                <w:tab w:val="left" w:pos="9355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</w:pPr>
            <w:r w:rsidRPr="00E40AA4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Подготовить и отобрать экспонаты для музейной  выставки;</w:t>
            </w:r>
          </w:p>
          <w:p w:rsidR="00F13D2D" w:rsidRPr="00E40AA4" w:rsidRDefault="00F13D2D" w:rsidP="00F13D2D">
            <w:pPr>
              <w:pStyle w:val="a5"/>
              <w:widowControl/>
              <w:numPr>
                <w:ilvl w:val="0"/>
                <w:numId w:val="46"/>
              </w:numPr>
              <w:tabs>
                <w:tab w:val="num" w:pos="-567"/>
                <w:tab w:val="left" w:pos="9355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</w:pPr>
            <w:r w:rsidRPr="00E40AA4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Оформить выставку </w:t>
            </w:r>
            <w:r w:rsidRPr="00E40AA4">
              <w:rPr>
                <w:rFonts w:ascii="yandex-sans" w:hAnsi="yandex-sans"/>
                <w:b/>
                <w:color w:val="000000"/>
                <w:sz w:val="24"/>
                <w:szCs w:val="24"/>
                <w:lang w:val="ru-RU"/>
              </w:rPr>
              <w:t>«Экспозиция неизвестных фактов»;</w:t>
            </w:r>
          </w:p>
          <w:p w:rsidR="00356289" w:rsidRPr="00A06F56" w:rsidRDefault="00A06F56" w:rsidP="00E032C2">
            <w:pPr>
              <w:pStyle w:val="a5"/>
              <w:widowControl/>
              <w:numPr>
                <w:ilvl w:val="0"/>
                <w:numId w:val="45"/>
              </w:numPr>
              <w:tabs>
                <w:tab w:val="clear" w:pos="720"/>
                <w:tab w:val="num" w:pos="-567"/>
                <w:tab w:val="left" w:pos="9355"/>
              </w:tabs>
              <w:autoSpaceDE/>
              <w:autoSpaceDN/>
              <w:spacing w:after="200" w:line="276" w:lineRule="auto"/>
              <w:ind w:left="0" w:hanging="567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4. </w:t>
            </w:r>
            <w:r w:rsidR="00F13D2D"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Организовать работу выставки в </w:t>
            </w:r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филиале </w:t>
            </w:r>
            <w:r w:rsidR="00F13D2D"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F13D2D"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Озерновская</w:t>
            </w:r>
            <w:proofErr w:type="spellEnd"/>
            <w:r w:rsidR="00F13D2D"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 СОШ № 47</w:t>
            </w:r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 «ООШ </w:t>
            </w:r>
            <w:proofErr w:type="spellStart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нциферово</w:t>
            </w:r>
            <w:proofErr w:type="spellEnd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»</w:t>
            </w:r>
            <w:r w:rsidR="00F13D2D"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 Енисейского района.</w:t>
            </w:r>
            <w:r w:rsidR="00F13D2D"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6289" w:rsidRPr="005F63B8" w:rsidTr="00356289">
        <w:trPr>
          <w:trHeight w:val="297"/>
        </w:trPr>
        <w:tc>
          <w:tcPr>
            <w:tcW w:w="3120" w:type="dxa"/>
          </w:tcPr>
          <w:p w:rsidR="00356289" w:rsidRPr="00356289" w:rsidRDefault="00356289" w:rsidP="00E032C2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Этапы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  <w:tc>
          <w:tcPr>
            <w:tcW w:w="7080" w:type="dxa"/>
          </w:tcPr>
          <w:p w:rsidR="00356289" w:rsidRDefault="00A06F56" w:rsidP="00A06F56">
            <w:pPr>
              <w:rPr>
                <w:sz w:val="24"/>
                <w:szCs w:val="24"/>
                <w:lang w:val="ru-RU"/>
              </w:rPr>
            </w:pPr>
            <w:r w:rsidRPr="00A06F56">
              <w:rPr>
                <w:sz w:val="24"/>
                <w:szCs w:val="24"/>
                <w:lang w:val="ru-RU"/>
              </w:rPr>
              <w:t>Первый этап –</w:t>
            </w:r>
            <w:r>
              <w:rPr>
                <w:sz w:val="24"/>
                <w:szCs w:val="24"/>
                <w:lang w:val="ru-RU"/>
              </w:rPr>
              <w:t xml:space="preserve"> подготовительный (поиск, сбор систематизация экспонатов для экспозиции с 01.09.2021 г. – 01.02.2022 г.).</w:t>
            </w:r>
          </w:p>
          <w:p w:rsidR="00A06F56" w:rsidRDefault="00A06F56" w:rsidP="00A06F5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этап – оформительский (</w:t>
            </w:r>
            <w:r w:rsidR="00600258">
              <w:rPr>
                <w:sz w:val="24"/>
                <w:szCs w:val="24"/>
                <w:lang w:val="ru-RU"/>
              </w:rPr>
              <w:t>оформление экспозиции, февраль-апрель 2022 г.).</w:t>
            </w:r>
          </w:p>
          <w:p w:rsidR="00600258" w:rsidRPr="00A06F56" w:rsidRDefault="00600258" w:rsidP="00A06F5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Третий этап: очный (организация работу выставки </w:t>
            </w:r>
            <w:proofErr w:type="spellStart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выставки</w:t>
            </w:r>
            <w:proofErr w:type="spellEnd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 в филиале МБОУ </w:t>
            </w:r>
            <w:proofErr w:type="spellStart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Озерновская</w:t>
            </w:r>
            <w:proofErr w:type="spellEnd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 СОШ № 47 «ООШ </w:t>
            </w:r>
            <w:proofErr w:type="spellStart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нциферово</w:t>
            </w:r>
            <w:proofErr w:type="spellEnd"/>
            <w:r w:rsidRPr="00A06F56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 xml:space="preserve"> Енисейского района для жителей села</w:t>
            </w:r>
            <w:r w:rsidR="00F7776A"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, май 2022 г.)</w:t>
            </w:r>
            <w:r>
              <w:rPr>
                <w:rFonts w:ascii="yandex-sans" w:hAnsi="yandex-sans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56289" w:rsidRPr="005F63B8" w:rsidTr="00E032C2">
        <w:tc>
          <w:tcPr>
            <w:tcW w:w="3120" w:type="dxa"/>
          </w:tcPr>
          <w:p w:rsidR="00356289" w:rsidRPr="00356289" w:rsidRDefault="00356289" w:rsidP="00E032C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Результаты проекта</w:t>
            </w:r>
          </w:p>
        </w:tc>
        <w:tc>
          <w:tcPr>
            <w:tcW w:w="7080" w:type="dxa"/>
          </w:tcPr>
          <w:p w:rsidR="00356289" w:rsidRPr="00A06F56" w:rsidRDefault="00600258" w:rsidP="00E032C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Оформлена «Экспозиция неизвестных фактов», учащимися проведена экскурсия в рамках празднования очередной годовщины со Дня </w:t>
            </w:r>
            <w:proofErr w:type="spellStart"/>
            <w:r>
              <w:rPr>
                <w:sz w:val="24"/>
                <w:szCs w:val="24"/>
                <w:lang w:val="ru-RU"/>
              </w:rPr>
              <w:t>Пбеды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00258" w:rsidRDefault="00600258" w:rsidP="00356289">
      <w:pPr>
        <w:widowControl/>
        <w:autoSpaceDE/>
        <w:autoSpaceDN/>
        <w:contextualSpacing/>
        <w:rPr>
          <w:b/>
        </w:rPr>
      </w:pPr>
    </w:p>
    <w:p w:rsidR="00600258" w:rsidRDefault="00600258" w:rsidP="00356289">
      <w:pPr>
        <w:widowControl/>
        <w:autoSpaceDE/>
        <w:autoSpaceDN/>
        <w:contextualSpacing/>
        <w:rPr>
          <w:b/>
        </w:rPr>
      </w:pPr>
    </w:p>
    <w:p w:rsidR="00600258" w:rsidRDefault="00600258" w:rsidP="00356289">
      <w:pPr>
        <w:widowControl/>
        <w:autoSpaceDE/>
        <w:autoSpaceDN/>
        <w:contextualSpacing/>
        <w:rPr>
          <w:b/>
        </w:rPr>
      </w:pPr>
    </w:p>
    <w:p w:rsidR="00356289" w:rsidRPr="00356289" w:rsidRDefault="00356289" w:rsidP="00356289">
      <w:pPr>
        <w:widowControl/>
        <w:autoSpaceDE/>
        <w:autoSpaceDN/>
        <w:contextualSpacing/>
        <w:rPr>
          <w:b/>
          <w:sz w:val="28"/>
          <w:szCs w:val="28"/>
        </w:rPr>
      </w:pPr>
      <w:r w:rsidRPr="00356289">
        <w:rPr>
          <w:b/>
        </w:rPr>
        <w:lastRenderedPageBreak/>
        <w:t xml:space="preserve">- </w:t>
      </w:r>
      <w:r w:rsidRPr="00356289">
        <w:rPr>
          <w:b/>
          <w:sz w:val="28"/>
          <w:szCs w:val="28"/>
        </w:rPr>
        <w:t>Полное описание проекта</w:t>
      </w:r>
    </w:p>
    <w:p w:rsidR="00356289" w:rsidRPr="00356289" w:rsidRDefault="00356289" w:rsidP="00356289">
      <w:pPr>
        <w:widowControl/>
        <w:autoSpaceDE/>
        <w:autoSpaceDN/>
        <w:ind w:firstLine="709"/>
        <w:jc w:val="both"/>
        <w:outlineLvl w:val="4"/>
        <w:rPr>
          <w:b/>
          <w:bCs/>
          <w:iCs/>
          <w:sz w:val="28"/>
          <w:szCs w:val="28"/>
          <w:lang w:bidi="ar-SA"/>
        </w:rPr>
      </w:pPr>
      <w:r w:rsidRPr="00356289">
        <w:rPr>
          <w:b/>
          <w:bCs/>
          <w:iCs/>
          <w:sz w:val="28"/>
          <w:szCs w:val="28"/>
          <w:lang w:bidi="ar-SA"/>
        </w:rPr>
        <w:t xml:space="preserve"> </w:t>
      </w:r>
      <w:r w:rsidRPr="00356289">
        <w:rPr>
          <w:b/>
          <w:bCs/>
          <w:iCs/>
          <w:color w:val="000000"/>
          <w:sz w:val="28"/>
          <w:szCs w:val="28"/>
          <w:lang w:bidi="ar-SA"/>
        </w:rPr>
        <w:t xml:space="preserve">Обоснование </w:t>
      </w:r>
      <w:r w:rsidR="00B42E1F">
        <w:rPr>
          <w:b/>
          <w:bCs/>
          <w:iCs/>
          <w:color w:val="000000"/>
          <w:sz w:val="28"/>
          <w:szCs w:val="28"/>
          <w:lang w:bidi="ar-SA"/>
        </w:rPr>
        <w:t xml:space="preserve">воспитательной </w:t>
      </w:r>
      <w:r w:rsidRPr="00356289">
        <w:rPr>
          <w:b/>
          <w:bCs/>
          <w:iCs/>
          <w:color w:val="000000"/>
          <w:sz w:val="28"/>
          <w:szCs w:val="28"/>
          <w:lang w:bidi="ar-SA"/>
        </w:rPr>
        <w:t>значимости проекта</w:t>
      </w:r>
      <w:r w:rsidRPr="00356289">
        <w:rPr>
          <w:b/>
          <w:bCs/>
          <w:iCs/>
          <w:sz w:val="28"/>
          <w:szCs w:val="28"/>
          <w:lang w:bidi="ar-SA"/>
        </w:rPr>
        <w:t xml:space="preserve"> (описание проблемы, на ре</w:t>
      </w:r>
      <w:r w:rsidR="00E06536">
        <w:rPr>
          <w:b/>
          <w:bCs/>
          <w:iCs/>
          <w:sz w:val="28"/>
          <w:szCs w:val="28"/>
          <w:lang w:bidi="ar-SA"/>
        </w:rPr>
        <w:t>шение которой направлен проект).</w:t>
      </w:r>
    </w:p>
    <w:p w:rsidR="00E06536" w:rsidRPr="00E06536" w:rsidRDefault="00E06536" w:rsidP="00E06536">
      <w:pPr>
        <w:widowControl/>
        <w:autoSpaceDE/>
        <w:autoSpaceDN/>
        <w:ind w:firstLine="709"/>
        <w:jc w:val="both"/>
        <w:outlineLvl w:val="4"/>
        <w:rPr>
          <w:bCs/>
          <w:iCs/>
          <w:color w:val="000000"/>
          <w:sz w:val="28"/>
          <w:szCs w:val="28"/>
          <w:lang w:bidi="ar-SA"/>
        </w:rPr>
      </w:pPr>
      <w:r w:rsidRPr="00E06536">
        <w:rPr>
          <w:bCs/>
          <w:iCs/>
          <w:color w:val="000000"/>
          <w:sz w:val="28"/>
          <w:szCs w:val="28"/>
          <w:lang w:bidi="ar-SA"/>
        </w:rPr>
        <w:t>2021 год в истории России памятный, -  80-лет с начала Великой Отечественной войны. Тема войны и сегодня продолжает оставаться «белым пятном» в истории страны. Мы многое не знаем о тех солдатах, кто пропал без вести, о тех, кто остался неизвестным и похоронен в братских могилах. Прошло много времени,  и в настоящее время  находятся новые, неизвестные документы, которые многое могут рассказать о том страшном, военном периоде ВОВ. Наш проект «Экспозиция неизвестных фактов» является частью военно-патриотической работы школы и школьного музея по привлечению и изучению неизвестных ранее экспонатов, фотоматериалов и документов  периода ВОВ.</w:t>
      </w:r>
    </w:p>
    <w:p w:rsidR="00E06536" w:rsidRPr="00E06536" w:rsidRDefault="00E06536" w:rsidP="00E06536">
      <w:pPr>
        <w:widowControl/>
        <w:autoSpaceDE/>
        <w:autoSpaceDN/>
        <w:ind w:firstLine="709"/>
        <w:jc w:val="both"/>
        <w:outlineLvl w:val="4"/>
        <w:rPr>
          <w:bCs/>
          <w:iCs/>
          <w:color w:val="000000"/>
          <w:sz w:val="28"/>
          <w:szCs w:val="28"/>
          <w:lang w:bidi="ar-SA"/>
        </w:rPr>
      </w:pPr>
      <w:r w:rsidRPr="00E06536">
        <w:rPr>
          <w:bCs/>
          <w:iCs/>
          <w:color w:val="000000"/>
          <w:sz w:val="28"/>
          <w:szCs w:val="28"/>
          <w:lang w:bidi="ar-SA"/>
        </w:rPr>
        <w:t>Наполнение и инф</w:t>
      </w:r>
      <w:r w:rsidR="005822C6">
        <w:rPr>
          <w:bCs/>
          <w:iCs/>
          <w:color w:val="000000"/>
          <w:sz w:val="28"/>
          <w:szCs w:val="28"/>
          <w:lang w:bidi="ar-SA"/>
        </w:rPr>
        <w:t>ормативность экспозиции: За 2021-2022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 год </w:t>
      </w:r>
      <w:r w:rsidR="005822C6">
        <w:rPr>
          <w:bCs/>
          <w:iCs/>
          <w:color w:val="000000"/>
          <w:sz w:val="28"/>
          <w:szCs w:val="28"/>
          <w:lang w:bidi="ar-SA"/>
        </w:rPr>
        <w:t>будет проведена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   </w:t>
      </w:r>
      <w:r w:rsidR="005822C6">
        <w:rPr>
          <w:bCs/>
          <w:iCs/>
          <w:color w:val="000000"/>
          <w:sz w:val="28"/>
          <w:szCs w:val="28"/>
          <w:lang w:bidi="ar-SA"/>
        </w:rPr>
        <w:t>поисковая  работа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 среди учеников, педагогов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, родителей, жителей </w:t>
      </w:r>
      <w:proofErr w:type="spellStart"/>
      <w:r w:rsidR="005822C6">
        <w:rPr>
          <w:bCs/>
          <w:iCs/>
          <w:color w:val="000000"/>
          <w:sz w:val="28"/>
          <w:szCs w:val="28"/>
          <w:lang w:bidi="ar-SA"/>
        </w:rPr>
        <w:t>д</w:t>
      </w:r>
      <w:proofErr w:type="gramStart"/>
      <w:r w:rsidR="005822C6">
        <w:rPr>
          <w:bCs/>
          <w:iCs/>
          <w:color w:val="000000"/>
          <w:sz w:val="28"/>
          <w:szCs w:val="28"/>
          <w:lang w:bidi="ar-SA"/>
        </w:rPr>
        <w:t>.А</w:t>
      </w:r>
      <w:proofErr w:type="gramEnd"/>
      <w:r w:rsidR="005822C6">
        <w:rPr>
          <w:bCs/>
          <w:iCs/>
          <w:color w:val="000000"/>
          <w:sz w:val="28"/>
          <w:szCs w:val="28"/>
          <w:lang w:bidi="ar-SA"/>
        </w:rPr>
        <w:t>нциферово</w:t>
      </w:r>
      <w:proofErr w:type="spellEnd"/>
      <w:r w:rsidRPr="00E06536">
        <w:rPr>
          <w:bCs/>
          <w:iCs/>
          <w:color w:val="000000"/>
          <w:sz w:val="28"/>
          <w:szCs w:val="28"/>
          <w:lang w:bidi="ar-SA"/>
        </w:rPr>
        <w:t xml:space="preserve"> по привлечению новых экспонатов периода Великой Отечественной войны 1941-1945 г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ода. </w:t>
      </w:r>
      <w:r w:rsidRPr="00E06536">
        <w:rPr>
          <w:bCs/>
          <w:iCs/>
          <w:color w:val="000000"/>
          <w:sz w:val="28"/>
          <w:szCs w:val="28"/>
          <w:lang w:bidi="ar-SA"/>
        </w:rPr>
        <w:t>Новые,  редкие, р</w:t>
      </w:r>
      <w:r w:rsidR="005822C6">
        <w:rPr>
          <w:bCs/>
          <w:iCs/>
          <w:color w:val="000000"/>
          <w:sz w:val="28"/>
          <w:szCs w:val="28"/>
          <w:lang w:bidi="ar-SA"/>
        </w:rPr>
        <w:t>анее неизвестные документы станут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 экспонатами и 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будут представлены на 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 выставке:  фронтовые письма, награды, личные вещи участников ВОВ</w:t>
      </w:r>
      <w:r w:rsidR="005822C6">
        <w:rPr>
          <w:bCs/>
          <w:iCs/>
          <w:color w:val="000000"/>
          <w:sz w:val="28"/>
          <w:szCs w:val="28"/>
          <w:lang w:bidi="ar-SA"/>
        </w:rPr>
        <w:t>,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 проживавших на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 территории.</w:t>
      </w:r>
    </w:p>
    <w:p w:rsidR="005822C6" w:rsidRDefault="00E06536" w:rsidP="00E06536">
      <w:pPr>
        <w:widowControl/>
        <w:autoSpaceDE/>
        <w:autoSpaceDN/>
        <w:ind w:firstLine="709"/>
        <w:jc w:val="both"/>
        <w:outlineLvl w:val="4"/>
        <w:rPr>
          <w:bCs/>
          <w:iCs/>
          <w:color w:val="000000"/>
          <w:sz w:val="28"/>
          <w:szCs w:val="28"/>
          <w:lang w:bidi="ar-SA"/>
        </w:rPr>
      </w:pPr>
      <w:r w:rsidRPr="00E06536">
        <w:rPr>
          <w:bCs/>
          <w:iCs/>
          <w:color w:val="000000"/>
          <w:sz w:val="28"/>
          <w:szCs w:val="28"/>
          <w:lang w:bidi="ar-SA"/>
        </w:rPr>
        <w:t xml:space="preserve">Доступность и наглядность информации: Информационный блок выставки: «Война. Победа. Память» 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будет </w:t>
      </w:r>
      <w:r w:rsidRPr="00E06536">
        <w:rPr>
          <w:bCs/>
          <w:iCs/>
          <w:color w:val="000000"/>
          <w:sz w:val="28"/>
          <w:szCs w:val="28"/>
          <w:lang w:bidi="ar-SA"/>
        </w:rPr>
        <w:t>расположена в холле 2 этажа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 филиала 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МБОУ </w:t>
      </w:r>
      <w:proofErr w:type="spellStart"/>
      <w:r w:rsidRPr="00E06536">
        <w:rPr>
          <w:bCs/>
          <w:iCs/>
          <w:color w:val="000000"/>
          <w:sz w:val="28"/>
          <w:szCs w:val="28"/>
          <w:lang w:bidi="ar-SA"/>
        </w:rPr>
        <w:t>Озерновская</w:t>
      </w:r>
      <w:proofErr w:type="spellEnd"/>
      <w:r w:rsidRPr="00E06536">
        <w:rPr>
          <w:bCs/>
          <w:iCs/>
          <w:color w:val="000000"/>
          <w:sz w:val="28"/>
          <w:szCs w:val="28"/>
          <w:lang w:bidi="ar-SA"/>
        </w:rPr>
        <w:t xml:space="preserve"> СОШ № 47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 «ООШ </w:t>
      </w:r>
      <w:proofErr w:type="spellStart"/>
      <w:r w:rsidR="005822C6">
        <w:rPr>
          <w:bCs/>
          <w:iCs/>
          <w:color w:val="000000"/>
          <w:sz w:val="28"/>
          <w:szCs w:val="28"/>
          <w:lang w:bidi="ar-SA"/>
        </w:rPr>
        <w:t>д</w:t>
      </w:r>
      <w:proofErr w:type="gramStart"/>
      <w:r w:rsidR="005822C6">
        <w:rPr>
          <w:bCs/>
          <w:iCs/>
          <w:color w:val="000000"/>
          <w:sz w:val="28"/>
          <w:szCs w:val="28"/>
          <w:lang w:bidi="ar-SA"/>
        </w:rPr>
        <w:t>.А</w:t>
      </w:r>
      <w:proofErr w:type="gramEnd"/>
      <w:r w:rsidR="005822C6">
        <w:rPr>
          <w:bCs/>
          <w:iCs/>
          <w:color w:val="000000"/>
          <w:sz w:val="28"/>
          <w:szCs w:val="28"/>
          <w:lang w:bidi="ar-SA"/>
        </w:rPr>
        <w:t>нциферово</w:t>
      </w:r>
      <w:proofErr w:type="spellEnd"/>
      <w:r w:rsidR="005822C6">
        <w:rPr>
          <w:bCs/>
          <w:iCs/>
          <w:color w:val="000000"/>
          <w:sz w:val="28"/>
          <w:szCs w:val="28"/>
          <w:lang w:bidi="ar-SA"/>
        </w:rPr>
        <w:t>»</w:t>
      </w:r>
      <w:r w:rsidRPr="00E06536">
        <w:rPr>
          <w:bCs/>
          <w:iCs/>
          <w:color w:val="000000"/>
          <w:sz w:val="28"/>
          <w:szCs w:val="28"/>
          <w:lang w:bidi="ar-SA"/>
        </w:rPr>
        <w:t>. На переднем плане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 будут 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 представлены иллюстративные фотоматериалы, которые рассказывают об участниках и ветеранах ВОВ, их подвигах и вкладе в Великую Победу.  В разделе  «Экспозиция неизвестных фактов», в закрытых витринах выставлены  рукописные, подлинные документы военного времени. </w:t>
      </w:r>
    </w:p>
    <w:p w:rsidR="00E06536" w:rsidRPr="00E06536" w:rsidRDefault="00E06536" w:rsidP="00E06536">
      <w:pPr>
        <w:widowControl/>
        <w:autoSpaceDE/>
        <w:autoSpaceDN/>
        <w:ind w:firstLine="709"/>
        <w:jc w:val="both"/>
        <w:outlineLvl w:val="4"/>
        <w:rPr>
          <w:bCs/>
          <w:iCs/>
          <w:sz w:val="28"/>
          <w:szCs w:val="28"/>
          <w:lang w:bidi="ar-SA"/>
        </w:rPr>
      </w:pPr>
      <w:r w:rsidRPr="00E06536">
        <w:rPr>
          <w:bCs/>
          <w:iCs/>
          <w:color w:val="000000"/>
          <w:sz w:val="28"/>
          <w:szCs w:val="28"/>
          <w:lang w:bidi="ar-SA"/>
        </w:rPr>
        <w:t xml:space="preserve">Отдельно 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будут 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представлены </w:t>
      </w:r>
      <w:r w:rsidR="005822C6">
        <w:rPr>
          <w:bCs/>
          <w:iCs/>
          <w:color w:val="000000"/>
          <w:sz w:val="28"/>
          <w:szCs w:val="28"/>
          <w:lang w:bidi="ar-SA"/>
        </w:rPr>
        <w:t xml:space="preserve">уже имеющиеся экспонаты: </w:t>
      </w:r>
      <w:r w:rsidRPr="00E06536">
        <w:rPr>
          <w:bCs/>
          <w:iCs/>
          <w:color w:val="000000"/>
          <w:sz w:val="28"/>
          <w:szCs w:val="28"/>
          <w:lang w:bidi="ar-SA"/>
        </w:rPr>
        <w:t>плащ-палатка, пилотка, ящик для  снарядов,  лампа из патрона, офицерский планшет, и др. С их помощью можно как бы р</w:t>
      </w:r>
      <w:r w:rsidR="005822C6">
        <w:rPr>
          <w:bCs/>
          <w:iCs/>
          <w:color w:val="000000"/>
          <w:sz w:val="28"/>
          <w:szCs w:val="28"/>
          <w:lang w:bidi="ar-SA"/>
        </w:rPr>
        <w:t>еконструировать военное событие</w:t>
      </w:r>
      <w:r w:rsidRPr="00E06536">
        <w:rPr>
          <w:bCs/>
          <w:iCs/>
          <w:color w:val="000000"/>
          <w:sz w:val="28"/>
          <w:szCs w:val="28"/>
          <w:lang w:bidi="ar-SA"/>
        </w:rPr>
        <w:t xml:space="preserve"> и наглядно его  представить. Они сгруппированные в мини – выставку «В блиндаже».</w:t>
      </w:r>
    </w:p>
    <w:p w:rsidR="005822C6" w:rsidRDefault="005822C6" w:rsidP="00356289">
      <w:pPr>
        <w:widowControl/>
        <w:autoSpaceDE/>
        <w:autoSpaceDN/>
        <w:ind w:firstLine="709"/>
        <w:rPr>
          <w:b/>
          <w:color w:val="000000"/>
          <w:sz w:val="28"/>
          <w:szCs w:val="28"/>
          <w:lang w:bidi="ar-SA"/>
        </w:rPr>
      </w:pPr>
    </w:p>
    <w:p w:rsidR="00356289" w:rsidRDefault="00356289" w:rsidP="00356289">
      <w:pPr>
        <w:widowControl/>
        <w:autoSpaceDE/>
        <w:autoSpaceDN/>
        <w:ind w:firstLine="709"/>
        <w:rPr>
          <w:b/>
          <w:color w:val="000000"/>
          <w:sz w:val="28"/>
          <w:szCs w:val="28"/>
          <w:lang w:bidi="ar-SA"/>
        </w:rPr>
      </w:pPr>
      <w:r w:rsidRPr="00356289">
        <w:rPr>
          <w:b/>
          <w:color w:val="000000"/>
          <w:sz w:val="28"/>
          <w:szCs w:val="28"/>
          <w:lang w:bidi="ar-SA"/>
        </w:rPr>
        <w:t>Целевые группы проекта</w:t>
      </w:r>
    </w:p>
    <w:p w:rsidR="005822C6" w:rsidRPr="005822C6" w:rsidRDefault="005822C6" w:rsidP="005822C6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 w:rsidRPr="005822C6">
        <w:rPr>
          <w:color w:val="000000"/>
          <w:sz w:val="28"/>
          <w:szCs w:val="28"/>
          <w:lang w:bidi="ar-SA"/>
        </w:rPr>
        <w:t xml:space="preserve">Участники проекта: учащиеся, педагоги, родители филиала МБОУ </w:t>
      </w:r>
      <w:proofErr w:type="spellStart"/>
      <w:r w:rsidRPr="005822C6">
        <w:rPr>
          <w:color w:val="000000"/>
          <w:sz w:val="28"/>
          <w:szCs w:val="28"/>
          <w:lang w:bidi="ar-SA"/>
        </w:rPr>
        <w:t>Озерновская</w:t>
      </w:r>
      <w:proofErr w:type="spellEnd"/>
      <w:r w:rsidRPr="005822C6">
        <w:rPr>
          <w:color w:val="000000"/>
          <w:sz w:val="28"/>
          <w:szCs w:val="28"/>
          <w:lang w:bidi="ar-SA"/>
        </w:rPr>
        <w:t xml:space="preserve"> СОШ №47 «ООШ д. Анциферово», жители д. Анциферово (70 человек).</w:t>
      </w:r>
    </w:p>
    <w:p w:rsidR="00356289" w:rsidRPr="005822C6" w:rsidRDefault="005822C6" w:rsidP="005822C6">
      <w:pPr>
        <w:widowControl/>
        <w:autoSpaceDE/>
        <w:autoSpaceDN/>
        <w:ind w:firstLine="709"/>
        <w:jc w:val="both"/>
        <w:rPr>
          <w:b/>
          <w:color w:val="000000"/>
          <w:sz w:val="28"/>
          <w:szCs w:val="28"/>
          <w:lang w:bidi="ar-SA"/>
        </w:rPr>
      </w:pPr>
      <w:r w:rsidRPr="005822C6">
        <w:rPr>
          <w:sz w:val="28"/>
          <w:szCs w:val="28"/>
          <w:lang w:bidi="ar-SA"/>
        </w:rPr>
        <w:t>Участники образовательного учреждения:</w:t>
      </w:r>
    </w:p>
    <w:p w:rsidR="00356289" w:rsidRPr="005822C6" w:rsidRDefault="00356289" w:rsidP="005822C6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188" w:hanging="188"/>
        <w:jc w:val="both"/>
        <w:rPr>
          <w:color w:val="000000"/>
          <w:sz w:val="28"/>
          <w:szCs w:val="28"/>
          <w:lang w:bidi="ar-SA"/>
        </w:rPr>
      </w:pPr>
      <w:r w:rsidRPr="005822C6">
        <w:rPr>
          <w:color w:val="000000"/>
          <w:sz w:val="28"/>
          <w:szCs w:val="28"/>
          <w:lang w:bidi="ar-SA"/>
        </w:rPr>
        <w:t>дети начальной школы (</w:t>
      </w:r>
      <w:r w:rsidR="005822C6">
        <w:rPr>
          <w:color w:val="000000"/>
          <w:sz w:val="28"/>
          <w:szCs w:val="28"/>
          <w:lang w:bidi="ar-SA"/>
        </w:rPr>
        <w:t>15 человек</w:t>
      </w:r>
      <w:r w:rsidRPr="005822C6">
        <w:rPr>
          <w:color w:val="000000"/>
          <w:sz w:val="28"/>
          <w:szCs w:val="28"/>
          <w:lang w:bidi="ar-SA"/>
        </w:rPr>
        <w:t>)</w:t>
      </w:r>
      <w:r w:rsidR="005822C6">
        <w:rPr>
          <w:color w:val="000000"/>
          <w:sz w:val="28"/>
          <w:szCs w:val="28"/>
          <w:lang w:bidi="ar-SA"/>
        </w:rPr>
        <w:t>;</w:t>
      </w:r>
    </w:p>
    <w:p w:rsidR="00356289" w:rsidRPr="005822C6" w:rsidRDefault="005822C6" w:rsidP="005822C6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188" w:hanging="188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дети средней </w:t>
      </w:r>
      <w:r w:rsidR="00356289" w:rsidRPr="005822C6">
        <w:rPr>
          <w:color w:val="000000"/>
          <w:sz w:val="28"/>
          <w:szCs w:val="28"/>
          <w:lang w:bidi="ar-SA"/>
        </w:rPr>
        <w:t xml:space="preserve"> школы (</w:t>
      </w:r>
      <w:r>
        <w:rPr>
          <w:color w:val="000000"/>
          <w:sz w:val="28"/>
          <w:szCs w:val="28"/>
          <w:lang w:bidi="ar-SA"/>
        </w:rPr>
        <w:t>12 человек</w:t>
      </w:r>
      <w:r w:rsidR="00356289" w:rsidRPr="005822C6">
        <w:rPr>
          <w:color w:val="000000"/>
          <w:sz w:val="28"/>
          <w:szCs w:val="28"/>
          <w:lang w:bidi="ar-SA"/>
        </w:rPr>
        <w:t>)</w:t>
      </w:r>
    </w:p>
    <w:p w:rsidR="00356289" w:rsidRPr="005822C6" w:rsidRDefault="00B42E1F" w:rsidP="005822C6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188" w:hanging="188"/>
        <w:jc w:val="both"/>
        <w:rPr>
          <w:color w:val="000000"/>
          <w:sz w:val="28"/>
          <w:szCs w:val="28"/>
          <w:lang w:bidi="ar-SA"/>
        </w:rPr>
      </w:pPr>
      <w:r w:rsidRPr="005822C6">
        <w:rPr>
          <w:color w:val="000000"/>
          <w:sz w:val="28"/>
          <w:szCs w:val="28"/>
          <w:lang w:bidi="ar-SA"/>
        </w:rPr>
        <w:t>дети</w:t>
      </w:r>
      <w:r w:rsidR="00356289" w:rsidRPr="005822C6">
        <w:rPr>
          <w:color w:val="000000"/>
          <w:sz w:val="28"/>
          <w:szCs w:val="28"/>
          <w:lang w:bidi="ar-SA"/>
        </w:rPr>
        <w:t xml:space="preserve"> с ограниченными возможностями здоровья (</w:t>
      </w:r>
      <w:r w:rsidR="005822C6">
        <w:rPr>
          <w:color w:val="000000"/>
          <w:sz w:val="28"/>
          <w:szCs w:val="28"/>
          <w:lang w:bidi="ar-SA"/>
        </w:rPr>
        <w:t>1 человек</w:t>
      </w:r>
      <w:r w:rsidR="00356289" w:rsidRPr="005822C6">
        <w:rPr>
          <w:color w:val="000000"/>
          <w:sz w:val="28"/>
          <w:szCs w:val="28"/>
          <w:lang w:bidi="ar-SA"/>
        </w:rPr>
        <w:t>)</w:t>
      </w:r>
      <w:r w:rsidR="005822C6">
        <w:rPr>
          <w:color w:val="000000"/>
          <w:sz w:val="28"/>
          <w:szCs w:val="28"/>
          <w:lang w:bidi="ar-SA"/>
        </w:rPr>
        <w:t>;</w:t>
      </w:r>
    </w:p>
    <w:p w:rsidR="00356289" w:rsidRPr="005822C6" w:rsidRDefault="00AE1BAC" w:rsidP="00AE1BAC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188" w:hanging="188"/>
        <w:rPr>
          <w:color w:val="000000"/>
          <w:sz w:val="28"/>
          <w:szCs w:val="28"/>
          <w:lang w:bidi="ar-SA"/>
        </w:rPr>
      </w:pPr>
      <w:r w:rsidRPr="005822C6">
        <w:rPr>
          <w:color w:val="000000"/>
          <w:sz w:val="28"/>
          <w:szCs w:val="28"/>
          <w:lang w:bidi="ar-SA"/>
        </w:rPr>
        <w:t>дети</w:t>
      </w:r>
      <w:r w:rsidR="00356289" w:rsidRPr="005822C6">
        <w:rPr>
          <w:color w:val="000000"/>
          <w:sz w:val="28"/>
          <w:szCs w:val="28"/>
          <w:lang w:bidi="ar-SA"/>
        </w:rPr>
        <w:t>, попавшие в трудную жизненную ситуацию (</w:t>
      </w:r>
      <w:r w:rsidR="005822C6">
        <w:rPr>
          <w:color w:val="000000"/>
          <w:sz w:val="28"/>
          <w:szCs w:val="28"/>
          <w:lang w:bidi="ar-SA"/>
        </w:rPr>
        <w:t>2 человека);</w:t>
      </w:r>
    </w:p>
    <w:p w:rsidR="00356289" w:rsidRPr="005822C6" w:rsidRDefault="00356289" w:rsidP="00AE1BAC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188" w:hanging="188"/>
        <w:rPr>
          <w:color w:val="000000"/>
          <w:sz w:val="28"/>
          <w:szCs w:val="28"/>
          <w:lang w:bidi="ar-SA"/>
        </w:rPr>
      </w:pPr>
      <w:r w:rsidRPr="005822C6">
        <w:rPr>
          <w:color w:val="000000"/>
          <w:sz w:val="28"/>
          <w:szCs w:val="28"/>
          <w:lang w:bidi="ar-SA"/>
        </w:rPr>
        <w:t>педагогические работники (</w:t>
      </w:r>
      <w:r w:rsidR="005822C6">
        <w:rPr>
          <w:color w:val="000000"/>
          <w:sz w:val="28"/>
          <w:szCs w:val="28"/>
          <w:lang w:bidi="ar-SA"/>
        </w:rPr>
        <w:t>5 человек</w:t>
      </w:r>
      <w:r w:rsidRPr="005822C6">
        <w:rPr>
          <w:color w:val="000000"/>
          <w:sz w:val="28"/>
          <w:szCs w:val="28"/>
          <w:lang w:bidi="ar-SA"/>
        </w:rPr>
        <w:t>)</w:t>
      </w:r>
      <w:r w:rsidR="005822C6">
        <w:rPr>
          <w:color w:val="000000"/>
          <w:sz w:val="28"/>
          <w:szCs w:val="28"/>
          <w:lang w:bidi="ar-SA"/>
        </w:rPr>
        <w:t>;</w:t>
      </w:r>
    </w:p>
    <w:p w:rsidR="00356289" w:rsidRPr="005822C6" w:rsidRDefault="00356289" w:rsidP="00AE1BAC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188" w:hanging="188"/>
        <w:rPr>
          <w:color w:val="000000"/>
          <w:sz w:val="28"/>
          <w:szCs w:val="28"/>
          <w:lang w:bidi="ar-SA"/>
        </w:rPr>
      </w:pPr>
      <w:r w:rsidRPr="005822C6">
        <w:rPr>
          <w:color w:val="000000"/>
          <w:sz w:val="28"/>
          <w:szCs w:val="28"/>
          <w:lang w:bidi="ar-SA"/>
        </w:rPr>
        <w:t>население поселения (</w:t>
      </w:r>
      <w:r w:rsidR="005822C6">
        <w:rPr>
          <w:color w:val="000000"/>
          <w:sz w:val="28"/>
          <w:szCs w:val="28"/>
          <w:lang w:bidi="ar-SA"/>
        </w:rPr>
        <w:t>35 человек</w:t>
      </w:r>
      <w:r w:rsidRPr="005822C6">
        <w:rPr>
          <w:color w:val="000000"/>
          <w:sz w:val="28"/>
          <w:szCs w:val="28"/>
          <w:lang w:bidi="ar-SA"/>
        </w:rPr>
        <w:t>)</w:t>
      </w:r>
      <w:r w:rsidR="00FB22C8">
        <w:rPr>
          <w:color w:val="000000"/>
          <w:sz w:val="28"/>
          <w:szCs w:val="28"/>
          <w:lang w:bidi="ar-SA"/>
        </w:rPr>
        <w:t>.</w:t>
      </w:r>
    </w:p>
    <w:p w:rsidR="00356289" w:rsidRPr="00356289" w:rsidRDefault="00FB22C8" w:rsidP="00356289">
      <w:pPr>
        <w:widowControl/>
        <w:autoSpaceDE/>
        <w:autoSpaceDN/>
        <w:ind w:firstLine="709"/>
        <w:jc w:val="both"/>
        <w:outlineLvl w:val="4"/>
        <w:rPr>
          <w:b/>
          <w:bCs/>
          <w:iCs/>
          <w:sz w:val="28"/>
          <w:szCs w:val="28"/>
          <w:lang w:bidi="ar-SA"/>
        </w:rPr>
      </w:pPr>
      <w:r>
        <w:rPr>
          <w:b/>
          <w:bCs/>
          <w:iCs/>
          <w:sz w:val="28"/>
          <w:szCs w:val="28"/>
          <w:lang w:bidi="ar-SA"/>
        </w:rPr>
        <w:t>Цель проекта:</w:t>
      </w:r>
    </w:p>
    <w:p w:rsidR="00FB22C8" w:rsidRPr="00FB22C8" w:rsidRDefault="00FB22C8" w:rsidP="00FB22C8">
      <w:pPr>
        <w:pStyle w:val="a5"/>
        <w:widowControl/>
        <w:tabs>
          <w:tab w:val="left" w:pos="9355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FB22C8">
        <w:rPr>
          <w:color w:val="000000"/>
          <w:sz w:val="28"/>
          <w:szCs w:val="28"/>
        </w:rPr>
        <w:t>формирование у обучающихся чувства гордости за историческое наследие и прошлое  нашей Родины в период ВОВ.</w:t>
      </w:r>
    </w:p>
    <w:p w:rsidR="00356289" w:rsidRPr="00356289" w:rsidRDefault="00FB22C8" w:rsidP="00356289">
      <w:pPr>
        <w:widowControl/>
        <w:autoSpaceDE/>
        <w:autoSpaceDN/>
        <w:ind w:firstLine="709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Задачи проекта:</w:t>
      </w:r>
    </w:p>
    <w:p w:rsidR="00FB22C8" w:rsidRPr="00FB22C8" w:rsidRDefault="00FB22C8" w:rsidP="00FB22C8">
      <w:pPr>
        <w:pStyle w:val="a5"/>
        <w:widowControl/>
        <w:numPr>
          <w:ilvl w:val="0"/>
          <w:numId w:val="47"/>
        </w:numPr>
        <w:tabs>
          <w:tab w:val="num" w:pos="-567"/>
          <w:tab w:val="left" w:pos="9355"/>
        </w:tabs>
        <w:autoSpaceDE/>
        <w:autoSpaceDN/>
        <w:spacing w:after="200" w:line="276" w:lineRule="auto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FB22C8">
        <w:rPr>
          <w:rFonts w:ascii="yandex-sans" w:hAnsi="yandex-sans"/>
          <w:color w:val="000000"/>
          <w:sz w:val="28"/>
          <w:szCs w:val="28"/>
        </w:rPr>
        <w:lastRenderedPageBreak/>
        <w:t>Организовать  поисковую деятельность учащихся для сбора материалов  периода  Великой Отечественной войны среди учащихся, педагогов, жителей д. Анциферово;</w:t>
      </w:r>
    </w:p>
    <w:p w:rsidR="00FB22C8" w:rsidRPr="00FB22C8" w:rsidRDefault="00FB22C8" w:rsidP="00FB22C8">
      <w:pPr>
        <w:pStyle w:val="a5"/>
        <w:widowControl/>
        <w:numPr>
          <w:ilvl w:val="0"/>
          <w:numId w:val="47"/>
        </w:numPr>
        <w:tabs>
          <w:tab w:val="num" w:pos="-567"/>
          <w:tab w:val="left" w:pos="9355"/>
        </w:tabs>
        <w:autoSpaceDE/>
        <w:autoSpaceDN/>
        <w:spacing w:after="200" w:line="276" w:lineRule="auto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FB22C8">
        <w:rPr>
          <w:rFonts w:ascii="yandex-sans" w:hAnsi="yandex-sans"/>
          <w:color w:val="000000"/>
          <w:sz w:val="28"/>
          <w:szCs w:val="28"/>
        </w:rPr>
        <w:t>Подготовить и отобрать экспонаты для музейной  выставки;</w:t>
      </w:r>
    </w:p>
    <w:p w:rsidR="00FB22C8" w:rsidRPr="00FB22C8" w:rsidRDefault="00FB22C8" w:rsidP="00FB22C8">
      <w:pPr>
        <w:pStyle w:val="a5"/>
        <w:widowControl/>
        <w:numPr>
          <w:ilvl w:val="0"/>
          <w:numId w:val="47"/>
        </w:numPr>
        <w:tabs>
          <w:tab w:val="num" w:pos="-567"/>
          <w:tab w:val="left" w:pos="9355"/>
        </w:tabs>
        <w:autoSpaceDE/>
        <w:autoSpaceDN/>
        <w:spacing w:after="200" w:line="276" w:lineRule="auto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FB22C8">
        <w:rPr>
          <w:rFonts w:ascii="yandex-sans" w:hAnsi="yandex-sans"/>
          <w:color w:val="000000"/>
          <w:sz w:val="28"/>
          <w:szCs w:val="28"/>
        </w:rPr>
        <w:t>Оформить выставку «Экспозиция неизвестных фактов»;</w:t>
      </w:r>
    </w:p>
    <w:p w:rsidR="00356289" w:rsidRPr="00FB22C8" w:rsidRDefault="00FB22C8" w:rsidP="00FB22C8">
      <w:pPr>
        <w:pStyle w:val="a5"/>
        <w:widowControl/>
        <w:numPr>
          <w:ilvl w:val="0"/>
          <w:numId w:val="47"/>
        </w:numPr>
        <w:tabs>
          <w:tab w:val="num" w:pos="-567"/>
          <w:tab w:val="left" w:pos="9355"/>
        </w:tabs>
        <w:autoSpaceDE/>
        <w:autoSpaceDN/>
        <w:spacing w:after="200" w:line="276" w:lineRule="auto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FB22C8">
        <w:rPr>
          <w:rFonts w:ascii="yandex-sans" w:hAnsi="yandex-sans"/>
          <w:color w:val="000000"/>
          <w:sz w:val="28"/>
          <w:szCs w:val="28"/>
        </w:rPr>
        <w:t xml:space="preserve"> Организовать работу выставки в филиале МБОУ </w:t>
      </w:r>
      <w:proofErr w:type="spellStart"/>
      <w:r w:rsidRPr="00FB22C8">
        <w:rPr>
          <w:rFonts w:ascii="yandex-sans" w:hAnsi="yandex-sans"/>
          <w:color w:val="000000"/>
          <w:sz w:val="28"/>
          <w:szCs w:val="28"/>
        </w:rPr>
        <w:t>Озерновская</w:t>
      </w:r>
      <w:proofErr w:type="spellEnd"/>
      <w:r w:rsidRPr="00FB22C8">
        <w:rPr>
          <w:rFonts w:ascii="yandex-sans" w:hAnsi="yandex-sans"/>
          <w:color w:val="000000"/>
          <w:sz w:val="28"/>
          <w:szCs w:val="28"/>
        </w:rPr>
        <w:t xml:space="preserve"> СОШ № 47 «ООШ </w:t>
      </w:r>
      <w:proofErr w:type="spellStart"/>
      <w:r w:rsidRPr="00FB22C8">
        <w:rPr>
          <w:rFonts w:ascii="yandex-sans" w:hAnsi="yandex-sans"/>
          <w:color w:val="000000"/>
          <w:sz w:val="28"/>
          <w:szCs w:val="28"/>
        </w:rPr>
        <w:t>д</w:t>
      </w:r>
      <w:proofErr w:type="gramStart"/>
      <w:r w:rsidRPr="00FB22C8">
        <w:rPr>
          <w:rFonts w:ascii="yandex-sans" w:hAnsi="yandex-sans"/>
          <w:color w:val="000000"/>
          <w:sz w:val="28"/>
          <w:szCs w:val="28"/>
        </w:rPr>
        <w:t>.А</w:t>
      </w:r>
      <w:proofErr w:type="gramEnd"/>
      <w:r w:rsidRPr="00FB22C8">
        <w:rPr>
          <w:rFonts w:ascii="yandex-sans" w:hAnsi="yandex-sans"/>
          <w:color w:val="000000"/>
          <w:sz w:val="28"/>
          <w:szCs w:val="28"/>
        </w:rPr>
        <w:t>нциферово</w:t>
      </w:r>
      <w:proofErr w:type="spellEnd"/>
      <w:r w:rsidRPr="00FB22C8">
        <w:rPr>
          <w:rFonts w:ascii="yandex-sans" w:hAnsi="yandex-sans"/>
          <w:color w:val="000000"/>
          <w:sz w:val="28"/>
          <w:szCs w:val="28"/>
        </w:rPr>
        <w:t xml:space="preserve">»  Енисейского района. </w:t>
      </w:r>
    </w:p>
    <w:p w:rsidR="00356289" w:rsidRPr="00356289" w:rsidRDefault="00356289" w:rsidP="00356289">
      <w:pPr>
        <w:widowControl/>
        <w:autoSpaceDE/>
        <w:autoSpaceDN/>
        <w:jc w:val="center"/>
        <w:outlineLvl w:val="4"/>
        <w:rPr>
          <w:b/>
          <w:bCs/>
          <w:iCs/>
          <w:sz w:val="28"/>
          <w:szCs w:val="28"/>
          <w:lang w:bidi="ar-SA"/>
        </w:rPr>
      </w:pPr>
      <w:r w:rsidRPr="00356289">
        <w:rPr>
          <w:b/>
          <w:bCs/>
          <w:iCs/>
          <w:color w:val="000000"/>
          <w:sz w:val="28"/>
          <w:szCs w:val="28"/>
          <w:lang w:bidi="ar-SA"/>
        </w:rPr>
        <w:t>Как организовано информационное сопровождение проекта</w:t>
      </w:r>
      <w:r w:rsidR="00FB22C8">
        <w:rPr>
          <w:b/>
          <w:bCs/>
          <w:iCs/>
          <w:color w:val="000000"/>
          <w:sz w:val="28"/>
          <w:szCs w:val="28"/>
          <w:lang w:bidi="ar-SA"/>
        </w:rPr>
        <w:t>.</w:t>
      </w:r>
    </w:p>
    <w:p w:rsidR="00FB22C8" w:rsidRDefault="00FB22C8" w:rsidP="00356289">
      <w:pPr>
        <w:keepLines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Информационное сопровождение будет осуществляться на сайте школы - https://school47ozer.ru, в социальной сети «</w:t>
      </w:r>
      <w:proofErr w:type="spellStart"/>
      <w:r>
        <w:rPr>
          <w:color w:val="000000"/>
          <w:sz w:val="28"/>
          <w:szCs w:val="28"/>
          <w:lang w:bidi="ar-SA"/>
        </w:rPr>
        <w:t>ВКонтакте</w:t>
      </w:r>
      <w:proofErr w:type="spellEnd"/>
      <w:r>
        <w:rPr>
          <w:color w:val="000000"/>
          <w:sz w:val="28"/>
          <w:szCs w:val="28"/>
          <w:lang w:bidi="ar-SA"/>
        </w:rPr>
        <w:t xml:space="preserve">» </w:t>
      </w:r>
      <w:r w:rsidRPr="00FB22C8">
        <w:rPr>
          <w:color w:val="000000"/>
          <w:sz w:val="28"/>
          <w:szCs w:val="28"/>
          <w:lang w:bidi="ar-SA"/>
        </w:rPr>
        <w:t>https://vk.com/public186485440</w:t>
      </w:r>
      <w:r>
        <w:rPr>
          <w:color w:val="000000"/>
          <w:sz w:val="28"/>
          <w:szCs w:val="28"/>
          <w:lang w:bidi="ar-SA"/>
        </w:rPr>
        <w:t xml:space="preserve"> </w:t>
      </w:r>
    </w:p>
    <w:p w:rsidR="00D10C8E" w:rsidRPr="00FB22C8" w:rsidRDefault="00D10C8E" w:rsidP="00356289">
      <w:pPr>
        <w:keepLines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</w:p>
    <w:p w:rsidR="00356289" w:rsidRDefault="00356289" w:rsidP="00356289">
      <w:pPr>
        <w:widowControl/>
        <w:autoSpaceDE/>
        <w:autoSpaceDN/>
        <w:ind w:firstLine="709"/>
        <w:outlineLvl w:val="4"/>
        <w:rPr>
          <w:b/>
          <w:bCs/>
          <w:iCs/>
          <w:sz w:val="28"/>
          <w:szCs w:val="28"/>
          <w:lang w:bidi="ar-SA"/>
        </w:rPr>
      </w:pPr>
      <w:r w:rsidRPr="00356289">
        <w:rPr>
          <w:b/>
          <w:bCs/>
          <w:iCs/>
          <w:sz w:val="28"/>
          <w:szCs w:val="28"/>
          <w:lang w:bidi="ar-SA"/>
        </w:rPr>
        <w:t>Ожидаемые результаты проекта</w:t>
      </w:r>
    </w:p>
    <w:p w:rsidR="00D10C8E" w:rsidRPr="00356289" w:rsidRDefault="00D10C8E" w:rsidP="00356289">
      <w:pPr>
        <w:widowControl/>
        <w:autoSpaceDE/>
        <w:autoSpaceDN/>
        <w:ind w:firstLine="709"/>
        <w:outlineLvl w:val="4"/>
        <w:rPr>
          <w:b/>
          <w:bCs/>
          <w:iCs/>
          <w:sz w:val="28"/>
          <w:szCs w:val="28"/>
          <w:lang w:bidi="ar-SA"/>
        </w:rPr>
      </w:pPr>
    </w:p>
    <w:p w:rsidR="00D10C8E" w:rsidRDefault="00D10C8E" w:rsidP="00D10C8E">
      <w:pPr>
        <w:widowControl/>
        <w:autoSpaceDE/>
        <w:autoSpaceDN/>
        <w:ind w:firstLine="709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 Количественные результаты</w:t>
      </w:r>
      <w:r w:rsidR="006A4A3D">
        <w:rPr>
          <w:b/>
          <w:sz w:val="28"/>
          <w:szCs w:val="28"/>
          <w:lang w:bidi="ar-SA"/>
        </w:rPr>
        <w:t>:</w:t>
      </w:r>
    </w:p>
    <w:p w:rsidR="00356289" w:rsidRPr="00D10C8E" w:rsidRDefault="00D10C8E" w:rsidP="00D10C8E">
      <w:pPr>
        <w:widowControl/>
        <w:autoSpaceDE/>
        <w:autoSpaceDN/>
        <w:ind w:firstLine="709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56289" w:rsidRPr="00356289" w:rsidTr="00E032C2">
        <w:tc>
          <w:tcPr>
            <w:tcW w:w="4926" w:type="dxa"/>
          </w:tcPr>
          <w:p w:rsidR="00356289" w:rsidRPr="00356289" w:rsidRDefault="00356289" w:rsidP="00356289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56289">
              <w:rPr>
                <w:lang w:bidi="ar-SA"/>
              </w:rPr>
              <w:t>Показатель</w:t>
            </w:r>
          </w:p>
        </w:tc>
        <w:tc>
          <w:tcPr>
            <w:tcW w:w="4927" w:type="dxa"/>
          </w:tcPr>
          <w:p w:rsidR="00356289" w:rsidRPr="00356289" w:rsidRDefault="00356289" w:rsidP="00356289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356289">
              <w:rPr>
                <w:lang w:bidi="ar-SA"/>
              </w:rPr>
              <w:t>Ожидаемый результат</w:t>
            </w:r>
          </w:p>
        </w:tc>
      </w:tr>
      <w:tr w:rsidR="00356289" w:rsidRPr="00356289" w:rsidTr="00E032C2">
        <w:tc>
          <w:tcPr>
            <w:tcW w:w="4926" w:type="dxa"/>
          </w:tcPr>
          <w:p w:rsidR="00356289" w:rsidRPr="00356289" w:rsidRDefault="00D10C8E" w:rsidP="0035628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Охват учащихся, педагогов родителей, жителей деревни – 70 человек</w:t>
            </w:r>
          </w:p>
        </w:tc>
        <w:tc>
          <w:tcPr>
            <w:tcW w:w="4927" w:type="dxa"/>
          </w:tcPr>
          <w:p w:rsidR="00356289" w:rsidRPr="00356289" w:rsidRDefault="00D10C8E" w:rsidP="00356289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70 человек повысят уровень исторической культуры, примут активное участие в выставке «Экспозиция неизвестных фактов».</w:t>
            </w:r>
          </w:p>
        </w:tc>
      </w:tr>
      <w:tr w:rsidR="00356289" w:rsidRPr="00356289" w:rsidTr="00E032C2">
        <w:tc>
          <w:tcPr>
            <w:tcW w:w="4926" w:type="dxa"/>
          </w:tcPr>
          <w:p w:rsidR="00356289" w:rsidRPr="00356289" w:rsidRDefault="006A4A3D" w:rsidP="00356289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Привлечение</w:t>
            </w:r>
            <w:r w:rsidR="00D10C8E">
              <w:rPr>
                <w:lang w:bidi="ar-SA"/>
              </w:rPr>
              <w:t xml:space="preserve"> всех учащихся школы к социальному проектированию патриотической направленности.</w:t>
            </w:r>
          </w:p>
        </w:tc>
        <w:tc>
          <w:tcPr>
            <w:tcW w:w="4927" w:type="dxa"/>
          </w:tcPr>
          <w:p w:rsidR="00356289" w:rsidRPr="00356289" w:rsidRDefault="00D10C8E" w:rsidP="00356289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Развитие коммуникативных и личностных качеств</w:t>
            </w:r>
            <w:r w:rsidR="00DD37F5">
              <w:rPr>
                <w:lang w:bidi="ar-SA"/>
              </w:rPr>
              <w:t>. Участие в проекте повысит гражданскую позицию.</w:t>
            </w:r>
          </w:p>
        </w:tc>
      </w:tr>
      <w:tr w:rsidR="00356289" w:rsidRPr="00356289" w:rsidTr="00E032C2">
        <w:tc>
          <w:tcPr>
            <w:tcW w:w="4926" w:type="dxa"/>
          </w:tcPr>
          <w:p w:rsidR="00356289" w:rsidRPr="00356289" w:rsidRDefault="006A4A3D" w:rsidP="00356289">
            <w:pPr>
              <w:widowControl/>
              <w:autoSpaceDE/>
              <w:autoSpaceDN/>
              <w:rPr>
                <w:lang w:bidi="ar-SA"/>
              </w:rPr>
            </w:pPr>
            <w:proofErr w:type="gramStart"/>
            <w:r>
              <w:rPr>
                <w:lang w:bidi="ar-SA"/>
              </w:rPr>
              <w:t xml:space="preserve">2 организации Енисейского района *МКУ «Енисейский районный архив», Енисейский краеведческий музей </w:t>
            </w:r>
            <w:proofErr w:type="spellStart"/>
            <w:r>
              <w:rPr>
                <w:lang w:bidi="ar-SA"/>
              </w:rPr>
              <w:t>им.А.И.Кытманова</w:t>
            </w:r>
            <w:proofErr w:type="spellEnd"/>
            <w:r>
              <w:rPr>
                <w:lang w:bidi="ar-SA"/>
              </w:rPr>
              <w:t>) станут партнёрами проекта.</w:t>
            </w:r>
            <w:proofErr w:type="gramEnd"/>
          </w:p>
        </w:tc>
        <w:tc>
          <w:tcPr>
            <w:tcW w:w="4927" w:type="dxa"/>
          </w:tcPr>
          <w:p w:rsidR="00356289" w:rsidRPr="00356289" w:rsidRDefault="006A4A3D" w:rsidP="00356289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Популяризация исторического прошлого страны, края, деревни, семьи. Формирование у учащихся чувства патриотизма и уважительное отношение школьников к Родине.</w:t>
            </w:r>
          </w:p>
        </w:tc>
      </w:tr>
      <w:tr w:rsidR="00356289" w:rsidRPr="00356289" w:rsidTr="00E032C2">
        <w:tc>
          <w:tcPr>
            <w:tcW w:w="4926" w:type="dxa"/>
          </w:tcPr>
          <w:p w:rsidR="00356289" w:rsidRPr="00356289" w:rsidRDefault="006A4A3D" w:rsidP="00356289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Оформлена выставка «Экспозиция неизвестных фактов».</w:t>
            </w:r>
          </w:p>
        </w:tc>
        <w:tc>
          <w:tcPr>
            <w:tcW w:w="4927" w:type="dxa"/>
          </w:tcPr>
          <w:p w:rsidR="00356289" w:rsidRPr="00356289" w:rsidRDefault="006A4A3D" w:rsidP="00356289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Проведена экскурсия </w:t>
            </w:r>
            <w:proofErr w:type="spellStart"/>
            <w:r>
              <w:rPr>
                <w:lang w:bidi="ar-SA"/>
              </w:rPr>
              <w:t>учиниками</w:t>
            </w:r>
            <w:proofErr w:type="spellEnd"/>
            <w:r>
              <w:rPr>
                <w:lang w:bidi="ar-SA"/>
              </w:rPr>
              <w:t xml:space="preserve"> школы для всех, кто будет присутствовать на выставке.</w:t>
            </w:r>
          </w:p>
        </w:tc>
      </w:tr>
    </w:tbl>
    <w:p w:rsidR="006A4A3D" w:rsidRDefault="006A4A3D" w:rsidP="00AE1BAC">
      <w:pPr>
        <w:widowControl/>
        <w:autoSpaceDE/>
        <w:autoSpaceDN/>
        <w:rPr>
          <w:b/>
          <w:sz w:val="28"/>
          <w:szCs w:val="28"/>
          <w:lang w:bidi="ar-SA"/>
        </w:rPr>
      </w:pPr>
    </w:p>
    <w:p w:rsidR="00356289" w:rsidRDefault="006A4A3D" w:rsidP="00AE1BAC">
      <w:pPr>
        <w:widowControl/>
        <w:autoSpaceDE/>
        <w:autoSpaceDN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Качественные результаты:</w:t>
      </w:r>
    </w:p>
    <w:p w:rsidR="006A4A3D" w:rsidRPr="006A4A3D" w:rsidRDefault="006A4A3D" w:rsidP="006A4A3D">
      <w:pPr>
        <w:pStyle w:val="a5"/>
        <w:widowControl/>
        <w:numPr>
          <w:ilvl w:val="0"/>
          <w:numId w:val="48"/>
        </w:numPr>
        <w:autoSpaceDE/>
        <w:autoSpaceDN/>
        <w:jc w:val="both"/>
        <w:rPr>
          <w:sz w:val="28"/>
          <w:szCs w:val="28"/>
          <w:lang w:bidi="ar-SA"/>
        </w:rPr>
      </w:pPr>
      <w:r w:rsidRPr="006A4A3D">
        <w:rPr>
          <w:sz w:val="28"/>
          <w:szCs w:val="28"/>
          <w:lang w:bidi="ar-SA"/>
        </w:rPr>
        <w:t>Создание выставки «Экспозиция неизвестных фактов»;</w:t>
      </w:r>
    </w:p>
    <w:p w:rsidR="006A4A3D" w:rsidRPr="006A4A3D" w:rsidRDefault="006A4A3D" w:rsidP="006A4A3D">
      <w:pPr>
        <w:pStyle w:val="a5"/>
        <w:keepLines/>
        <w:numPr>
          <w:ilvl w:val="0"/>
          <w:numId w:val="48"/>
        </w:numPr>
        <w:suppressAutoHyphens/>
        <w:jc w:val="both"/>
        <w:rPr>
          <w:sz w:val="28"/>
          <w:szCs w:val="28"/>
        </w:rPr>
      </w:pPr>
      <w:r w:rsidRPr="006A4A3D">
        <w:rPr>
          <w:sz w:val="28"/>
          <w:szCs w:val="28"/>
        </w:rPr>
        <w:t>Участники проекта получат краеведческие знания, которые изменят отношение  к истории своего края,  Енисейского района,</w:t>
      </w:r>
      <w:r w:rsidR="00323242">
        <w:rPr>
          <w:sz w:val="28"/>
          <w:szCs w:val="28"/>
        </w:rPr>
        <w:t xml:space="preserve"> деревни;</w:t>
      </w:r>
    </w:p>
    <w:p w:rsidR="006A4A3D" w:rsidRPr="006A4A3D" w:rsidRDefault="006A4A3D" w:rsidP="006A4A3D">
      <w:pPr>
        <w:pStyle w:val="a5"/>
        <w:keepLines/>
        <w:numPr>
          <w:ilvl w:val="0"/>
          <w:numId w:val="48"/>
        </w:numPr>
        <w:suppressAutoHyphens/>
        <w:jc w:val="both"/>
        <w:rPr>
          <w:sz w:val="28"/>
          <w:szCs w:val="28"/>
        </w:rPr>
      </w:pPr>
      <w:r w:rsidRPr="006A4A3D">
        <w:rPr>
          <w:sz w:val="28"/>
          <w:szCs w:val="28"/>
        </w:rPr>
        <w:t>Готовность учащихся  заниматься исторической   реконструкцией, выступать на сцене, работать с публикой, получать удовлетворение от проделанной ра</w:t>
      </w:r>
      <w:r w:rsidR="00323242">
        <w:rPr>
          <w:sz w:val="28"/>
          <w:szCs w:val="28"/>
        </w:rPr>
        <w:t>боты и самореализации в проекте;</w:t>
      </w:r>
    </w:p>
    <w:p w:rsidR="006A4A3D" w:rsidRPr="006A4A3D" w:rsidRDefault="006A4A3D" w:rsidP="006A4A3D">
      <w:pPr>
        <w:pStyle w:val="a5"/>
        <w:keepLines/>
        <w:numPr>
          <w:ilvl w:val="0"/>
          <w:numId w:val="48"/>
        </w:numPr>
        <w:suppressAutoHyphens/>
        <w:jc w:val="both"/>
        <w:rPr>
          <w:sz w:val="28"/>
          <w:szCs w:val="28"/>
        </w:rPr>
      </w:pPr>
      <w:r w:rsidRPr="006A4A3D">
        <w:rPr>
          <w:sz w:val="28"/>
          <w:szCs w:val="28"/>
        </w:rPr>
        <w:t>Наличие партнерских организаций, заинтересованных в реализации проекта, укрепит деловое сотрудничество и позволит привлечь школьников, педагогов, родителей к участию в проекте.</w:t>
      </w:r>
    </w:p>
    <w:p w:rsidR="006A4A3D" w:rsidRPr="006A4A3D" w:rsidRDefault="006A4A3D" w:rsidP="006A4A3D">
      <w:pPr>
        <w:pStyle w:val="a5"/>
        <w:widowControl/>
        <w:numPr>
          <w:ilvl w:val="0"/>
          <w:numId w:val="48"/>
        </w:numPr>
        <w:autoSpaceDE/>
        <w:autoSpaceDN/>
        <w:jc w:val="both"/>
        <w:outlineLvl w:val="4"/>
        <w:rPr>
          <w:b/>
          <w:bCs/>
          <w:iCs/>
          <w:color w:val="000000"/>
          <w:sz w:val="28"/>
          <w:szCs w:val="28"/>
          <w:lang w:bidi="ar-SA"/>
        </w:rPr>
      </w:pPr>
      <w:r w:rsidRPr="006A4A3D">
        <w:rPr>
          <w:sz w:val="28"/>
          <w:szCs w:val="28"/>
        </w:rPr>
        <w:t>Организация и реализация данного проекта в рамках развития</w:t>
      </w:r>
      <w:r w:rsidR="00323242">
        <w:rPr>
          <w:sz w:val="28"/>
          <w:szCs w:val="28"/>
        </w:rPr>
        <w:t xml:space="preserve"> творческого потенциала школы</w:t>
      </w:r>
      <w:r w:rsidRPr="006A4A3D">
        <w:rPr>
          <w:sz w:val="28"/>
          <w:szCs w:val="28"/>
        </w:rPr>
        <w:t xml:space="preserve"> носит актуальный характер, так как </w:t>
      </w:r>
      <w:r w:rsidR="00323242">
        <w:rPr>
          <w:sz w:val="28"/>
          <w:szCs w:val="28"/>
        </w:rPr>
        <w:t xml:space="preserve">оформление и презентация выставки </w:t>
      </w:r>
      <w:r w:rsidRPr="006A4A3D">
        <w:rPr>
          <w:sz w:val="28"/>
          <w:szCs w:val="28"/>
        </w:rPr>
        <w:t xml:space="preserve">будет способствовать развитию у школьников активной жизненной и гражданской позиции в будущем. </w:t>
      </w:r>
    </w:p>
    <w:p w:rsidR="006A4A3D" w:rsidRPr="006A4A3D" w:rsidRDefault="006A4A3D" w:rsidP="006A4A3D">
      <w:pPr>
        <w:pStyle w:val="a5"/>
        <w:widowControl/>
        <w:autoSpaceDE/>
        <w:autoSpaceDN/>
        <w:ind w:left="720" w:firstLine="0"/>
        <w:outlineLvl w:val="4"/>
        <w:rPr>
          <w:b/>
          <w:bCs/>
          <w:iCs/>
          <w:color w:val="000000"/>
          <w:sz w:val="28"/>
          <w:szCs w:val="28"/>
          <w:lang w:bidi="ar-SA"/>
        </w:rPr>
      </w:pPr>
    </w:p>
    <w:p w:rsidR="00323242" w:rsidRDefault="00323242" w:rsidP="006A4A3D">
      <w:pPr>
        <w:pStyle w:val="a5"/>
        <w:widowControl/>
        <w:autoSpaceDE/>
        <w:autoSpaceDN/>
        <w:ind w:left="720" w:firstLine="0"/>
        <w:outlineLvl w:val="4"/>
        <w:rPr>
          <w:b/>
          <w:bCs/>
          <w:iCs/>
          <w:color w:val="000000"/>
          <w:sz w:val="28"/>
          <w:szCs w:val="28"/>
          <w:lang w:bidi="ar-SA"/>
        </w:rPr>
      </w:pPr>
    </w:p>
    <w:p w:rsidR="00323242" w:rsidRDefault="00323242" w:rsidP="006A4A3D">
      <w:pPr>
        <w:pStyle w:val="a5"/>
        <w:widowControl/>
        <w:autoSpaceDE/>
        <w:autoSpaceDN/>
        <w:ind w:left="720" w:firstLine="0"/>
        <w:outlineLvl w:val="4"/>
        <w:rPr>
          <w:b/>
          <w:bCs/>
          <w:iCs/>
          <w:color w:val="000000"/>
          <w:sz w:val="28"/>
          <w:szCs w:val="28"/>
          <w:lang w:bidi="ar-SA"/>
        </w:rPr>
      </w:pPr>
    </w:p>
    <w:p w:rsidR="00356289" w:rsidRPr="006A4A3D" w:rsidRDefault="00356289" w:rsidP="006A4A3D">
      <w:pPr>
        <w:pStyle w:val="a5"/>
        <w:widowControl/>
        <w:autoSpaceDE/>
        <w:autoSpaceDN/>
        <w:ind w:left="720" w:firstLine="0"/>
        <w:outlineLvl w:val="4"/>
        <w:rPr>
          <w:b/>
          <w:bCs/>
          <w:iCs/>
          <w:color w:val="000000"/>
          <w:sz w:val="28"/>
          <w:szCs w:val="28"/>
          <w:lang w:bidi="ar-SA"/>
        </w:rPr>
      </w:pPr>
      <w:r w:rsidRPr="006A4A3D">
        <w:rPr>
          <w:b/>
          <w:bCs/>
          <w:iCs/>
          <w:color w:val="000000"/>
          <w:sz w:val="28"/>
          <w:szCs w:val="28"/>
          <w:lang w:bidi="ar-SA"/>
        </w:rPr>
        <w:lastRenderedPageBreak/>
        <w:t xml:space="preserve">Дальнейшее развитие проекта </w:t>
      </w:r>
    </w:p>
    <w:p w:rsidR="00323242" w:rsidRDefault="00323242" w:rsidP="00356289">
      <w:pPr>
        <w:widowControl/>
        <w:autoSpaceDE/>
        <w:autoSpaceDN/>
        <w:ind w:firstLine="709"/>
        <w:jc w:val="both"/>
        <w:outlineLvl w:val="4"/>
        <w:rPr>
          <w:bCs/>
          <w:iCs/>
          <w:color w:val="000000"/>
          <w:sz w:val="28"/>
          <w:szCs w:val="28"/>
          <w:lang w:bidi="ar-SA"/>
        </w:rPr>
      </w:pPr>
    </w:p>
    <w:p w:rsidR="00323242" w:rsidRDefault="00323242" w:rsidP="00356289">
      <w:pPr>
        <w:widowControl/>
        <w:autoSpaceDE/>
        <w:autoSpaceDN/>
        <w:ind w:firstLine="709"/>
        <w:jc w:val="both"/>
        <w:outlineLvl w:val="4"/>
        <w:rPr>
          <w:bCs/>
          <w:iCs/>
          <w:color w:val="000000"/>
          <w:sz w:val="28"/>
          <w:szCs w:val="28"/>
          <w:lang w:bidi="ar-SA"/>
        </w:rPr>
      </w:pPr>
      <w:r>
        <w:rPr>
          <w:bCs/>
          <w:iCs/>
          <w:color w:val="000000"/>
          <w:sz w:val="28"/>
          <w:szCs w:val="28"/>
          <w:lang w:bidi="ar-SA"/>
        </w:rPr>
        <w:t>Реконструкция школьного музея.</w:t>
      </w:r>
    </w:p>
    <w:p w:rsidR="00356289" w:rsidRPr="00356289" w:rsidRDefault="00356289" w:rsidP="00356289">
      <w:pPr>
        <w:widowControl/>
        <w:autoSpaceDE/>
        <w:autoSpaceDN/>
        <w:ind w:firstLine="709"/>
        <w:jc w:val="both"/>
        <w:outlineLvl w:val="4"/>
        <w:rPr>
          <w:bCs/>
          <w:i/>
          <w:iCs/>
          <w:color w:val="000000"/>
          <w:sz w:val="28"/>
          <w:szCs w:val="28"/>
          <w:lang w:bidi="ar-SA"/>
        </w:rPr>
      </w:pPr>
      <w:r w:rsidRPr="00356289">
        <w:rPr>
          <w:bCs/>
          <w:i/>
          <w:iCs/>
          <w:color w:val="000000"/>
          <w:sz w:val="28"/>
          <w:szCs w:val="28"/>
          <w:lang w:bidi="ar-SA"/>
        </w:rPr>
        <w:t xml:space="preserve"> </w:t>
      </w:r>
    </w:p>
    <w:p w:rsidR="00356289" w:rsidRPr="00356289" w:rsidRDefault="00356289" w:rsidP="00AE1BAC">
      <w:pPr>
        <w:widowControl/>
        <w:autoSpaceDE/>
        <w:autoSpaceDN/>
        <w:rPr>
          <w:b/>
          <w:sz w:val="28"/>
          <w:szCs w:val="28"/>
          <w:lang w:bidi="ar-SA"/>
        </w:rPr>
      </w:pPr>
      <w:r w:rsidRPr="00356289">
        <w:rPr>
          <w:b/>
          <w:sz w:val="28"/>
          <w:szCs w:val="28"/>
          <w:lang w:bidi="ar-SA"/>
        </w:rPr>
        <w:t>Команда проекта</w:t>
      </w:r>
    </w:p>
    <w:p w:rsidR="00356289" w:rsidRPr="00356289" w:rsidRDefault="00356289" w:rsidP="0035628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i/>
          <w:color w:val="000000"/>
          <w:sz w:val="28"/>
          <w:szCs w:val="28"/>
          <w:lang w:bidi="ar-SA"/>
        </w:rPr>
      </w:pPr>
      <w:r w:rsidRPr="00356289">
        <w:rPr>
          <w:i/>
          <w:color w:val="000000"/>
          <w:sz w:val="28"/>
          <w:szCs w:val="28"/>
          <w:lang w:bidi="ar-SA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356289" w:rsidRPr="00356289" w:rsidTr="00E032C2">
        <w:tc>
          <w:tcPr>
            <w:tcW w:w="3227" w:type="dxa"/>
          </w:tcPr>
          <w:p w:rsidR="00356289" w:rsidRPr="00356289" w:rsidRDefault="00AE1BAC" w:rsidP="00356289">
            <w:pPr>
              <w:widowControl/>
              <w:autoSpaceDE/>
              <w:autoSpaceDN/>
              <w:rPr>
                <w:b/>
                <w:color w:val="000000"/>
                <w:lang w:bidi="ar-SA"/>
              </w:rPr>
            </w:pPr>
            <w:r w:rsidRPr="00356289">
              <w:rPr>
                <w:b/>
                <w:color w:val="000000"/>
                <w:lang w:bidi="ar-SA"/>
              </w:rPr>
              <w:t>ФИО члена команды</w:t>
            </w:r>
            <w:r w:rsidR="00356289" w:rsidRPr="00356289">
              <w:rPr>
                <w:b/>
                <w:color w:val="000000"/>
                <w:lang w:bidi="ar-SA"/>
              </w:rPr>
              <w:t xml:space="preserve"> </w:t>
            </w:r>
            <w:r>
              <w:rPr>
                <w:b/>
                <w:color w:val="000000"/>
                <w:lang w:bidi="ar-SA"/>
              </w:rPr>
              <w:t>/д</w:t>
            </w:r>
            <w:r w:rsidR="00356289" w:rsidRPr="00356289">
              <w:rPr>
                <w:b/>
                <w:color w:val="000000"/>
                <w:lang w:bidi="ar-SA"/>
              </w:rPr>
              <w:t xml:space="preserve">олжность ИЛИ роль в заявленном проекте (с указанием основного вида деятельности по проекту, например, </w:t>
            </w:r>
            <w:r w:rsidR="00356289" w:rsidRPr="00356289">
              <w:rPr>
                <w:b/>
                <w:color w:val="000000"/>
                <w:lang w:val="en-US" w:bidi="ar-SA"/>
              </w:rPr>
              <w:t>PR</w:t>
            </w:r>
            <w:r w:rsidR="00356289" w:rsidRPr="00356289">
              <w:rPr>
                <w:b/>
                <w:color w:val="000000"/>
                <w:lang w:bidi="ar-SA"/>
              </w:rPr>
              <w:t>-сопровождение)</w:t>
            </w:r>
          </w:p>
        </w:tc>
        <w:tc>
          <w:tcPr>
            <w:tcW w:w="6626" w:type="dxa"/>
          </w:tcPr>
          <w:p w:rsidR="00356289" w:rsidRDefault="00323242" w:rsidP="00356289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Прусаков Илья Владимирович, классный руководитель, учитель: руководитель проекта.</w:t>
            </w:r>
          </w:p>
          <w:p w:rsidR="00323242" w:rsidRDefault="00323242" w:rsidP="00356289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Учащиеся 9 класса (4 человека): систематизация информации, оформление выставки.</w:t>
            </w:r>
          </w:p>
          <w:p w:rsidR="00323242" w:rsidRPr="00356289" w:rsidRDefault="00323242" w:rsidP="00356289">
            <w:pPr>
              <w:widowControl/>
              <w:autoSpaceDE/>
              <w:autoSpaceDN/>
              <w:jc w:val="both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Жбанова</w:t>
            </w:r>
            <w:proofErr w:type="spellEnd"/>
            <w:r>
              <w:rPr>
                <w:lang w:bidi="ar-SA"/>
              </w:rPr>
              <w:t xml:space="preserve"> Наталья Викторовна, педагог-организатор: информационное сопровождение проекта.</w:t>
            </w:r>
          </w:p>
        </w:tc>
      </w:tr>
    </w:tbl>
    <w:p w:rsidR="00356289" w:rsidRPr="00356289" w:rsidRDefault="00356289" w:rsidP="00AE1BAC">
      <w:pPr>
        <w:autoSpaceDE/>
        <w:autoSpaceDN/>
        <w:rPr>
          <w:b/>
          <w:color w:val="000000"/>
          <w:sz w:val="28"/>
          <w:szCs w:val="28"/>
          <w:lang w:bidi="ar-SA"/>
        </w:rPr>
      </w:pPr>
      <w:r w:rsidRPr="00356289">
        <w:rPr>
          <w:b/>
          <w:color w:val="000000"/>
          <w:sz w:val="28"/>
          <w:szCs w:val="28"/>
          <w:lang w:bidi="ar-SA"/>
        </w:rPr>
        <w:t xml:space="preserve">Организационный план проекта </w:t>
      </w:r>
    </w:p>
    <w:p w:rsidR="00356289" w:rsidRPr="00356289" w:rsidRDefault="00356289" w:rsidP="00AE1BAC">
      <w:pPr>
        <w:autoSpaceDE/>
        <w:autoSpaceDN/>
        <w:ind w:firstLine="709"/>
        <w:jc w:val="both"/>
        <w:rPr>
          <w:i/>
          <w:color w:val="000000"/>
          <w:sz w:val="28"/>
          <w:szCs w:val="28"/>
          <w:lang w:bidi="ar-SA"/>
        </w:rPr>
      </w:pPr>
      <w:r w:rsidRPr="00356289">
        <w:rPr>
          <w:i/>
          <w:color w:val="000000"/>
          <w:sz w:val="28"/>
          <w:szCs w:val="28"/>
          <w:lang w:bidi="ar-SA"/>
        </w:rPr>
        <w:t>Начиная с отдельного листа, в виде таблицы</w:t>
      </w:r>
    </w:p>
    <w:tbl>
      <w:tblPr>
        <w:tblW w:w="97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608"/>
        <w:gridCol w:w="1068"/>
        <w:gridCol w:w="1157"/>
        <w:gridCol w:w="2958"/>
      </w:tblGrid>
      <w:tr w:rsidR="00356289" w:rsidRPr="00356289" w:rsidTr="00E032C2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color w:val="000000"/>
                <w:sz w:val="28"/>
                <w:szCs w:val="28"/>
                <w:lang w:bidi="ar-SA"/>
              </w:rPr>
              <w:t>№</w:t>
            </w:r>
          </w:p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color w:val="000000"/>
                <w:sz w:val="28"/>
                <w:szCs w:val="28"/>
                <w:lang w:bidi="ar-SA"/>
              </w:rPr>
              <w:t>п\п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color w:val="000000"/>
                <w:sz w:val="28"/>
                <w:szCs w:val="28"/>
                <w:lang w:bidi="ar-SA"/>
              </w:rPr>
              <w:t>Решаемая задача*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color w:val="000000"/>
                <w:sz w:val="28"/>
                <w:szCs w:val="28"/>
                <w:lang w:bidi="ar-SA"/>
              </w:rPr>
              <w:t>Мероприятие, способствующее решению задачи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color w:val="000000"/>
                <w:sz w:val="28"/>
                <w:szCs w:val="28"/>
                <w:lang w:bidi="ar-SA"/>
              </w:rPr>
              <w:t>Дата начала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color w:val="000000"/>
                <w:sz w:val="28"/>
                <w:szCs w:val="28"/>
                <w:lang w:bidi="ar-SA"/>
              </w:rPr>
              <w:t>Дата</w:t>
            </w:r>
          </w:p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color w:val="000000"/>
                <w:sz w:val="28"/>
                <w:szCs w:val="28"/>
                <w:lang w:bidi="ar-SA"/>
              </w:rPr>
              <w:t>завершения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color w:val="000000"/>
                <w:sz w:val="28"/>
                <w:szCs w:val="28"/>
                <w:lang w:bidi="ar-SA"/>
              </w:rPr>
              <w:t>Ожидаемые итоги</w:t>
            </w:r>
          </w:p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i/>
                <w:color w:val="000000"/>
                <w:sz w:val="28"/>
                <w:szCs w:val="28"/>
                <w:lang w:bidi="ar-SA"/>
              </w:rPr>
              <w:t>(с указанием количественных</w:t>
            </w:r>
          </w:p>
          <w:p w:rsidR="00356289" w:rsidRPr="00356289" w:rsidRDefault="00356289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356289">
              <w:rPr>
                <w:i/>
                <w:color w:val="000000"/>
                <w:sz w:val="28"/>
                <w:szCs w:val="28"/>
                <w:lang w:bidi="ar-SA"/>
              </w:rPr>
              <w:t>и качественных показателей)</w:t>
            </w:r>
          </w:p>
        </w:tc>
      </w:tr>
      <w:tr w:rsidR="00356289" w:rsidRPr="00323242" w:rsidTr="00E032C2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23242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23242">
              <w:rPr>
                <w:color w:val="000000"/>
                <w:sz w:val="20"/>
                <w:szCs w:val="20"/>
                <w:lang w:bidi="ar-SA"/>
              </w:rPr>
              <w:t>Организовать  поисковую деятельность учащихся для сбора материалов  периода  Великой Отечественной войны среди учащихся, п</w:t>
            </w:r>
            <w:r>
              <w:rPr>
                <w:color w:val="000000"/>
                <w:sz w:val="20"/>
                <w:szCs w:val="20"/>
                <w:lang w:bidi="ar-SA"/>
              </w:rPr>
              <w:t>едагогов, жителей д. Анциферово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Посещение архива, музея.</w:t>
            </w:r>
          </w:p>
          <w:p w:rsidR="00323242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Информирование жителей деревни о начале реализации проекта (через социальные сети, письма)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Сентябрь 2021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Декабрь 2021 г.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Посещены</w:t>
            </w:r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музей и архив, получена нужная информация.</w:t>
            </w:r>
          </w:p>
          <w:p w:rsidR="00323242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Оповещены жители деревни о начале реализации проекта. Жители деревни предоставляют экспонаты для выставки.</w:t>
            </w:r>
          </w:p>
        </w:tc>
      </w:tr>
      <w:tr w:rsidR="00356289" w:rsidRPr="00323242" w:rsidTr="00E032C2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23242">
              <w:rPr>
                <w:color w:val="000000"/>
                <w:sz w:val="20"/>
                <w:szCs w:val="20"/>
                <w:lang w:bidi="ar-SA"/>
              </w:rPr>
              <w:t>Подготовить и отобрать э</w:t>
            </w:r>
            <w:r>
              <w:rPr>
                <w:color w:val="000000"/>
                <w:sz w:val="20"/>
                <w:szCs w:val="20"/>
                <w:lang w:bidi="ar-SA"/>
              </w:rPr>
              <w:t>кспонаты для музейной  выставки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Внеклассные встречи руководителя проекта  с учащимися школы для фиксации полученных материалов, обеспечения их сохранности, оформление статистики и архивных записей.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Январь 2022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Февраль 2022 г.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Экспонаты систематизированы, им присвоены номера, они занесены в архивный сборник, где содержится их полное описание. Ведётся описание экспонатов, формируются папки.</w:t>
            </w:r>
          </w:p>
        </w:tc>
      </w:tr>
      <w:tr w:rsidR="00356289" w:rsidRPr="00323242" w:rsidTr="00E032C2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23242">
              <w:rPr>
                <w:color w:val="000000"/>
                <w:sz w:val="20"/>
                <w:szCs w:val="20"/>
                <w:lang w:bidi="ar-SA"/>
              </w:rPr>
              <w:t xml:space="preserve">Оформить выставку </w:t>
            </w:r>
            <w:r>
              <w:rPr>
                <w:color w:val="000000"/>
                <w:sz w:val="20"/>
                <w:szCs w:val="20"/>
                <w:lang w:bidi="ar-SA"/>
              </w:rPr>
              <w:t>«Экспозиция неизвестных фактов»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Создание эскиза выставки, оформление выставки.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Апрель</w:t>
            </w:r>
          </w:p>
          <w:p w:rsidR="00F7776A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2022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Апрель 21 2022 г.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Оформлена выставка</w:t>
            </w:r>
          </w:p>
        </w:tc>
      </w:tr>
      <w:tr w:rsidR="00356289" w:rsidRPr="00323242" w:rsidTr="00E032C2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323242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23242">
              <w:rPr>
                <w:color w:val="000000"/>
                <w:sz w:val="20"/>
                <w:szCs w:val="20"/>
                <w:lang w:bidi="ar-SA"/>
              </w:rPr>
              <w:t xml:space="preserve">Организовать работу выставки в филиале МБОУ </w:t>
            </w:r>
            <w:proofErr w:type="spellStart"/>
            <w:r w:rsidRPr="00323242">
              <w:rPr>
                <w:color w:val="000000"/>
                <w:sz w:val="20"/>
                <w:szCs w:val="20"/>
                <w:lang w:bidi="ar-SA"/>
              </w:rPr>
              <w:t>Озерновская</w:t>
            </w:r>
            <w:proofErr w:type="spellEnd"/>
            <w:r w:rsidRPr="00323242">
              <w:rPr>
                <w:color w:val="000000"/>
                <w:sz w:val="20"/>
                <w:szCs w:val="20"/>
                <w:lang w:bidi="ar-SA"/>
              </w:rPr>
              <w:t xml:space="preserve"> СОШ № 47 «ООШ </w:t>
            </w:r>
            <w:proofErr w:type="spellStart"/>
            <w:r w:rsidRPr="00323242">
              <w:rPr>
                <w:color w:val="000000"/>
                <w:sz w:val="20"/>
                <w:szCs w:val="20"/>
                <w:lang w:bidi="ar-SA"/>
              </w:rPr>
              <w:t>д</w:t>
            </w:r>
            <w:proofErr w:type="gramStart"/>
            <w:r w:rsidRPr="00323242">
              <w:rPr>
                <w:color w:val="000000"/>
                <w:sz w:val="20"/>
                <w:szCs w:val="20"/>
                <w:lang w:bidi="ar-SA"/>
              </w:rPr>
              <w:t>.А</w:t>
            </w:r>
            <w:proofErr w:type="gramEnd"/>
            <w:r w:rsidRPr="00323242">
              <w:rPr>
                <w:color w:val="000000"/>
                <w:sz w:val="20"/>
                <w:szCs w:val="20"/>
                <w:lang w:bidi="ar-SA"/>
              </w:rPr>
              <w:t>нциферово</w:t>
            </w:r>
            <w:proofErr w:type="spellEnd"/>
            <w:r w:rsidRPr="00323242">
              <w:rPr>
                <w:color w:val="000000"/>
                <w:sz w:val="20"/>
                <w:szCs w:val="20"/>
                <w:lang w:bidi="ar-SA"/>
              </w:rPr>
              <w:t xml:space="preserve">»  </w:t>
            </w:r>
            <w:r w:rsidRPr="00323242">
              <w:rPr>
                <w:color w:val="000000"/>
                <w:sz w:val="20"/>
                <w:szCs w:val="20"/>
                <w:lang w:bidi="ar-SA"/>
              </w:rPr>
              <w:lastRenderedPageBreak/>
              <w:t>Енисейского района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lastRenderedPageBreak/>
              <w:t>Проведение экскурсию по выставке «Экспозиция неизвестных фактов»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Май 2022г.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Апрель 2022г.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89" w:rsidRPr="00323242" w:rsidRDefault="00F7776A" w:rsidP="00356289">
            <w:pPr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Около 70 человек приняли участие на выставке «Экспозиция неизвестных фактов»</w:t>
            </w:r>
          </w:p>
        </w:tc>
      </w:tr>
    </w:tbl>
    <w:p w:rsidR="00323242" w:rsidRDefault="00323242" w:rsidP="00356289">
      <w:pPr>
        <w:widowControl/>
        <w:autoSpaceDE/>
        <w:autoSpaceDN/>
        <w:jc w:val="center"/>
        <w:outlineLvl w:val="5"/>
        <w:rPr>
          <w:i/>
          <w:color w:val="000000"/>
          <w:sz w:val="28"/>
          <w:szCs w:val="28"/>
          <w:lang w:bidi="ar-SA"/>
        </w:rPr>
      </w:pPr>
      <w:bookmarkStart w:id="0" w:name="_GoBack"/>
      <w:bookmarkEnd w:id="0"/>
    </w:p>
    <w:sectPr w:rsidR="00323242" w:rsidSect="00E40AA4">
      <w:type w:val="continuous"/>
      <w:pgSz w:w="11910" w:h="16840"/>
      <w:pgMar w:top="1580" w:right="853" w:bottom="280" w:left="1276" w:header="720" w:footer="720" w:gutter="0"/>
      <w:cols w:space="720" w:equalWidth="0">
        <w:col w:w="9781" w:space="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F8"/>
    <w:multiLevelType w:val="multilevel"/>
    <w:tmpl w:val="B498D086"/>
    <w:lvl w:ilvl="0">
      <w:start w:val="1"/>
      <w:numFmt w:val="decimal"/>
      <w:lvlText w:val="%1"/>
      <w:lvlJc w:val="left"/>
      <w:pPr>
        <w:ind w:left="122" w:hanging="593"/>
      </w:pPr>
      <w:rPr>
        <w:rFonts w:hint="default"/>
        <w:color w:va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593"/>
      </w:pPr>
      <w:rPr>
        <w:rFonts w:hint="default"/>
        <w:lang w:val="ru-RU" w:eastAsia="ru-RU" w:bidi="ru-RU"/>
      </w:rPr>
    </w:lvl>
  </w:abstractNum>
  <w:abstractNum w:abstractNumId="1">
    <w:nsid w:val="02077C65"/>
    <w:multiLevelType w:val="hybridMultilevel"/>
    <w:tmpl w:val="8DA46B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767D"/>
    <w:multiLevelType w:val="hybridMultilevel"/>
    <w:tmpl w:val="C1A0B652"/>
    <w:lvl w:ilvl="0" w:tplc="14A8D552">
      <w:start w:val="1"/>
      <w:numFmt w:val="decimal"/>
      <w:lvlText w:val="%1-"/>
      <w:lvlJc w:val="left"/>
      <w:pPr>
        <w:ind w:left="237" w:hanging="23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49D60012">
      <w:numFmt w:val="bullet"/>
      <w:lvlText w:val="•"/>
      <w:lvlJc w:val="left"/>
      <w:pPr>
        <w:ind w:left="1516" w:hanging="237"/>
      </w:pPr>
      <w:rPr>
        <w:rFonts w:hint="default"/>
        <w:lang w:val="ru-RU" w:eastAsia="ru-RU" w:bidi="ru-RU"/>
      </w:rPr>
    </w:lvl>
    <w:lvl w:ilvl="2" w:tplc="FEEADAA0">
      <w:numFmt w:val="bullet"/>
      <w:lvlText w:val="•"/>
      <w:lvlJc w:val="left"/>
      <w:pPr>
        <w:ind w:left="2399" w:hanging="237"/>
      </w:pPr>
      <w:rPr>
        <w:rFonts w:hint="default"/>
        <w:lang w:val="ru-RU" w:eastAsia="ru-RU" w:bidi="ru-RU"/>
      </w:rPr>
    </w:lvl>
    <w:lvl w:ilvl="3" w:tplc="A9AEE694">
      <w:numFmt w:val="bullet"/>
      <w:lvlText w:val="•"/>
      <w:lvlJc w:val="left"/>
      <w:pPr>
        <w:ind w:left="3281" w:hanging="237"/>
      </w:pPr>
      <w:rPr>
        <w:rFonts w:hint="default"/>
        <w:lang w:val="ru-RU" w:eastAsia="ru-RU" w:bidi="ru-RU"/>
      </w:rPr>
    </w:lvl>
    <w:lvl w:ilvl="4" w:tplc="49A4B01C">
      <w:numFmt w:val="bullet"/>
      <w:lvlText w:val="•"/>
      <w:lvlJc w:val="left"/>
      <w:pPr>
        <w:ind w:left="4164" w:hanging="237"/>
      </w:pPr>
      <w:rPr>
        <w:rFonts w:hint="default"/>
        <w:lang w:val="ru-RU" w:eastAsia="ru-RU" w:bidi="ru-RU"/>
      </w:rPr>
    </w:lvl>
    <w:lvl w:ilvl="5" w:tplc="90F0EC90">
      <w:numFmt w:val="bullet"/>
      <w:lvlText w:val="•"/>
      <w:lvlJc w:val="left"/>
      <w:pPr>
        <w:ind w:left="5047" w:hanging="237"/>
      </w:pPr>
      <w:rPr>
        <w:rFonts w:hint="default"/>
        <w:lang w:val="ru-RU" w:eastAsia="ru-RU" w:bidi="ru-RU"/>
      </w:rPr>
    </w:lvl>
    <w:lvl w:ilvl="6" w:tplc="DA14BE02">
      <w:numFmt w:val="bullet"/>
      <w:lvlText w:val="•"/>
      <w:lvlJc w:val="left"/>
      <w:pPr>
        <w:ind w:left="5929" w:hanging="237"/>
      </w:pPr>
      <w:rPr>
        <w:rFonts w:hint="default"/>
        <w:lang w:val="ru-RU" w:eastAsia="ru-RU" w:bidi="ru-RU"/>
      </w:rPr>
    </w:lvl>
    <w:lvl w:ilvl="7" w:tplc="F0C43760">
      <w:numFmt w:val="bullet"/>
      <w:lvlText w:val="•"/>
      <w:lvlJc w:val="left"/>
      <w:pPr>
        <w:ind w:left="6812" w:hanging="237"/>
      </w:pPr>
      <w:rPr>
        <w:rFonts w:hint="default"/>
        <w:lang w:val="ru-RU" w:eastAsia="ru-RU" w:bidi="ru-RU"/>
      </w:rPr>
    </w:lvl>
    <w:lvl w:ilvl="8" w:tplc="B30C6BCC">
      <w:numFmt w:val="bullet"/>
      <w:lvlText w:val="•"/>
      <w:lvlJc w:val="left"/>
      <w:pPr>
        <w:ind w:left="7695" w:hanging="237"/>
      </w:pPr>
      <w:rPr>
        <w:rFonts w:hint="default"/>
        <w:lang w:val="ru-RU" w:eastAsia="ru-RU" w:bidi="ru-RU"/>
      </w:rPr>
    </w:lvl>
  </w:abstractNum>
  <w:abstractNum w:abstractNumId="3">
    <w:nsid w:val="125B51C1"/>
    <w:multiLevelType w:val="hybridMultilevel"/>
    <w:tmpl w:val="298C4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F5ED3"/>
    <w:multiLevelType w:val="hybridMultilevel"/>
    <w:tmpl w:val="247AE74C"/>
    <w:lvl w:ilvl="0" w:tplc="F7F05630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865D36">
      <w:numFmt w:val="bullet"/>
      <w:lvlText w:val="•"/>
      <w:lvlJc w:val="left"/>
      <w:pPr>
        <w:ind w:left="1096" w:hanging="164"/>
      </w:pPr>
      <w:rPr>
        <w:rFonts w:hint="default"/>
        <w:lang w:val="ru-RU" w:eastAsia="ru-RU" w:bidi="ru-RU"/>
      </w:rPr>
    </w:lvl>
    <w:lvl w:ilvl="2" w:tplc="63F4EDDE">
      <w:numFmt w:val="bullet"/>
      <w:lvlText w:val="•"/>
      <w:lvlJc w:val="left"/>
      <w:pPr>
        <w:ind w:left="2073" w:hanging="164"/>
      </w:pPr>
      <w:rPr>
        <w:rFonts w:hint="default"/>
        <w:lang w:val="ru-RU" w:eastAsia="ru-RU" w:bidi="ru-RU"/>
      </w:rPr>
    </w:lvl>
    <w:lvl w:ilvl="3" w:tplc="2542A4A6">
      <w:numFmt w:val="bullet"/>
      <w:lvlText w:val="•"/>
      <w:lvlJc w:val="left"/>
      <w:pPr>
        <w:ind w:left="3049" w:hanging="164"/>
      </w:pPr>
      <w:rPr>
        <w:rFonts w:hint="default"/>
        <w:lang w:val="ru-RU" w:eastAsia="ru-RU" w:bidi="ru-RU"/>
      </w:rPr>
    </w:lvl>
    <w:lvl w:ilvl="4" w:tplc="27147D2E">
      <w:numFmt w:val="bullet"/>
      <w:lvlText w:val="•"/>
      <w:lvlJc w:val="left"/>
      <w:pPr>
        <w:ind w:left="4026" w:hanging="164"/>
      </w:pPr>
      <w:rPr>
        <w:rFonts w:hint="default"/>
        <w:lang w:val="ru-RU" w:eastAsia="ru-RU" w:bidi="ru-RU"/>
      </w:rPr>
    </w:lvl>
    <w:lvl w:ilvl="5" w:tplc="C958BDC2">
      <w:numFmt w:val="bullet"/>
      <w:lvlText w:val="•"/>
      <w:lvlJc w:val="left"/>
      <w:pPr>
        <w:ind w:left="5003" w:hanging="164"/>
      </w:pPr>
      <w:rPr>
        <w:rFonts w:hint="default"/>
        <w:lang w:val="ru-RU" w:eastAsia="ru-RU" w:bidi="ru-RU"/>
      </w:rPr>
    </w:lvl>
    <w:lvl w:ilvl="6" w:tplc="6622C0AC">
      <w:numFmt w:val="bullet"/>
      <w:lvlText w:val="•"/>
      <w:lvlJc w:val="left"/>
      <w:pPr>
        <w:ind w:left="5979" w:hanging="164"/>
      </w:pPr>
      <w:rPr>
        <w:rFonts w:hint="default"/>
        <w:lang w:val="ru-RU" w:eastAsia="ru-RU" w:bidi="ru-RU"/>
      </w:rPr>
    </w:lvl>
    <w:lvl w:ilvl="7" w:tplc="11AEA6B0">
      <w:numFmt w:val="bullet"/>
      <w:lvlText w:val="•"/>
      <w:lvlJc w:val="left"/>
      <w:pPr>
        <w:ind w:left="6956" w:hanging="164"/>
      </w:pPr>
      <w:rPr>
        <w:rFonts w:hint="default"/>
        <w:lang w:val="ru-RU" w:eastAsia="ru-RU" w:bidi="ru-RU"/>
      </w:rPr>
    </w:lvl>
    <w:lvl w:ilvl="8" w:tplc="5F70DFAC">
      <w:numFmt w:val="bullet"/>
      <w:lvlText w:val="•"/>
      <w:lvlJc w:val="left"/>
      <w:pPr>
        <w:ind w:left="7933" w:hanging="164"/>
      </w:pPr>
      <w:rPr>
        <w:rFonts w:hint="default"/>
        <w:lang w:val="ru-RU" w:eastAsia="ru-RU" w:bidi="ru-RU"/>
      </w:rPr>
    </w:lvl>
  </w:abstractNum>
  <w:abstractNum w:abstractNumId="5">
    <w:nsid w:val="1D4A5B0D"/>
    <w:multiLevelType w:val="hybridMultilevel"/>
    <w:tmpl w:val="838C233A"/>
    <w:lvl w:ilvl="0" w:tplc="BF522912">
      <w:numFmt w:val="bullet"/>
      <w:lvlText w:val="о"/>
      <w:lvlJc w:val="left"/>
      <w:pPr>
        <w:ind w:left="29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19CDE12">
      <w:start w:val="1"/>
      <w:numFmt w:val="decimal"/>
      <w:lvlText w:val="%2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D7C6D06">
      <w:numFmt w:val="bullet"/>
      <w:lvlText w:val="•"/>
      <w:lvlJc w:val="left"/>
      <w:pPr>
        <w:ind w:left="4565" w:hanging="281"/>
      </w:pPr>
      <w:rPr>
        <w:rFonts w:hint="default"/>
        <w:lang w:val="ru-RU" w:eastAsia="ru-RU" w:bidi="ru-RU"/>
      </w:rPr>
    </w:lvl>
    <w:lvl w:ilvl="3" w:tplc="EB604A96">
      <w:numFmt w:val="bullet"/>
      <w:lvlText w:val="•"/>
      <w:lvlJc w:val="left"/>
      <w:pPr>
        <w:ind w:left="5230" w:hanging="281"/>
      </w:pPr>
      <w:rPr>
        <w:rFonts w:hint="default"/>
        <w:lang w:val="ru-RU" w:eastAsia="ru-RU" w:bidi="ru-RU"/>
      </w:rPr>
    </w:lvl>
    <w:lvl w:ilvl="4" w:tplc="D2DE3744">
      <w:numFmt w:val="bullet"/>
      <w:lvlText w:val="•"/>
      <w:lvlJc w:val="left"/>
      <w:pPr>
        <w:ind w:left="5895" w:hanging="281"/>
      </w:pPr>
      <w:rPr>
        <w:rFonts w:hint="default"/>
        <w:lang w:val="ru-RU" w:eastAsia="ru-RU" w:bidi="ru-RU"/>
      </w:rPr>
    </w:lvl>
    <w:lvl w:ilvl="5" w:tplc="9D204556">
      <w:numFmt w:val="bullet"/>
      <w:lvlText w:val="•"/>
      <w:lvlJc w:val="left"/>
      <w:pPr>
        <w:ind w:left="6560" w:hanging="281"/>
      </w:pPr>
      <w:rPr>
        <w:rFonts w:hint="default"/>
        <w:lang w:val="ru-RU" w:eastAsia="ru-RU" w:bidi="ru-RU"/>
      </w:rPr>
    </w:lvl>
    <w:lvl w:ilvl="6" w:tplc="7BCE22F2">
      <w:numFmt w:val="bullet"/>
      <w:lvlText w:val="•"/>
      <w:lvlJc w:val="left"/>
      <w:pPr>
        <w:ind w:left="7225" w:hanging="281"/>
      </w:pPr>
      <w:rPr>
        <w:rFonts w:hint="default"/>
        <w:lang w:val="ru-RU" w:eastAsia="ru-RU" w:bidi="ru-RU"/>
      </w:rPr>
    </w:lvl>
    <w:lvl w:ilvl="7" w:tplc="FC1681BA">
      <w:numFmt w:val="bullet"/>
      <w:lvlText w:val="•"/>
      <w:lvlJc w:val="left"/>
      <w:pPr>
        <w:ind w:left="7890" w:hanging="281"/>
      </w:pPr>
      <w:rPr>
        <w:rFonts w:hint="default"/>
        <w:lang w:val="ru-RU" w:eastAsia="ru-RU" w:bidi="ru-RU"/>
      </w:rPr>
    </w:lvl>
    <w:lvl w:ilvl="8" w:tplc="497C7C82">
      <w:numFmt w:val="bullet"/>
      <w:lvlText w:val="•"/>
      <w:lvlJc w:val="left"/>
      <w:pPr>
        <w:ind w:left="8556" w:hanging="281"/>
      </w:pPr>
      <w:rPr>
        <w:rFonts w:hint="default"/>
        <w:lang w:val="ru-RU" w:eastAsia="ru-RU" w:bidi="ru-RU"/>
      </w:rPr>
    </w:lvl>
  </w:abstractNum>
  <w:abstractNum w:abstractNumId="6">
    <w:nsid w:val="20A7691B"/>
    <w:multiLevelType w:val="multilevel"/>
    <w:tmpl w:val="6128CFEA"/>
    <w:lvl w:ilvl="0">
      <w:start w:val="5"/>
      <w:numFmt w:val="decimal"/>
      <w:lvlText w:val="%1"/>
      <w:lvlJc w:val="left"/>
      <w:pPr>
        <w:ind w:left="122" w:hanging="5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8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581"/>
      </w:pPr>
      <w:rPr>
        <w:rFonts w:hint="default"/>
        <w:lang w:val="ru-RU" w:eastAsia="ru-RU" w:bidi="ru-RU"/>
      </w:rPr>
    </w:lvl>
  </w:abstractNum>
  <w:abstractNum w:abstractNumId="7">
    <w:nsid w:val="219167D8"/>
    <w:multiLevelType w:val="multilevel"/>
    <w:tmpl w:val="00AE8E48"/>
    <w:lvl w:ilvl="0">
      <w:start w:val="4"/>
      <w:numFmt w:val="decimal"/>
      <w:lvlText w:val="%1"/>
      <w:lvlJc w:val="left"/>
      <w:pPr>
        <w:ind w:left="122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713"/>
      </w:pPr>
      <w:rPr>
        <w:rFonts w:hint="default"/>
        <w:lang w:val="ru-RU" w:eastAsia="ru-RU" w:bidi="ru-RU"/>
      </w:rPr>
    </w:lvl>
  </w:abstractNum>
  <w:abstractNum w:abstractNumId="8">
    <w:nsid w:val="23233201"/>
    <w:multiLevelType w:val="hybridMultilevel"/>
    <w:tmpl w:val="A524F9BA"/>
    <w:lvl w:ilvl="0" w:tplc="78F02354">
      <w:numFmt w:val="decimal"/>
      <w:lvlText w:val="%1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24446AAB"/>
    <w:multiLevelType w:val="multilevel"/>
    <w:tmpl w:val="D66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yandex-sans" w:eastAsia="Times New Roman" w:hAnsi="yandex-sans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45479"/>
    <w:multiLevelType w:val="hybridMultilevel"/>
    <w:tmpl w:val="79F2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11EA8"/>
    <w:multiLevelType w:val="hybridMultilevel"/>
    <w:tmpl w:val="8916A092"/>
    <w:lvl w:ilvl="0" w:tplc="119CDE12">
      <w:start w:val="1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179F3"/>
    <w:multiLevelType w:val="multilevel"/>
    <w:tmpl w:val="2E3C2744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2160"/>
      </w:pPr>
      <w:rPr>
        <w:rFonts w:hint="default"/>
      </w:rPr>
    </w:lvl>
  </w:abstractNum>
  <w:abstractNum w:abstractNumId="13">
    <w:nsid w:val="2AF70F91"/>
    <w:multiLevelType w:val="multilevel"/>
    <w:tmpl w:val="0C8EEC18"/>
    <w:lvl w:ilvl="0">
      <w:start w:val="7"/>
      <w:numFmt w:val="decimal"/>
      <w:lvlText w:val="%1"/>
      <w:lvlJc w:val="left"/>
      <w:pPr>
        <w:ind w:left="122" w:hanging="60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2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605"/>
      </w:pPr>
      <w:rPr>
        <w:rFonts w:hint="default"/>
        <w:lang w:val="ru-RU" w:eastAsia="ru-RU" w:bidi="ru-RU"/>
      </w:rPr>
    </w:lvl>
  </w:abstractNum>
  <w:abstractNum w:abstractNumId="14">
    <w:nsid w:val="311F3609"/>
    <w:multiLevelType w:val="multilevel"/>
    <w:tmpl w:val="588204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CD2059"/>
    <w:multiLevelType w:val="hybridMultilevel"/>
    <w:tmpl w:val="5C488DDE"/>
    <w:lvl w:ilvl="0" w:tplc="F35CAC2C">
      <w:start w:val="3"/>
      <w:numFmt w:val="decimal"/>
      <w:lvlText w:val="%1."/>
      <w:lvlJc w:val="left"/>
      <w:pPr>
        <w:ind w:left="587" w:hanging="4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548F34">
      <w:numFmt w:val="bullet"/>
      <w:lvlText w:val="•"/>
      <w:lvlJc w:val="left"/>
      <w:pPr>
        <w:ind w:left="3520" w:hanging="468"/>
      </w:pPr>
      <w:rPr>
        <w:rFonts w:hint="default"/>
        <w:lang w:val="ru-RU" w:eastAsia="ru-RU" w:bidi="ru-RU"/>
      </w:rPr>
    </w:lvl>
    <w:lvl w:ilvl="2" w:tplc="3410AA26">
      <w:numFmt w:val="bullet"/>
      <w:lvlText w:val="•"/>
      <w:lvlJc w:val="left"/>
      <w:pPr>
        <w:ind w:left="4227" w:hanging="468"/>
      </w:pPr>
      <w:rPr>
        <w:rFonts w:hint="default"/>
        <w:lang w:val="ru-RU" w:eastAsia="ru-RU" w:bidi="ru-RU"/>
      </w:rPr>
    </w:lvl>
    <w:lvl w:ilvl="3" w:tplc="1EE81058">
      <w:numFmt w:val="bullet"/>
      <w:lvlText w:val="•"/>
      <w:lvlJc w:val="left"/>
      <w:pPr>
        <w:ind w:left="4934" w:hanging="468"/>
      </w:pPr>
      <w:rPr>
        <w:rFonts w:hint="default"/>
        <w:lang w:val="ru-RU" w:eastAsia="ru-RU" w:bidi="ru-RU"/>
      </w:rPr>
    </w:lvl>
    <w:lvl w:ilvl="4" w:tplc="5E94D214">
      <w:numFmt w:val="bullet"/>
      <w:lvlText w:val="•"/>
      <w:lvlJc w:val="left"/>
      <w:pPr>
        <w:ind w:left="5642" w:hanging="468"/>
      </w:pPr>
      <w:rPr>
        <w:rFonts w:hint="default"/>
        <w:lang w:val="ru-RU" w:eastAsia="ru-RU" w:bidi="ru-RU"/>
      </w:rPr>
    </w:lvl>
    <w:lvl w:ilvl="5" w:tplc="C8726438">
      <w:numFmt w:val="bullet"/>
      <w:lvlText w:val="•"/>
      <w:lvlJc w:val="left"/>
      <w:pPr>
        <w:ind w:left="6349" w:hanging="468"/>
      </w:pPr>
      <w:rPr>
        <w:rFonts w:hint="default"/>
        <w:lang w:val="ru-RU" w:eastAsia="ru-RU" w:bidi="ru-RU"/>
      </w:rPr>
    </w:lvl>
    <w:lvl w:ilvl="6" w:tplc="44283D1E">
      <w:numFmt w:val="bullet"/>
      <w:lvlText w:val="•"/>
      <w:lvlJc w:val="left"/>
      <w:pPr>
        <w:ind w:left="7056" w:hanging="468"/>
      </w:pPr>
      <w:rPr>
        <w:rFonts w:hint="default"/>
        <w:lang w:val="ru-RU" w:eastAsia="ru-RU" w:bidi="ru-RU"/>
      </w:rPr>
    </w:lvl>
    <w:lvl w:ilvl="7" w:tplc="098EC9F2">
      <w:numFmt w:val="bullet"/>
      <w:lvlText w:val="•"/>
      <w:lvlJc w:val="left"/>
      <w:pPr>
        <w:ind w:left="7764" w:hanging="468"/>
      </w:pPr>
      <w:rPr>
        <w:rFonts w:hint="default"/>
        <w:lang w:val="ru-RU" w:eastAsia="ru-RU" w:bidi="ru-RU"/>
      </w:rPr>
    </w:lvl>
    <w:lvl w:ilvl="8" w:tplc="F40C2576">
      <w:numFmt w:val="bullet"/>
      <w:lvlText w:val="•"/>
      <w:lvlJc w:val="left"/>
      <w:pPr>
        <w:ind w:left="8471" w:hanging="468"/>
      </w:pPr>
      <w:rPr>
        <w:rFonts w:hint="default"/>
        <w:lang w:val="ru-RU" w:eastAsia="ru-RU" w:bidi="ru-RU"/>
      </w:rPr>
    </w:lvl>
  </w:abstractNum>
  <w:abstractNum w:abstractNumId="16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A089D"/>
    <w:multiLevelType w:val="hybridMultilevel"/>
    <w:tmpl w:val="47946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143CCC"/>
    <w:multiLevelType w:val="hybridMultilevel"/>
    <w:tmpl w:val="FCA263A6"/>
    <w:lvl w:ilvl="0" w:tplc="4800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65653"/>
    <w:multiLevelType w:val="hybridMultilevel"/>
    <w:tmpl w:val="FF9CB3DC"/>
    <w:lvl w:ilvl="0" w:tplc="B3E601C0">
      <w:start w:val="1"/>
      <w:numFmt w:val="decimal"/>
      <w:lvlText w:val="%1."/>
      <w:lvlJc w:val="left"/>
      <w:pPr>
        <w:ind w:left="587" w:hanging="4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950B7BA">
      <w:numFmt w:val="bullet"/>
      <w:lvlText w:val="•"/>
      <w:lvlJc w:val="left"/>
      <w:pPr>
        <w:ind w:left="872" w:hanging="468"/>
      </w:pPr>
      <w:rPr>
        <w:rFonts w:hint="default"/>
        <w:lang w:val="ru-RU" w:eastAsia="ru-RU" w:bidi="ru-RU"/>
      </w:rPr>
    </w:lvl>
    <w:lvl w:ilvl="2" w:tplc="E0861340">
      <w:numFmt w:val="bullet"/>
      <w:lvlText w:val="•"/>
      <w:lvlJc w:val="left"/>
      <w:pPr>
        <w:ind w:left="1164" w:hanging="468"/>
      </w:pPr>
      <w:rPr>
        <w:rFonts w:hint="default"/>
        <w:lang w:val="ru-RU" w:eastAsia="ru-RU" w:bidi="ru-RU"/>
      </w:rPr>
    </w:lvl>
    <w:lvl w:ilvl="3" w:tplc="C1F20432">
      <w:numFmt w:val="bullet"/>
      <w:lvlText w:val="•"/>
      <w:lvlJc w:val="left"/>
      <w:pPr>
        <w:ind w:left="1457" w:hanging="468"/>
      </w:pPr>
      <w:rPr>
        <w:rFonts w:hint="default"/>
        <w:lang w:val="ru-RU" w:eastAsia="ru-RU" w:bidi="ru-RU"/>
      </w:rPr>
    </w:lvl>
    <w:lvl w:ilvl="4" w:tplc="6F382F34">
      <w:numFmt w:val="bullet"/>
      <w:lvlText w:val="•"/>
      <w:lvlJc w:val="left"/>
      <w:pPr>
        <w:ind w:left="1749" w:hanging="468"/>
      </w:pPr>
      <w:rPr>
        <w:rFonts w:hint="default"/>
        <w:lang w:val="ru-RU" w:eastAsia="ru-RU" w:bidi="ru-RU"/>
      </w:rPr>
    </w:lvl>
    <w:lvl w:ilvl="5" w:tplc="323A467C">
      <w:numFmt w:val="bullet"/>
      <w:lvlText w:val="•"/>
      <w:lvlJc w:val="left"/>
      <w:pPr>
        <w:ind w:left="2042" w:hanging="468"/>
      </w:pPr>
      <w:rPr>
        <w:rFonts w:hint="default"/>
        <w:lang w:val="ru-RU" w:eastAsia="ru-RU" w:bidi="ru-RU"/>
      </w:rPr>
    </w:lvl>
    <w:lvl w:ilvl="6" w:tplc="810063FE">
      <w:numFmt w:val="bullet"/>
      <w:lvlText w:val="•"/>
      <w:lvlJc w:val="left"/>
      <w:pPr>
        <w:ind w:left="2334" w:hanging="468"/>
      </w:pPr>
      <w:rPr>
        <w:rFonts w:hint="default"/>
        <w:lang w:val="ru-RU" w:eastAsia="ru-RU" w:bidi="ru-RU"/>
      </w:rPr>
    </w:lvl>
    <w:lvl w:ilvl="7" w:tplc="72405B3E">
      <w:numFmt w:val="bullet"/>
      <w:lvlText w:val="•"/>
      <w:lvlJc w:val="left"/>
      <w:pPr>
        <w:ind w:left="2627" w:hanging="468"/>
      </w:pPr>
      <w:rPr>
        <w:rFonts w:hint="default"/>
        <w:lang w:val="ru-RU" w:eastAsia="ru-RU" w:bidi="ru-RU"/>
      </w:rPr>
    </w:lvl>
    <w:lvl w:ilvl="8" w:tplc="D436CC42">
      <w:numFmt w:val="bullet"/>
      <w:lvlText w:val="•"/>
      <w:lvlJc w:val="left"/>
      <w:pPr>
        <w:ind w:left="2919" w:hanging="468"/>
      </w:pPr>
      <w:rPr>
        <w:rFonts w:hint="default"/>
        <w:lang w:val="ru-RU" w:eastAsia="ru-RU" w:bidi="ru-RU"/>
      </w:rPr>
    </w:lvl>
  </w:abstractNum>
  <w:abstractNum w:abstractNumId="20">
    <w:nsid w:val="3E184E04"/>
    <w:multiLevelType w:val="multilevel"/>
    <w:tmpl w:val="0FD6D1E6"/>
    <w:lvl w:ilvl="0">
      <w:start w:val="1"/>
      <w:numFmt w:val="decimal"/>
      <w:lvlText w:val="%1."/>
      <w:lvlJc w:val="left"/>
      <w:pPr>
        <w:ind w:left="12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3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392"/>
      </w:pPr>
      <w:rPr>
        <w:rFonts w:hint="default"/>
        <w:lang w:val="ru-RU" w:eastAsia="ru-RU" w:bidi="ru-RU"/>
      </w:rPr>
    </w:lvl>
  </w:abstractNum>
  <w:abstractNum w:abstractNumId="21">
    <w:nsid w:val="3E8B22A7"/>
    <w:multiLevelType w:val="multilevel"/>
    <w:tmpl w:val="1292D5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8F434C"/>
    <w:multiLevelType w:val="multilevel"/>
    <w:tmpl w:val="1DF6BE8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8"/>
      </w:rPr>
    </w:lvl>
  </w:abstractNum>
  <w:abstractNum w:abstractNumId="23">
    <w:nsid w:val="41D956F0"/>
    <w:multiLevelType w:val="multilevel"/>
    <w:tmpl w:val="116EF472"/>
    <w:lvl w:ilvl="0">
      <w:start w:val="8"/>
      <w:numFmt w:val="decimal"/>
      <w:lvlText w:val="%1"/>
      <w:lvlJc w:val="left"/>
      <w:pPr>
        <w:ind w:left="122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344" w:hanging="361"/>
        <w:jc w:val="right"/>
      </w:pPr>
      <w:rPr>
        <w:rFonts w:hint="default"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9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9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5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78" w:hanging="361"/>
      </w:pPr>
      <w:rPr>
        <w:rFonts w:hint="default"/>
        <w:lang w:val="ru-RU" w:eastAsia="ru-RU" w:bidi="ru-RU"/>
      </w:rPr>
    </w:lvl>
  </w:abstractNum>
  <w:abstractNum w:abstractNumId="24">
    <w:nsid w:val="441051D8"/>
    <w:multiLevelType w:val="hybridMultilevel"/>
    <w:tmpl w:val="2A345E70"/>
    <w:lvl w:ilvl="0" w:tplc="7B306314">
      <w:numFmt w:val="bullet"/>
      <w:lvlText w:val=""/>
      <w:lvlJc w:val="left"/>
      <w:pPr>
        <w:ind w:left="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7C6DFA">
      <w:numFmt w:val="bullet"/>
      <w:lvlText w:val="•"/>
      <w:lvlJc w:val="left"/>
      <w:pPr>
        <w:ind w:left="120" w:hanging="708"/>
      </w:pPr>
      <w:rPr>
        <w:rFonts w:hint="default"/>
        <w:lang w:val="ru-RU" w:eastAsia="ru-RU" w:bidi="ru-RU"/>
      </w:rPr>
    </w:lvl>
    <w:lvl w:ilvl="2" w:tplc="AB6CF53C">
      <w:numFmt w:val="bullet"/>
      <w:lvlText w:val="•"/>
      <w:lvlJc w:val="left"/>
      <w:pPr>
        <w:ind w:left="1115" w:hanging="708"/>
      </w:pPr>
      <w:rPr>
        <w:rFonts w:hint="default"/>
        <w:lang w:val="ru-RU" w:eastAsia="ru-RU" w:bidi="ru-RU"/>
      </w:rPr>
    </w:lvl>
    <w:lvl w:ilvl="3" w:tplc="C048161A">
      <w:numFmt w:val="bullet"/>
      <w:lvlText w:val="•"/>
      <w:lvlJc w:val="left"/>
      <w:pPr>
        <w:ind w:left="2110" w:hanging="708"/>
      </w:pPr>
      <w:rPr>
        <w:rFonts w:hint="default"/>
        <w:lang w:val="ru-RU" w:eastAsia="ru-RU" w:bidi="ru-RU"/>
      </w:rPr>
    </w:lvl>
    <w:lvl w:ilvl="4" w:tplc="58D415DA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5" w:tplc="A08CBCE8">
      <w:numFmt w:val="bullet"/>
      <w:lvlText w:val="•"/>
      <w:lvlJc w:val="left"/>
      <w:pPr>
        <w:ind w:left="4101" w:hanging="708"/>
      </w:pPr>
      <w:rPr>
        <w:rFonts w:hint="default"/>
        <w:lang w:val="ru-RU" w:eastAsia="ru-RU" w:bidi="ru-RU"/>
      </w:rPr>
    </w:lvl>
    <w:lvl w:ilvl="6" w:tplc="93883BE2">
      <w:numFmt w:val="bullet"/>
      <w:lvlText w:val="•"/>
      <w:lvlJc w:val="left"/>
      <w:pPr>
        <w:ind w:left="5097" w:hanging="708"/>
      </w:pPr>
      <w:rPr>
        <w:rFonts w:hint="default"/>
        <w:lang w:val="ru-RU" w:eastAsia="ru-RU" w:bidi="ru-RU"/>
      </w:rPr>
    </w:lvl>
    <w:lvl w:ilvl="7" w:tplc="B554CC36">
      <w:numFmt w:val="bullet"/>
      <w:lvlText w:val="•"/>
      <w:lvlJc w:val="left"/>
      <w:pPr>
        <w:ind w:left="6092" w:hanging="708"/>
      </w:pPr>
      <w:rPr>
        <w:rFonts w:hint="default"/>
        <w:lang w:val="ru-RU" w:eastAsia="ru-RU" w:bidi="ru-RU"/>
      </w:rPr>
    </w:lvl>
    <w:lvl w:ilvl="8" w:tplc="E3FAA56C">
      <w:numFmt w:val="bullet"/>
      <w:lvlText w:val="•"/>
      <w:lvlJc w:val="left"/>
      <w:pPr>
        <w:ind w:left="7088" w:hanging="708"/>
      </w:pPr>
      <w:rPr>
        <w:rFonts w:hint="default"/>
        <w:lang w:val="ru-RU" w:eastAsia="ru-RU" w:bidi="ru-RU"/>
      </w:rPr>
    </w:lvl>
  </w:abstractNum>
  <w:abstractNum w:abstractNumId="25">
    <w:nsid w:val="46EF1402"/>
    <w:multiLevelType w:val="multilevel"/>
    <w:tmpl w:val="4B92A24C"/>
    <w:lvl w:ilvl="0">
      <w:start w:val="6"/>
      <w:numFmt w:val="decimal"/>
      <w:lvlText w:val="%1"/>
      <w:lvlJc w:val="left"/>
      <w:pPr>
        <w:ind w:left="51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1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7" w:hanging="493"/>
      </w:pPr>
      <w:rPr>
        <w:rFonts w:hint="default"/>
        <w:lang w:val="ru-RU" w:eastAsia="ru-RU" w:bidi="ru-RU"/>
      </w:rPr>
    </w:lvl>
  </w:abstractNum>
  <w:abstractNum w:abstractNumId="26">
    <w:nsid w:val="47641DF0"/>
    <w:multiLevelType w:val="multilevel"/>
    <w:tmpl w:val="F02A3C46"/>
    <w:lvl w:ilvl="0">
      <w:start w:val="14"/>
      <w:numFmt w:val="decimal"/>
      <w:lvlText w:val="%1"/>
      <w:lvlJc w:val="left"/>
      <w:pPr>
        <w:ind w:left="3177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77" w:hanging="5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52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9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6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540"/>
      </w:pPr>
      <w:rPr>
        <w:rFonts w:hint="default"/>
        <w:lang w:val="ru-RU" w:eastAsia="ru-RU" w:bidi="ru-RU"/>
      </w:rPr>
    </w:lvl>
  </w:abstractNum>
  <w:abstractNum w:abstractNumId="27">
    <w:nsid w:val="48D2755D"/>
    <w:multiLevelType w:val="hybridMultilevel"/>
    <w:tmpl w:val="985ED384"/>
    <w:lvl w:ilvl="0" w:tplc="0F3822A2">
      <w:start w:val="1"/>
      <w:numFmt w:val="decimal"/>
      <w:lvlText w:val="%1"/>
      <w:lvlJc w:val="left"/>
      <w:pPr>
        <w:ind w:left="10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204118">
      <w:numFmt w:val="bullet"/>
      <w:lvlText w:val="•"/>
      <w:lvlJc w:val="left"/>
      <w:pPr>
        <w:ind w:left="1924" w:hanging="212"/>
      </w:pPr>
      <w:rPr>
        <w:rFonts w:hint="default"/>
        <w:lang w:val="ru-RU" w:eastAsia="ru-RU" w:bidi="ru-RU"/>
      </w:rPr>
    </w:lvl>
    <w:lvl w:ilvl="2" w:tplc="8146BF1A">
      <w:numFmt w:val="bullet"/>
      <w:lvlText w:val="•"/>
      <w:lvlJc w:val="left"/>
      <w:pPr>
        <w:ind w:left="2809" w:hanging="212"/>
      </w:pPr>
      <w:rPr>
        <w:rFonts w:hint="default"/>
        <w:lang w:val="ru-RU" w:eastAsia="ru-RU" w:bidi="ru-RU"/>
      </w:rPr>
    </w:lvl>
    <w:lvl w:ilvl="3" w:tplc="C9E25D18">
      <w:numFmt w:val="bullet"/>
      <w:lvlText w:val="•"/>
      <w:lvlJc w:val="left"/>
      <w:pPr>
        <w:ind w:left="3693" w:hanging="212"/>
      </w:pPr>
      <w:rPr>
        <w:rFonts w:hint="default"/>
        <w:lang w:val="ru-RU" w:eastAsia="ru-RU" w:bidi="ru-RU"/>
      </w:rPr>
    </w:lvl>
    <w:lvl w:ilvl="4" w:tplc="E9586B50">
      <w:numFmt w:val="bullet"/>
      <w:lvlText w:val="•"/>
      <w:lvlJc w:val="left"/>
      <w:pPr>
        <w:ind w:left="4578" w:hanging="212"/>
      </w:pPr>
      <w:rPr>
        <w:rFonts w:hint="default"/>
        <w:lang w:val="ru-RU" w:eastAsia="ru-RU" w:bidi="ru-RU"/>
      </w:rPr>
    </w:lvl>
    <w:lvl w:ilvl="5" w:tplc="6D32A5D0">
      <w:numFmt w:val="bullet"/>
      <w:lvlText w:val="•"/>
      <w:lvlJc w:val="left"/>
      <w:pPr>
        <w:ind w:left="5463" w:hanging="212"/>
      </w:pPr>
      <w:rPr>
        <w:rFonts w:hint="default"/>
        <w:lang w:val="ru-RU" w:eastAsia="ru-RU" w:bidi="ru-RU"/>
      </w:rPr>
    </w:lvl>
    <w:lvl w:ilvl="6" w:tplc="B830B460">
      <w:numFmt w:val="bullet"/>
      <w:lvlText w:val="•"/>
      <w:lvlJc w:val="left"/>
      <w:pPr>
        <w:ind w:left="6347" w:hanging="212"/>
      </w:pPr>
      <w:rPr>
        <w:rFonts w:hint="default"/>
        <w:lang w:val="ru-RU" w:eastAsia="ru-RU" w:bidi="ru-RU"/>
      </w:rPr>
    </w:lvl>
    <w:lvl w:ilvl="7" w:tplc="6A52632C">
      <w:numFmt w:val="bullet"/>
      <w:lvlText w:val="•"/>
      <w:lvlJc w:val="left"/>
      <w:pPr>
        <w:ind w:left="7232" w:hanging="212"/>
      </w:pPr>
      <w:rPr>
        <w:rFonts w:hint="default"/>
        <w:lang w:val="ru-RU" w:eastAsia="ru-RU" w:bidi="ru-RU"/>
      </w:rPr>
    </w:lvl>
    <w:lvl w:ilvl="8" w:tplc="09AC495A">
      <w:numFmt w:val="bullet"/>
      <w:lvlText w:val="•"/>
      <w:lvlJc w:val="left"/>
      <w:pPr>
        <w:ind w:left="8117" w:hanging="212"/>
      </w:pPr>
      <w:rPr>
        <w:rFonts w:hint="default"/>
        <w:lang w:val="ru-RU" w:eastAsia="ru-RU" w:bidi="ru-RU"/>
      </w:rPr>
    </w:lvl>
  </w:abstractNum>
  <w:abstractNum w:abstractNumId="28">
    <w:nsid w:val="48FA5956"/>
    <w:multiLevelType w:val="hybridMultilevel"/>
    <w:tmpl w:val="0382DBE8"/>
    <w:lvl w:ilvl="0" w:tplc="D10AF1DE">
      <w:numFmt w:val="bullet"/>
      <w:lvlText w:val="-"/>
      <w:lvlJc w:val="left"/>
      <w:pPr>
        <w:ind w:left="1235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FE7094">
      <w:numFmt w:val="bullet"/>
      <w:lvlText w:val="•"/>
      <w:lvlJc w:val="left"/>
      <w:pPr>
        <w:ind w:left="1096" w:hanging="384"/>
      </w:pPr>
      <w:rPr>
        <w:rFonts w:hint="default"/>
        <w:lang w:val="ru-RU" w:eastAsia="ru-RU" w:bidi="ru-RU"/>
      </w:rPr>
    </w:lvl>
    <w:lvl w:ilvl="2" w:tplc="42146BC8">
      <w:numFmt w:val="bullet"/>
      <w:lvlText w:val="•"/>
      <w:lvlJc w:val="left"/>
      <w:pPr>
        <w:ind w:left="2073" w:hanging="384"/>
      </w:pPr>
      <w:rPr>
        <w:rFonts w:hint="default"/>
        <w:lang w:val="ru-RU" w:eastAsia="ru-RU" w:bidi="ru-RU"/>
      </w:rPr>
    </w:lvl>
    <w:lvl w:ilvl="3" w:tplc="6368015A">
      <w:numFmt w:val="bullet"/>
      <w:lvlText w:val="•"/>
      <w:lvlJc w:val="left"/>
      <w:pPr>
        <w:ind w:left="3049" w:hanging="384"/>
      </w:pPr>
      <w:rPr>
        <w:rFonts w:hint="default"/>
        <w:lang w:val="ru-RU" w:eastAsia="ru-RU" w:bidi="ru-RU"/>
      </w:rPr>
    </w:lvl>
    <w:lvl w:ilvl="4" w:tplc="5C32605E">
      <w:numFmt w:val="bullet"/>
      <w:lvlText w:val="•"/>
      <w:lvlJc w:val="left"/>
      <w:pPr>
        <w:ind w:left="4026" w:hanging="384"/>
      </w:pPr>
      <w:rPr>
        <w:rFonts w:hint="default"/>
        <w:lang w:val="ru-RU" w:eastAsia="ru-RU" w:bidi="ru-RU"/>
      </w:rPr>
    </w:lvl>
    <w:lvl w:ilvl="5" w:tplc="8F067A3C">
      <w:numFmt w:val="bullet"/>
      <w:lvlText w:val="•"/>
      <w:lvlJc w:val="left"/>
      <w:pPr>
        <w:ind w:left="5003" w:hanging="384"/>
      </w:pPr>
      <w:rPr>
        <w:rFonts w:hint="default"/>
        <w:lang w:val="ru-RU" w:eastAsia="ru-RU" w:bidi="ru-RU"/>
      </w:rPr>
    </w:lvl>
    <w:lvl w:ilvl="6" w:tplc="DD0232A0">
      <w:numFmt w:val="bullet"/>
      <w:lvlText w:val="•"/>
      <w:lvlJc w:val="left"/>
      <w:pPr>
        <w:ind w:left="5979" w:hanging="384"/>
      </w:pPr>
      <w:rPr>
        <w:rFonts w:hint="default"/>
        <w:lang w:val="ru-RU" w:eastAsia="ru-RU" w:bidi="ru-RU"/>
      </w:rPr>
    </w:lvl>
    <w:lvl w:ilvl="7" w:tplc="99B660E6">
      <w:numFmt w:val="bullet"/>
      <w:lvlText w:val="•"/>
      <w:lvlJc w:val="left"/>
      <w:pPr>
        <w:ind w:left="6956" w:hanging="384"/>
      </w:pPr>
      <w:rPr>
        <w:rFonts w:hint="default"/>
        <w:lang w:val="ru-RU" w:eastAsia="ru-RU" w:bidi="ru-RU"/>
      </w:rPr>
    </w:lvl>
    <w:lvl w:ilvl="8" w:tplc="AAFE60B8">
      <w:numFmt w:val="bullet"/>
      <w:lvlText w:val="•"/>
      <w:lvlJc w:val="left"/>
      <w:pPr>
        <w:ind w:left="7933" w:hanging="384"/>
      </w:pPr>
      <w:rPr>
        <w:rFonts w:hint="default"/>
        <w:lang w:val="ru-RU" w:eastAsia="ru-RU" w:bidi="ru-RU"/>
      </w:rPr>
    </w:lvl>
  </w:abstractNum>
  <w:abstractNum w:abstractNumId="29">
    <w:nsid w:val="4DAF06C6"/>
    <w:multiLevelType w:val="hybridMultilevel"/>
    <w:tmpl w:val="69BE25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177A8E"/>
    <w:multiLevelType w:val="multilevel"/>
    <w:tmpl w:val="E1B21B7A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55D7693A"/>
    <w:multiLevelType w:val="multilevel"/>
    <w:tmpl w:val="645C91E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79777E8"/>
    <w:multiLevelType w:val="multilevel"/>
    <w:tmpl w:val="B92680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2160"/>
      </w:pPr>
      <w:rPr>
        <w:rFonts w:hint="default"/>
      </w:rPr>
    </w:lvl>
  </w:abstractNum>
  <w:abstractNum w:abstractNumId="34">
    <w:nsid w:val="5ADB3C74"/>
    <w:multiLevelType w:val="multilevel"/>
    <w:tmpl w:val="EF74F4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CF31445"/>
    <w:multiLevelType w:val="hybridMultilevel"/>
    <w:tmpl w:val="8E8298EE"/>
    <w:lvl w:ilvl="0" w:tplc="4F16511C">
      <w:numFmt w:val="bullet"/>
      <w:lvlText w:val="-"/>
      <w:lvlJc w:val="left"/>
      <w:pPr>
        <w:ind w:left="12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449B92">
      <w:numFmt w:val="bullet"/>
      <w:lvlText w:val="•"/>
      <w:lvlJc w:val="left"/>
      <w:pPr>
        <w:ind w:left="779" w:hanging="216"/>
      </w:pPr>
      <w:rPr>
        <w:rFonts w:hint="default"/>
        <w:lang w:val="ru-RU" w:eastAsia="ru-RU" w:bidi="ru-RU"/>
      </w:rPr>
    </w:lvl>
    <w:lvl w:ilvl="2" w:tplc="ADF08116">
      <w:numFmt w:val="bullet"/>
      <w:lvlText w:val="•"/>
      <w:lvlJc w:val="left"/>
      <w:pPr>
        <w:ind w:left="1439" w:hanging="216"/>
      </w:pPr>
      <w:rPr>
        <w:rFonts w:hint="default"/>
        <w:lang w:val="ru-RU" w:eastAsia="ru-RU" w:bidi="ru-RU"/>
      </w:rPr>
    </w:lvl>
    <w:lvl w:ilvl="3" w:tplc="B1D4860C">
      <w:numFmt w:val="bullet"/>
      <w:lvlText w:val="•"/>
      <w:lvlJc w:val="left"/>
      <w:pPr>
        <w:ind w:left="2099" w:hanging="216"/>
      </w:pPr>
      <w:rPr>
        <w:rFonts w:hint="default"/>
        <w:lang w:val="ru-RU" w:eastAsia="ru-RU" w:bidi="ru-RU"/>
      </w:rPr>
    </w:lvl>
    <w:lvl w:ilvl="4" w:tplc="EE280B4C">
      <w:numFmt w:val="bullet"/>
      <w:lvlText w:val="•"/>
      <w:lvlJc w:val="left"/>
      <w:pPr>
        <w:ind w:left="2759" w:hanging="216"/>
      </w:pPr>
      <w:rPr>
        <w:rFonts w:hint="default"/>
        <w:lang w:val="ru-RU" w:eastAsia="ru-RU" w:bidi="ru-RU"/>
      </w:rPr>
    </w:lvl>
    <w:lvl w:ilvl="5" w:tplc="DC16C30C">
      <w:numFmt w:val="bullet"/>
      <w:lvlText w:val="•"/>
      <w:lvlJc w:val="left"/>
      <w:pPr>
        <w:ind w:left="3418" w:hanging="216"/>
      </w:pPr>
      <w:rPr>
        <w:rFonts w:hint="default"/>
        <w:lang w:val="ru-RU" w:eastAsia="ru-RU" w:bidi="ru-RU"/>
      </w:rPr>
    </w:lvl>
    <w:lvl w:ilvl="6" w:tplc="23BC33C8">
      <w:numFmt w:val="bullet"/>
      <w:lvlText w:val="•"/>
      <w:lvlJc w:val="left"/>
      <w:pPr>
        <w:ind w:left="4078" w:hanging="216"/>
      </w:pPr>
      <w:rPr>
        <w:rFonts w:hint="default"/>
        <w:lang w:val="ru-RU" w:eastAsia="ru-RU" w:bidi="ru-RU"/>
      </w:rPr>
    </w:lvl>
    <w:lvl w:ilvl="7" w:tplc="0114D420">
      <w:numFmt w:val="bullet"/>
      <w:lvlText w:val="•"/>
      <w:lvlJc w:val="left"/>
      <w:pPr>
        <w:ind w:left="4738" w:hanging="216"/>
      </w:pPr>
      <w:rPr>
        <w:rFonts w:hint="default"/>
        <w:lang w:val="ru-RU" w:eastAsia="ru-RU" w:bidi="ru-RU"/>
      </w:rPr>
    </w:lvl>
    <w:lvl w:ilvl="8" w:tplc="7D9C2CEA">
      <w:numFmt w:val="bullet"/>
      <w:lvlText w:val="•"/>
      <w:lvlJc w:val="left"/>
      <w:pPr>
        <w:ind w:left="5398" w:hanging="216"/>
      </w:pPr>
      <w:rPr>
        <w:rFonts w:hint="default"/>
        <w:lang w:val="ru-RU" w:eastAsia="ru-RU" w:bidi="ru-RU"/>
      </w:rPr>
    </w:lvl>
  </w:abstractNum>
  <w:abstractNum w:abstractNumId="36">
    <w:nsid w:val="5D8173CA"/>
    <w:multiLevelType w:val="hybridMultilevel"/>
    <w:tmpl w:val="CD524124"/>
    <w:lvl w:ilvl="0" w:tplc="60A878A6">
      <w:start w:val="1"/>
      <w:numFmt w:val="decimal"/>
      <w:lvlText w:val="%1-"/>
      <w:lvlJc w:val="left"/>
      <w:pPr>
        <w:ind w:left="1066" w:hanging="23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E070B87E">
      <w:numFmt w:val="bullet"/>
      <w:lvlText w:val="•"/>
      <w:lvlJc w:val="left"/>
      <w:pPr>
        <w:ind w:left="1942" w:hanging="237"/>
      </w:pPr>
      <w:rPr>
        <w:rFonts w:hint="default"/>
        <w:lang w:val="ru-RU" w:eastAsia="ru-RU" w:bidi="ru-RU"/>
      </w:rPr>
    </w:lvl>
    <w:lvl w:ilvl="2" w:tplc="71F8D190">
      <w:numFmt w:val="bullet"/>
      <w:lvlText w:val="•"/>
      <w:lvlJc w:val="left"/>
      <w:pPr>
        <w:ind w:left="2825" w:hanging="237"/>
      </w:pPr>
      <w:rPr>
        <w:rFonts w:hint="default"/>
        <w:lang w:val="ru-RU" w:eastAsia="ru-RU" w:bidi="ru-RU"/>
      </w:rPr>
    </w:lvl>
    <w:lvl w:ilvl="3" w:tplc="0A582F3A">
      <w:numFmt w:val="bullet"/>
      <w:lvlText w:val="•"/>
      <w:lvlJc w:val="left"/>
      <w:pPr>
        <w:ind w:left="3707" w:hanging="237"/>
      </w:pPr>
      <w:rPr>
        <w:rFonts w:hint="default"/>
        <w:lang w:val="ru-RU" w:eastAsia="ru-RU" w:bidi="ru-RU"/>
      </w:rPr>
    </w:lvl>
    <w:lvl w:ilvl="4" w:tplc="4A168A92">
      <w:numFmt w:val="bullet"/>
      <w:lvlText w:val="•"/>
      <w:lvlJc w:val="left"/>
      <w:pPr>
        <w:ind w:left="4590" w:hanging="237"/>
      </w:pPr>
      <w:rPr>
        <w:rFonts w:hint="default"/>
        <w:lang w:val="ru-RU" w:eastAsia="ru-RU" w:bidi="ru-RU"/>
      </w:rPr>
    </w:lvl>
    <w:lvl w:ilvl="5" w:tplc="8902B450">
      <w:numFmt w:val="bullet"/>
      <w:lvlText w:val="•"/>
      <w:lvlJc w:val="left"/>
      <w:pPr>
        <w:ind w:left="5473" w:hanging="237"/>
      </w:pPr>
      <w:rPr>
        <w:rFonts w:hint="default"/>
        <w:lang w:val="ru-RU" w:eastAsia="ru-RU" w:bidi="ru-RU"/>
      </w:rPr>
    </w:lvl>
    <w:lvl w:ilvl="6" w:tplc="0FC8D00E">
      <w:numFmt w:val="bullet"/>
      <w:lvlText w:val="•"/>
      <w:lvlJc w:val="left"/>
      <w:pPr>
        <w:ind w:left="6355" w:hanging="237"/>
      </w:pPr>
      <w:rPr>
        <w:rFonts w:hint="default"/>
        <w:lang w:val="ru-RU" w:eastAsia="ru-RU" w:bidi="ru-RU"/>
      </w:rPr>
    </w:lvl>
    <w:lvl w:ilvl="7" w:tplc="26829CE0">
      <w:numFmt w:val="bullet"/>
      <w:lvlText w:val="•"/>
      <w:lvlJc w:val="left"/>
      <w:pPr>
        <w:ind w:left="7238" w:hanging="237"/>
      </w:pPr>
      <w:rPr>
        <w:rFonts w:hint="default"/>
        <w:lang w:val="ru-RU" w:eastAsia="ru-RU" w:bidi="ru-RU"/>
      </w:rPr>
    </w:lvl>
    <w:lvl w:ilvl="8" w:tplc="C6DA3A8A">
      <w:numFmt w:val="bullet"/>
      <w:lvlText w:val="•"/>
      <w:lvlJc w:val="left"/>
      <w:pPr>
        <w:ind w:left="8121" w:hanging="237"/>
      </w:pPr>
      <w:rPr>
        <w:rFonts w:hint="default"/>
        <w:lang w:val="ru-RU" w:eastAsia="ru-RU" w:bidi="ru-RU"/>
      </w:rPr>
    </w:lvl>
  </w:abstractNum>
  <w:abstractNum w:abstractNumId="37">
    <w:nsid w:val="5D9E307F"/>
    <w:multiLevelType w:val="hybridMultilevel"/>
    <w:tmpl w:val="298C4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397E31"/>
    <w:multiLevelType w:val="multilevel"/>
    <w:tmpl w:val="EF74F4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ECB4A3B"/>
    <w:multiLevelType w:val="hybridMultilevel"/>
    <w:tmpl w:val="FB9AD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F23AC"/>
    <w:multiLevelType w:val="multilevel"/>
    <w:tmpl w:val="00AE8E48"/>
    <w:lvl w:ilvl="0">
      <w:start w:val="4"/>
      <w:numFmt w:val="decimal"/>
      <w:lvlText w:val="%1"/>
      <w:lvlJc w:val="left"/>
      <w:pPr>
        <w:ind w:left="122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3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713"/>
      </w:pPr>
      <w:rPr>
        <w:rFonts w:hint="default"/>
        <w:lang w:val="ru-RU" w:eastAsia="ru-RU" w:bidi="ru-RU"/>
      </w:rPr>
    </w:lvl>
  </w:abstractNum>
  <w:abstractNum w:abstractNumId="41">
    <w:nsid w:val="676902A5"/>
    <w:multiLevelType w:val="multilevel"/>
    <w:tmpl w:val="18EEE670"/>
    <w:lvl w:ilvl="0">
      <w:start w:val="4"/>
      <w:numFmt w:val="decimal"/>
      <w:lvlText w:val="%1"/>
      <w:lvlJc w:val="left"/>
      <w:pPr>
        <w:ind w:left="960" w:hanging="360"/>
      </w:pPr>
    </w:lvl>
    <w:lvl w:ilvl="1">
      <w:start w:val="4"/>
      <w:numFmt w:val="decimal"/>
      <w:isLgl/>
      <w:lvlText w:val="%1.%2."/>
      <w:lvlJc w:val="left"/>
      <w:pPr>
        <w:ind w:left="1357" w:hanging="720"/>
      </w:pPr>
    </w:lvl>
    <w:lvl w:ilvl="2">
      <w:start w:val="5"/>
      <w:numFmt w:val="decimal"/>
      <w:isLgl/>
      <w:lvlText w:val="%1.%2.%3."/>
      <w:lvlJc w:val="left"/>
      <w:pPr>
        <w:ind w:left="1394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440"/>
      </w:pPr>
    </w:lvl>
    <w:lvl w:ilvl="6">
      <w:start w:val="1"/>
      <w:numFmt w:val="decimal"/>
      <w:isLgl/>
      <w:lvlText w:val="%1.%2.%3.%4.%5.%6.%7."/>
      <w:lvlJc w:val="left"/>
      <w:pPr>
        <w:ind w:left="2622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42">
    <w:nsid w:val="6B353045"/>
    <w:multiLevelType w:val="multilevel"/>
    <w:tmpl w:val="4B92A24C"/>
    <w:lvl w:ilvl="0">
      <w:start w:val="6"/>
      <w:numFmt w:val="decimal"/>
      <w:lvlText w:val="%1"/>
      <w:lvlJc w:val="left"/>
      <w:pPr>
        <w:ind w:left="51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1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7" w:hanging="493"/>
      </w:pPr>
      <w:rPr>
        <w:rFonts w:hint="default"/>
        <w:lang w:val="ru-RU" w:eastAsia="ru-RU" w:bidi="ru-RU"/>
      </w:rPr>
    </w:lvl>
  </w:abstractNum>
  <w:abstractNum w:abstractNumId="43">
    <w:nsid w:val="6B480069"/>
    <w:multiLevelType w:val="hybridMultilevel"/>
    <w:tmpl w:val="F32A5A30"/>
    <w:lvl w:ilvl="0" w:tplc="37E269F2">
      <w:numFmt w:val="bullet"/>
      <w:lvlText w:val="-"/>
      <w:lvlJc w:val="left"/>
      <w:pPr>
        <w:ind w:left="12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A448EA">
      <w:numFmt w:val="bullet"/>
      <w:lvlText w:val="•"/>
      <w:lvlJc w:val="left"/>
      <w:pPr>
        <w:ind w:left="1096" w:hanging="190"/>
      </w:pPr>
      <w:rPr>
        <w:rFonts w:hint="default"/>
        <w:lang w:val="ru-RU" w:eastAsia="ru-RU" w:bidi="ru-RU"/>
      </w:rPr>
    </w:lvl>
    <w:lvl w:ilvl="2" w:tplc="88A0F76E">
      <w:numFmt w:val="bullet"/>
      <w:lvlText w:val="•"/>
      <w:lvlJc w:val="left"/>
      <w:pPr>
        <w:ind w:left="2073" w:hanging="190"/>
      </w:pPr>
      <w:rPr>
        <w:rFonts w:hint="default"/>
        <w:lang w:val="ru-RU" w:eastAsia="ru-RU" w:bidi="ru-RU"/>
      </w:rPr>
    </w:lvl>
    <w:lvl w:ilvl="3" w:tplc="E95E74A0">
      <w:numFmt w:val="bullet"/>
      <w:lvlText w:val="•"/>
      <w:lvlJc w:val="left"/>
      <w:pPr>
        <w:ind w:left="3049" w:hanging="190"/>
      </w:pPr>
      <w:rPr>
        <w:rFonts w:hint="default"/>
        <w:lang w:val="ru-RU" w:eastAsia="ru-RU" w:bidi="ru-RU"/>
      </w:rPr>
    </w:lvl>
    <w:lvl w:ilvl="4" w:tplc="BB80C30A">
      <w:numFmt w:val="bullet"/>
      <w:lvlText w:val="•"/>
      <w:lvlJc w:val="left"/>
      <w:pPr>
        <w:ind w:left="4026" w:hanging="190"/>
      </w:pPr>
      <w:rPr>
        <w:rFonts w:hint="default"/>
        <w:lang w:val="ru-RU" w:eastAsia="ru-RU" w:bidi="ru-RU"/>
      </w:rPr>
    </w:lvl>
    <w:lvl w:ilvl="5" w:tplc="E6C838A6">
      <w:numFmt w:val="bullet"/>
      <w:lvlText w:val="•"/>
      <w:lvlJc w:val="left"/>
      <w:pPr>
        <w:ind w:left="5003" w:hanging="190"/>
      </w:pPr>
      <w:rPr>
        <w:rFonts w:hint="default"/>
        <w:lang w:val="ru-RU" w:eastAsia="ru-RU" w:bidi="ru-RU"/>
      </w:rPr>
    </w:lvl>
    <w:lvl w:ilvl="6" w:tplc="A83C7D5A">
      <w:numFmt w:val="bullet"/>
      <w:lvlText w:val="•"/>
      <w:lvlJc w:val="left"/>
      <w:pPr>
        <w:ind w:left="5979" w:hanging="190"/>
      </w:pPr>
      <w:rPr>
        <w:rFonts w:hint="default"/>
        <w:lang w:val="ru-RU" w:eastAsia="ru-RU" w:bidi="ru-RU"/>
      </w:rPr>
    </w:lvl>
    <w:lvl w:ilvl="7" w:tplc="5AF02688">
      <w:numFmt w:val="bullet"/>
      <w:lvlText w:val="•"/>
      <w:lvlJc w:val="left"/>
      <w:pPr>
        <w:ind w:left="6956" w:hanging="190"/>
      </w:pPr>
      <w:rPr>
        <w:rFonts w:hint="default"/>
        <w:lang w:val="ru-RU" w:eastAsia="ru-RU" w:bidi="ru-RU"/>
      </w:rPr>
    </w:lvl>
    <w:lvl w:ilvl="8" w:tplc="A0461206">
      <w:numFmt w:val="bullet"/>
      <w:lvlText w:val="•"/>
      <w:lvlJc w:val="left"/>
      <w:pPr>
        <w:ind w:left="7933" w:hanging="190"/>
      </w:pPr>
      <w:rPr>
        <w:rFonts w:hint="default"/>
        <w:lang w:val="ru-RU" w:eastAsia="ru-RU" w:bidi="ru-RU"/>
      </w:rPr>
    </w:lvl>
  </w:abstractNum>
  <w:abstractNum w:abstractNumId="44">
    <w:nsid w:val="75D24187"/>
    <w:multiLevelType w:val="multilevel"/>
    <w:tmpl w:val="1DF6D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5">
    <w:nsid w:val="76C1222B"/>
    <w:multiLevelType w:val="multilevel"/>
    <w:tmpl w:val="CCD0003A"/>
    <w:lvl w:ilvl="0">
      <w:start w:val="2"/>
      <w:numFmt w:val="decimal"/>
      <w:lvlText w:val="%1"/>
      <w:lvlJc w:val="left"/>
      <w:pPr>
        <w:ind w:left="122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2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49" w:hanging="2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2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2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2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2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231"/>
      </w:pPr>
      <w:rPr>
        <w:rFonts w:hint="default"/>
        <w:lang w:val="ru-RU" w:eastAsia="ru-RU" w:bidi="ru-RU"/>
      </w:rPr>
    </w:lvl>
  </w:abstractNum>
  <w:abstractNum w:abstractNumId="46">
    <w:nsid w:val="7B30386E"/>
    <w:multiLevelType w:val="multilevel"/>
    <w:tmpl w:val="7240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2"/>
      <w:numFmt w:val="decimal"/>
      <w:isLgl/>
      <w:lvlText w:val="%1.%2."/>
      <w:lvlJc w:val="left"/>
      <w:pPr>
        <w:ind w:left="885" w:hanging="5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</w:abstractNum>
  <w:abstractNum w:abstractNumId="47">
    <w:nsid w:val="7E7051F0"/>
    <w:multiLevelType w:val="multilevel"/>
    <w:tmpl w:val="00AE8E48"/>
    <w:lvl w:ilvl="0">
      <w:start w:val="4"/>
      <w:numFmt w:val="decimal"/>
      <w:lvlText w:val="%1"/>
      <w:lvlJc w:val="left"/>
      <w:pPr>
        <w:ind w:left="122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713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35"/>
  </w:num>
  <w:num w:numId="3">
    <w:abstractNumId w:val="20"/>
  </w:num>
  <w:num w:numId="4">
    <w:abstractNumId w:val="26"/>
  </w:num>
  <w:num w:numId="5">
    <w:abstractNumId w:val="15"/>
  </w:num>
  <w:num w:numId="6">
    <w:abstractNumId w:val="23"/>
  </w:num>
  <w:num w:numId="7">
    <w:abstractNumId w:val="13"/>
  </w:num>
  <w:num w:numId="8">
    <w:abstractNumId w:val="27"/>
  </w:num>
  <w:num w:numId="9">
    <w:abstractNumId w:val="28"/>
  </w:num>
  <w:num w:numId="10">
    <w:abstractNumId w:val="2"/>
  </w:num>
  <w:num w:numId="11">
    <w:abstractNumId w:val="43"/>
  </w:num>
  <w:num w:numId="12">
    <w:abstractNumId w:val="36"/>
  </w:num>
  <w:num w:numId="13">
    <w:abstractNumId w:val="4"/>
  </w:num>
  <w:num w:numId="14">
    <w:abstractNumId w:val="24"/>
  </w:num>
  <w:num w:numId="15">
    <w:abstractNumId w:val="25"/>
  </w:num>
  <w:num w:numId="16">
    <w:abstractNumId w:val="6"/>
  </w:num>
  <w:num w:numId="17">
    <w:abstractNumId w:val="7"/>
  </w:num>
  <w:num w:numId="18">
    <w:abstractNumId w:val="45"/>
  </w:num>
  <w:num w:numId="19">
    <w:abstractNumId w:val="0"/>
  </w:num>
  <w:num w:numId="20">
    <w:abstractNumId w:val="5"/>
  </w:num>
  <w:num w:numId="21">
    <w:abstractNumId w:val="47"/>
  </w:num>
  <w:num w:numId="22">
    <w:abstractNumId w:val="40"/>
  </w:num>
  <w:num w:numId="23">
    <w:abstractNumId w:val="42"/>
  </w:num>
  <w:num w:numId="24">
    <w:abstractNumId w:val="33"/>
  </w:num>
  <w:num w:numId="25">
    <w:abstractNumId w:val="22"/>
  </w:num>
  <w:num w:numId="26">
    <w:abstractNumId w:val="34"/>
  </w:num>
  <w:num w:numId="27">
    <w:abstractNumId w:val="38"/>
  </w:num>
  <w:num w:numId="28">
    <w:abstractNumId w:val="46"/>
  </w:num>
  <w:num w:numId="29">
    <w:abstractNumId w:val="44"/>
  </w:num>
  <w:num w:numId="30">
    <w:abstractNumId w:val="3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9"/>
  </w:num>
  <w:num w:numId="34">
    <w:abstractNumId w:val="1"/>
  </w:num>
  <w:num w:numId="35">
    <w:abstractNumId w:val="14"/>
  </w:num>
  <w:num w:numId="36">
    <w:abstractNumId w:val="21"/>
  </w:num>
  <w:num w:numId="37">
    <w:abstractNumId w:val="11"/>
  </w:num>
  <w:num w:numId="38">
    <w:abstractNumId w:val="31"/>
  </w:num>
  <w:num w:numId="39">
    <w:abstractNumId w:val="39"/>
  </w:num>
  <w:num w:numId="40">
    <w:abstractNumId w:val="10"/>
  </w:num>
  <w:num w:numId="41">
    <w:abstractNumId w:val="16"/>
  </w:num>
  <w:num w:numId="42">
    <w:abstractNumId w:val="18"/>
  </w:num>
  <w:num w:numId="43">
    <w:abstractNumId w:val="12"/>
  </w:num>
  <w:num w:numId="44">
    <w:abstractNumId w:val="32"/>
  </w:num>
  <w:num w:numId="45">
    <w:abstractNumId w:val="9"/>
  </w:num>
  <w:num w:numId="46">
    <w:abstractNumId w:val="3"/>
  </w:num>
  <w:num w:numId="47">
    <w:abstractNumId w:val="3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31"/>
    <w:rsid w:val="000275EC"/>
    <w:rsid w:val="0006403C"/>
    <w:rsid w:val="00074567"/>
    <w:rsid w:val="000B41FA"/>
    <w:rsid w:val="000F6E51"/>
    <w:rsid w:val="00114F3A"/>
    <w:rsid w:val="00120565"/>
    <w:rsid w:val="001F3764"/>
    <w:rsid w:val="00202E97"/>
    <w:rsid w:val="0024297F"/>
    <w:rsid w:val="0024530D"/>
    <w:rsid w:val="002D5265"/>
    <w:rsid w:val="00313DE9"/>
    <w:rsid w:val="00317A6F"/>
    <w:rsid w:val="00322CAD"/>
    <w:rsid w:val="00323242"/>
    <w:rsid w:val="00353BD5"/>
    <w:rsid w:val="00356289"/>
    <w:rsid w:val="0037071C"/>
    <w:rsid w:val="00420FC4"/>
    <w:rsid w:val="0043680B"/>
    <w:rsid w:val="00457352"/>
    <w:rsid w:val="004D5D3D"/>
    <w:rsid w:val="00504BD1"/>
    <w:rsid w:val="00507531"/>
    <w:rsid w:val="005129E8"/>
    <w:rsid w:val="00532181"/>
    <w:rsid w:val="005419EC"/>
    <w:rsid w:val="005822C6"/>
    <w:rsid w:val="005F5059"/>
    <w:rsid w:val="00600258"/>
    <w:rsid w:val="00617852"/>
    <w:rsid w:val="00621B06"/>
    <w:rsid w:val="0063325C"/>
    <w:rsid w:val="00662FA7"/>
    <w:rsid w:val="00694502"/>
    <w:rsid w:val="006A4A3D"/>
    <w:rsid w:val="00714DD1"/>
    <w:rsid w:val="00737DA5"/>
    <w:rsid w:val="00751109"/>
    <w:rsid w:val="00762A88"/>
    <w:rsid w:val="00770AD2"/>
    <w:rsid w:val="007C658D"/>
    <w:rsid w:val="007E2509"/>
    <w:rsid w:val="00817BD0"/>
    <w:rsid w:val="00847193"/>
    <w:rsid w:val="00871C81"/>
    <w:rsid w:val="008919CD"/>
    <w:rsid w:val="008C5CF5"/>
    <w:rsid w:val="008F33E6"/>
    <w:rsid w:val="00927D4F"/>
    <w:rsid w:val="00937A89"/>
    <w:rsid w:val="0097326F"/>
    <w:rsid w:val="0098638F"/>
    <w:rsid w:val="00992CD2"/>
    <w:rsid w:val="00A06F56"/>
    <w:rsid w:val="00A15DF5"/>
    <w:rsid w:val="00A311D9"/>
    <w:rsid w:val="00A7597E"/>
    <w:rsid w:val="00AE1BAC"/>
    <w:rsid w:val="00AF6219"/>
    <w:rsid w:val="00B0088A"/>
    <w:rsid w:val="00B36D73"/>
    <w:rsid w:val="00B42E1F"/>
    <w:rsid w:val="00B618B5"/>
    <w:rsid w:val="00B625F9"/>
    <w:rsid w:val="00B703C9"/>
    <w:rsid w:val="00B8512D"/>
    <w:rsid w:val="00BC4BB7"/>
    <w:rsid w:val="00C402FB"/>
    <w:rsid w:val="00D10C8E"/>
    <w:rsid w:val="00D17A72"/>
    <w:rsid w:val="00DD37F5"/>
    <w:rsid w:val="00E032C2"/>
    <w:rsid w:val="00E06536"/>
    <w:rsid w:val="00E27115"/>
    <w:rsid w:val="00E40AA4"/>
    <w:rsid w:val="00E623A8"/>
    <w:rsid w:val="00E63978"/>
    <w:rsid w:val="00E71EDE"/>
    <w:rsid w:val="00E808D9"/>
    <w:rsid w:val="00EA4C7C"/>
    <w:rsid w:val="00EE08A5"/>
    <w:rsid w:val="00EF38C2"/>
    <w:rsid w:val="00F13D2D"/>
    <w:rsid w:val="00F20FA7"/>
    <w:rsid w:val="00F7776A"/>
    <w:rsid w:val="00FA2891"/>
    <w:rsid w:val="00FB0EE0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07531"/>
    <w:pPr>
      <w:ind w:left="122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2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2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753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075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753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753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507531"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rsid w:val="00507531"/>
  </w:style>
  <w:style w:type="character" w:styleId="a6">
    <w:name w:val="Hyperlink"/>
    <w:basedOn w:val="a0"/>
    <w:uiPriority w:val="99"/>
    <w:unhideWhenUsed/>
    <w:rsid w:val="0050753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075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753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753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75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7531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075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7531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e">
    <w:name w:val="Table Grid"/>
    <w:basedOn w:val="a1"/>
    <w:uiPriority w:val="59"/>
    <w:rsid w:val="005075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МОН"/>
    <w:basedOn w:val="a"/>
    <w:rsid w:val="00507531"/>
    <w:pPr>
      <w:widowControl/>
      <w:autoSpaceDE/>
      <w:autoSpaceDN/>
      <w:spacing w:line="360" w:lineRule="auto"/>
      <w:ind w:firstLine="709"/>
      <w:jc w:val="both"/>
    </w:pPr>
    <w:rPr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56289"/>
    <w:rPr>
      <w:rFonts w:asciiTheme="majorHAnsi" w:eastAsiaTheme="majorEastAsia" w:hAnsiTheme="majorHAnsi" w:cstheme="majorBidi"/>
      <w:color w:val="1F4D78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356289"/>
    <w:rPr>
      <w:rFonts w:asciiTheme="majorHAnsi" w:eastAsiaTheme="majorEastAsia" w:hAnsiTheme="majorHAnsi" w:cstheme="majorBidi"/>
      <w:i/>
      <w:iCs/>
      <w:color w:val="1F4D78" w:themeColor="accent1" w:themeShade="7F"/>
      <w:lang w:eastAsia="ru-RU" w:bidi="ru-RU"/>
    </w:rPr>
  </w:style>
  <w:style w:type="table" w:customStyle="1" w:styleId="11">
    <w:name w:val="Сетка таблицы1"/>
    <w:basedOn w:val="a1"/>
    <w:next w:val="ae"/>
    <w:uiPriority w:val="59"/>
    <w:rsid w:val="0035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F13D2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07531"/>
    <w:pPr>
      <w:ind w:left="122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2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2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753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075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753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753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507531"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rsid w:val="00507531"/>
  </w:style>
  <w:style w:type="character" w:styleId="a6">
    <w:name w:val="Hyperlink"/>
    <w:basedOn w:val="a0"/>
    <w:uiPriority w:val="99"/>
    <w:unhideWhenUsed/>
    <w:rsid w:val="0050753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075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753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753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75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7531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075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7531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e">
    <w:name w:val="Table Grid"/>
    <w:basedOn w:val="a1"/>
    <w:uiPriority w:val="59"/>
    <w:rsid w:val="005075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МОН"/>
    <w:basedOn w:val="a"/>
    <w:rsid w:val="00507531"/>
    <w:pPr>
      <w:widowControl/>
      <w:autoSpaceDE/>
      <w:autoSpaceDN/>
      <w:spacing w:line="360" w:lineRule="auto"/>
      <w:ind w:firstLine="709"/>
      <w:jc w:val="both"/>
    </w:pPr>
    <w:rPr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56289"/>
    <w:rPr>
      <w:rFonts w:asciiTheme="majorHAnsi" w:eastAsiaTheme="majorEastAsia" w:hAnsiTheme="majorHAnsi" w:cstheme="majorBidi"/>
      <w:color w:val="1F4D78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356289"/>
    <w:rPr>
      <w:rFonts w:asciiTheme="majorHAnsi" w:eastAsiaTheme="majorEastAsia" w:hAnsiTheme="majorHAnsi" w:cstheme="majorBidi"/>
      <w:i/>
      <w:iCs/>
      <w:color w:val="1F4D78" w:themeColor="accent1" w:themeShade="7F"/>
      <w:lang w:eastAsia="ru-RU" w:bidi="ru-RU"/>
    </w:rPr>
  </w:style>
  <w:style w:type="table" w:customStyle="1" w:styleId="11">
    <w:name w:val="Сетка таблицы1"/>
    <w:basedOn w:val="a1"/>
    <w:next w:val="ae"/>
    <w:uiPriority w:val="59"/>
    <w:rsid w:val="0035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F13D2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5FB1-3B83-4E43-A922-ACE4F90D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34</cp:lastModifiedBy>
  <cp:revision>37</cp:revision>
  <cp:lastPrinted>2021-04-09T02:31:00Z</cp:lastPrinted>
  <dcterms:created xsi:type="dcterms:W3CDTF">2020-03-04T09:39:00Z</dcterms:created>
  <dcterms:modified xsi:type="dcterms:W3CDTF">2021-04-20T07:57:00Z</dcterms:modified>
</cp:coreProperties>
</file>